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92D4C" w14:textId="77777777" w:rsidR="003D3E87" w:rsidRPr="007A2A38" w:rsidRDefault="00B4346B" w:rsidP="003D3E87">
      <w:pPr>
        <w:pStyle w:val="CityDate"/>
        <w:sectPr w:rsidR="003D3E87" w:rsidRPr="007A2A38" w:rsidSect="007A2A38">
          <w:headerReference w:type="default" r:id="rId13"/>
          <w:footerReference w:type="default" r:id="rId14"/>
          <w:type w:val="continuous"/>
          <w:pgSz w:w="11906" w:h="16838"/>
          <w:pgMar w:top="284" w:right="1134" w:bottom="1418" w:left="1985" w:header="142" w:footer="255" w:gutter="0"/>
          <w:cols w:space="708"/>
          <w:docGrid w:linePitch="360"/>
        </w:sectPr>
      </w:pPr>
    </w:p>
    <w:p w14:paraId="65DB9B3E" w14:textId="77777777" w:rsidR="00294461" w:rsidRPr="007A2A38" w:rsidRDefault="00B4346B" w:rsidP="0003650C">
      <w:pPr>
        <w:pStyle w:val="Balkenberschrift"/>
        <w:rPr>
          <w:sz w:val="18"/>
          <w:szCs w:val="18"/>
        </w:rPr>
      </w:pPr>
    </w:p>
    <w:p w14:paraId="34DF832C" w14:textId="77777777" w:rsidR="00E90865" w:rsidRPr="007A2A38" w:rsidRDefault="007A2A38" w:rsidP="0003650C">
      <w:pPr>
        <w:pStyle w:val="Balkenberschrift"/>
        <w:rPr>
          <w:color w:val="auto"/>
        </w:rPr>
      </w:pPr>
      <w:r w:rsidRPr="007A2A38">
        <w:rPr>
          <w:color w:val="auto"/>
        </w:rPr>
        <w:t>Fragebogen</w:t>
      </w:r>
    </w:p>
    <w:p w14:paraId="7DB80D2A" w14:textId="77777777" w:rsidR="00482480" w:rsidRPr="007A2A38" w:rsidRDefault="00B4346B" w:rsidP="007F3755">
      <w:pPr>
        <w:pStyle w:val="Haupttitel"/>
      </w:pPr>
    </w:p>
    <w:p w14:paraId="18DE10D3" w14:textId="77777777" w:rsidR="00482480" w:rsidRPr="007A2A38" w:rsidRDefault="00B4346B" w:rsidP="007F3755">
      <w:pPr>
        <w:pStyle w:val="Haupttitel"/>
      </w:pPr>
    </w:p>
    <w:p w14:paraId="1A383F34" w14:textId="49A99F67" w:rsidR="00F65C4C" w:rsidRPr="007A2A38" w:rsidRDefault="00A33F3E" w:rsidP="007F3755">
      <w:pPr>
        <w:pStyle w:val="Haupttitel"/>
      </w:pPr>
      <w:r>
        <w:t>Planungsbericht über di</w:t>
      </w:r>
      <w:r w:rsidR="003D20E2">
        <w:t>e Leistungen und Ressourcen der</w:t>
      </w:r>
      <w:r w:rsidR="003D20E2">
        <w:br/>
      </w:r>
      <w:r>
        <w:t>Luzerner Polizei (Planungsbericht 2022):</w:t>
      </w:r>
      <w:r w:rsidR="003D20E2">
        <w:br/>
      </w:r>
      <w:proofErr w:type="spellStart"/>
      <w:r w:rsidR="00B677F1">
        <w:t>Vernehmlassungsverfahren</w:t>
      </w:r>
      <w:proofErr w:type="spellEnd"/>
      <w:r w:rsidR="00B677F1">
        <w:t xml:space="preserve"> zu</w:t>
      </w:r>
      <w:r w:rsidR="00F560FF">
        <w:t xml:space="preserve"> </w:t>
      </w:r>
      <w:r>
        <w:t xml:space="preserve">strategischen, organisatorischen und personellen </w:t>
      </w:r>
      <w:r w:rsidR="00614420">
        <w:t>Anpassungen</w:t>
      </w:r>
      <w:r>
        <w:t xml:space="preserve"> im </w:t>
      </w:r>
      <w:r w:rsidR="00F560FF">
        <w:t xml:space="preserve">Rahmen des </w:t>
      </w:r>
      <w:r>
        <w:t>Projekt</w:t>
      </w:r>
      <w:r w:rsidR="00F560FF">
        <w:t>s</w:t>
      </w:r>
      <w:r>
        <w:t xml:space="preserve"> Organisationsentwicklung 2030</w:t>
      </w:r>
      <w:r w:rsidR="000C0412">
        <w:t xml:space="preserve"> (</w:t>
      </w:r>
      <w:proofErr w:type="spellStart"/>
      <w:r w:rsidR="000C0412">
        <w:t>oe</w:t>
      </w:r>
      <w:proofErr w:type="spellEnd"/>
      <w:r w:rsidR="000C0412">
        <w:t xml:space="preserve"> 2030)</w:t>
      </w:r>
    </w:p>
    <w:p w14:paraId="7ADD6B7A" w14:textId="77777777" w:rsidR="00F65C4C" w:rsidRPr="007A2A38" w:rsidRDefault="00B4346B" w:rsidP="00F65C4C"/>
    <w:p w14:paraId="1B71335D" w14:textId="0D01798D" w:rsidR="00E90865" w:rsidRPr="000C0412" w:rsidRDefault="00C125B0" w:rsidP="007F3755">
      <w:pPr>
        <w:pStyle w:val="Haupttitel"/>
        <w:rPr>
          <w:color w:val="auto"/>
        </w:rPr>
      </w:pPr>
      <w:r w:rsidRPr="000C0412">
        <w:rPr>
          <w:color w:val="auto"/>
        </w:rPr>
        <w:t xml:space="preserve">vom </w:t>
      </w:r>
      <w:r w:rsidR="000C0412" w:rsidRPr="000C0412">
        <w:rPr>
          <w:color w:val="auto"/>
        </w:rPr>
        <w:t>4</w:t>
      </w:r>
      <w:r w:rsidR="00FB32C0" w:rsidRPr="000C0412">
        <w:rPr>
          <w:color w:val="auto"/>
        </w:rPr>
        <w:t xml:space="preserve">. </w:t>
      </w:r>
      <w:r w:rsidR="000C0412" w:rsidRPr="000C0412">
        <w:rPr>
          <w:color w:val="auto"/>
        </w:rPr>
        <w:t>Mai</w:t>
      </w:r>
      <w:r w:rsidRPr="000C0412">
        <w:rPr>
          <w:color w:val="auto"/>
        </w:rPr>
        <w:t xml:space="preserve"> bis </w:t>
      </w:r>
      <w:r w:rsidR="000C0412" w:rsidRPr="000C0412">
        <w:rPr>
          <w:color w:val="auto"/>
        </w:rPr>
        <w:t>8. Juli</w:t>
      </w:r>
      <w:r w:rsidR="00A33F3E" w:rsidRPr="000C0412">
        <w:rPr>
          <w:color w:val="auto"/>
        </w:rPr>
        <w:t xml:space="preserve"> 2022</w:t>
      </w:r>
    </w:p>
    <w:p w14:paraId="60CC3CFE" w14:textId="77777777" w:rsidR="007F3755" w:rsidRPr="007A2A38" w:rsidRDefault="00B4346B" w:rsidP="007F3755"/>
    <w:p w14:paraId="164CBDAF" w14:textId="77777777" w:rsidR="007F3755" w:rsidRPr="007A2A38" w:rsidRDefault="00B4346B" w:rsidP="007F3755"/>
    <w:p w14:paraId="19159B26" w14:textId="77777777" w:rsidR="00F65C4C" w:rsidRPr="007A2A38" w:rsidRDefault="00B4346B" w:rsidP="007F3755"/>
    <w:p w14:paraId="6CEDB999" w14:textId="77777777" w:rsidR="00F65C4C" w:rsidRPr="007A2A38" w:rsidRDefault="00B4346B" w:rsidP="007F3755"/>
    <w:p w14:paraId="76F616A5" w14:textId="77777777" w:rsidR="00F65C4C" w:rsidRPr="007A2A38" w:rsidRDefault="00B4346B" w:rsidP="007F3755"/>
    <w:p w14:paraId="59CF9FB7" w14:textId="77777777" w:rsidR="007F3755" w:rsidRPr="007A2A38" w:rsidRDefault="00B4346B" w:rsidP="007F3755"/>
    <w:p w14:paraId="0D2F1F5A" w14:textId="660D1290" w:rsidR="007F3755" w:rsidRPr="007A2A38" w:rsidRDefault="007A2A38" w:rsidP="007F3755">
      <w:pPr>
        <w:pStyle w:val="Zwischentitel"/>
      </w:pPr>
      <w:r w:rsidRPr="007A2A38">
        <w:t xml:space="preserve">Bitte bis </w:t>
      </w:r>
      <w:r w:rsidR="00D77BFC">
        <w:t xml:space="preserve">spätestens </w:t>
      </w:r>
      <w:r w:rsidR="000C0412">
        <w:t>8. Juli 2022</w:t>
      </w:r>
      <w:r w:rsidRPr="003D20E2">
        <w:t xml:space="preserve"> </w:t>
      </w:r>
      <w:r w:rsidRPr="007A2A38">
        <w:t xml:space="preserve">per E-Mail einsenden an: </w:t>
      </w:r>
      <w:r w:rsidR="00D77BFC">
        <w:br/>
      </w:r>
      <w:hyperlink r:id="rId15" w:history="1">
        <w:r w:rsidRPr="007A2A38">
          <w:rPr>
            <w:rStyle w:val="Hyperlink"/>
          </w:rPr>
          <w:t>vernehmlassungen.jsdds@lu.ch</w:t>
        </w:r>
      </w:hyperlink>
    </w:p>
    <w:p w14:paraId="63D27A70" w14:textId="77777777" w:rsidR="007F3755" w:rsidRPr="007A2A38" w:rsidRDefault="00B4346B" w:rsidP="007F3755">
      <w:pPr>
        <w:tabs>
          <w:tab w:val="left" w:pos="4962"/>
        </w:tabs>
        <w:ind w:left="4962" w:hanging="4962"/>
      </w:pPr>
    </w:p>
    <w:p w14:paraId="1CB0041D" w14:textId="77777777" w:rsidR="007F3755" w:rsidRPr="007A2A38" w:rsidRDefault="00B4346B" w:rsidP="007F3755">
      <w:pPr>
        <w:tabs>
          <w:tab w:val="left" w:pos="4962"/>
        </w:tabs>
        <w:ind w:left="4962" w:hanging="4962"/>
      </w:pPr>
    </w:p>
    <w:p w14:paraId="279A95D1" w14:textId="77777777" w:rsidR="007F3755" w:rsidRPr="007A2A38" w:rsidRDefault="00B4346B" w:rsidP="007F3755">
      <w:pPr>
        <w:tabs>
          <w:tab w:val="left" w:pos="4962"/>
        </w:tabs>
        <w:ind w:left="4962" w:hanging="4962"/>
      </w:pPr>
    </w:p>
    <w:p w14:paraId="70723F20" w14:textId="77777777" w:rsidR="007F3755" w:rsidRPr="007A2A38" w:rsidRDefault="007A2A38" w:rsidP="007F3755">
      <w:pPr>
        <w:tabs>
          <w:tab w:val="left" w:pos="0"/>
        </w:tabs>
      </w:pPr>
      <w:r w:rsidRPr="007A2A38">
        <w:t>Eingereicht von:</w:t>
      </w:r>
    </w:p>
    <w:p w14:paraId="69ECA469" w14:textId="77777777" w:rsidR="007F3755" w:rsidRPr="007A2A38" w:rsidRDefault="00B4346B" w:rsidP="007F3755">
      <w:pPr>
        <w:tabs>
          <w:tab w:val="left" w:pos="0"/>
        </w:tabs>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07"/>
        <w:gridCol w:w="6480"/>
      </w:tblGrid>
      <w:tr w:rsidR="004D5C91" w:rsidRPr="007A2A38" w14:paraId="0EAEB98F" w14:textId="77777777" w:rsidTr="00482480">
        <w:tc>
          <w:tcPr>
            <w:tcW w:w="2307" w:type="dxa"/>
            <w:shd w:val="clear" w:color="auto" w:fill="auto"/>
          </w:tcPr>
          <w:p w14:paraId="366C3EAA" w14:textId="77777777" w:rsidR="007F3755" w:rsidRPr="007A2A38" w:rsidRDefault="007A2A38" w:rsidP="00697C4A">
            <w:pPr>
              <w:tabs>
                <w:tab w:val="left" w:pos="0"/>
              </w:tabs>
              <w:spacing w:before="120" w:after="120"/>
              <w:rPr>
                <w:lang w:eastAsia="en-US"/>
              </w:rPr>
            </w:pPr>
            <w:r w:rsidRPr="007A2A38">
              <w:rPr>
                <w:lang w:eastAsia="en-US"/>
              </w:rPr>
              <w:t>Name/Organisation</w:t>
            </w:r>
          </w:p>
        </w:tc>
        <w:sdt>
          <w:sdtPr>
            <w:rPr>
              <w:rFonts w:cs="Arial"/>
            </w:rPr>
            <w:id w:val="352466947"/>
            <w:placeholder>
              <w:docPart w:val="72D2E442BFC343869543F45EB884D8F7"/>
            </w:placeholder>
          </w:sdtPr>
          <w:sdtEndPr/>
          <w:sdtContent>
            <w:sdt>
              <w:sdtPr>
                <w:rPr>
                  <w:rFonts w:cs="Arial"/>
                </w:rPr>
                <w:id w:val="1250164757"/>
                <w:placeholder>
                  <w:docPart w:val="A01EDBDB9AD642DF9E2F0BBE60EC7667"/>
                </w:placeholder>
                <w:showingPlcHdr/>
              </w:sdtPr>
              <w:sdtEndPr/>
              <w:sdtContent>
                <w:tc>
                  <w:tcPr>
                    <w:tcW w:w="6480" w:type="dxa"/>
                    <w:shd w:val="clear" w:color="auto" w:fill="auto"/>
                  </w:tcPr>
                  <w:p w14:paraId="71ACD686" w14:textId="77777777" w:rsidR="007F3755" w:rsidRPr="007A2A38" w:rsidRDefault="007A2A38" w:rsidP="00EC6881">
                    <w:pPr>
                      <w:tabs>
                        <w:tab w:val="left" w:pos="0"/>
                      </w:tabs>
                      <w:spacing w:before="120" w:after="120"/>
                      <w:rPr>
                        <w:lang w:eastAsia="en-US"/>
                      </w:rPr>
                    </w:pPr>
                    <w:r w:rsidRPr="007A2A38">
                      <w:rPr>
                        <w:rStyle w:val="Platzhaltertext"/>
                      </w:rPr>
                      <w:t>Klicken oder tippen Sie hier, um Text einzugeben.</w:t>
                    </w:r>
                  </w:p>
                </w:tc>
              </w:sdtContent>
            </w:sdt>
          </w:sdtContent>
        </w:sdt>
      </w:tr>
      <w:tr w:rsidR="004D5C91" w:rsidRPr="007A2A38" w14:paraId="30226F5F" w14:textId="77777777" w:rsidTr="00482480">
        <w:tc>
          <w:tcPr>
            <w:tcW w:w="2307" w:type="dxa"/>
            <w:shd w:val="clear" w:color="auto" w:fill="auto"/>
          </w:tcPr>
          <w:p w14:paraId="6011658F" w14:textId="77777777" w:rsidR="007F3755" w:rsidRPr="007A2A38" w:rsidRDefault="007A2A38" w:rsidP="00697C4A">
            <w:pPr>
              <w:tabs>
                <w:tab w:val="left" w:pos="0"/>
              </w:tabs>
              <w:spacing w:before="120" w:after="120"/>
              <w:rPr>
                <w:lang w:eastAsia="en-US"/>
              </w:rPr>
            </w:pPr>
            <w:r w:rsidRPr="007A2A38">
              <w:rPr>
                <w:lang w:eastAsia="en-US"/>
              </w:rPr>
              <w:t>Kontaktperson</w:t>
            </w:r>
          </w:p>
        </w:tc>
        <w:sdt>
          <w:sdtPr>
            <w:rPr>
              <w:rFonts w:cs="Arial"/>
            </w:rPr>
            <w:id w:val="1192722639"/>
            <w:placeholder>
              <w:docPart w:val="F9B72A6CAFC54186B980F4F6B890556D"/>
            </w:placeholder>
            <w:showingPlcHdr/>
          </w:sdtPr>
          <w:sdtEndPr/>
          <w:sdtContent>
            <w:tc>
              <w:tcPr>
                <w:tcW w:w="6480" w:type="dxa"/>
                <w:shd w:val="clear" w:color="auto" w:fill="auto"/>
              </w:tcPr>
              <w:p w14:paraId="16720B26" w14:textId="77777777" w:rsidR="007F3755" w:rsidRPr="007A2A38" w:rsidRDefault="007A2A38" w:rsidP="00697C4A">
                <w:pPr>
                  <w:tabs>
                    <w:tab w:val="left" w:pos="0"/>
                  </w:tabs>
                  <w:spacing w:before="120" w:after="120"/>
                  <w:rPr>
                    <w:lang w:eastAsia="en-US"/>
                  </w:rPr>
                </w:pPr>
                <w:r w:rsidRPr="007A2A38">
                  <w:rPr>
                    <w:rStyle w:val="Platzhaltertext"/>
                  </w:rPr>
                  <w:t>Klicken oder tippen Sie hier, um Text einzugeben.</w:t>
                </w:r>
              </w:p>
            </w:tc>
          </w:sdtContent>
        </w:sdt>
      </w:tr>
      <w:tr w:rsidR="004D5C91" w:rsidRPr="007A2A38" w14:paraId="14A7CF05" w14:textId="77777777" w:rsidTr="00482480">
        <w:tc>
          <w:tcPr>
            <w:tcW w:w="2307" w:type="dxa"/>
            <w:shd w:val="clear" w:color="auto" w:fill="auto"/>
          </w:tcPr>
          <w:p w14:paraId="34175CB0" w14:textId="77777777" w:rsidR="007F3755" w:rsidRPr="007A2A38" w:rsidRDefault="007A2A38" w:rsidP="00697C4A">
            <w:pPr>
              <w:tabs>
                <w:tab w:val="left" w:pos="0"/>
              </w:tabs>
              <w:spacing w:before="120" w:after="120"/>
              <w:rPr>
                <w:lang w:eastAsia="en-US"/>
              </w:rPr>
            </w:pPr>
            <w:r w:rsidRPr="007A2A38">
              <w:rPr>
                <w:lang w:eastAsia="en-US"/>
              </w:rPr>
              <w:t>Adresse</w:t>
            </w:r>
          </w:p>
        </w:tc>
        <w:sdt>
          <w:sdtPr>
            <w:rPr>
              <w:rFonts w:cs="Arial"/>
            </w:rPr>
            <w:id w:val="812759274"/>
            <w:placeholder>
              <w:docPart w:val="519BF17741AC4941BF0DF36F439F210A"/>
            </w:placeholder>
            <w:showingPlcHdr/>
          </w:sdtPr>
          <w:sdtEndPr/>
          <w:sdtContent>
            <w:tc>
              <w:tcPr>
                <w:tcW w:w="6480" w:type="dxa"/>
                <w:shd w:val="clear" w:color="auto" w:fill="auto"/>
              </w:tcPr>
              <w:p w14:paraId="7F4BA938" w14:textId="77777777" w:rsidR="007F3755" w:rsidRPr="007A2A38" w:rsidRDefault="007A2A38" w:rsidP="00697C4A">
                <w:pPr>
                  <w:tabs>
                    <w:tab w:val="left" w:pos="0"/>
                  </w:tabs>
                  <w:spacing w:before="120" w:after="120"/>
                  <w:rPr>
                    <w:lang w:eastAsia="en-US"/>
                  </w:rPr>
                </w:pPr>
                <w:r w:rsidRPr="007A2A38">
                  <w:rPr>
                    <w:rStyle w:val="Platzhaltertext"/>
                  </w:rPr>
                  <w:t>Klicken oder tippen Sie hier, um Text einzugeben.</w:t>
                </w:r>
              </w:p>
            </w:tc>
          </w:sdtContent>
        </w:sdt>
      </w:tr>
      <w:tr w:rsidR="004D5C91" w:rsidRPr="007A2A38" w14:paraId="72106A22" w14:textId="77777777" w:rsidTr="00482480">
        <w:tc>
          <w:tcPr>
            <w:tcW w:w="2307" w:type="dxa"/>
            <w:shd w:val="clear" w:color="auto" w:fill="auto"/>
          </w:tcPr>
          <w:p w14:paraId="04BDA818" w14:textId="77777777" w:rsidR="007F3755" w:rsidRPr="007A2A38" w:rsidRDefault="007A2A38" w:rsidP="00697C4A">
            <w:pPr>
              <w:tabs>
                <w:tab w:val="left" w:pos="0"/>
              </w:tabs>
              <w:spacing w:before="120" w:after="120"/>
              <w:rPr>
                <w:lang w:eastAsia="en-US"/>
              </w:rPr>
            </w:pPr>
            <w:r w:rsidRPr="007A2A38">
              <w:rPr>
                <w:lang w:eastAsia="en-US"/>
              </w:rPr>
              <w:t>PLZ Ort</w:t>
            </w:r>
          </w:p>
        </w:tc>
        <w:sdt>
          <w:sdtPr>
            <w:rPr>
              <w:rFonts w:cs="Arial"/>
            </w:rPr>
            <w:id w:val="89524075"/>
            <w:placeholder>
              <w:docPart w:val="1D4820EF54AE4ED49598418D8A8D9128"/>
            </w:placeholder>
            <w:showingPlcHdr/>
          </w:sdtPr>
          <w:sdtEndPr/>
          <w:sdtContent>
            <w:tc>
              <w:tcPr>
                <w:tcW w:w="6480" w:type="dxa"/>
                <w:shd w:val="clear" w:color="auto" w:fill="auto"/>
              </w:tcPr>
              <w:p w14:paraId="7AE659D0" w14:textId="77777777" w:rsidR="007F3755" w:rsidRPr="007A2A38" w:rsidRDefault="007A2A38" w:rsidP="00697C4A">
                <w:pPr>
                  <w:tabs>
                    <w:tab w:val="left" w:pos="0"/>
                  </w:tabs>
                  <w:spacing w:before="120" w:after="120"/>
                  <w:rPr>
                    <w:lang w:eastAsia="en-US"/>
                  </w:rPr>
                </w:pPr>
                <w:r w:rsidRPr="007A2A38">
                  <w:rPr>
                    <w:rStyle w:val="Platzhaltertext"/>
                  </w:rPr>
                  <w:t>Klicken oder tippen Sie hier, um Text einzugeben.</w:t>
                </w:r>
              </w:p>
            </w:tc>
          </w:sdtContent>
        </w:sdt>
      </w:tr>
      <w:tr w:rsidR="004D5C91" w:rsidRPr="007A2A38" w14:paraId="50E78C07" w14:textId="77777777" w:rsidTr="00482480">
        <w:tc>
          <w:tcPr>
            <w:tcW w:w="2307" w:type="dxa"/>
            <w:shd w:val="clear" w:color="auto" w:fill="auto"/>
          </w:tcPr>
          <w:p w14:paraId="7AC49801" w14:textId="77777777" w:rsidR="007F3755" w:rsidRPr="007A2A38" w:rsidRDefault="007A2A38" w:rsidP="00697C4A">
            <w:pPr>
              <w:tabs>
                <w:tab w:val="left" w:pos="0"/>
              </w:tabs>
              <w:spacing w:before="120" w:after="120"/>
              <w:rPr>
                <w:lang w:eastAsia="en-US"/>
              </w:rPr>
            </w:pPr>
            <w:r w:rsidRPr="007A2A38">
              <w:rPr>
                <w:lang w:eastAsia="en-US"/>
              </w:rPr>
              <w:t>Telefon</w:t>
            </w:r>
          </w:p>
        </w:tc>
        <w:sdt>
          <w:sdtPr>
            <w:rPr>
              <w:rFonts w:cs="Arial"/>
            </w:rPr>
            <w:id w:val="77029698"/>
            <w:placeholder>
              <w:docPart w:val="D7A6E9D391B94C9497681201873D1D0B"/>
            </w:placeholder>
            <w:showingPlcHdr/>
          </w:sdtPr>
          <w:sdtEndPr/>
          <w:sdtContent>
            <w:tc>
              <w:tcPr>
                <w:tcW w:w="6480" w:type="dxa"/>
                <w:shd w:val="clear" w:color="auto" w:fill="auto"/>
              </w:tcPr>
              <w:p w14:paraId="63084FBA" w14:textId="77777777" w:rsidR="007F3755" w:rsidRPr="007A2A38" w:rsidRDefault="007A2A38" w:rsidP="00697C4A">
                <w:pPr>
                  <w:tabs>
                    <w:tab w:val="left" w:pos="0"/>
                  </w:tabs>
                  <w:spacing w:before="120" w:after="120"/>
                  <w:rPr>
                    <w:lang w:eastAsia="en-US"/>
                  </w:rPr>
                </w:pPr>
                <w:r w:rsidRPr="007A2A38">
                  <w:rPr>
                    <w:rStyle w:val="Platzhaltertext"/>
                  </w:rPr>
                  <w:t>Klicken oder tippen Sie hier, um Text einzugeben.</w:t>
                </w:r>
              </w:p>
            </w:tc>
          </w:sdtContent>
        </w:sdt>
      </w:tr>
      <w:tr w:rsidR="004D5C91" w:rsidRPr="007A2A38" w14:paraId="6DBB9737" w14:textId="77777777" w:rsidTr="00482480">
        <w:tc>
          <w:tcPr>
            <w:tcW w:w="2307" w:type="dxa"/>
            <w:shd w:val="clear" w:color="auto" w:fill="auto"/>
          </w:tcPr>
          <w:p w14:paraId="5DF3D33D" w14:textId="77777777" w:rsidR="007F3755" w:rsidRPr="007A2A38" w:rsidRDefault="007A2A38" w:rsidP="00697C4A">
            <w:pPr>
              <w:tabs>
                <w:tab w:val="left" w:pos="0"/>
              </w:tabs>
              <w:spacing w:before="120" w:after="120"/>
              <w:rPr>
                <w:lang w:eastAsia="en-US"/>
              </w:rPr>
            </w:pPr>
            <w:r w:rsidRPr="007A2A38">
              <w:rPr>
                <w:lang w:eastAsia="en-US"/>
              </w:rPr>
              <w:t>E-Mail</w:t>
            </w:r>
          </w:p>
        </w:tc>
        <w:sdt>
          <w:sdtPr>
            <w:rPr>
              <w:rFonts w:cs="Arial"/>
            </w:rPr>
            <w:id w:val="97150471"/>
            <w:placeholder>
              <w:docPart w:val="3D13A6A1DEDC4B35BA1D1EEBE0F5ABDE"/>
            </w:placeholder>
            <w:showingPlcHdr/>
          </w:sdtPr>
          <w:sdtEndPr/>
          <w:sdtContent>
            <w:tc>
              <w:tcPr>
                <w:tcW w:w="6480" w:type="dxa"/>
                <w:shd w:val="clear" w:color="auto" w:fill="auto"/>
              </w:tcPr>
              <w:p w14:paraId="6DFBBE2C" w14:textId="77777777" w:rsidR="007F3755" w:rsidRPr="007A2A38" w:rsidRDefault="007A2A38" w:rsidP="00697C4A">
                <w:pPr>
                  <w:tabs>
                    <w:tab w:val="left" w:pos="0"/>
                  </w:tabs>
                  <w:spacing w:before="120" w:after="120"/>
                  <w:rPr>
                    <w:lang w:eastAsia="en-US"/>
                  </w:rPr>
                </w:pPr>
                <w:r w:rsidRPr="007A2A38">
                  <w:rPr>
                    <w:rStyle w:val="Platzhaltertext"/>
                  </w:rPr>
                  <w:t>Klicken oder tippen Sie hier, um Text einzugeben.</w:t>
                </w:r>
              </w:p>
            </w:tc>
          </w:sdtContent>
        </w:sdt>
      </w:tr>
    </w:tbl>
    <w:p w14:paraId="50A51549" w14:textId="77777777" w:rsidR="007F3755" w:rsidRPr="007A2A38" w:rsidRDefault="00B4346B" w:rsidP="007F3755">
      <w:pPr>
        <w:tabs>
          <w:tab w:val="left" w:pos="0"/>
        </w:tabs>
      </w:pPr>
    </w:p>
    <w:p w14:paraId="682E788B" w14:textId="77777777" w:rsidR="00482480" w:rsidRPr="007A2A38" w:rsidRDefault="00B4346B" w:rsidP="007F3755">
      <w:pPr>
        <w:tabs>
          <w:tab w:val="left" w:pos="0"/>
        </w:tabs>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80"/>
        <w:gridCol w:w="6507"/>
      </w:tblGrid>
      <w:tr w:rsidR="004D5C91" w:rsidRPr="007A2A38" w14:paraId="34405816" w14:textId="77777777" w:rsidTr="0045535C">
        <w:tc>
          <w:tcPr>
            <w:tcW w:w="2376" w:type="dxa"/>
            <w:shd w:val="clear" w:color="auto" w:fill="auto"/>
          </w:tcPr>
          <w:p w14:paraId="59D36355" w14:textId="77777777" w:rsidR="00482480" w:rsidRPr="007A2A38" w:rsidRDefault="007A2A38" w:rsidP="0045535C">
            <w:pPr>
              <w:tabs>
                <w:tab w:val="left" w:pos="0"/>
              </w:tabs>
              <w:spacing w:before="120" w:after="120"/>
              <w:rPr>
                <w:lang w:eastAsia="en-US"/>
              </w:rPr>
            </w:pPr>
            <w:r w:rsidRPr="007A2A38">
              <w:rPr>
                <w:lang w:eastAsia="en-US"/>
              </w:rPr>
              <w:t>Ort und Datum</w:t>
            </w:r>
          </w:p>
        </w:tc>
        <w:sdt>
          <w:sdtPr>
            <w:rPr>
              <w:rFonts w:cs="Arial"/>
            </w:rPr>
            <w:id w:val="1419367156"/>
            <w:placeholder>
              <w:docPart w:val="874C79787E1148BBA248804303FDF5D7"/>
            </w:placeholder>
            <w:showingPlcHdr/>
          </w:sdtPr>
          <w:sdtEndPr/>
          <w:sdtContent>
            <w:tc>
              <w:tcPr>
                <w:tcW w:w="6835" w:type="dxa"/>
                <w:shd w:val="clear" w:color="auto" w:fill="auto"/>
              </w:tcPr>
              <w:p w14:paraId="1D9690DE" w14:textId="77777777" w:rsidR="00482480" w:rsidRPr="007A2A38" w:rsidRDefault="007A2A38" w:rsidP="0045535C">
                <w:pPr>
                  <w:tabs>
                    <w:tab w:val="left" w:pos="0"/>
                  </w:tabs>
                  <w:spacing w:before="120" w:after="120"/>
                  <w:rPr>
                    <w:rFonts w:cs="Arial"/>
                  </w:rPr>
                </w:pPr>
                <w:r w:rsidRPr="007A2A38">
                  <w:rPr>
                    <w:rStyle w:val="Platzhaltertext"/>
                  </w:rPr>
                  <w:t>Klicken oder tippen Sie hier, um Text einzugeben.</w:t>
                </w:r>
              </w:p>
            </w:tc>
          </w:sdtContent>
        </w:sdt>
      </w:tr>
    </w:tbl>
    <w:p w14:paraId="238009C1" w14:textId="77777777" w:rsidR="00697C4A" w:rsidRPr="007A2A38" w:rsidRDefault="00B4346B" w:rsidP="007F3755">
      <w:pPr>
        <w:tabs>
          <w:tab w:val="left" w:pos="0"/>
        </w:tabs>
      </w:pPr>
    </w:p>
    <w:p w14:paraId="0202E8B7" w14:textId="77777777" w:rsidR="007F3755" w:rsidRPr="007A2A38" w:rsidRDefault="007A2A38" w:rsidP="007F3755">
      <w:pPr>
        <w:tabs>
          <w:tab w:val="left" w:pos="0"/>
        </w:tabs>
        <w:rPr>
          <w:sz w:val="12"/>
          <w:szCs w:val="12"/>
        </w:rPr>
      </w:pPr>
      <w:r w:rsidRPr="007A2A38">
        <w:br w:type="page"/>
      </w:r>
    </w:p>
    <w:tbl>
      <w:tblPr>
        <w:tblW w:w="8931" w:type="dxa"/>
        <w:tblLook w:val="01E0" w:firstRow="1" w:lastRow="1" w:firstColumn="1" w:lastColumn="1" w:noHBand="0" w:noVBand="0"/>
      </w:tblPr>
      <w:tblGrid>
        <w:gridCol w:w="8931"/>
      </w:tblGrid>
      <w:tr w:rsidR="008B1651" w:rsidRPr="007A2A38" w14:paraId="3DA7426C" w14:textId="77777777" w:rsidTr="008B1651">
        <w:tc>
          <w:tcPr>
            <w:tcW w:w="8931" w:type="dxa"/>
          </w:tcPr>
          <w:p w14:paraId="44A65F6A" w14:textId="2374A56F" w:rsidR="008B1651" w:rsidRPr="007A2A38" w:rsidRDefault="008B1651" w:rsidP="00D77BFC">
            <w:pPr>
              <w:pStyle w:val="Listenabsatz"/>
              <w:keepNext/>
              <w:numPr>
                <w:ilvl w:val="0"/>
                <w:numId w:val="39"/>
              </w:numPr>
              <w:tabs>
                <w:tab w:val="left" w:pos="851"/>
              </w:tabs>
              <w:spacing w:before="80" w:line="280" w:lineRule="exact"/>
              <w:ind w:left="425" w:hanging="425"/>
              <w:rPr>
                <w:b/>
              </w:rPr>
            </w:pPr>
            <w:r w:rsidRPr="008B1651">
              <w:rPr>
                <w:b/>
              </w:rPr>
              <w:lastRenderedPageBreak/>
              <w:t>Strategische Ausrichtung der Luzerner Polizei</w:t>
            </w:r>
            <w:r w:rsidRPr="008B1651">
              <w:rPr>
                <w:b/>
              </w:rPr>
              <w:br/>
              <w:t>(Planungsbericht Kap</w:t>
            </w:r>
            <w:r w:rsidR="00D77BFC">
              <w:rPr>
                <w:b/>
              </w:rPr>
              <w:t xml:space="preserve">. </w:t>
            </w:r>
            <w:r w:rsidRPr="008B1651">
              <w:rPr>
                <w:b/>
              </w:rPr>
              <w:t>3 sowie Anhang 2)</w:t>
            </w:r>
          </w:p>
        </w:tc>
      </w:tr>
      <w:tr w:rsidR="004D5C91" w:rsidRPr="007A2A38" w14:paraId="650A6C91" w14:textId="77777777" w:rsidTr="008B1651">
        <w:tc>
          <w:tcPr>
            <w:tcW w:w="8931" w:type="dxa"/>
          </w:tcPr>
          <w:p w14:paraId="4BEC79C9" w14:textId="77777777" w:rsidR="00FB32C0" w:rsidRDefault="007A2A38" w:rsidP="008B1651">
            <w:pPr>
              <w:keepNext/>
              <w:tabs>
                <w:tab w:val="left" w:pos="851"/>
              </w:tabs>
              <w:spacing w:before="80" w:line="280" w:lineRule="exact"/>
              <w:ind w:left="425" w:hanging="425"/>
            </w:pPr>
            <w:r w:rsidRPr="007A2A38">
              <w:rPr>
                <w:b/>
              </w:rPr>
              <w:tab/>
            </w:r>
            <w:r w:rsidR="00FF252A">
              <w:t>Entlang der übergeordneten strategischen Vorgaben und basierend auf den im Rahmen der Umwelt- und Unternehmensanalyse identifizierten primären Herausforderungen hat die Luzerner Polizei ihre Strategie geschärft. Damit ist sie in der Lage, adäquat auf die erkannten Gefahren und Bedrohungen zu reagieren und die Sicherheit im Kanton Luzern auch in Zukunft sicherzustellen.</w:t>
            </w:r>
            <w:r w:rsidR="00304B26">
              <w:t xml:space="preserve"> Die Strategie enthält acht Themenfelder, welche jeweils in strategische Zielsetzungen aufgeschlüsselt sind. Diese wiederum münden in strategischen Initiativen, also konkreten Vorhaben, die im Jahr</w:t>
            </w:r>
            <w:r w:rsidR="00826FE0">
              <w:t>e</w:t>
            </w:r>
            <w:r w:rsidR="00304B26">
              <w:t>sverlauf verfolgt werden und einem regelmässigen Controlling unterliegen.</w:t>
            </w:r>
          </w:p>
          <w:p w14:paraId="54ABFCB4" w14:textId="36E7CF26" w:rsidR="00531978" w:rsidRPr="007A2A38" w:rsidRDefault="00B4346B" w:rsidP="00B4346B">
            <w:pPr>
              <w:keepNext/>
              <w:tabs>
                <w:tab w:val="left" w:pos="851"/>
              </w:tabs>
              <w:spacing w:before="80" w:line="280" w:lineRule="exact"/>
              <w:ind w:left="425"/>
            </w:pPr>
          </w:p>
        </w:tc>
      </w:tr>
      <w:tr w:rsidR="004D5C91" w:rsidRPr="007A2A38" w14:paraId="344281BD" w14:textId="77777777" w:rsidTr="008B1651">
        <w:tc>
          <w:tcPr>
            <w:tcW w:w="8931" w:type="dxa"/>
          </w:tcPr>
          <w:p w14:paraId="5BF3D516" w14:textId="4BD29EFD" w:rsidR="00AE5469" w:rsidRPr="007A2A38" w:rsidRDefault="007A2A38" w:rsidP="00304B26">
            <w:pPr>
              <w:keepNext/>
              <w:tabs>
                <w:tab w:val="left" w:pos="426"/>
                <w:tab w:val="left" w:pos="851"/>
              </w:tabs>
              <w:spacing w:before="80" w:after="80" w:line="280" w:lineRule="exact"/>
              <w:ind w:left="426" w:hanging="1"/>
            </w:pPr>
            <w:r w:rsidRPr="007A2A38">
              <w:t xml:space="preserve">Sind Sie </w:t>
            </w:r>
            <w:r w:rsidR="00304B26">
              <w:t xml:space="preserve">mit </w:t>
            </w:r>
            <w:r w:rsidR="00336882">
              <w:t xml:space="preserve">den identifizierten primären Herausforderungen und </w:t>
            </w:r>
            <w:r w:rsidR="00304B26">
              <w:t>der strategischen Ausrichtung der Luzerner Polizei einverstanden</w:t>
            </w:r>
            <w:r w:rsidRPr="007A2A38">
              <w:t>?</w:t>
            </w:r>
          </w:p>
        </w:tc>
      </w:tr>
      <w:tr w:rsidR="004D5C91" w:rsidRPr="007A2A38" w14:paraId="72D28A8B" w14:textId="77777777" w:rsidTr="008B1651">
        <w:tc>
          <w:tcPr>
            <w:tcW w:w="8931" w:type="dxa"/>
          </w:tcPr>
          <w:p w14:paraId="7677F3D8" w14:textId="77777777" w:rsidR="00AE5469" w:rsidRPr="007A2A38" w:rsidRDefault="00B4346B" w:rsidP="00DA2A74">
            <w:pPr>
              <w:keepNext/>
              <w:tabs>
                <w:tab w:val="left" w:pos="1134"/>
              </w:tabs>
              <w:spacing w:before="80" w:after="80" w:line="280" w:lineRule="exact"/>
              <w:ind w:left="426"/>
            </w:pPr>
            <w:sdt>
              <w:sdtPr>
                <w:rPr>
                  <w:sz w:val="28"/>
                  <w:szCs w:val="28"/>
                </w:rPr>
                <w:id w:val="724110019"/>
                <w14:checkbox>
                  <w14:checked w14:val="0"/>
                  <w14:checkedState w14:val="2612" w14:font="MS Gothic"/>
                  <w14:uncheckedState w14:val="2610" w14:font="MS Gothic"/>
                </w14:checkbox>
              </w:sdtPr>
              <w:sdtEndPr/>
              <w:sdtContent>
                <w:r w:rsidR="007A2A38" w:rsidRPr="007A2A38">
                  <w:rPr>
                    <w:rFonts w:ascii="MS Gothic" w:eastAsia="MS Gothic" w:hAnsi="MS Gothic" w:hint="eastAsia"/>
                    <w:sz w:val="28"/>
                    <w:szCs w:val="28"/>
                  </w:rPr>
                  <w:t>☐</w:t>
                </w:r>
              </w:sdtContent>
            </w:sdt>
            <w:r w:rsidR="007A2A38" w:rsidRPr="007A2A38">
              <w:t xml:space="preserve"> Ja</w:t>
            </w:r>
          </w:p>
        </w:tc>
      </w:tr>
      <w:tr w:rsidR="004D5C91" w:rsidRPr="007A2A38" w14:paraId="06DCB853" w14:textId="77777777" w:rsidTr="008B1651">
        <w:tc>
          <w:tcPr>
            <w:tcW w:w="8931" w:type="dxa"/>
          </w:tcPr>
          <w:p w14:paraId="1219F80D" w14:textId="77777777" w:rsidR="00D15CE2" w:rsidRPr="007A2A38" w:rsidRDefault="00B4346B" w:rsidP="00D15CE2">
            <w:pPr>
              <w:keepNext/>
              <w:tabs>
                <w:tab w:val="left" w:pos="1134"/>
              </w:tabs>
              <w:spacing w:before="80" w:after="80" w:line="280" w:lineRule="exact"/>
              <w:ind w:left="426"/>
            </w:pPr>
            <w:sdt>
              <w:sdtPr>
                <w:rPr>
                  <w:sz w:val="28"/>
                  <w:szCs w:val="28"/>
                </w:rPr>
                <w:id w:val="529931672"/>
                <w14:checkbox>
                  <w14:checked w14:val="0"/>
                  <w14:checkedState w14:val="2612" w14:font="MS Gothic"/>
                  <w14:uncheckedState w14:val="2610" w14:font="MS Gothic"/>
                </w14:checkbox>
              </w:sdtPr>
              <w:sdtEndPr/>
              <w:sdtContent>
                <w:r w:rsidR="007A2A38" w:rsidRPr="007A2A38">
                  <w:rPr>
                    <w:rFonts w:ascii="MS Gothic" w:eastAsia="MS Gothic" w:hAnsi="MS Gothic" w:hint="eastAsia"/>
                    <w:sz w:val="28"/>
                    <w:szCs w:val="28"/>
                  </w:rPr>
                  <w:t>☐</w:t>
                </w:r>
              </w:sdtContent>
            </w:sdt>
            <w:r w:rsidR="007A2A38" w:rsidRPr="007A2A38">
              <w:t xml:space="preserve"> Nein, nämlich: </w:t>
            </w:r>
          </w:p>
          <w:p w14:paraId="285B733D" w14:textId="77777777" w:rsidR="00D15CE2" w:rsidRDefault="00B4346B" w:rsidP="00DA2A74">
            <w:pPr>
              <w:keepNext/>
              <w:tabs>
                <w:tab w:val="left" w:pos="1134"/>
              </w:tabs>
              <w:spacing w:before="80" w:after="80" w:line="280" w:lineRule="exact"/>
              <w:ind w:left="426"/>
            </w:pPr>
          </w:p>
          <w:p w14:paraId="2C08DDFC" w14:textId="77777777" w:rsidR="00876AC4" w:rsidRDefault="00876AC4" w:rsidP="00DA2A74">
            <w:pPr>
              <w:keepNext/>
              <w:tabs>
                <w:tab w:val="left" w:pos="1134"/>
              </w:tabs>
              <w:spacing w:before="80" w:after="80" w:line="280" w:lineRule="exact"/>
              <w:ind w:left="426"/>
            </w:pPr>
          </w:p>
          <w:p w14:paraId="094DC073" w14:textId="6A9D350B" w:rsidR="00FB32C0" w:rsidRPr="007A2A38" w:rsidRDefault="00FB32C0" w:rsidP="00DA2A74">
            <w:pPr>
              <w:keepNext/>
              <w:tabs>
                <w:tab w:val="left" w:pos="1134"/>
              </w:tabs>
              <w:spacing w:before="80" w:after="80" w:line="280" w:lineRule="exact"/>
              <w:ind w:left="426"/>
            </w:pPr>
          </w:p>
        </w:tc>
      </w:tr>
      <w:tr w:rsidR="004D5C91" w:rsidRPr="007A2A38" w14:paraId="6F0C5867" w14:textId="77777777" w:rsidTr="008B1651">
        <w:tc>
          <w:tcPr>
            <w:tcW w:w="8931" w:type="dxa"/>
          </w:tcPr>
          <w:p w14:paraId="5C97F2A3" w14:textId="77777777" w:rsidR="001F009A" w:rsidRPr="007A2A38" w:rsidRDefault="007A2A38" w:rsidP="001F009A">
            <w:pPr>
              <w:spacing w:before="80" w:line="280" w:lineRule="exact"/>
              <w:ind w:left="425" w:hanging="425"/>
              <w:rPr>
                <w:b/>
              </w:rPr>
            </w:pPr>
            <w:r w:rsidRPr="007A2A38">
              <w:rPr>
                <w:b/>
              </w:rPr>
              <w:t>2.</w:t>
            </w:r>
            <w:r w:rsidRPr="007A2A38">
              <w:rPr>
                <w:b/>
              </w:rPr>
              <w:tab/>
            </w:r>
            <w:r w:rsidR="00F560FF">
              <w:rPr>
                <w:b/>
              </w:rPr>
              <w:t xml:space="preserve">Stationierungskonzept im Projekt </w:t>
            </w:r>
            <w:proofErr w:type="spellStart"/>
            <w:r w:rsidR="00F560FF">
              <w:rPr>
                <w:b/>
              </w:rPr>
              <w:t>oe</w:t>
            </w:r>
            <w:proofErr w:type="spellEnd"/>
            <w:r w:rsidR="00F560FF">
              <w:rPr>
                <w:b/>
              </w:rPr>
              <w:t xml:space="preserve"> 2030</w:t>
            </w:r>
          </w:p>
          <w:p w14:paraId="4C4430AE" w14:textId="55998251" w:rsidR="001F009A" w:rsidRPr="007A2A38" w:rsidRDefault="007A2A38" w:rsidP="00D77BFC">
            <w:pPr>
              <w:spacing w:after="80" w:line="280" w:lineRule="exact"/>
              <w:ind w:left="425" w:firstLine="1"/>
              <w:rPr>
                <w:b/>
              </w:rPr>
            </w:pPr>
            <w:r w:rsidRPr="007A2A38">
              <w:rPr>
                <w:b/>
              </w:rPr>
              <w:t>(</w:t>
            </w:r>
            <w:r w:rsidR="00F560FF">
              <w:rPr>
                <w:b/>
              </w:rPr>
              <w:t>Planungsbericht Kap</w:t>
            </w:r>
            <w:r w:rsidR="00D77BFC">
              <w:rPr>
                <w:b/>
              </w:rPr>
              <w:t>.</w:t>
            </w:r>
            <w:r w:rsidR="00F560FF">
              <w:rPr>
                <w:b/>
              </w:rPr>
              <w:t xml:space="preserve"> 4</w:t>
            </w:r>
            <w:r w:rsidR="00D77BFC">
              <w:rPr>
                <w:b/>
              </w:rPr>
              <w:t>,</w:t>
            </w:r>
            <w:r w:rsidR="00F560FF">
              <w:rPr>
                <w:b/>
              </w:rPr>
              <w:t xml:space="preserve"> insbesondere 4.7</w:t>
            </w:r>
            <w:r w:rsidR="00D77BFC">
              <w:rPr>
                <w:b/>
              </w:rPr>
              <w:t>,</w:t>
            </w:r>
            <w:r w:rsidR="00F560FF">
              <w:rPr>
                <w:b/>
              </w:rPr>
              <w:t xml:space="preserve"> </w:t>
            </w:r>
            <w:r w:rsidR="00D77BFC">
              <w:rPr>
                <w:b/>
              </w:rPr>
              <w:t xml:space="preserve">und </w:t>
            </w:r>
            <w:r w:rsidR="00F560FF">
              <w:rPr>
                <w:b/>
              </w:rPr>
              <w:t>Anhang 3</w:t>
            </w:r>
            <w:r w:rsidRPr="007A2A38">
              <w:rPr>
                <w:b/>
              </w:rPr>
              <w:t>)</w:t>
            </w:r>
          </w:p>
        </w:tc>
      </w:tr>
      <w:tr w:rsidR="004D5C91" w:rsidRPr="007A2A38" w14:paraId="1FE18FDD" w14:textId="77777777" w:rsidTr="008B1651">
        <w:tc>
          <w:tcPr>
            <w:tcW w:w="8931" w:type="dxa"/>
          </w:tcPr>
          <w:p w14:paraId="0E2AAFE1" w14:textId="0D2E4CA5" w:rsidR="00FB32C0" w:rsidRDefault="00AD032C" w:rsidP="000659EF">
            <w:pPr>
              <w:tabs>
                <w:tab w:val="left" w:pos="429"/>
              </w:tabs>
              <w:spacing w:before="80" w:after="80" w:line="280" w:lineRule="exact"/>
              <w:ind w:left="426"/>
            </w:pPr>
            <w:r>
              <w:t>Gestützt auf ihre Analyse strebt die Luzerner Polizei</w:t>
            </w:r>
            <w:r w:rsidR="00C04C54">
              <w:t xml:space="preserve"> i</w:t>
            </w:r>
            <w:r w:rsidR="007C441E">
              <w:t xml:space="preserve">m Projekt </w:t>
            </w:r>
            <w:proofErr w:type="spellStart"/>
            <w:r w:rsidR="007C441E">
              <w:t>oe</w:t>
            </w:r>
            <w:proofErr w:type="spellEnd"/>
            <w:r w:rsidR="007C441E">
              <w:t xml:space="preserve"> 2030</w:t>
            </w:r>
            <w:r>
              <w:t xml:space="preserve"> u</w:t>
            </w:r>
            <w:r w:rsidR="00D77BFC">
              <w:t>nter anderem</w:t>
            </w:r>
            <w:r>
              <w:t xml:space="preserve"> eine Reduktion der Anzahl Polizeiposten auf dem gesamten Kantonsgebiet an. Es wird vorgeschlagen, auf Grundlage der heutigen </w:t>
            </w:r>
            <w:proofErr w:type="spellStart"/>
            <w:r>
              <w:t>Regioneneinteilung</w:t>
            </w:r>
            <w:proofErr w:type="spellEnd"/>
            <w:r w:rsidR="000C0412">
              <w:t xml:space="preserve"> insbesondere die bestehenden H</w:t>
            </w:r>
            <w:r>
              <w:t>au</w:t>
            </w:r>
            <w:r w:rsidR="000C0412">
              <w:t>ptposten personell zu stärken</w:t>
            </w:r>
            <w:r>
              <w:t xml:space="preserve">, ergänzt </w:t>
            </w:r>
            <w:r w:rsidR="000C0412">
              <w:t xml:space="preserve">mit einzelnen zusätzlichen geografisch und polizeitaktisch sinnvollen </w:t>
            </w:r>
            <w:r>
              <w:t xml:space="preserve">Polizeiposten. Die Polizei hat hierzu als Diskussionsgrundlage ein mögliches </w:t>
            </w:r>
            <w:proofErr w:type="spellStart"/>
            <w:r>
              <w:t>Zielbild</w:t>
            </w:r>
            <w:proofErr w:type="spellEnd"/>
            <w:r>
              <w:t xml:space="preserve"> erarbeitet. Dadurch sollen die Patrouillendichte gestärkt, die Flexibilität erhöht und die Interventionszeiten reduziert werden</w:t>
            </w:r>
            <w:r w:rsidR="000659EF">
              <w:t xml:space="preserve">. Die Mitarbeitenden bleiben in ihren Regionen vollständig erhalten und die gemeindespezifischen polizeilichen </w:t>
            </w:r>
            <w:r w:rsidR="00C04C54">
              <w:t xml:space="preserve">Leistungen </w:t>
            </w:r>
            <w:r w:rsidR="000659EF">
              <w:t>werden ohne Abstriche weitergeführt b</w:t>
            </w:r>
            <w:r w:rsidR="00D77BFC">
              <w:t>eziehungsweise</w:t>
            </w:r>
            <w:r w:rsidR="000659EF">
              <w:t xml:space="preserve"> sollen noch ausgebaut werden. Die einzelnen Entwicklungsschritte sollen in enger Absprache mit den Gemeinden erfolgen.</w:t>
            </w:r>
          </w:p>
          <w:p w14:paraId="47A8556A" w14:textId="08F702BC" w:rsidR="001F009A" w:rsidRPr="007A2A38" w:rsidRDefault="00B4346B" w:rsidP="000659EF">
            <w:pPr>
              <w:tabs>
                <w:tab w:val="left" w:pos="429"/>
              </w:tabs>
              <w:spacing w:before="80" w:after="80" w:line="280" w:lineRule="exact"/>
              <w:ind w:left="426"/>
            </w:pPr>
          </w:p>
        </w:tc>
      </w:tr>
      <w:tr w:rsidR="007C441E" w:rsidRPr="007A2A38" w14:paraId="08085870" w14:textId="77777777" w:rsidTr="007C441E">
        <w:tc>
          <w:tcPr>
            <w:tcW w:w="8931" w:type="dxa"/>
          </w:tcPr>
          <w:p w14:paraId="2B58C849" w14:textId="20DD3CBD" w:rsidR="007C441E" w:rsidRPr="007A2A38" w:rsidRDefault="007C441E" w:rsidP="007C441E">
            <w:pPr>
              <w:tabs>
                <w:tab w:val="left" w:pos="426"/>
              </w:tabs>
              <w:spacing w:before="80" w:after="80" w:line="280" w:lineRule="exact"/>
              <w:ind w:left="426"/>
            </w:pPr>
            <w:r w:rsidRPr="007A2A38">
              <w:t>Sind Sie</w:t>
            </w:r>
            <w:r>
              <w:t xml:space="preserve"> unter Vorbehalt von im Rahmen der Detailkonzeption noch möglichen Veränderungen</w:t>
            </w:r>
            <w:r w:rsidRPr="007A2A38">
              <w:t xml:space="preserve"> </w:t>
            </w:r>
            <w:r>
              <w:t xml:space="preserve">im Grundsatz </w:t>
            </w:r>
            <w:r w:rsidRPr="007A2A38">
              <w:t xml:space="preserve">damit einverstanden, dass </w:t>
            </w:r>
            <w:r>
              <w:t xml:space="preserve">das Stationierungskonzept der Luzerner Polizei </w:t>
            </w:r>
            <w:r w:rsidR="008D79E4">
              <w:t>im beschriebenen Sinne verändert</w:t>
            </w:r>
            <w:r>
              <w:t xml:space="preserve"> wird</w:t>
            </w:r>
            <w:r w:rsidRPr="007A2A38">
              <w:t>?</w:t>
            </w:r>
          </w:p>
        </w:tc>
      </w:tr>
      <w:tr w:rsidR="007C441E" w:rsidRPr="007A2A38" w14:paraId="745D24F0" w14:textId="77777777" w:rsidTr="007C441E">
        <w:tc>
          <w:tcPr>
            <w:tcW w:w="8931" w:type="dxa"/>
          </w:tcPr>
          <w:p w14:paraId="433571D7" w14:textId="1AF4F2AA" w:rsidR="007C441E" w:rsidRPr="007A2A38" w:rsidRDefault="00B4346B" w:rsidP="007C441E">
            <w:pPr>
              <w:tabs>
                <w:tab w:val="left" w:pos="429"/>
              </w:tabs>
              <w:spacing w:before="80" w:after="80" w:line="280" w:lineRule="exact"/>
              <w:ind w:left="426"/>
            </w:pPr>
            <w:sdt>
              <w:sdtPr>
                <w:rPr>
                  <w:rFonts w:ascii="MS Gothic" w:eastAsia="MS Gothic" w:hAnsi="MS Gothic"/>
                  <w:sz w:val="28"/>
                  <w:szCs w:val="28"/>
                </w:rPr>
                <w:id w:val="-1472823309"/>
                <w14:checkbox>
                  <w14:checked w14:val="0"/>
                  <w14:checkedState w14:val="2612" w14:font="MS Gothic"/>
                  <w14:uncheckedState w14:val="2610" w14:font="MS Gothic"/>
                </w14:checkbox>
              </w:sdtPr>
              <w:sdtEndPr/>
              <w:sdtContent>
                <w:r w:rsidR="00C53A35">
                  <w:rPr>
                    <w:rFonts w:ascii="MS Gothic" w:eastAsia="MS Gothic" w:hAnsi="MS Gothic" w:hint="eastAsia"/>
                    <w:sz w:val="28"/>
                    <w:szCs w:val="28"/>
                  </w:rPr>
                  <w:t>☐</w:t>
                </w:r>
              </w:sdtContent>
            </w:sdt>
            <w:r w:rsidR="007C441E" w:rsidRPr="007A2A38">
              <w:t xml:space="preserve"> Ja</w:t>
            </w:r>
          </w:p>
        </w:tc>
      </w:tr>
      <w:tr w:rsidR="007C441E" w:rsidRPr="007A2A38" w14:paraId="3D80B64A" w14:textId="77777777" w:rsidTr="007C441E">
        <w:tc>
          <w:tcPr>
            <w:tcW w:w="8931" w:type="dxa"/>
          </w:tcPr>
          <w:p w14:paraId="345EF13E" w14:textId="77777777" w:rsidR="007C441E" w:rsidRDefault="00B4346B" w:rsidP="007C441E">
            <w:pPr>
              <w:tabs>
                <w:tab w:val="left" w:pos="429"/>
              </w:tabs>
              <w:spacing w:before="80" w:after="80" w:line="280" w:lineRule="exact"/>
              <w:ind w:left="426"/>
            </w:pPr>
            <w:sdt>
              <w:sdtPr>
                <w:rPr>
                  <w:rFonts w:ascii="MS Gothic" w:eastAsia="MS Gothic" w:hAnsi="MS Gothic"/>
                  <w:sz w:val="28"/>
                  <w:szCs w:val="28"/>
                </w:rPr>
                <w:id w:val="-191072952"/>
                <w14:checkbox>
                  <w14:checked w14:val="0"/>
                  <w14:checkedState w14:val="2612" w14:font="MS Gothic"/>
                  <w14:uncheckedState w14:val="2610" w14:font="MS Gothic"/>
                </w14:checkbox>
              </w:sdtPr>
              <w:sdtEndPr/>
              <w:sdtContent>
                <w:r w:rsidR="007C441E" w:rsidRPr="00466846">
                  <w:rPr>
                    <w:rFonts w:ascii="MS Gothic" w:eastAsia="MS Gothic" w:hAnsi="MS Gothic" w:cs="Segoe UI Symbol"/>
                    <w:sz w:val="28"/>
                    <w:szCs w:val="28"/>
                  </w:rPr>
                  <w:t>☐</w:t>
                </w:r>
              </w:sdtContent>
            </w:sdt>
            <w:r w:rsidR="007C441E" w:rsidRPr="007A2A38">
              <w:t xml:space="preserve"> Nein, nämlich: </w:t>
            </w:r>
          </w:p>
          <w:p w14:paraId="4EB43606" w14:textId="423CCD41" w:rsidR="007C441E" w:rsidRDefault="007C441E" w:rsidP="007C441E">
            <w:pPr>
              <w:tabs>
                <w:tab w:val="left" w:pos="429"/>
              </w:tabs>
              <w:spacing w:before="80" w:after="80" w:line="280" w:lineRule="exact"/>
              <w:ind w:left="426"/>
            </w:pPr>
          </w:p>
          <w:p w14:paraId="319B128D" w14:textId="77777777" w:rsidR="00FB32C0" w:rsidRDefault="00FB32C0" w:rsidP="007C441E">
            <w:pPr>
              <w:tabs>
                <w:tab w:val="left" w:pos="429"/>
              </w:tabs>
              <w:spacing w:before="80" w:after="80" w:line="280" w:lineRule="exact"/>
              <w:ind w:left="426"/>
            </w:pPr>
          </w:p>
          <w:p w14:paraId="39599A49" w14:textId="24BBABA2" w:rsidR="00876AC4" w:rsidRPr="007A2A38" w:rsidRDefault="00876AC4" w:rsidP="007C441E">
            <w:pPr>
              <w:tabs>
                <w:tab w:val="left" w:pos="429"/>
              </w:tabs>
              <w:spacing w:before="80" w:after="80" w:line="280" w:lineRule="exact"/>
              <w:ind w:left="426"/>
            </w:pPr>
          </w:p>
        </w:tc>
      </w:tr>
      <w:tr w:rsidR="004D5C91" w:rsidRPr="007A2A38" w14:paraId="218768FA" w14:textId="77777777" w:rsidTr="008B1651">
        <w:tc>
          <w:tcPr>
            <w:tcW w:w="8931" w:type="dxa"/>
          </w:tcPr>
          <w:p w14:paraId="0DDE1193" w14:textId="2B7F7977" w:rsidR="001F009A" w:rsidRPr="007A2A38" w:rsidRDefault="007A2A38" w:rsidP="004E06A5">
            <w:pPr>
              <w:keepNext/>
              <w:spacing w:before="80" w:line="280" w:lineRule="exact"/>
              <w:ind w:left="425" w:hanging="425"/>
              <w:rPr>
                <w:b/>
              </w:rPr>
            </w:pPr>
            <w:r w:rsidRPr="007A2A38">
              <w:rPr>
                <w:b/>
              </w:rPr>
              <w:lastRenderedPageBreak/>
              <w:t>3.</w:t>
            </w:r>
            <w:r w:rsidRPr="007A2A38">
              <w:rPr>
                <w:b/>
              </w:rPr>
              <w:tab/>
            </w:r>
            <w:r w:rsidR="008B1651">
              <w:rPr>
                <w:b/>
              </w:rPr>
              <w:t>Stellenaufstockung</w:t>
            </w:r>
            <w:r w:rsidR="00EC7EF5">
              <w:rPr>
                <w:b/>
              </w:rPr>
              <w:t xml:space="preserve"> der Luzerner Polizei</w:t>
            </w:r>
          </w:p>
          <w:p w14:paraId="1B54DBF8" w14:textId="76CAD951" w:rsidR="001F009A" w:rsidRPr="007A2A38" w:rsidRDefault="007A2A38" w:rsidP="00D77BFC">
            <w:pPr>
              <w:keepNext/>
              <w:spacing w:after="80" w:line="280" w:lineRule="exact"/>
              <w:ind w:left="425" w:firstLine="1"/>
              <w:rPr>
                <w:b/>
              </w:rPr>
            </w:pPr>
            <w:r w:rsidRPr="007A2A38">
              <w:rPr>
                <w:b/>
              </w:rPr>
              <w:t>(</w:t>
            </w:r>
            <w:r w:rsidR="008B1651">
              <w:rPr>
                <w:b/>
              </w:rPr>
              <w:t>Planungsbericht Kap</w:t>
            </w:r>
            <w:r w:rsidR="00D77BFC">
              <w:rPr>
                <w:b/>
              </w:rPr>
              <w:t>.</w:t>
            </w:r>
            <w:r w:rsidR="008B1651">
              <w:rPr>
                <w:b/>
              </w:rPr>
              <w:t xml:space="preserve"> 1.2 und 5</w:t>
            </w:r>
            <w:r w:rsidRPr="007A2A38">
              <w:rPr>
                <w:b/>
              </w:rPr>
              <w:t>)</w:t>
            </w:r>
          </w:p>
        </w:tc>
      </w:tr>
      <w:tr w:rsidR="004D5C91" w:rsidRPr="007A2A38" w14:paraId="520ABAC1" w14:textId="77777777" w:rsidTr="008B1651">
        <w:tc>
          <w:tcPr>
            <w:tcW w:w="8931" w:type="dxa"/>
          </w:tcPr>
          <w:p w14:paraId="6EB45388" w14:textId="5D012A58" w:rsidR="001F009A" w:rsidRDefault="00473422" w:rsidP="00A357AB">
            <w:pPr>
              <w:keepNext/>
              <w:tabs>
                <w:tab w:val="left" w:pos="429"/>
              </w:tabs>
              <w:spacing w:before="80" w:after="80" w:line="280" w:lineRule="exact"/>
              <w:ind w:left="426"/>
            </w:pPr>
            <w:r>
              <w:t>Im A</w:t>
            </w:r>
            <w:r w:rsidR="00D77BFC">
              <w:t>ufgaben</w:t>
            </w:r>
            <w:r w:rsidR="00B4346B">
              <w:t>-</w:t>
            </w:r>
            <w:bookmarkStart w:id="0" w:name="_GoBack"/>
            <w:bookmarkEnd w:id="0"/>
            <w:r w:rsidR="00D77BFC">
              <w:t xml:space="preserve"> und Finanzplan</w:t>
            </w:r>
            <w:r>
              <w:t xml:space="preserve"> 2022</w:t>
            </w:r>
            <w:r w:rsidR="00D77BFC">
              <w:t>–</w:t>
            </w:r>
            <w:r w:rsidR="00142765" w:rsidRPr="00142765">
              <w:t>2025 sind für die nächsten Jahre 23 zusätzliche Stellen eingestellt. Überdies hat d</w:t>
            </w:r>
            <w:r w:rsidR="00D77BFC">
              <w:t>er Kantonsrat</w:t>
            </w:r>
            <w:r>
              <w:t xml:space="preserve"> am 25. Oktober 2021 weitere fünf</w:t>
            </w:r>
            <w:r w:rsidR="00142765" w:rsidRPr="00142765">
              <w:t xml:space="preserve"> Stellen für das Jah</w:t>
            </w:r>
            <w:r w:rsidR="00A357AB">
              <w:t>r 2022 bewilligt</w:t>
            </w:r>
            <w:r w:rsidR="00142765" w:rsidRPr="00142765">
              <w:t>. Für die Zeit bis 2030 reicht dies allerdings nicht aus, um den geschilderten Herausforderungen</w:t>
            </w:r>
            <w:r w:rsidR="00B61ABF">
              <w:t xml:space="preserve"> zu begegnen. Nebst der mit dem</w:t>
            </w:r>
            <w:r w:rsidR="00B61ABF">
              <w:br/>
            </w:r>
            <w:r w:rsidR="00142765" w:rsidRPr="00142765">
              <w:t xml:space="preserve">Projekt </w:t>
            </w:r>
            <w:proofErr w:type="spellStart"/>
            <w:r w:rsidR="00142765" w:rsidRPr="00142765">
              <w:t>oe</w:t>
            </w:r>
            <w:proofErr w:type="spellEnd"/>
            <w:r w:rsidR="00142765" w:rsidRPr="00142765">
              <w:t xml:space="preserve"> 2030 einhergehenden Effizienzsteigerung ist ein weiterer Ausbau um minimal 90 Stellen erforderlich</w:t>
            </w:r>
            <w:r>
              <w:t>, damit das Korps seine</w:t>
            </w:r>
            <w:r w:rsidR="00B61ABF">
              <w:t>n Leistungsauftrag auch künftig</w:t>
            </w:r>
            <w:r w:rsidR="00B61ABF">
              <w:br/>
            </w:r>
            <w:r>
              <w:t>erfüllen kann</w:t>
            </w:r>
            <w:r w:rsidR="00142765" w:rsidRPr="00142765">
              <w:t>. Insgesamt ist also in den Jahren 2023 bis 2030 ein</w:t>
            </w:r>
            <w:r w:rsidR="00826FE0">
              <w:t>e</w:t>
            </w:r>
            <w:r w:rsidR="00142765" w:rsidRPr="00142765">
              <w:t xml:space="preserve"> </w:t>
            </w:r>
            <w:proofErr w:type="spellStart"/>
            <w:r w:rsidR="00142765" w:rsidRPr="00142765">
              <w:t>etappierte</w:t>
            </w:r>
            <w:proofErr w:type="spellEnd"/>
            <w:r w:rsidR="00142765" w:rsidRPr="00142765">
              <w:t xml:space="preserve"> Auf</w:t>
            </w:r>
            <w:r w:rsidR="00B61ABF">
              <w:t>-</w:t>
            </w:r>
            <w:r w:rsidR="00B61ABF">
              <w:br/>
            </w:r>
            <w:proofErr w:type="spellStart"/>
            <w:r w:rsidR="00142765" w:rsidRPr="00142765">
              <w:t>stockung</w:t>
            </w:r>
            <w:proofErr w:type="spellEnd"/>
            <w:r w:rsidR="00142765" w:rsidRPr="00142765">
              <w:t xml:space="preserve"> um total 118 Stellen nötig. </w:t>
            </w:r>
            <w:r w:rsidR="00142765">
              <w:t xml:space="preserve">Nebst der </w:t>
            </w:r>
            <w:proofErr w:type="spellStart"/>
            <w:r w:rsidR="00142765">
              <w:t>Bestandeserhöhung</w:t>
            </w:r>
            <w:proofErr w:type="spellEnd"/>
            <w:r w:rsidR="00142765">
              <w:t xml:space="preserve"> ist zu beachten, dass in den kommenden Jahren viele </w:t>
            </w:r>
            <w:r w:rsidR="00A357AB">
              <w:t>Pensionierungen anstehen</w:t>
            </w:r>
            <w:r w:rsidR="00142765">
              <w:t>. Diesem Umstand soll mit einem Überhang in den Jahren 2023 bis 2025 sowie im Jahr 2030 begegnet werden, welcher jedoch wieder vollständig kompen</w:t>
            </w:r>
            <w:r w:rsidR="00B61ABF">
              <w:t>siert wird. Es ist geplant, die</w:t>
            </w:r>
            <w:r w:rsidR="00B61ABF">
              <w:br/>
            </w:r>
            <w:r w:rsidR="00142765">
              <w:t xml:space="preserve">Sicherheits- und Verkehrspolizei mit 66 Stellen, die Kriminalpolizei mit 36 Stellen und die übrigen Abteilungen mit insgesamt 16 Stellen zu verstärken, verbunden mit klaren Leistungszielen. </w:t>
            </w:r>
          </w:p>
          <w:p w14:paraId="62D2F4EB" w14:textId="682F03DE" w:rsidR="00FB32C0" w:rsidRPr="007A2A38" w:rsidRDefault="00FB32C0" w:rsidP="00A357AB">
            <w:pPr>
              <w:keepNext/>
              <w:tabs>
                <w:tab w:val="left" w:pos="429"/>
              </w:tabs>
              <w:spacing w:before="80" w:after="80" w:line="280" w:lineRule="exact"/>
              <w:ind w:left="426"/>
            </w:pPr>
          </w:p>
        </w:tc>
      </w:tr>
      <w:tr w:rsidR="00142765" w:rsidRPr="007A2A38" w14:paraId="49AA4E2E" w14:textId="77777777" w:rsidTr="008B1651">
        <w:tc>
          <w:tcPr>
            <w:tcW w:w="8931" w:type="dxa"/>
          </w:tcPr>
          <w:p w14:paraId="00AB60B9" w14:textId="56CB3486" w:rsidR="00142765" w:rsidRDefault="00876AC4" w:rsidP="00876AC4">
            <w:pPr>
              <w:keepNext/>
              <w:tabs>
                <w:tab w:val="left" w:pos="429"/>
              </w:tabs>
              <w:spacing w:before="80" w:after="80" w:line="280" w:lineRule="exact"/>
              <w:ind w:left="426"/>
            </w:pPr>
            <w:r>
              <w:t xml:space="preserve">Sind Sie nebst der </w:t>
            </w:r>
            <w:r w:rsidR="00A357AB">
              <w:t xml:space="preserve">bereits beschlossenen Aufstockung von 28 Stellen </w:t>
            </w:r>
            <w:r w:rsidR="00142765">
              <w:t xml:space="preserve">mit </w:t>
            </w:r>
            <w:r w:rsidR="00A357AB">
              <w:t>einer zusätzlichen Personalerweiterung im Umfang von 90 Stellen (sowie dem zeitweisen Überhang infolge Pensionierungen) gestaffelt bis 2030 einverstanden?</w:t>
            </w:r>
          </w:p>
        </w:tc>
      </w:tr>
      <w:tr w:rsidR="004D5C91" w:rsidRPr="007A2A38" w14:paraId="2639468E" w14:textId="77777777" w:rsidTr="008B1651">
        <w:tc>
          <w:tcPr>
            <w:tcW w:w="8931" w:type="dxa"/>
          </w:tcPr>
          <w:p w14:paraId="258624AA" w14:textId="276F19B6" w:rsidR="007F3755" w:rsidRPr="007A2A38" w:rsidRDefault="00B4346B" w:rsidP="004E06A5">
            <w:pPr>
              <w:keepNext/>
              <w:spacing w:before="80" w:after="80" w:line="280" w:lineRule="exact"/>
              <w:ind w:left="426"/>
              <w:rPr>
                <w:rFonts w:cs="Arial"/>
                <w:color w:val="000000"/>
              </w:rPr>
            </w:pPr>
            <w:sdt>
              <w:sdtPr>
                <w:rPr>
                  <w:sz w:val="28"/>
                  <w:szCs w:val="28"/>
                </w:rPr>
                <w:id w:val="234826044"/>
                <w14:checkbox>
                  <w14:checked w14:val="0"/>
                  <w14:checkedState w14:val="2612" w14:font="MS Gothic"/>
                  <w14:uncheckedState w14:val="2610" w14:font="MS Gothic"/>
                </w14:checkbox>
              </w:sdtPr>
              <w:sdtEndPr/>
              <w:sdtContent>
                <w:r w:rsidR="00C53A35">
                  <w:rPr>
                    <w:rFonts w:ascii="MS Gothic" w:eastAsia="MS Gothic" w:hAnsi="MS Gothic" w:hint="eastAsia"/>
                    <w:sz w:val="28"/>
                    <w:szCs w:val="28"/>
                  </w:rPr>
                  <w:t>☐</w:t>
                </w:r>
              </w:sdtContent>
            </w:sdt>
            <w:r w:rsidR="007A2A38" w:rsidRPr="007A2A38">
              <w:t xml:space="preserve"> Ja</w:t>
            </w:r>
          </w:p>
        </w:tc>
      </w:tr>
      <w:tr w:rsidR="004D5C91" w:rsidRPr="007A2A38" w14:paraId="4EE0A02B" w14:textId="77777777" w:rsidTr="008B1651">
        <w:tc>
          <w:tcPr>
            <w:tcW w:w="8931" w:type="dxa"/>
          </w:tcPr>
          <w:p w14:paraId="7E548348" w14:textId="77777777" w:rsidR="00174689" w:rsidRDefault="00B4346B" w:rsidP="004E06A5">
            <w:pPr>
              <w:keepNext/>
              <w:tabs>
                <w:tab w:val="left" w:pos="851"/>
              </w:tabs>
              <w:spacing w:before="80" w:after="80" w:line="280" w:lineRule="exact"/>
              <w:ind w:left="426"/>
            </w:pPr>
            <w:sdt>
              <w:sdtPr>
                <w:rPr>
                  <w:sz w:val="28"/>
                  <w:szCs w:val="28"/>
                </w:rPr>
                <w:id w:val="380597703"/>
                <w14:checkbox>
                  <w14:checked w14:val="0"/>
                  <w14:checkedState w14:val="2612" w14:font="MS Gothic"/>
                  <w14:uncheckedState w14:val="2610" w14:font="MS Gothic"/>
                </w14:checkbox>
              </w:sdtPr>
              <w:sdtEndPr/>
              <w:sdtContent>
                <w:r w:rsidR="007A2A38" w:rsidRPr="007A2A38">
                  <w:rPr>
                    <w:rFonts w:ascii="MS Gothic" w:eastAsia="MS Gothic" w:hAnsi="MS Gothic" w:hint="eastAsia"/>
                    <w:sz w:val="28"/>
                    <w:szCs w:val="28"/>
                  </w:rPr>
                  <w:t>☐</w:t>
                </w:r>
              </w:sdtContent>
            </w:sdt>
            <w:r w:rsidR="007A2A38" w:rsidRPr="007A2A38">
              <w:t xml:space="preserve"> Nein</w:t>
            </w:r>
            <w:r w:rsidR="00A357AB">
              <w:t>, nämlich:</w:t>
            </w:r>
          </w:p>
          <w:p w14:paraId="05AE6BD6" w14:textId="28DED3E5" w:rsidR="00A357AB" w:rsidRDefault="00A357AB" w:rsidP="004E06A5">
            <w:pPr>
              <w:keepNext/>
              <w:tabs>
                <w:tab w:val="left" w:pos="851"/>
              </w:tabs>
              <w:spacing w:before="80" w:after="80" w:line="280" w:lineRule="exact"/>
              <w:ind w:left="426"/>
            </w:pPr>
          </w:p>
          <w:p w14:paraId="0773CE4A" w14:textId="77777777" w:rsidR="00FB32C0" w:rsidRDefault="00FB32C0" w:rsidP="004E06A5">
            <w:pPr>
              <w:keepNext/>
              <w:tabs>
                <w:tab w:val="left" w:pos="851"/>
              </w:tabs>
              <w:spacing w:before="80" w:after="80" w:line="280" w:lineRule="exact"/>
              <w:ind w:left="426"/>
            </w:pPr>
          </w:p>
          <w:p w14:paraId="0B3D6F39" w14:textId="29964A55" w:rsidR="00876AC4" w:rsidRPr="007A2A38" w:rsidRDefault="00876AC4" w:rsidP="004E06A5">
            <w:pPr>
              <w:keepNext/>
              <w:tabs>
                <w:tab w:val="left" w:pos="851"/>
              </w:tabs>
              <w:spacing w:before="80" w:after="80" w:line="280" w:lineRule="exact"/>
              <w:ind w:left="426"/>
            </w:pPr>
          </w:p>
        </w:tc>
      </w:tr>
      <w:tr w:rsidR="00792539" w:rsidRPr="007A2A38" w14:paraId="50E04D8B" w14:textId="77777777" w:rsidTr="00A76F32">
        <w:tc>
          <w:tcPr>
            <w:tcW w:w="8931" w:type="dxa"/>
          </w:tcPr>
          <w:p w14:paraId="36B3226C" w14:textId="77777777" w:rsidR="00792539" w:rsidRPr="007A2A38" w:rsidRDefault="00792539" w:rsidP="00A76F32">
            <w:pPr>
              <w:keepNext/>
              <w:spacing w:before="80" w:line="280" w:lineRule="exact"/>
              <w:ind w:left="425" w:hanging="425"/>
              <w:rPr>
                <w:b/>
              </w:rPr>
            </w:pPr>
            <w:r>
              <w:rPr>
                <w:b/>
              </w:rPr>
              <w:t>4</w:t>
            </w:r>
            <w:r w:rsidRPr="007A2A38">
              <w:rPr>
                <w:b/>
              </w:rPr>
              <w:t>.</w:t>
            </w:r>
            <w:r w:rsidRPr="007A2A38">
              <w:rPr>
                <w:b/>
              </w:rPr>
              <w:tab/>
            </w:r>
            <w:r>
              <w:rPr>
                <w:b/>
              </w:rPr>
              <w:t>Weitere Bemerkungen</w:t>
            </w:r>
            <w:r w:rsidR="00EA13CE">
              <w:rPr>
                <w:b/>
              </w:rPr>
              <w:t>?</w:t>
            </w:r>
          </w:p>
          <w:p w14:paraId="113C499A" w14:textId="77777777" w:rsidR="00792539" w:rsidRPr="007A2A38" w:rsidRDefault="00792539" w:rsidP="00792539">
            <w:pPr>
              <w:keepNext/>
              <w:spacing w:after="80" w:line="280" w:lineRule="exact"/>
              <w:ind w:left="425" w:firstLine="1"/>
              <w:rPr>
                <w:b/>
              </w:rPr>
            </w:pPr>
          </w:p>
        </w:tc>
      </w:tr>
      <w:tr w:rsidR="00792539" w:rsidRPr="007A2A38" w14:paraId="64BFCCC0" w14:textId="77777777" w:rsidTr="00792539">
        <w:tc>
          <w:tcPr>
            <w:tcW w:w="8931" w:type="dxa"/>
          </w:tcPr>
          <w:p w14:paraId="480BBAF7" w14:textId="77D86B46" w:rsidR="00792539" w:rsidRDefault="00792539" w:rsidP="00792539">
            <w:pPr>
              <w:keepNext/>
              <w:tabs>
                <w:tab w:val="left" w:pos="851"/>
              </w:tabs>
              <w:spacing w:before="80" w:after="80" w:line="280" w:lineRule="exact"/>
              <w:ind w:left="426"/>
            </w:pPr>
          </w:p>
          <w:p w14:paraId="449842B5" w14:textId="1AC05EE4" w:rsidR="00876AC4" w:rsidRDefault="00876AC4" w:rsidP="00792539">
            <w:pPr>
              <w:keepNext/>
              <w:tabs>
                <w:tab w:val="left" w:pos="851"/>
              </w:tabs>
              <w:spacing w:before="80" w:after="80" w:line="280" w:lineRule="exact"/>
              <w:ind w:left="426"/>
            </w:pPr>
          </w:p>
          <w:p w14:paraId="61050C52" w14:textId="732EB27D" w:rsidR="00876AC4" w:rsidRDefault="00876AC4" w:rsidP="00792539">
            <w:pPr>
              <w:keepNext/>
              <w:tabs>
                <w:tab w:val="left" w:pos="851"/>
              </w:tabs>
              <w:spacing w:before="80" w:after="80" w:line="280" w:lineRule="exact"/>
              <w:ind w:left="426"/>
            </w:pPr>
          </w:p>
          <w:p w14:paraId="61824804" w14:textId="77777777" w:rsidR="00876AC4" w:rsidRDefault="00876AC4" w:rsidP="00792539">
            <w:pPr>
              <w:keepNext/>
              <w:tabs>
                <w:tab w:val="left" w:pos="851"/>
              </w:tabs>
              <w:spacing w:before="80" w:after="80" w:line="280" w:lineRule="exact"/>
              <w:ind w:left="426"/>
            </w:pPr>
          </w:p>
          <w:p w14:paraId="05107E09" w14:textId="77777777" w:rsidR="00EA13CE" w:rsidRPr="007A2A38" w:rsidRDefault="00EA13CE" w:rsidP="00792539">
            <w:pPr>
              <w:keepNext/>
              <w:tabs>
                <w:tab w:val="left" w:pos="851"/>
              </w:tabs>
              <w:spacing w:before="80" w:after="80" w:line="280" w:lineRule="exact"/>
              <w:ind w:left="426"/>
            </w:pPr>
          </w:p>
        </w:tc>
      </w:tr>
    </w:tbl>
    <w:p w14:paraId="2D1EC568" w14:textId="77777777" w:rsidR="00A818CF" w:rsidRPr="007A2A38" w:rsidRDefault="00B4346B" w:rsidP="007F3755">
      <w:pPr>
        <w:tabs>
          <w:tab w:val="left" w:pos="1418"/>
          <w:tab w:val="left" w:pos="1985"/>
          <w:tab w:val="left" w:pos="2268"/>
          <w:tab w:val="left" w:pos="5103"/>
        </w:tabs>
        <w:ind w:left="1418" w:right="57" w:hanging="1418"/>
        <w:rPr>
          <w:color w:val="000000"/>
        </w:rPr>
      </w:pPr>
    </w:p>
    <w:p w14:paraId="1087F097" w14:textId="77777777" w:rsidR="00DB0211" w:rsidRPr="007A2A38" w:rsidRDefault="00B4346B" w:rsidP="007F3755">
      <w:pPr>
        <w:tabs>
          <w:tab w:val="left" w:pos="1418"/>
          <w:tab w:val="left" w:pos="1985"/>
          <w:tab w:val="left" w:pos="2268"/>
          <w:tab w:val="left" w:pos="5103"/>
        </w:tabs>
        <w:ind w:left="1418" w:right="57" w:hanging="1418"/>
        <w:rPr>
          <w:color w:val="000000"/>
        </w:rPr>
      </w:pPr>
    </w:p>
    <w:p w14:paraId="1BD6E81D" w14:textId="77777777" w:rsidR="00833DF3" w:rsidRPr="007A2A38" w:rsidRDefault="00B4346B" w:rsidP="007F3755">
      <w:pPr>
        <w:tabs>
          <w:tab w:val="left" w:pos="1418"/>
          <w:tab w:val="left" w:pos="1985"/>
          <w:tab w:val="left" w:pos="2268"/>
          <w:tab w:val="left" w:pos="5103"/>
        </w:tabs>
        <w:ind w:left="1418" w:right="57" w:hanging="1418"/>
        <w:rPr>
          <w:color w:val="000000"/>
        </w:rPr>
      </w:pPr>
    </w:p>
    <w:p w14:paraId="1E936B51" w14:textId="77777777" w:rsidR="0016708E" w:rsidRPr="007A2A38" w:rsidRDefault="007A2A38" w:rsidP="00833DF3">
      <w:pPr>
        <w:keepNext/>
        <w:keepLines/>
        <w:tabs>
          <w:tab w:val="left" w:pos="1418"/>
          <w:tab w:val="left" w:pos="1985"/>
          <w:tab w:val="left" w:pos="2268"/>
          <w:tab w:val="left" w:pos="5103"/>
        </w:tabs>
        <w:ind w:left="1418" w:right="57" w:hanging="1418"/>
        <w:rPr>
          <w:color w:val="000000"/>
        </w:rPr>
      </w:pPr>
      <w:r w:rsidRPr="007A2A38">
        <w:rPr>
          <w:noProof/>
        </w:rPr>
        <w:drawing>
          <wp:inline distT="0" distB="0" distL="0" distR="0" wp14:anchorId="650BA9AE" wp14:editId="0B795B0B">
            <wp:extent cx="2400935" cy="298450"/>
            <wp:effectExtent l="0" t="0" r="0" b="6350"/>
            <wp:docPr id="51" name="Grafik 51" descr="R:\Kanton_Luzern\SK_Staatskanzlei\CD\Logos horizontal\Logo Luzern Solo\LogoL_sw_neutral_master-rahmen.wmf"/>
            <wp:cNvGraphicFramePr/>
            <a:graphic xmlns:a="http://schemas.openxmlformats.org/drawingml/2006/main">
              <a:graphicData uri="http://schemas.openxmlformats.org/drawingml/2006/picture">
                <pic:pic xmlns:pic="http://schemas.openxmlformats.org/drawingml/2006/picture">
                  <pic:nvPicPr>
                    <pic:cNvPr id="51" name="Grafik 51" descr="R:\Kanton_Luzern\SK_Staatskanzlei\CD\Logos horizontal\Logo Luzern Solo\LogoL_sw_neutral_master-rahmen.wmf"/>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400935" cy="298450"/>
                    </a:xfrm>
                    <a:prstGeom prst="rect">
                      <a:avLst/>
                    </a:prstGeom>
                    <a:noFill/>
                    <a:ln>
                      <a:noFill/>
                    </a:ln>
                  </pic:spPr>
                </pic:pic>
              </a:graphicData>
            </a:graphic>
          </wp:inline>
        </w:drawing>
      </w:r>
    </w:p>
    <w:p w14:paraId="1888C08B" w14:textId="77777777" w:rsidR="0016708E" w:rsidRPr="007A2A38" w:rsidRDefault="00B4346B" w:rsidP="00833DF3">
      <w:pPr>
        <w:keepNext/>
        <w:keepLines/>
        <w:tabs>
          <w:tab w:val="left" w:pos="1418"/>
          <w:tab w:val="left" w:pos="1985"/>
          <w:tab w:val="left" w:pos="2268"/>
          <w:tab w:val="left" w:pos="5103"/>
        </w:tabs>
        <w:ind w:left="1418" w:right="57" w:hanging="1418"/>
        <w:rPr>
          <w:color w:val="000000"/>
          <w:sz w:val="18"/>
          <w:szCs w:val="18"/>
        </w:rPr>
      </w:pPr>
    </w:p>
    <w:p w14:paraId="514F5E3A" w14:textId="77777777" w:rsidR="0016708E" w:rsidRPr="007A2A38" w:rsidRDefault="007A2A38" w:rsidP="00833DF3">
      <w:pPr>
        <w:keepNext/>
        <w:keepLines/>
        <w:tabs>
          <w:tab w:val="left" w:pos="1418"/>
          <w:tab w:val="left" w:pos="1985"/>
          <w:tab w:val="left" w:pos="2268"/>
          <w:tab w:val="left" w:pos="5103"/>
        </w:tabs>
        <w:ind w:left="1418" w:right="57" w:hanging="1418"/>
        <w:rPr>
          <w:b/>
          <w:color w:val="000000"/>
          <w:sz w:val="18"/>
          <w:szCs w:val="18"/>
        </w:rPr>
      </w:pPr>
      <w:r w:rsidRPr="007A2A38">
        <w:rPr>
          <w:b/>
          <w:color w:val="000000"/>
          <w:sz w:val="18"/>
          <w:szCs w:val="18"/>
        </w:rPr>
        <w:t>Justiz- und Sicherheitsdepartement</w:t>
      </w:r>
    </w:p>
    <w:p w14:paraId="6CDEA6B7" w14:textId="77777777" w:rsidR="0016708E" w:rsidRPr="007A2A38" w:rsidRDefault="007A2A38" w:rsidP="00833DF3">
      <w:pPr>
        <w:keepNext/>
        <w:keepLines/>
        <w:tabs>
          <w:tab w:val="left" w:pos="1418"/>
          <w:tab w:val="left" w:pos="1985"/>
          <w:tab w:val="left" w:pos="2268"/>
          <w:tab w:val="left" w:pos="5103"/>
        </w:tabs>
        <w:ind w:left="1418" w:right="57" w:hanging="1418"/>
        <w:rPr>
          <w:color w:val="000000"/>
          <w:sz w:val="18"/>
          <w:szCs w:val="18"/>
        </w:rPr>
      </w:pPr>
      <w:r w:rsidRPr="007A2A38">
        <w:rPr>
          <w:color w:val="000000"/>
          <w:sz w:val="18"/>
          <w:szCs w:val="18"/>
        </w:rPr>
        <w:t>Bahnhofstrasse 15</w:t>
      </w:r>
    </w:p>
    <w:p w14:paraId="34AEBDE8" w14:textId="77777777" w:rsidR="0016708E" w:rsidRPr="007A2A38" w:rsidRDefault="007A2A38" w:rsidP="00833DF3">
      <w:pPr>
        <w:keepNext/>
        <w:keepLines/>
        <w:tabs>
          <w:tab w:val="left" w:pos="1418"/>
          <w:tab w:val="left" w:pos="1985"/>
          <w:tab w:val="left" w:pos="2268"/>
          <w:tab w:val="left" w:pos="5103"/>
        </w:tabs>
        <w:ind w:left="1418" w:right="57" w:hanging="1418"/>
        <w:rPr>
          <w:color w:val="000000"/>
          <w:sz w:val="18"/>
          <w:szCs w:val="18"/>
        </w:rPr>
      </w:pPr>
      <w:r w:rsidRPr="007A2A38">
        <w:rPr>
          <w:color w:val="000000"/>
          <w:sz w:val="18"/>
          <w:szCs w:val="18"/>
        </w:rPr>
        <w:t>Postfach 3768</w:t>
      </w:r>
    </w:p>
    <w:p w14:paraId="2EB837D6" w14:textId="77777777" w:rsidR="0016708E" w:rsidRPr="007A2A38" w:rsidRDefault="007A2A38" w:rsidP="00833DF3">
      <w:pPr>
        <w:keepNext/>
        <w:keepLines/>
        <w:tabs>
          <w:tab w:val="left" w:pos="1418"/>
          <w:tab w:val="left" w:pos="1985"/>
          <w:tab w:val="left" w:pos="2268"/>
          <w:tab w:val="left" w:pos="5103"/>
        </w:tabs>
        <w:ind w:left="1418" w:right="57" w:hanging="1418"/>
        <w:rPr>
          <w:color w:val="000000"/>
          <w:sz w:val="18"/>
          <w:szCs w:val="18"/>
        </w:rPr>
      </w:pPr>
      <w:r w:rsidRPr="007A2A38">
        <w:rPr>
          <w:color w:val="000000"/>
          <w:sz w:val="18"/>
          <w:szCs w:val="18"/>
        </w:rPr>
        <w:t>6002 Luzern</w:t>
      </w:r>
    </w:p>
    <w:p w14:paraId="6C42DC50" w14:textId="77777777" w:rsidR="0016708E" w:rsidRPr="007A2A38" w:rsidRDefault="00B4346B" w:rsidP="00833DF3">
      <w:pPr>
        <w:keepNext/>
        <w:keepLines/>
        <w:tabs>
          <w:tab w:val="left" w:pos="1418"/>
          <w:tab w:val="left" w:pos="1985"/>
          <w:tab w:val="left" w:pos="2268"/>
          <w:tab w:val="left" w:pos="5103"/>
        </w:tabs>
        <w:ind w:left="1418" w:right="57" w:hanging="1418"/>
        <w:rPr>
          <w:color w:val="000000"/>
          <w:sz w:val="18"/>
          <w:szCs w:val="18"/>
        </w:rPr>
      </w:pPr>
    </w:p>
    <w:p w14:paraId="5C0AE584" w14:textId="77777777" w:rsidR="0016708E" w:rsidRPr="007A2A38" w:rsidRDefault="007A2A38" w:rsidP="00833DF3">
      <w:pPr>
        <w:keepNext/>
        <w:keepLines/>
        <w:tabs>
          <w:tab w:val="left" w:pos="1418"/>
          <w:tab w:val="left" w:pos="1985"/>
          <w:tab w:val="left" w:pos="2268"/>
          <w:tab w:val="left" w:pos="5103"/>
        </w:tabs>
        <w:ind w:left="1418" w:right="57" w:hanging="1418"/>
        <w:rPr>
          <w:color w:val="000000"/>
          <w:sz w:val="18"/>
          <w:szCs w:val="18"/>
        </w:rPr>
      </w:pPr>
      <w:r w:rsidRPr="007A2A38">
        <w:rPr>
          <w:color w:val="000000"/>
          <w:sz w:val="18"/>
          <w:szCs w:val="18"/>
        </w:rPr>
        <w:t>Telefon 041 228 59 17</w:t>
      </w:r>
    </w:p>
    <w:p w14:paraId="2913EDEB" w14:textId="77777777" w:rsidR="0016708E" w:rsidRPr="007A2A38" w:rsidRDefault="007A2A38" w:rsidP="00833DF3">
      <w:pPr>
        <w:keepNext/>
        <w:keepLines/>
        <w:tabs>
          <w:tab w:val="left" w:pos="1418"/>
          <w:tab w:val="left" w:pos="1985"/>
          <w:tab w:val="left" w:pos="2268"/>
          <w:tab w:val="left" w:pos="5103"/>
        </w:tabs>
        <w:ind w:left="1418" w:right="57" w:hanging="1418"/>
        <w:rPr>
          <w:color w:val="000000"/>
          <w:sz w:val="18"/>
          <w:szCs w:val="18"/>
        </w:rPr>
      </w:pPr>
      <w:r w:rsidRPr="007A2A38">
        <w:rPr>
          <w:color w:val="000000"/>
          <w:sz w:val="18"/>
          <w:szCs w:val="18"/>
        </w:rPr>
        <w:t>www.lu.ch</w:t>
      </w:r>
    </w:p>
    <w:p w14:paraId="7C9B1899" w14:textId="77777777" w:rsidR="0016708E" w:rsidRPr="007A2A38" w:rsidRDefault="007A2A38" w:rsidP="00833DF3">
      <w:pPr>
        <w:keepNext/>
        <w:keepLines/>
        <w:tabs>
          <w:tab w:val="left" w:pos="1418"/>
          <w:tab w:val="left" w:pos="1985"/>
          <w:tab w:val="left" w:pos="2268"/>
          <w:tab w:val="left" w:pos="5103"/>
        </w:tabs>
        <w:ind w:left="1418" w:right="57" w:hanging="1418"/>
        <w:rPr>
          <w:color w:val="000000"/>
          <w:sz w:val="18"/>
          <w:szCs w:val="18"/>
        </w:rPr>
      </w:pPr>
      <w:r w:rsidRPr="007A2A38">
        <w:rPr>
          <w:color w:val="000000"/>
          <w:sz w:val="18"/>
          <w:szCs w:val="18"/>
        </w:rPr>
        <w:t>justiz@lu.ch</w:t>
      </w:r>
    </w:p>
    <w:sectPr w:rsidR="0016708E" w:rsidRPr="007A2A38" w:rsidSect="007A2A38">
      <w:headerReference w:type="default" r:id="rId17"/>
      <w:footerReference w:type="default" r:id="rId18"/>
      <w:headerReference w:type="first" r:id="rId19"/>
      <w:footerReference w:type="first" r:id="rId20"/>
      <w:type w:val="continuous"/>
      <w:pgSz w:w="11906" w:h="16838"/>
      <w:pgMar w:top="1418" w:right="1134" w:bottom="1418" w:left="1985" w:header="1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63AF3" w14:textId="77777777" w:rsidR="00B85FC8" w:rsidRPr="007A2A38" w:rsidRDefault="007A2A38">
      <w:r w:rsidRPr="007A2A38">
        <w:separator/>
      </w:r>
    </w:p>
  </w:endnote>
  <w:endnote w:type="continuationSeparator" w:id="0">
    <w:p w14:paraId="678DA64F" w14:textId="77777777" w:rsidR="00B85FC8" w:rsidRPr="007A2A38" w:rsidRDefault="007A2A38">
      <w:r w:rsidRPr="007A2A3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3121A" w14:textId="77777777" w:rsidR="003D3E87" w:rsidRPr="007A2A38" w:rsidRDefault="00B4346B">
    <w:pPr>
      <w:rPr>
        <w:sz w:val="2"/>
      </w:rPr>
    </w:pPr>
  </w:p>
  <w:p w14:paraId="7B2A4E9A" w14:textId="77777777" w:rsidR="005D040E" w:rsidRPr="007A2A38" w:rsidRDefault="007A2A38" w:rsidP="007A2A38">
    <w:pPr>
      <w:jc w:val="right"/>
    </w:pPr>
    <w:r>
      <w:rPr>
        <w:noProof/>
      </w:rPr>
      <w:drawing>
        <wp:anchor distT="0" distB="0" distL="114300" distR="114300" simplePos="0" relativeHeight="251662336" behindDoc="1" locked="1" layoutInCell="1" allowOverlap="1" wp14:anchorId="5AF2554B" wp14:editId="1DBEFD68">
          <wp:simplePos x="0" y="0"/>
          <wp:positionH relativeFrom="page">
            <wp:posOffset>0</wp:posOffset>
          </wp:positionH>
          <wp:positionV relativeFrom="page">
            <wp:posOffset>9911080</wp:posOffset>
          </wp:positionV>
          <wp:extent cx="7555865" cy="781050"/>
          <wp:effectExtent l="0" t="0" r="0" b="0"/>
          <wp:wrapNone/>
          <wp:docPr id="3" name="57a3c2b5-2e0f-4159-91f6-de29"/>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555865" cy="781050"/>
                  </a:xfrm>
                  <a:prstGeom prst="rect">
                    <a:avLst/>
                  </a:prstGeom>
                </pic:spPr>
              </pic:pic>
            </a:graphicData>
          </a:graphic>
          <wp14:sizeRelH relativeFrom="margin">
            <wp14:pctWidth>0</wp14:pctWidth>
          </wp14:sizeRelH>
          <wp14:sizeRelV relativeFrom="margin">
            <wp14:pctHeight>0</wp14:pctHeight>
          </wp14:sizeRelV>
        </wp:anchor>
      </w:drawing>
    </w:r>
    <w:r w:rsidRPr="007A2A38">
      <w: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4D5C91" w14:paraId="76CEA2B5" w14:textId="77777777" w:rsidTr="00D121EE">
      <w:tc>
        <w:tcPr>
          <w:tcW w:w="6177" w:type="dxa"/>
          <w:vAlign w:val="center"/>
        </w:tcPr>
        <w:p w14:paraId="1BD8A763" w14:textId="07B59B77" w:rsidR="003D3E87" w:rsidRPr="009E35FB" w:rsidRDefault="0016345D" w:rsidP="0016345D">
          <w:pPr>
            <w:pStyle w:val="Fusszeile"/>
          </w:pPr>
          <w:r>
            <w:t>2021-608</w:t>
          </w:r>
          <w:r w:rsidR="00A05BA1">
            <w:t xml:space="preserve"> Fragebogen Vernehmlassung </w:t>
          </w:r>
          <w:r>
            <w:t xml:space="preserve">Planungsbericht </w:t>
          </w:r>
          <w:r w:rsidR="00A05BA1">
            <w:t>Luzerner Polizei</w:t>
          </w:r>
        </w:p>
      </w:tc>
      <w:tc>
        <w:tcPr>
          <w:tcW w:w="2951" w:type="dxa"/>
        </w:tcPr>
        <w:p w14:paraId="619A4825" w14:textId="319C7368" w:rsidR="003D3E87" w:rsidRPr="009E35FB" w:rsidRDefault="007A2A38" w:rsidP="00DF4251">
          <w:pPr>
            <w:pStyle w:val="Fusszeile-Seite"/>
            <w:rPr>
              <w:lang w:eastAsia="de-DE"/>
            </w:rPr>
          </w:pPr>
          <w:r w:rsidRPr="009E35FB">
            <w:rPr>
              <w:lang w:eastAsia="de-DE"/>
            </w:rPr>
            <w:fldChar w:fldCharType="begin"/>
          </w:r>
          <w:r w:rsidRPr="009E35FB">
            <w:rPr>
              <w:lang w:eastAsia="de-DE"/>
            </w:rPr>
            <w:instrText xml:space="preserve"> DOCPROPERTY "Doc.Page"\*CHARFORMAT </w:instrText>
          </w:r>
          <w:r w:rsidRPr="009E35FB">
            <w:rPr>
              <w:lang w:eastAsia="de-DE"/>
            </w:rPr>
            <w:fldChar w:fldCharType="separate"/>
          </w:r>
          <w:r w:rsidR="00C53A35">
            <w:rPr>
              <w:lang w:eastAsia="de-DE"/>
            </w:rPr>
            <w:t>Seite</w:t>
          </w:r>
          <w:r w:rsidRPr="009E35FB">
            <w:rPr>
              <w:lang w:eastAsia="de-DE"/>
            </w:rPr>
            <w:fldChar w:fldCharType="end"/>
          </w:r>
          <w:r w:rsidRPr="009E35FB">
            <w:rPr>
              <w:lang w:eastAsia="de-DE"/>
            </w:rPr>
            <w:t xml:space="preserve"> </w:t>
          </w:r>
          <w:r w:rsidRPr="009E35FB">
            <w:rPr>
              <w:lang w:eastAsia="de-DE"/>
            </w:rPr>
            <w:fldChar w:fldCharType="begin"/>
          </w:r>
          <w:r w:rsidRPr="009E35FB">
            <w:rPr>
              <w:lang w:eastAsia="de-DE"/>
            </w:rPr>
            <w:instrText xml:space="preserve"> PAGE </w:instrText>
          </w:r>
          <w:r w:rsidRPr="009E35FB">
            <w:rPr>
              <w:lang w:eastAsia="de-DE"/>
            </w:rPr>
            <w:fldChar w:fldCharType="separate"/>
          </w:r>
          <w:r w:rsidR="00B4346B">
            <w:rPr>
              <w:noProof/>
              <w:lang w:eastAsia="de-DE"/>
            </w:rPr>
            <w:t>3</w:t>
          </w:r>
          <w:r w:rsidRPr="009E35FB">
            <w:rPr>
              <w:lang w:eastAsia="de-DE"/>
            </w:rPr>
            <w:fldChar w:fldCharType="end"/>
          </w:r>
          <w:r w:rsidRPr="009E35FB">
            <w:rPr>
              <w:lang w:eastAsia="de-DE"/>
            </w:rPr>
            <w:t xml:space="preserve"> </w:t>
          </w:r>
          <w:r w:rsidRPr="009E35FB">
            <w:rPr>
              <w:lang w:eastAsia="de-DE"/>
            </w:rPr>
            <w:fldChar w:fldCharType="begin"/>
          </w:r>
          <w:r w:rsidRPr="009E35FB">
            <w:rPr>
              <w:lang w:eastAsia="de-DE"/>
            </w:rPr>
            <w:instrText xml:space="preserve"> DOCPROPERTY "Doc.of"\*CHARFORMAT </w:instrText>
          </w:r>
          <w:r w:rsidRPr="009E35FB">
            <w:rPr>
              <w:lang w:eastAsia="de-DE"/>
            </w:rPr>
            <w:fldChar w:fldCharType="separate"/>
          </w:r>
          <w:r w:rsidR="00C53A35">
            <w:rPr>
              <w:lang w:eastAsia="de-DE"/>
            </w:rPr>
            <w:t>von</w:t>
          </w:r>
          <w:r w:rsidRPr="009E35FB">
            <w:rPr>
              <w:lang w:eastAsia="de-DE"/>
            </w:rPr>
            <w:fldChar w:fldCharType="end"/>
          </w:r>
          <w:r w:rsidRPr="009E35FB">
            <w:rPr>
              <w:lang w:eastAsia="de-DE"/>
            </w:rPr>
            <w:t xml:space="preserve"> </w:t>
          </w:r>
          <w:r w:rsidRPr="009E35FB">
            <w:rPr>
              <w:lang w:eastAsia="de-DE"/>
            </w:rPr>
            <w:fldChar w:fldCharType="begin"/>
          </w:r>
          <w:r w:rsidRPr="009E35FB">
            <w:rPr>
              <w:lang w:eastAsia="de-DE"/>
            </w:rPr>
            <w:instrText xml:space="preserve"> NUMPAGES </w:instrText>
          </w:r>
          <w:r w:rsidRPr="009E35FB">
            <w:rPr>
              <w:lang w:eastAsia="de-DE"/>
            </w:rPr>
            <w:fldChar w:fldCharType="separate"/>
          </w:r>
          <w:r w:rsidR="00B4346B">
            <w:rPr>
              <w:noProof/>
              <w:lang w:eastAsia="de-DE"/>
            </w:rPr>
            <w:t>3</w:t>
          </w:r>
          <w:r w:rsidRPr="009E35FB">
            <w:rPr>
              <w:lang w:eastAsia="de-DE"/>
            </w:rPr>
            <w:fldChar w:fldCharType="end"/>
          </w:r>
        </w:p>
      </w:tc>
    </w:tr>
  </w:tbl>
  <w:p w14:paraId="7044EFD7" w14:textId="77777777" w:rsidR="003D3E87" w:rsidRDefault="00B4346B" w:rsidP="00C47613">
    <w:pPr>
      <w:pStyle w:val="Minima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C50A7" w14:textId="42EE9767" w:rsidR="003D3E87" w:rsidRPr="00F65C4C" w:rsidRDefault="007A2A38">
    <w:r>
      <w:fldChar w:fldCharType="begin"/>
    </w:r>
    <w:r w:rsidRPr="00F65C4C">
      <w:instrText xml:space="preserve"> if </w:instrText>
    </w:r>
    <w:r>
      <w:fldChar w:fldCharType="begin"/>
    </w:r>
    <w:r w:rsidRPr="00F65C4C">
      <w:instrText xml:space="preserve"> DOCPROPERTY "Outputprofile.Internal.Draft"\*CHARFORMAT \&lt;OawJumpToField value=0/&gt;</w:instrText>
    </w:r>
    <w:r>
      <w:fldChar w:fldCharType="separate"/>
    </w:r>
    <w:r w:rsidR="00C53A35">
      <w:rPr>
        <w:b/>
        <w:bCs/>
        <w:lang w:val="de-DE"/>
      </w:rPr>
      <w:instrText>Fehler! Unbekannter Name für Dokument-Eigenschaft.</w:instrText>
    </w:r>
    <w:r>
      <w:fldChar w:fldCharType="end"/>
    </w:r>
    <w:r w:rsidRPr="00F65C4C">
      <w:instrText xml:space="preserve"> = "" "" "</w:instrText>
    </w:r>
    <w:r>
      <w:fldChar w:fldCharType="begin"/>
    </w:r>
    <w:r>
      <w:instrText xml:space="preserve"> DATE  \@ "dd.MM.yyyy, HH:mm:ss"  \* CHARFORMAT \&lt;OawJumpToField value=0/&gt;</w:instrText>
    </w:r>
    <w:r>
      <w:fldChar w:fldCharType="separate"/>
    </w:r>
    <w:r w:rsidR="00B4346B">
      <w:rPr>
        <w:noProof/>
      </w:rPr>
      <w:instrText>19.04.2022, 16:49:53</w:instrText>
    </w:r>
    <w:r>
      <w:fldChar w:fldCharType="end"/>
    </w:r>
    <w:r w:rsidRPr="00F65C4C">
      <w:instrText xml:space="preserve">, </w:instrText>
    </w:r>
    <w:r>
      <w:fldChar w:fldCharType="begin"/>
    </w:r>
    <w:r w:rsidRPr="00F65C4C">
      <w:instrText xml:space="preserve"> FILENAME  \p  \* MERGEFORMAT </w:instrText>
    </w:r>
    <w:r>
      <w:fldChar w:fldCharType="separate"/>
    </w:r>
    <w:r w:rsidR="00C53A35">
      <w:rPr>
        <w:noProof/>
      </w:rPr>
      <w:instrText>\\kt\shares\KTHOMES\LGurtner\Eigene Dokumente\CMIAXIOMA\251bd4c9870746efa14caa38d1b68d0c\BEI-JSD-2022-05-03 Fragebogen Vernehmlassungsverfahren.docx</w:instrText>
    </w:r>
    <w:r>
      <w:fldChar w:fldCharType="end"/>
    </w:r>
    <w:r w:rsidRPr="00F65C4C">
      <w:instrText>" \&lt;OawJumpToField value=0/&gt;</w:instrText>
    </w:r>
    <w:r>
      <w:fldChar w:fldCharType="separate"/>
    </w:r>
    <w:r w:rsidR="00B4346B">
      <w:rPr>
        <w:noProof/>
      </w:rPr>
      <w:t>19.04.2022, 16:49:53</w:t>
    </w:r>
    <w:r w:rsidR="00B4346B" w:rsidRPr="00F65C4C">
      <w:rPr>
        <w:noProof/>
      </w:rPr>
      <w:t xml:space="preserve">, </w:t>
    </w:r>
    <w:r w:rsidR="00B4346B">
      <w:rPr>
        <w:noProof/>
      </w:rPr>
      <w:t>\\kt\shares\KTHOMES\LGurtner\Eigene Dokumente\CMIAXIOMA\251bd4c9870746efa14caa38d1b68d0c\BEI-JSD-2022-05-03 Fragebogen Vernehmlassungsverfahren.docx</w:t>
    </w:r>
    <w:r>
      <w:fldChar w:fldCharType="end"/>
    </w:r>
    <w:r>
      <w:fldChar w:fldCharType="begin"/>
    </w:r>
    <w:r w:rsidRPr="00F65C4C">
      <w:instrText xml:space="preserve"> if </w:instrText>
    </w:r>
    <w:r>
      <w:fldChar w:fldCharType="begin"/>
    </w:r>
    <w:r w:rsidRPr="00F65C4C">
      <w:instrText xml:space="preserve"> DOCPROPERTY "Outputprofile.Internal.Original"\*CHARFORMAT \&lt;OawJumpToField value=0/&gt;</w:instrText>
    </w:r>
    <w:r>
      <w:fldChar w:fldCharType="separate"/>
    </w:r>
    <w:r w:rsidR="00C53A35">
      <w:rPr>
        <w:b/>
        <w:bCs/>
        <w:lang w:val="de-DE"/>
      </w:rPr>
      <w:instrText>Fehler! Unbekannter Name für Dokument-Eigenschaft.</w:instrText>
    </w:r>
    <w:r>
      <w:fldChar w:fldCharType="end"/>
    </w:r>
    <w:r w:rsidRPr="00F65C4C">
      <w:instrText xml:space="preserve"> = "" "" "</w:instrText>
    </w:r>
    <w:r>
      <w:fldChar w:fldCharType="begin"/>
    </w:r>
    <w:r>
      <w:instrText xml:space="preserve"> DATE  \@ "dd.MM.yyyy"  \* CHARFORMAT \&lt;OawJumpToField value=0/&gt;</w:instrText>
    </w:r>
    <w:r>
      <w:fldChar w:fldCharType="separate"/>
    </w:r>
    <w:r w:rsidR="00B4346B">
      <w:rPr>
        <w:noProof/>
      </w:rPr>
      <w:instrText>19.04.2022</w:instrText>
    </w:r>
    <w:r>
      <w:fldChar w:fldCharType="end"/>
    </w:r>
    <w:r w:rsidRPr="00F65C4C">
      <w:instrText xml:space="preserve">, </w:instrText>
    </w:r>
    <w:r>
      <w:fldChar w:fldCharType="begin"/>
    </w:r>
    <w:r w:rsidRPr="00F65C4C">
      <w:instrText xml:space="preserve"> FILENAME  \p  \* MERGEFORMAT </w:instrText>
    </w:r>
    <w:r>
      <w:fldChar w:fldCharType="separate"/>
    </w:r>
    <w:r w:rsidR="00C53A35">
      <w:rPr>
        <w:noProof/>
      </w:rPr>
      <w:instrText>\\kt\shares\KTHOMES\LGurtner\Eigene Dokumente\CMIAXIOMA\251bd4c9870746efa14caa38d1b68d0c\BEI-JSD-2022-05-03 Fragebogen Vernehmlassungsverfahren.docx</w:instrText>
    </w:r>
    <w:r>
      <w:fldChar w:fldCharType="end"/>
    </w:r>
    <w:r w:rsidRPr="00F65C4C">
      <w:instrText>" \&lt;OawJumpToField value=0/&gt;</w:instrText>
    </w:r>
    <w:r>
      <w:fldChar w:fldCharType="separate"/>
    </w:r>
    <w:r w:rsidR="00B4346B">
      <w:rPr>
        <w:noProof/>
      </w:rPr>
      <w:t>19.04.2022</w:t>
    </w:r>
    <w:r w:rsidR="00B4346B" w:rsidRPr="00F65C4C">
      <w:rPr>
        <w:noProof/>
      </w:rPr>
      <w:t xml:space="preserve">, </w:t>
    </w:r>
    <w:r w:rsidR="00B4346B">
      <w:rPr>
        <w:noProof/>
      </w:rPr>
      <w:t>\\kt\shares\KTHOMES\LGurtner\Eigene Dokumente\CMIAXIOMA\251bd4c9870746efa14caa38d1b68d0c\BEI-JSD-2022-05-03 Fragebogen Vernehmlassungsverfahren.docx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1E03E" w14:textId="77777777" w:rsidR="00B85FC8" w:rsidRPr="007A2A38" w:rsidRDefault="007A2A38">
      <w:r w:rsidRPr="007A2A38">
        <w:separator/>
      </w:r>
    </w:p>
  </w:footnote>
  <w:footnote w:type="continuationSeparator" w:id="0">
    <w:p w14:paraId="202E4782" w14:textId="77777777" w:rsidR="00B85FC8" w:rsidRPr="007A2A38" w:rsidRDefault="007A2A38">
      <w:r w:rsidRPr="007A2A3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552CB" w14:textId="77777777" w:rsidR="00E87843" w:rsidRPr="007A2A38" w:rsidRDefault="007A2A38" w:rsidP="007A2A38">
    <w:pPr>
      <w:tabs>
        <w:tab w:val="left" w:pos="1080"/>
      </w:tabs>
      <w:rPr>
        <w:sz w:val="6"/>
        <w:szCs w:val="6"/>
      </w:rPr>
    </w:pPr>
    <w:r>
      <w:rPr>
        <w:noProof/>
        <w:sz w:val="6"/>
        <w:szCs w:val="6"/>
      </w:rPr>
      <w:drawing>
        <wp:anchor distT="0" distB="0" distL="114300" distR="114300" simplePos="0" relativeHeight="251663360" behindDoc="1" locked="1" layoutInCell="1" allowOverlap="1" wp14:anchorId="6F9740F4" wp14:editId="18A3B20D">
          <wp:simplePos x="0" y="0"/>
          <wp:positionH relativeFrom="page">
            <wp:posOffset>179705</wp:posOffset>
          </wp:positionH>
          <wp:positionV relativeFrom="page">
            <wp:posOffset>215900</wp:posOffset>
          </wp:positionV>
          <wp:extent cx="716280" cy="5180330"/>
          <wp:effectExtent l="0" t="0" r="7620" b="1270"/>
          <wp:wrapNone/>
          <wp:docPr id="6" name="e056825b-799f-434f-acbf-60dc"/>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16280" cy="5180330"/>
                  </a:xfrm>
                  <a:prstGeom prst="rect">
                    <a:avLst/>
                  </a:prstGeom>
                </pic:spPr>
              </pic:pic>
            </a:graphicData>
          </a:graphic>
          <wp14:sizeRelH relativeFrom="margin">
            <wp14:pctWidth>0</wp14:pctWidth>
          </wp14:sizeRelH>
          <wp14:sizeRelV relativeFrom="margin">
            <wp14:pctHeight>0</wp14:pctHeight>
          </wp14:sizeRelV>
        </wp:anchor>
      </w:drawing>
    </w:r>
    <w:r w:rsidRPr="007A2A38">
      <w:rPr>
        <w:sz w:val="6"/>
        <w:szCs w:val="6"/>
      </w:rP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15A80" w14:textId="77777777" w:rsidR="003D3E87" w:rsidRPr="0051144A" w:rsidRDefault="00B4346B" w:rsidP="003D3E87">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FD814" w14:textId="77777777" w:rsidR="003D3E87" w:rsidRDefault="00B4346B">
    <w:pPr>
      <w:spacing w:line="20" w:lineRule="exact"/>
      <w:rPr>
        <w:sz w:val="2"/>
        <w:szCs w:val="2"/>
      </w:rPr>
    </w:pPr>
  </w:p>
  <w:p w14:paraId="2E8119E2" w14:textId="77777777" w:rsidR="003D3E87" w:rsidRPr="00473DA5" w:rsidRDefault="007A2A38">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347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503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1E6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F251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9A2C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B2B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66F7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BAC3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E55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8A2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53446"/>
    <w:multiLevelType w:val="multilevel"/>
    <w:tmpl w:val="37FE8D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E479E5"/>
    <w:multiLevelType w:val="multilevel"/>
    <w:tmpl w:val="69B25CF4"/>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15:restartNumberingAfterBreak="0">
    <w:nsid w:val="1022125D"/>
    <w:multiLevelType w:val="multilevel"/>
    <w:tmpl w:val="63785862"/>
    <w:lvl w:ilvl="0">
      <w:start w:val="1"/>
      <w:numFmt w:val="bullet"/>
      <w:pStyle w:val="ListWithCheckboxes"/>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3"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4"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6"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7"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8" w15:restartNumberingAfterBreak="0">
    <w:nsid w:val="3BAA2F24"/>
    <w:multiLevelType w:val="hybridMultilevel"/>
    <w:tmpl w:val="CA9C5874"/>
    <w:lvl w:ilvl="0" w:tplc="00368FEA">
      <w:start w:val="1"/>
      <w:numFmt w:val="decimal"/>
      <w:pStyle w:val="ListWithNumbers"/>
      <w:lvlText w:val="%1."/>
      <w:lvlJc w:val="left"/>
      <w:pPr>
        <w:ind w:left="425" w:hanging="425"/>
      </w:pPr>
      <w:rPr>
        <w:rFonts w:hint="default"/>
      </w:rPr>
    </w:lvl>
    <w:lvl w:ilvl="1" w:tplc="ACDACA7C" w:tentative="1">
      <w:start w:val="1"/>
      <w:numFmt w:val="lowerLetter"/>
      <w:lvlText w:val="%2."/>
      <w:lvlJc w:val="left"/>
      <w:pPr>
        <w:ind w:left="1440" w:hanging="360"/>
      </w:pPr>
    </w:lvl>
    <w:lvl w:ilvl="2" w:tplc="71C6403C" w:tentative="1">
      <w:start w:val="1"/>
      <w:numFmt w:val="lowerRoman"/>
      <w:lvlText w:val="%3."/>
      <w:lvlJc w:val="right"/>
      <w:pPr>
        <w:ind w:left="2160" w:hanging="180"/>
      </w:pPr>
    </w:lvl>
    <w:lvl w:ilvl="3" w:tplc="AED4A764" w:tentative="1">
      <w:start w:val="1"/>
      <w:numFmt w:val="decimal"/>
      <w:lvlText w:val="%4."/>
      <w:lvlJc w:val="left"/>
      <w:pPr>
        <w:ind w:left="2880" w:hanging="360"/>
      </w:pPr>
    </w:lvl>
    <w:lvl w:ilvl="4" w:tplc="5B960714" w:tentative="1">
      <w:start w:val="1"/>
      <w:numFmt w:val="lowerLetter"/>
      <w:lvlText w:val="%5."/>
      <w:lvlJc w:val="left"/>
      <w:pPr>
        <w:ind w:left="3600" w:hanging="360"/>
      </w:pPr>
    </w:lvl>
    <w:lvl w:ilvl="5" w:tplc="D41CBDB4" w:tentative="1">
      <w:start w:val="1"/>
      <w:numFmt w:val="lowerRoman"/>
      <w:lvlText w:val="%6."/>
      <w:lvlJc w:val="right"/>
      <w:pPr>
        <w:ind w:left="4320" w:hanging="180"/>
      </w:pPr>
    </w:lvl>
    <w:lvl w:ilvl="6" w:tplc="509E0F3A" w:tentative="1">
      <w:start w:val="1"/>
      <w:numFmt w:val="decimal"/>
      <w:lvlText w:val="%7."/>
      <w:lvlJc w:val="left"/>
      <w:pPr>
        <w:ind w:left="5040" w:hanging="360"/>
      </w:pPr>
    </w:lvl>
    <w:lvl w:ilvl="7" w:tplc="6A4A1752" w:tentative="1">
      <w:start w:val="1"/>
      <w:numFmt w:val="lowerLetter"/>
      <w:lvlText w:val="%8."/>
      <w:lvlJc w:val="left"/>
      <w:pPr>
        <w:ind w:left="5760" w:hanging="360"/>
      </w:pPr>
    </w:lvl>
    <w:lvl w:ilvl="8" w:tplc="E50804F4" w:tentative="1">
      <w:start w:val="1"/>
      <w:numFmt w:val="lowerRoman"/>
      <w:lvlText w:val="%9."/>
      <w:lvlJc w:val="right"/>
      <w:pPr>
        <w:ind w:left="6480" w:hanging="180"/>
      </w:pPr>
    </w:lvl>
  </w:abstractNum>
  <w:abstractNum w:abstractNumId="19"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0"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1" w15:restartNumberingAfterBreak="0">
    <w:nsid w:val="43A84525"/>
    <w:multiLevelType w:val="hybridMultilevel"/>
    <w:tmpl w:val="6C9E5594"/>
    <w:lvl w:ilvl="0" w:tplc="1B42039C">
      <w:start w:val="1"/>
      <w:numFmt w:val="decimal"/>
      <w:pStyle w:val="ListLevelsWithNumbers"/>
      <w:suff w:val="space"/>
      <w:lvlText w:val="%1."/>
      <w:lvlJc w:val="left"/>
      <w:pPr>
        <w:ind w:left="0" w:firstLine="0"/>
      </w:pPr>
      <w:rPr>
        <w:rFonts w:hint="default"/>
      </w:rPr>
    </w:lvl>
    <w:lvl w:ilvl="1" w:tplc="EE4EA3DC" w:tentative="1">
      <w:start w:val="1"/>
      <w:numFmt w:val="lowerLetter"/>
      <w:lvlText w:val="%2."/>
      <w:lvlJc w:val="left"/>
      <w:pPr>
        <w:ind w:left="1440" w:hanging="360"/>
      </w:pPr>
    </w:lvl>
    <w:lvl w:ilvl="2" w:tplc="BDFE6E1C" w:tentative="1">
      <w:start w:val="1"/>
      <w:numFmt w:val="lowerRoman"/>
      <w:lvlText w:val="%3."/>
      <w:lvlJc w:val="right"/>
      <w:pPr>
        <w:ind w:left="2160" w:hanging="180"/>
      </w:pPr>
    </w:lvl>
    <w:lvl w:ilvl="3" w:tplc="C7EC2CB8" w:tentative="1">
      <w:start w:val="1"/>
      <w:numFmt w:val="decimal"/>
      <w:lvlText w:val="%4."/>
      <w:lvlJc w:val="left"/>
      <w:pPr>
        <w:ind w:left="2880" w:hanging="360"/>
      </w:pPr>
    </w:lvl>
    <w:lvl w:ilvl="4" w:tplc="D64A7668" w:tentative="1">
      <w:start w:val="1"/>
      <w:numFmt w:val="lowerLetter"/>
      <w:lvlText w:val="%5."/>
      <w:lvlJc w:val="left"/>
      <w:pPr>
        <w:ind w:left="3600" w:hanging="360"/>
      </w:pPr>
    </w:lvl>
    <w:lvl w:ilvl="5" w:tplc="08C250A4" w:tentative="1">
      <w:start w:val="1"/>
      <w:numFmt w:val="lowerRoman"/>
      <w:lvlText w:val="%6."/>
      <w:lvlJc w:val="right"/>
      <w:pPr>
        <w:ind w:left="4320" w:hanging="180"/>
      </w:pPr>
    </w:lvl>
    <w:lvl w:ilvl="6" w:tplc="1F101406" w:tentative="1">
      <w:start w:val="1"/>
      <w:numFmt w:val="decimal"/>
      <w:lvlText w:val="%7."/>
      <w:lvlJc w:val="left"/>
      <w:pPr>
        <w:ind w:left="5040" w:hanging="360"/>
      </w:pPr>
    </w:lvl>
    <w:lvl w:ilvl="7" w:tplc="683C480E" w:tentative="1">
      <w:start w:val="1"/>
      <w:numFmt w:val="lowerLetter"/>
      <w:lvlText w:val="%8."/>
      <w:lvlJc w:val="left"/>
      <w:pPr>
        <w:ind w:left="5760" w:hanging="360"/>
      </w:pPr>
    </w:lvl>
    <w:lvl w:ilvl="8" w:tplc="B75A6A8E" w:tentative="1">
      <w:start w:val="1"/>
      <w:numFmt w:val="lowerRoman"/>
      <w:lvlText w:val="%9."/>
      <w:lvlJc w:val="right"/>
      <w:pPr>
        <w:ind w:left="6480" w:hanging="180"/>
      </w:pPr>
    </w:lvl>
  </w:abstractNum>
  <w:abstractNum w:abstractNumId="22"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3" w15:restartNumberingAfterBreak="0">
    <w:nsid w:val="4B6E7705"/>
    <w:multiLevelType w:val="hybridMultilevel"/>
    <w:tmpl w:val="9FD2EB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8EF55A6"/>
    <w:multiLevelType w:val="hybridMultilevel"/>
    <w:tmpl w:val="088A17EA"/>
    <w:lvl w:ilvl="0" w:tplc="F496D748">
      <w:start w:val="1"/>
      <w:numFmt w:val="bullet"/>
      <w:lvlText w:val=""/>
      <w:lvlJc w:val="left"/>
      <w:pPr>
        <w:ind w:left="1146" w:hanging="360"/>
      </w:pPr>
      <w:rPr>
        <w:rFonts w:ascii="Symbol" w:hAnsi="Symbol" w:hint="default"/>
      </w:rPr>
    </w:lvl>
    <w:lvl w:ilvl="1" w:tplc="88E8C7CE" w:tentative="1">
      <w:start w:val="1"/>
      <w:numFmt w:val="bullet"/>
      <w:lvlText w:val="o"/>
      <w:lvlJc w:val="left"/>
      <w:pPr>
        <w:ind w:left="1866" w:hanging="360"/>
      </w:pPr>
      <w:rPr>
        <w:rFonts w:ascii="Courier New" w:hAnsi="Courier New" w:cs="Courier New" w:hint="default"/>
      </w:rPr>
    </w:lvl>
    <w:lvl w:ilvl="2" w:tplc="D2080D26" w:tentative="1">
      <w:start w:val="1"/>
      <w:numFmt w:val="bullet"/>
      <w:lvlText w:val=""/>
      <w:lvlJc w:val="left"/>
      <w:pPr>
        <w:ind w:left="2586" w:hanging="360"/>
      </w:pPr>
      <w:rPr>
        <w:rFonts w:ascii="Wingdings" w:hAnsi="Wingdings" w:hint="default"/>
      </w:rPr>
    </w:lvl>
    <w:lvl w:ilvl="3" w:tplc="DC5091A8" w:tentative="1">
      <w:start w:val="1"/>
      <w:numFmt w:val="bullet"/>
      <w:lvlText w:val=""/>
      <w:lvlJc w:val="left"/>
      <w:pPr>
        <w:ind w:left="3306" w:hanging="360"/>
      </w:pPr>
      <w:rPr>
        <w:rFonts w:ascii="Symbol" w:hAnsi="Symbol" w:hint="default"/>
      </w:rPr>
    </w:lvl>
    <w:lvl w:ilvl="4" w:tplc="588A2AB6" w:tentative="1">
      <w:start w:val="1"/>
      <w:numFmt w:val="bullet"/>
      <w:lvlText w:val="o"/>
      <w:lvlJc w:val="left"/>
      <w:pPr>
        <w:ind w:left="4026" w:hanging="360"/>
      </w:pPr>
      <w:rPr>
        <w:rFonts w:ascii="Courier New" w:hAnsi="Courier New" w:cs="Courier New" w:hint="default"/>
      </w:rPr>
    </w:lvl>
    <w:lvl w:ilvl="5" w:tplc="D6FC08CC" w:tentative="1">
      <w:start w:val="1"/>
      <w:numFmt w:val="bullet"/>
      <w:lvlText w:val=""/>
      <w:lvlJc w:val="left"/>
      <w:pPr>
        <w:ind w:left="4746" w:hanging="360"/>
      </w:pPr>
      <w:rPr>
        <w:rFonts w:ascii="Wingdings" w:hAnsi="Wingdings" w:hint="default"/>
      </w:rPr>
    </w:lvl>
    <w:lvl w:ilvl="6" w:tplc="BA5A85B8" w:tentative="1">
      <w:start w:val="1"/>
      <w:numFmt w:val="bullet"/>
      <w:lvlText w:val=""/>
      <w:lvlJc w:val="left"/>
      <w:pPr>
        <w:ind w:left="5466" w:hanging="360"/>
      </w:pPr>
      <w:rPr>
        <w:rFonts w:ascii="Symbol" w:hAnsi="Symbol" w:hint="default"/>
      </w:rPr>
    </w:lvl>
    <w:lvl w:ilvl="7" w:tplc="7E786758" w:tentative="1">
      <w:start w:val="1"/>
      <w:numFmt w:val="bullet"/>
      <w:lvlText w:val="o"/>
      <w:lvlJc w:val="left"/>
      <w:pPr>
        <w:ind w:left="6186" w:hanging="360"/>
      </w:pPr>
      <w:rPr>
        <w:rFonts w:ascii="Courier New" w:hAnsi="Courier New" w:cs="Courier New" w:hint="default"/>
      </w:rPr>
    </w:lvl>
    <w:lvl w:ilvl="8" w:tplc="1B7249BE" w:tentative="1">
      <w:start w:val="1"/>
      <w:numFmt w:val="bullet"/>
      <w:lvlText w:val=""/>
      <w:lvlJc w:val="left"/>
      <w:pPr>
        <w:ind w:left="6906" w:hanging="360"/>
      </w:pPr>
      <w:rPr>
        <w:rFonts w:ascii="Wingdings" w:hAnsi="Wingdings" w:hint="default"/>
      </w:rPr>
    </w:lvl>
  </w:abstractNum>
  <w:abstractNum w:abstractNumId="25"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6"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7"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8"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9"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num w:numId="1">
    <w:abstractNumId w:val="19"/>
  </w:num>
  <w:num w:numId="2">
    <w:abstractNumId w:val="17"/>
  </w:num>
  <w:num w:numId="3">
    <w:abstractNumId w:val="11"/>
  </w:num>
  <w:num w:numId="4">
    <w:abstractNumId w:val="20"/>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5"/>
  </w:num>
  <w:num w:numId="21">
    <w:abstractNumId w:val="2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8"/>
  </w:num>
  <w:num w:numId="28">
    <w:abstractNumId w:val="29"/>
  </w:num>
  <w:num w:numId="29">
    <w:abstractNumId w:val="27"/>
  </w:num>
  <w:num w:numId="30">
    <w:abstractNumId w:val="14"/>
  </w:num>
  <w:num w:numId="31">
    <w:abstractNumId w:val="13"/>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1"/>
  </w:num>
  <w:num w:numId="35">
    <w:abstractNumId w:val="18"/>
  </w:num>
  <w:num w:numId="36">
    <w:abstractNumId w:val="12"/>
  </w:num>
  <w:num w:numId="37">
    <w:abstractNumId w:val="10"/>
  </w:num>
  <w:num w:numId="38">
    <w:abstractNumId w:val="2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6. April 2021"/>
    <w:docVar w:name="Date.Format.Long.dateValue" w:val="44292"/>
    <w:docVar w:name="DocumentDate" w:val="6. April 2021"/>
    <w:docVar w:name="DocumentDate.dateValue" w:val="44292"/>
    <w:docVar w:name="MetaTool_officeatwork" w:val="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"/>
    <w:docVar w:name="OawAttachedTemplate" w:val="BEI-JSD 2021-04-27 POLG FRAGEBOGEN.DOCX"/>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210"/>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Bookmark name=&quot;Text&quot;&gt;&lt;profile type=&quot;default&quot; UID=&quot;&quot; sameAsDefault=&quot;0&quot;&gt;&lt;/profile&gt;&lt;/OawBookmark&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Bookmark name=&quot;ContentType&quot;&gt;&lt;profile type=&quot;default&quot; UID=&quot;&quot; sameAsDefault=&quot;0&quot;&gt;&lt;/profile&gt;&lt;/OawBookmark&gt;_x000d_&lt;/document&gt;_x000d_"/>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Telefon|AddressB3|AddressB4|AddressN1|AddressN2|AddressN3|AddressN4|Email|Internet|Fax&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Telefon&quot; field=&quot;Telefon&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OawDocProperty name=&quot;Organisation.Email&quot; field=&quot;Email&quot;/&gt;&lt;OawDocProperty name=&quot;Organisation.Internet&quot; field=&quot;Internet&quot;/&gt;&lt;OawDocProperty name=&quot;Organisation.Fax&quot; field=&quot;Fax&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OawDocProperty name=&quot;Doc.Facsimile&quot; field=&quot;Doc.Facsimile&quot;/&gt;&lt;OawDocProperty name=&quot;Doc.Telephone&quot; field=&quot;Doc.Telephone&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4112217333376588294" w:val="&lt;source&gt;&lt;Fields List=&quot;ContentTypeLetter&quot;/&gt;&lt;profile type=&quot;default&quot; UID=&quot;&quot; sameAsDefault=&quot;0&quot;&gt;&lt;OawDocProperty name=&quot;CustomField.ContentTypeLetter&quot; field=&quot;ContentTypeLetter&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2122011014149059130932&quot; EntryUID=&quot;2011091610575349342922&quot;&gt;&lt;Field Name=&quot;IDName&quot; Value=&quot;JSD, Departementssekretariat&quot;/&gt;&lt;Field Name=&quot;Departement&quot; Value=&quot;Justiz- und Sicherheitsdepartement&quot;/&gt;&lt;Field Name=&quot;Dienststelle1&quot; Value=&quot;Departementssekretariat&quot;/&gt;&lt;Field Name=&quot;Dienststelle2&quot; Value=&quot;&quot;/&gt;&lt;Field Name=&quot;Abteilung1&quot; Value=&quot;&quot;/&gt;&lt;Field Name=&quot;Abteilung2&quot; Value=&quot;&quot;/&gt;&lt;Field Name=&quot;AddressB1&quot; Value=&quot;Justiz- und Sicherheitsdepartement&quot;/&gt;&lt;Field Name=&quot;AddressB2&quot; Value=&quot;&quot;/&gt;&lt;Field Name=&quot;AddressB3&quot; Value=&quot;&quot;/&gt;&lt;Field Name=&quot;AddressB4&quot; Value=&quot;&quot;/&gt;&lt;Field Name=&quot;AddressN1&quot; Value=&quot;Bahnhofstrasse 15&quot;/&gt;&lt;Field Name=&quot;AddressN2&quot; Value=&quot;Postfach 3768&quot;/&gt;&lt;Field Name=&quot;AddressN3&quot; Value=&quot;6002 Luzern&quot;/&gt;&lt;Field Name=&quot;AddressN4&quot; Value=&quot;&quot;/&gt;&lt;Field Name=&quot;Postcode&quot; Value=&quot;&quot;/&gt;&lt;Field Name=&quot;City&quot; Value=&quot;Luzern&quot;/&gt;&lt;Field Name=&quot;Telefon&quot; Value=&quot;041 228 59 17&quot;/&gt;&lt;Field Name=&quot;Fax&quot; Value=&quot;&quot;/&gt;&lt;Field Name=&quot;Email&quot; Value=&quot;justiz@lu.ch&quot;/&gt;&lt;Field Name=&quot;Internet&quot; Value=&quot;www.lu.ch&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FusszeileFett&quot; Value=&quot;&quot;/&gt;&lt;Field Name=&quot;FusszeileNormal&quot; Value=&quot;&quot;/&gt;&lt;Field Name=&quot;LogoColor&quot; Value=&quot;%Logos%\Luzern.Logo.2100.350.emf&quot;/&gt;&lt;Field Name=&quot;LogoBlackWhite&quot; Value=&quot;%Logos%\Luzern.Logo.2100.350.emf&quot;/&gt;&lt;Field Name=&quot;LogoNeutral&quot; Value=&quot;%Logos%\Luzern.Logo.2100.350.emf&quot;/&gt;&lt;Field Name=&quot;LogoZertifikate&quot; Value=&quot;&quot;/&gt;&lt;Field Name=&quot;LogoSignature&quot; Value=&quot;&quot;/&gt;&lt;Field Name=&quot;LogoPowerPointTitleFirst&quot; Value=&quot;&quot;/&gt;&lt;Field Name=&quot;LogoPowerPointChapter&quot; Value=&quot;&quot;/&gt;&lt;Field Name=&quot;LogoPowerPointSlide&quot; Value=&quot;&quot;/&gt;&lt;Field Name=&quot;LogoPowerPointTitleLast&quot; Value=&quot;&quot;/&gt;&lt;Field Name=&quot;LogoSchriftzug&quot; Value=&quot;%Logos%\Schriftzug.199.1439.emf&quot;/&gt;&lt;Field Name=&quot;LogoTag&quot; Value=&quot;%Logos%\jsd.2099.217.emf&quot;/&gt;&lt;/DocProp&gt;&lt;DocProp UID=&quot;2006040509495284662868&quot; EntryUID=&quot;2015071411344924286480&quot;&gt;&lt;Field Name=&quot;IDName&quot; Value=&quot;Zemp Gregor ohne Titel, JSDDS&quot;/&gt;&lt;Field Name=&quot;Name&quot; Value=&quot;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Nein&quot;/&gt;&lt;Field Name=&quot;SignatureAdditional1&quot; Value=&quot;&quot;/&gt;&lt;Field Name=&quot;SignatureAdditional2&quot; Value=&quot;&quot;/&gt;&lt;/DocProp&gt;&lt;DocProp UID=&quot;200212191811121321310321301031x&quot; EntryUID=&quot;2015071411344924286480&quot;&gt;&lt;Field Name=&quot;IDName&quot; Value=&quot;Zemp Gregor ohne Titel, JSDDS&quot;/&gt;&lt;Field Name=&quot;Name&quot; Value=&quot;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Nein&quot;/&gt;&lt;Field Name=&quot;SignatureAdditional1&quot; Value=&quot;&quot;/&gt;&lt;Field Name=&quot;SignatureAdditional2&quot; Value=&quot;&quot;/&gt;&lt;/DocProp&gt;&lt;DocProp UID=&quot;2010072016315072560894&quot; EntryUID=&quot;2012012008460840116769&quot;&gt;&lt;Field Name=&quot;IDName&quot; Value=&quot;Bachmann Heinz, JSDDS&quot;/&gt;&lt;Field Name=&quot;Name&quot; Value=&quot;lic. iur. Heinz Bachmann&quot;/&gt;&lt;Field Name=&quot;PersonalNumber&quot; Value=&quot;&quot;/&gt;&lt;Field Name=&quot;Function&quot; Value=&quot;Leiter Rechtsdienst&quot;/&gt;&lt;Field Name=&quot;Initials&quot; Value=&quot;Ba&quot;/&gt;&lt;Field Name=&quot;DirectPhone&quot; Value=&quot;041 228 57 92&quot;/&gt;&lt;Field Name=&quot;DirectFax&quot; Value=&quot;&quot;/&gt;&lt;Field Name=&quot;Mobile&quot; Value=&quot;&quot;/&gt;&lt;Field Name=&quot;EMail&quot; Value=&quot;heinz.bachmann@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02122010583847234010578&quot; EntryUID=&quot;2012012008475215451310&quot;&gt;&lt;Field Name=&quot;IDName&quot; Value=&quot;Zemp Gregor, JSDDS&quot;/&gt;&lt;Field Name=&quot;Name&quot; Value=&quot;lic. iur. et lic. phil. 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03061115381095709037&quot; EntryUID=&quot;2012012008460840116769&quot;&gt;&lt;Field Name=&quot;IDName&quot; Value=&quot;Bachmann Heinz, JSDDS&quot;/&gt;&lt;Field Name=&quot;Name&quot; Value=&quot;lic. iur. Heinz Bachmann&quot;/&gt;&lt;Field Name=&quot;PersonalNumber&quot; Value=&quot;&quot;/&gt;&lt;Field Name=&quot;Function&quot; Value=&quot;Leiter Rechtsdienst&quot;/&gt;&lt;Field Name=&quot;Initials&quot; Value=&quot;Ba&quot;/&gt;&lt;Field Name=&quot;DirectPhone&quot; Value=&quot;041 228 57 92&quot;/&gt;&lt;Field Name=&quot;DirectFax&quot; Value=&quot;&quot;/&gt;&lt;Field Name=&quot;Mobile&quot; Value=&quot;&quot;/&gt;&lt;Field Name=&quot;EMail&quot; Value=&quot;heinz.bachmann@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16110913315368876110&quot; EntryUID=&quot;2012012008475215451310&quot;&gt;&lt;Field Name=&quot;IDName&quot; Value=&quot;Zemp Gregor, JSDDS&quot;/&gt;&lt;Field Name=&quot;Name&quot; Value=&quot;lic. iur. et lic. phil. 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04112217333376588294&quot; EntryUID=&quot;&quot;&gt;&lt;Field Name=&quot;ContentTypeLetter&quot; Value=&quot;&quot;/&gt;&lt;/DocProp&gt;&lt;DocProp UID=&quot;2009082513331568340343&quot; EntryUID=&quot;2003121817293296325874&quot;&gt;&lt;Field Name=&quot;UID&quot; Value=&quot;2003121817293296325874&quot;/&gt;&lt;/DocProp&gt;&lt;DocProp UID=&quot;2010020409223900652065&quot; EntryUID=&quot;&quot;&gt;&lt;Field Name=&quot;UID&quot; Value=&quot;2003121817293296325874&quot;/&gt;&lt;Field Name=&quot;Dok_Titel&quot; Value=&quot;BEI-JSD 2021-04-27 PolG Fragebogen&quot;/&gt;&lt;Field Name=&quot;Dok_Lfnr&quot; Value=&quot;266896&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20. April 2021&quot;/&gt;&lt;Field Name=&quot;Dok_DatumMM&quot; Value=&quot;20.04.2021&quot;/&gt;&lt;Field Name=&quot;Dok_Beschlussnummer&quot; Value=&quot;&quot;/&gt;&lt;Field Name=&quot;Dok_Traktandierungscode&quot; Value=&quot;&quot;/&gt;&lt;Field Name=&quot;Dok_Traktandierungstitel&quot; Value=&quot;&quot;/&gt;&lt;Field Name=&quot;Dok_Traktandumstatus&quot; Value=&quot;&quot;/&gt;&lt;Field Name=&quot;Dok_Protokollvermerk&quot; Value=&quot;&quot;/&gt;&lt;Field Name=&quot;Dok_Protokollbemerkung&quot; Value=&quot;&quot;/&gt;&lt;Field Name=&quot;Dok_Traktandum_Notizen&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Polizeiwesen: Änderung des Gesetzes über die Luzerner Polizei (PolG; SRL Nr. 350) betreffend neue Datenbearbeitungsinstrumente (Automatisierte Fahrzeugfahndung und Verkehrsüberwachung AFV; Picar; Redundante Einsatzleitzentrale Vision 2025; Lagebild) und erweiterter Polizeigewahrsam&quot;/&gt;&lt;Field Name=&quot;G_BeginnMMMM&quot; Value=&quot;15. Juni 2020&quot;/&gt;&lt;Field Name=&quot;G_BeginnMM&quot; Value=&quot;15.06.2020&quot;/&gt;&lt;Field Name=&quot;G_Bemerkung&quot; Value=&quot;&quot;/&gt;&lt;Field Name=&quot;G_Eigner&quot; Value=&quot;Departementssekretariat&quot;/&gt;&lt;Field Name=&quot;G_Laufnummer&quot; Value=&quot;2020-466&quot;/&gt;&lt;Field Name=&quot;G_Signatur&quot; Value=&quot;&quot;/&gt;&lt;Field Name=&quot;G_Vorstossnummer&quot; Value=&quot;&quot;/&gt;&lt;Field Name=&quot;G_Botschaftsnummer&quot; Value=&quot;&quot;/&gt;&lt;Field Name=&quot;G_Eroeffnungsdatum&quot; Value=&quot;&quot;/&gt;&lt;Field Name=&quot;G_SachbearbeiterKuerzel&quot; Value=&quot;RETO.RUHSTALLER@LU.CH&quot;/&gt;&lt;Field Name=&quot;G_SachbearbeiterVornameName&quot; Value=&quot;Reto Ruhstaller&quot;/&gt;&lt;Field Name=&quot;G_Registraturplan&quot; Value=&quot;5.1.5 Verschiedenes (LuPol, Haftrichter, Strassenverkehrsamt etc.)&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Austrittsgrund&quot; Value=&quot;&quot;/&gt;&lt;Field Name=&quot;G_HFD_Erstsprache_Ki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Field Name=&quot;G_HFD_Hilfsmittel&quot; Value=&quot;&quot;/&gt;&lt;Field Name=&quot;G_HFD_paedagogischeMassnahmen&quot; Value=&quot;&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1"/>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Balkenüberschrift&quot; Icon=&quot;3546&quot; Label=&quot; Balkenüberschrift&quot; Command=&quot;StyleApply&quot; Parameter=&quot; Balkenüberschrift&quot;/&gt;_x000d_&lt;Item Type=&quot;Button&quot; IDName=&quot;Haupttitel&quot; Icon=&quot;3546&quot; Label=&quot;Haupt-Titel&quot; Command=&quot;StyleApply&quot; Parameter=&quot;Haupttitel&quot;/&gt;_x000d_&lt;Item Type=&quot;Button&quot; IDName=&quot;Zwischentitel&quot; Icon=&quot;3546&quot; Label=&quot;Zwischen-Titel&quot; Command=&quot;StyleApply&quot; Parameter=&quot;Zwischentitel&quot;/&gt;_x000d_&lt;Item Type=&quot;Separator&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 Type=&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ojectID" w:val="luchmaster"/>
    <w:docVar w:name="OawRecipients" w:val="&lt;Recipients&gt;&lt;Recipient&gt;&lt;UID&gt;2020120712174436973079&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SaveRestore.2006121210441235887611"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SendRestore.2006121210395821292110"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TemplateProperties" w:val="password:=&lt;Semicolon/&gt;MnO`rrvnqc.=;jumpToFirstField:=1;dotReverenceRemove:=1;resizeA4Letter:=0;unpdateDocPropsOnNewOnly:=0;showAllNoteItems:=0;CharCodeChecked:=;CharCodeUnchecked:=;WizardSteps:=0|1;DocumentTitle:=Info;DisplayName:=R1 - H - L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ContentType&quot; Label=&quot;Balkenüberschrift&quot; Style=&quot;Balkenüberschrif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ContentType&quot; Label=&quot;Balkenüberschrift&quot; Style=&quot;Balkenüberschrif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e056825b-799f-434f-acbf-60dc&quot; IdName=&quot;LogoSchriftzug&quot; IsSelected=&quot;False&quot; IsExpanded=&quot;True&quot;&gt;_x000d__x000a_      &lt;PageSetupSpecifics&gt;_x000d__x000a_        &lt;PageSetupSpecific IdName=&quot;A4H_Schriftzug&quot; PaperSize=&quot;A4&quot; Orientation=&quot;Portrait&quot; IsSelected=&quot;false&quot;&gt;_x000d__x000a_          &lt;Source Value=&quot;[[MasterProperty(&amp;quot;Organisation&amp;quot;, &amp;quot;LogoSchriftzug&amp;quot;)]]&quot; /&gt;_x000d__x000a_          &lt;HorizontalPosition Relative=&quot;Page&quot; Alignment=&quot;Left&quot; Unit=&quot;mm&quot;&gt;5&lt;/HorizontalPosition&gt;_x000d__x000a_          &lt;VerticalPosition Relative=&quot;Page&quot; Alignment=&quot;Top&quot; Unit=&quot;mm&quot;&gt;6&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4062216425255253277&quot; /&gt;_x000d__x000a_            &lt;OutputProfileSpecific Type=&quot;Save&quot; Id=&quot;2006120514401556040061&quot; /&gt;_x000d__x000a_            &lt;OutputProfileSpecific Type=&quot;Send&quot; Id=&quot;2006120514175878093883&quot; /&gt;_x000d__x000a_            &lt;OutputProfileSpecific Type=&quot;Send&quot; Id=&quot;2003010711200895123470110&quot; /&gt;_x000d__x000a_          &lt;/OutputProfileSpecifics&gt;_x000d__x000a_        &lt;/PageSetupSpecific&gt;_x000d__x000a_      &lt;/PageSetupSpecifics&gt;_x000d__x000a_    &lt;/Picture&gt;_x000d__x000a_    &lt;Picture Id=&quot;57a3c2b5-2e0f-4159-91f6-de29&quot; IdName=&quot;LogoTag&quot; IsSelected=&quot;False&quot; IsExpanded=&quot;True&quot;&gt;_x000d__x000a_      &lt;PageSetupSpecifics&gt;_x000d__x000a_        &lt;PageSetupSpecific IdName=&quot;A4H_Tag&quot; PaperSize=&quot;A4&quot; Orientation=&quot;Portrait&quot; IsSelected=&quot;true&quot;&gt;_x000d__x000a_          &lt;Source Value=&quot;[[MasterProperty(&amp;quot;Organisation&amp;quot;, &amp;quot;LogoTag&amp;quot;)]]&quot; /&gt;_x000d__x000a_          &lt;HorizontalPosition Relative=&quot;Page&quot; Alignment=&quot;Left&quot; Unit=&quot;mm&quot;&gt;0&lt;/HorizontalPosition&gt;_x000d__x000a_          &lt;VerticalPosition Relative=&quot;Page&quot; Alignment=&quot;Bottom&quot; Unit=&quot;m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4062216425255253277&quot; /&gt;_x000d__x000a_            &lt;OutputProfileSpecific Type=&quot;Save&quot; Id=&quot;2006120514401556040061&quot; /&gt;_x000d__x000a_            &lt;OutputProfileSpecific Type=&quot;Send&quot; Id=&quot;2006120514175878093883&quot; /&gt;_x000d__x000a_            &lt;OutputProfileSpecific Type=&quot;Send&quot; Id=&quot;2003010711200895123470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4D5C91"/>
    <w:rsid w:val="000659EF"/>
    <w:rsid w:val="000C0412"/>
    <w:rsid w:val="00142765"/>
    <w:rsid w:val="0016345D"/>
    <w:rsid w:val="001869FD"/>
    <w:rsid w:val="00217FD0"/>
    <w:rsid w:val="00220B78"/>
    <w:rsid w:val="00304B26"/>
    <w:rsid w:val="00336882"/>
    <w:rsid w:val="003D20E2"/>
    <w:rsid w:val="00465DDF"/>
    <w:rsid w:val="00466846"/>
    <w:rsid w:val="00473422"/>
    <w:rsid w:val="004D5C91"/>
    <w:rsid w:val="00614420"/>
    <w:rsid w:val="006501FE"/>
    <w:rsid w:val="00747C62"/>
    <w:rsid w:val="00771A0F"/>
    <w:rsid w:val="00792539"/>
    <w:rsid w:val="00793A09"/>
    <w:rsid w:val="007A2A38"/>
    <w:rsid w:val="007C441E"/>
    <w:rsid w:val="00826FE0"/>
    <w:rsid w:val="00876AC4"/>
    <w:rsid w:val="008B1651"/>
    <w:rsid w:val="008D79E4"/>
    <w:rsid w:val="00A05BA1"/>
    <w:rsid w:val="00A10103"/>
    <w:rsid w:val="00A33F3E"/>
    <w:rsid w:val="00A357AB"/>
    <w:rsid w:val="00AD032C"/>
    <w:rsid w:val="00B4346B"/>
    <w:rsid w:val="00B61ABF"/>
    <w:rsid w:val="00B677F1"/>
    <w:rsid w:val="00B85FC8"/>
    <w:rsid w:val="00C04C54"/>
    <w:rsid w:val="00C07A12"/>
    <w:rsid w:val="00C125B0"/>
    <w:rsid w:val="00C53A35"/>
    <w:rsid w:val="00D47DA9"/>
    <w:rsid w:val="00D77BFC"/>
    <w:rsid w:val="00DF041C"/>
    <w:rsid w:val="00EA13CE"/>
    <w:rsid w:val="00EC7EF5"/>
    <w:rsid w:val="00F560FF"/>
    <w:rsid w:val="00FB32C0"/>
    <w:rsid w:val="00FF25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9DEF262"/>
  <w15:docId w15:val="{AC442293-01DB-46B9-9E49-4744D83A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4346B"/>
    <w:rPr>
      <w:kern w:val="10"/>
    </w:rPr>
  </w:style>
  <w:style w:type="paragraph" w:styleId="berschrift1">
    <w:name w:val="heading 1"/>
    <w:basedOn w:val="Standard"/>
    <w:next w:val="Standard"/>
    <w:link w:val="berschrift1Zchn"/>
    <w:uiPriority w:val="9"/>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uiPriority w:val="9"/>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uiPriority w:val="9"/>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link w:val="berschrift4Zchn"/>
    <w:uiPriority w:val="9"/>
    <w:qFormat/>
    <w:rsid w:val="00FB17BC"/>
    <w:pPr>
      <w:keepNext/>
      <w:keepLines/>
      <w:numPr>
        <w:ilvl w:val="3"/>
        <w:numId w:val="4"/>
      </w:numPr>
      <w:spacing w:before="240"/>
      <w:outlineLvl w:val="3"/>
    </w:pPr>
    <w:rPr>
      <w:b/>
      <w:bCs/>
      <w:szCs w:val="28"/>
    </w:rPr>
  </w:style>
  <w:style w:type="paragraph" w:styleId="berschrift5">
    <w:name w:val="heading 5"/>
    <w:basedOn w:val="Standard"/>
    <w:next w:val="Standard"/>
    <w:uiPriority w:val="9"/>
    <w:qFormat/>
    <w:rsid w:val="00985C95"/>
    <w:pPr>
      <w:numPr>
        <w:ilvl w:val="4"/>
        <w:numId w:val="4"/>
      </w:numPr>
      <w:spacing w:before="240" w:after="60"/>
      <w:outlineLvl w:val="4"/>
    </w:pPr>
    <w:rPr>
      <w:b/>
      <w:bCs/>
      <w:iCs/>
      <w:szCs w:val="26"/>
    </w:rPr>
  </w:style>
  <w:style w:type="paragraph" w:styleId="berschrift6">
    <w:name w:val="heading 6"/>
    <w:basedOn w:val="Standard"/>
    <w:next w:val="Standard"/>
    <w:uiPriority w:val="9"/>
    <w:qFormat/>
    <w:rsid w:val="00985C95"/>
    <w:pPr>
      <w:numPr>
        <w:ilvl w:val="5"/>
        <w:numId w:val="4"/>
      </w:numPr>
      <w:spacing w:before="240" w:after="60"/>
      <w:outlineLvl w:val="5"/>
    </w:pPr>
    <w:rPr>
      <w:b/>
      <w:bCs/>
    </w:rPr>
  </w:style>
  <w:style w:type="paragraph" w:styleId="berschrift7">
    <w:name w:val="heading 7"/>
    <w:basedOn w:val="Standard"/>
    <w:next w:val="Standard"/>
    <w:uiPriority w:val="9"/>
    <w:qFormat/>
    <w:rsid w:val="00985C95"/>
    <w:pPr>
      <w:numPr>
        <w:ilvl w:val="6"/>
        <w:numId w:val="4"/>
      </w:numPr>
      <w:spacing w:before="240" w:after="60"/>
      <w:outlineLvl w:val="6"/>
    </w:pPr>
    <w:rPr>
      <w:b/>
    </w:rPr>
  </w:style>
  <w:style w:type="paragraph" w:styleId="berschrift8">
    <w:name w:val="heading 8"/>
    <w:basedOn w:val="Standard"/>
    <w:next w:val="Standard"/>
    <w:uiPriority w:val="9"/>
    <w:qFormat/>
    <w:rsid w:val="00985C95"/>
    <w:pPr>
      <w:numPr>
        <w:ilvl w:val="7"/>
        <w:numId w:val="4"/>
      </w:numPr>
      <w:spacing w:before="240" w:after="60"/>
      <w:outlineLvl w:val="7"/>
    </w:pPr>
    <w:rPr>
      <w:b/>
      <w:iCs/>
    </w:rPr>
  </w:style>
  <w:style w:type="paragraph" w:styleId="berschrift9">
    <w:name w:val="heading 9"/>
    <w:basedOn w:val="Standard"/>
    <w:next w:val="Standard"/>
    <w:uiPriority w:val="9"/>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195E35"/>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6"/>
      </w:numPr>
      <w:tabs>
        <w:tab w:val="left" w:pos="425"/>
      </w:tabs>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uiPriority w:val="5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AD6334"/>
    <w:pPr>
      <w:numPr>
        <w:numId w:val="34"/>
      </w:numPr>
    </w:pPr>
  </w:style>
  <w:style w:type="paragraph" w:customStyle="1" w:styleId="ListWithNumbers">
    <w:name w:val="ListWithNumbers"/>
    <w:basedOn w:val="Standard"/>
    <w:qFormat/>
    <w:rsid w:val="00AD6334"/>
    <w:pPr>
      <w:numPr>
        <w:numId w:val="35"/>
      </w:numPr>
      <w:tabs>
        <w:tab w:val="left" w:pos="425"/>
      </w:tabs>
    </w:pPr>
  </w:style>
  <w:style w:type="character" w:styleId="Platzhaltertext">
    <w:name w:val="Placeholder Text"/>
    <w:basedOn w:val="Absatz-Standardschriftart"/>
    <w:uiPriority w:val="99"/>
    <w:semiHidden/>
    <w:rsid w:val="00195E35"/>
    <w:rPr>
      <w:color w:val="808080"/>
      <w:lang w:val="de-CH"/>
    </w:r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uiPriority w:val="9"/>
    <w:locked/>
    <w:rsid w:val="003E215C"/>
    <w:rPr>
      <w:rFonts w:cs="Arial"/>
      <w:b/>
      <w:bCs/>
      <w:iCs/>
      <w:kern w:val="10"/>
      <w:sz w:val="24"/>
      <w:szCs w:val="28"/>
      <w:lang w:val="de-CH"/>
    </w:rPr>
  </w:style>
  <w:style w:type="character" w:customStyle="1" w:styleId="berschrift3Zchn">
    <w:name w:val="Überschrift 3 Zchn"/>
    <w:basedOn w:val="Absatz-Standardschriftart"/>
    <w:link w:val="berschrift3"/>
    <w:uiPriority w:val="9"/>
    <w:locked/>
    <w:rsid w:val="003E215C"/>
    <w:rPr>
      <w:rFonts w:cs="Arial"/>
      <w:b/>
      <w:bCs/>
      <w:kern w:val="10"/>
      <w:szCs w:val="26"/>
      <w:lang w:val="de-CH"/>
    </w:rPr>
  </w:style>
  <w:style w:type="character" w:customStyle="1" w:styleId="berschrift4Zchn">
    <w:name w:val="Überschrift 4 Zchn"/>
    <w:basedOn w:val="Absatz-Standardschriftart"/>
    <w:link w:val="berschrift4"/>
    <w:uiPriority w:val="9"/>
    <w:locked/>
    <w:rsid w:val="003E215C"/>
    <w:rPr>
      <w:b/>
      <w:bCs/>
      <w:kern w:val="10"/>
      <w:szCs w:val="28"/>
      <w:lang w:val="de-CH"/>
    </w:rPr>
  </w:style>
  <w:style w:type="character" w:styleId="Kommentarzeichen">
    <w:name w:val="annotation reference"/>
    <w:basedOn w:val="Absatz-Standardschriftart"/>
    <w:semiHidden/>
    <w:unhideWhenUsed/>
    <w:rsid w:val="00C04C54"/>
    <w:rPr>
      <w:sz w:val="16"/>
      <w:szCs w:val="16"/>
    </w:rPr>
  </w:style>
  <w:style w:type="paragraph" w:styleId="Kommentartext">
    <w:name w:val="annotation text"/>
    <w:basedOn w:val="Standard"/>
    <w:link w:val="KommentartextZchn"/>
    <w:semiHidden/>
    <w:unhideWhenUsed/>
    <w:rsid w:val="00C04C54"/>
    <w:rPr>
      <w:sz w:val="20"/>
      <w:szCs w:val="20"/>
    </w:rPr>
  </w:style>
  <w:style w:type="character" w:customStyle="1" w:styleId="KommentartextZchn">
    <w:name w:val="Kommentartext Zchn"/>
    <w:basedOn w:val="Absatz-Standardschriftart"/>
    <w:link w:val="Kommentartext"/>
    <w:semiHidden/>
    <w:rsid w:val="00C04C54"/>
    <w:rPr>
      <w:kern w:val="10"/>
      <w:sz w:val="20"/>
      <w:szCs w:val="20"/>
    </w:rPr>
  </w:style>
  <w:style w:type="paragraph" w:styleId="Kommentarthema">
    <w:name w:val="annotation subject"/>
    <w:basedOn w:val="Kommentartext"/>
    <w:next w:val="Kommentartext"/>
    <w:link w:val="KommentarthemaZchn"/>
    <w:semiHidden/>
    <w:unhideWhenUsed/>
    <w:rsid w:val="00C04C54"/>
    <w:rPr>
      <w:b/>
      <w:bCs/>
    </w:rPr>
  </w:style>
  <w:style w:type="character" w:customStyle="1" w:styleId="KommentarthemaZchn">
    <w:name w:val="Kommentarthema Zchn"/>
    <w:basedOn w:val="KommentartextZchn"/>
    <w:link w:val="Kommentarthema"/>
    <w:semiHidden/>
    <w:rsid w:val="00C04C54"/>
    <w:rPr>
      <w:b/>
      <w:bCs/>
      <w:kern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vernehmlassungen.jsdds@lu.ch"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D2E442BFC343869543F45EB884D8F7"/>
        <w:category>
          <w:name w:val="Allgemein"/>
          <w:gallery w:val="placeholder"/>
        </w:category>
        <w:types>
          <w:type w:val="bbPlcHdr"/>
        </w:types>
        <w:behaviors>
          <w:behavior w:val="content"/>
        </w:behaviors>
        <w:guid w:val="{F124F79D-4CA0-4C95-8D83-FD39B3860FD2}"/>
      </w:docPartPr>
      <w:docPartBody>
        <w:p w:rsidR="002505F3" w:rsidRDefault="00000000" w:rsidP="00E526A3">
          <w:pPr>
            <w:pStyle w:val="72D2E442BFC343869543F45EB884D8F74"/>
          </w:pPr>
          <w:r w:rsidRPr="00E26D45">
            <w:rPr>
              <w:rStyle w:val="Platzhaltertext"/>
            </w:rPr>
            <w:t>Klicken oder tippen Sie hier, um Text einzugeben.</w:t>
          </w:r>
        </w:p>
      </w:docPartBody>
    </w:docPart>
    <w:docPart>
      <w:docPartPr>
        <w:name w:val="F9B72A6CAFC54186B980F4F6B890556D"/>
        <w:category>
          <w:name w:val="Allgemein"/>
          <w:gallery w:val="placeholder"/>
        </w:category>
        <w:types>
          <w:type w:val="bbPlcHdr"/>
        </w:types>
        <w:behaviors>
          <w:behavior w:val="content"/>
        </w:behaviors>
        <w:guid w:val="{1F332781-F513-4AB9-BF62-DAAA96849F38}"/>
      </w:docPartPr>
      <w:docPartBody>
        <w:p w:rsidR="002505F3" w:rsidRDefault="00000000" w:rsidP="00E526A3">
          <w:pPr>
            <w:pStyle w:val="F9B72A6CAFC54186B980F4F6B890556D4"/>
          </w:pPr>
          <w:r w:rsidRPr="00E26D45">
            <w:rPr>
              <w:rStyle w:val="Platzhaltertext"/>
            </w:rPr>
            <w:t>Klicken oder tippen Sie hier, um Text einzugeben.</w:t>
          </w:r>
        </w:p>
      </w:docPartBody>
    </w:docPart>
    <w:docPart>
      <w:docPartPr>
        <w:name w:val="519BF17741AC4941BF0DF36F439F210A"/>
        <w:category>
          <w:name w:val="Allgemein"/>
          <w:gallery w:val="placeholder"/>
        </w:category>
        <w:types>
          <w:type w:val="bbPlcHdr"/>
        </w:types>
        <w:behaviors>
          <w:behavior w:val="content"/>
        </w:behaviors>
        <w:guid w:val="{3CF6F7A2-5219-46A2-AC74-E2D4ADB6C974}"/>
      </w:docPartPr>
      <w:docPartBody>
        <w:p w:rsidR="002505F3" w:rsidRDefault="00000000" w:rsidP="00E526A3">
          <w:pPr>
            <w:pStyle w:val="519BF17741AC4941BF0DF36F439F210A4"/>
          </w:pPr>
          <w:r w:rsidRPr="00E26D45">
            <w:rPr>
              <w:rStyle w:val="Platzhaltertext"/>
            </w:rPr>
            <w:t>Klicken oder tippen Sie hier, um Text einzugeben.</w:t>
          </w:r>
        </w:p>
      </w:docPartBody>
    </w:docPart>
    <w:docPart>
      <w:docPartPr>
        <w:name w:val="1D4820EF54AE4ED49598418D8A8D9128"/>
        <w:category>
          <w:name w:val="Allgemein"/>
          <w:gallery w:val="placeholder"/>
        </w:category>
        <w:types>
          <w:type w:val="bbPlcHdr"/>
        </w:types>
        <w:behaviors>
          <w:behavior w:val="content"/>
        </w:behaviors>
        <w:guid w:val="{8943CA6A-7576-418D-B637-8D4773C2F1EE}"/>
      </w:docPartPr>
      <w:docPartBody>
        <w:p w:rsidR="002505F3" w:rsidRDefault="00000000" w:rsidP="00E526A3">
          <w:pPr>
            <w:pStyle w:val="1D4820EF54AE4ED49598418D8A8D91284"/>
          </w:pPr>
          <w:r w:rsidRPr="00E26D45">
            <w:rPr>
              <w:rStyle w:val="Platzhaltertext"/>
            </w:rPr>
            <w:t>Klicken oder tippen Sie hier, um Text einzugeben.</w:t>
          </w:r>
        </w:p>
      </w:docPartBody>
    </w:docPart>
    <w:docPart>
      <w:docPartPr>
        <w:name w:val="D7A6E9D391B94C9497681201873D1D0B"/>
        <w:category>
          <w:name w:val="Allgemein"/>
          <w:gallery w:val="placeholder"/>
        </w:category>
        <w:types>
          <w:type w:val="bbPlcHdr"/>
        </w:types>
        <w:behaviors>
          <w:behavior w:val="content"/>
        </w:behaviors>
        <w:guid w:val="{CA3ED259-3EFB-43F0-B6E3-911D5D167548}"/>
      </w:docPartPr>
      <w:docPartBody>
        <w:p w:rsidR="002505F3" w:rsidRDefault="00000000" w:rsidP="00E526A3">
          <w:pPr>
            <w:pStyle w:val="D7A6E9D391B94C9497681201873D1D0B4"/>
          </w:pPr>
          <w:r w:rsidRPr="00E26D45">
            <w:rPr>
              <w:rStyle w:val="Platzhaltertext"/>
            </w:rPr>
            <w:t>Klicken oder tippen Sie hier, um Text einzugeben.</w:t>
          </w:r>
        </w:p>
      </w:docPartBody>
    </w:docPart>
    <w:docPart>
      <w:docPartPr>
        <w:name w:val="3D13A6A1DEDC4B35BA1D1EEBE0F5ABDE"/>
        <w:category>
          <w:name w:val="Allgemein"/>
          <w:gallery w:val="placeholder"/>
        </w:category>
        <w:types>
          <w:type w:val="bbPlcHdr"/>
        </w:types>
        <w:behaviors>
          <w:behavior w:val="content"/>
        </w:behaviors>
        <w:guid w:val="{45683E2A-33E8-4B55-A418-9B65732CF678}"/>
      </w:docPartPr>
      <w:docPartBody>
        <w:p w:rsidR="002505F3" w:rsidRDefault="00000000" w:rsidP="00E526A3">
          <w:pPr>
            <w:pStyle w:val="3D13A6A1DEDC4B35BA1D1EEBE0F5ABDE4"/>
          </w:pPr>
          <w:r w:rsidRPr="00E26D45">
            <w:rPr>
              <w:rStyle w:val="Platzhaltertext"/>
            </w:rPr>
            <w:t>Klicken oder tippen Sie hier, um Text einzugeben.</w:t>
          </w:r>
        </w:p>
      </w:docPartBody>
    </w:docPart>
    <w:docPart>
      <w:docPartPr>
        <w:name w:val="874C79787E1148BBA248804303FDF5D7"/>
        <w:category>
          <w:name w:val="Allgemein"/>
          <w:gallery w:val="placeholder"/>
        </w:category>
        <w:types>
          <w:type w:val="bbPlcHdr"/>
        </w:types>
        <w:behaviors>
          <w:behavior w:val="content"/>
        </w:behaviors>
        <w:guid w:val="{86019C3D-3A25-4A3F-9D5E-E0A643E677BB}"/>
      </w:docPartPr>
      <w:docPartBody>
        <w:p w:rsidR="002505F3" w:rsidRDefault="00000000" w:rsidP="00E526A3">
          <w:pPr>
            <w:pStyle w:val="874C79787E1148BBA248804303FDF5D7"/>
          </w:pPr>
          <w:r w:rsidRPr="00E26D45">
            <w:rPr>
              <w:rStyle w:val="Platzhaltertext"/>
            </w:rPr>
            <w:t>Klicken oder tippen Sie hier, um Text einzugeben.</w:t>
          </w:r>
        </w:p>
      </w:docPartBody>
    </w:docPart>
    <w:docPart>
      <w:docPartPr>
        <w:name w:val="A01EDBDB9AD642DF9E2F0BBE60EC7667"/>
        <w:category>
          <w:name w:val="Allgemein"/>
          <w:gallery w:val="placeholder"/>
        </w:category>
        <w:types>
          <w:type w:val="bbPlcHdr"/>
        </w:types>
        <w:behaviors>
          <w:behavior w:val="content"/>
        </w:behaviors>
        <w:guid w:val="{31811B1D-68A1-4B61-8343-AF3884AD3E40}"/>
      </w:docPartPr>
      <w:docPartBody>
        <w:p w:rsidR="002505F3" w:rsidRDefault="00000000" w:rsidP="00E526A3">
          <w:pPr>
            <w:pStyle w:val="A01EDBDB9AD642DF9E2F0BBE60EC7667"/>
          </w:pPr>
          <w:r w:rsidRPr="00E26D4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526A3"/>
    <w:rPr>
      <w:color w:val="808080"/>
      <w:lang w:val="de-CH"/>
    </w:rPr>
  </w:style>
  <w:style w:type="paragraph" w:customStyle="1" w:styleId="52DA7C661E1446BCA5D2EE3D8759BAAF">
    <w:name w:val="52DA7C661E1446BCA5D2EE3D8759BAAF"/>
    <w:rsid w:val="00E526A3"/>
  </w:style>
  <w:style w:type="paragraph" w:customStyle="1" w:styleId="72D2E442BFC343869543F45EB884D8F7">
    <w:name w:val="72D2E442BFC343869543F45EB884D8F7"/>
    <w:rsid w:val="00E526A3"/>
  </w:style>
  <w:style w:type="paragraph" w:customStyle="1" w:styleId="F9B72A6CAFC54186B980F4F6B890556D">
    <w:name w:val="F9B72A6CAFC54186B980F4F6B890556D"/>
    <w:rsid w:val="00E526A3"/>
  </w:style>
  <w:style w:type="paragraph" w:customStyle="1" w:styleId="519BF17741AC4941BF0DF36F439F210A">
    <w:name w:val="519BF17741AC4941BF0DF36F439F210A"/>
    <w:rsid w:val="00E526A3"/>
  </w:style>
  <w:style w:type="paragraph" w:customStyle="1" w:styleId="1D4820EF54AE4ED49598418D8A8D9128">
    <w:name w:val="1D4820EF54AE4ED49598418D8A8D9128"/>
    <w:rsid w:val="00E526A3"/>
  </w:style>
  <w:style w:type="paragraph" w:customStyle="1" w:styleId="D7A6E9D391B94C9497681201873D1D0B">
    <w:name w:val="D7A6E9D391B94C9497681201873D1D0B"/>
    <w:rsid w:val="00E526A3"/>
  </w:style>
  <w:style w:type="paragraph" w:customStyle="1" w:styleId="3D13A6A1DEDC4B35BA1D1EEBE0F5ABDE">
    <w:name w:val="3D13A6A1DEDC4B35BA1D1EEBE0F5ABDE"/>
    <w:rsid w:val="00E526A3"/>
  </w:style>
  <w:style w:type="paragraph" w:customStyle="1" w:styleId="72D2E442BFC343869543F45EB884D8F71">
    <w:name w:val="72D2E442BFC343869543F45EB884D8F71"/>
    <w:rsid w:val="00E526A3"/>
    <w:pPr>
      <w:spacing w:after="0" w:line="240" w:lineRule="auto"/>
    </w:pPr>
    <w:rPr>
      <w:rFonts w:ascii="Arial" w:eastAsia="Times New Roman" w:hAnsi="Arial" w:cs="Times New Roman"/>
      <w:kern w:val="10"/>
    </w:rPr>
  </w:style>
  <w:style w:type="paragraph" w:customStyle="1" w:styleId="F9B72A6CAFC54186B980F4F6B890556D1">
    <w:name w:val="F9B72A6CAFC54186B980F4F6B890556D1"/>
    <w:rsid w:val="00E526A3"/>
    <w:pPr>
      <w:spacing w:after="0" w:line="240" w:lineRule="auto"/>
    </w:pPr>
    <w:rPr>
      <w:rFonts w:ascii="Arial" w:eastAsia="Times New Roman" w:hAnsi="Arial" w:cs="Times New Roman"/>
      <w:kern w:val="10"/>
    </w:rPr>
  </w:style>
  <w:style w:type="paragraph" w:customStyle="1" w:styleId="519BF17741AC4941BF0DF36F439F210A1">
    <w:name w:val="519BF17741AC4941BF0DF36F439F210A1"/>
    <w:rsid w:val="00E526A3"/>
    <w:pPr>
      <w:spacing w:after="0" w:line="240" w:lineRule="auto"/>
    </w:pPr>
    <w:rPr>
      <w:rFonts w:ascii="Arial" w:eastAsia="Times New Roman" w:hAnsi="Arial" w:cs="Times New Roman"/>
      <w:kern w:val="10"/>
    </w:rPr>
  </w:style>
  <w:style w:type="paragraph" w:customStyle="1" w:styleId="1D4820EF54AE4ED49598418D8A8D91281">
    <w:name w:val="1D4820EF54AE4ED49598418D8A8D91281"/>
    <w:rsid w:val="00E526A3"/>
    <w:pPr>
      <w:spacing w:after="0" w:line="240" w:lineRule="auto"/>
    </w:pPr>
    <w:rPr>
      <w:rFonts w:ascii="Arial" w:eastAsia="Times New Roman" w:hAnsi="Arial" w:cs="Times New Roman"/>
      <w:kern w:val="10"/>
    </w:rPr>
  </w:style>
  <w:style w:type="paragraph" w:customStyle="1" w:styleId="D7A6E9D391B94C9497681201873D1D0B1">
    <w:name w:val="D7A6E9D391B94C9497681201873D1D0B1"/>
    <w:rsid w:val="00E526A3"/>
    <w:pPr>
      <w:spacing w:after="0" w:line="240" w:lineRule="auto"/>
    </w:pPr>
    <w:rPr>
      <w:rFonts w:ascii="Arial" w:eastAsia="Times New Roman" w:hAnsi="Arial" w:cs="Times New Roman"/>
      <w:kern w:val="10"/>
    </w:rPr>
  </w:style>
  <w:style w:type="paragraph" w:customStyle="1" w:styleId="3D13A6A1DEDC4B35BA1D1EEBE0F5ABDE1">
    <w:name w:val="3D13A6A1DEDC4B35BA1D1EEBE0F5ABDE1"/>
    <w:rsid w:val="00E526A3"/>
    <w:pPr>
      <w:spacing w:after="0" w:line="240" w:lineRule="auto"/>
    </w:pPr>
    <w:rPr>
      <w:rFonts w:ascii="Arial" w:eastAsia="Times New Roman" w:hAnsi="Arial" w:cs="Times New Roman"/>
      <w:kern w:val="10"/>
    </w:rPr>
  </w:style>
  <w:style w:type="paragraph" w:customStyle="1" w:styleId="72D2E442BFC343869543F45EB884D8F72">
    <w:name w:val="72D2E442BFC343869543F45EB884D8F72"/>
    <w:rsid w:val="00E526A3"/>
    <w:pPr>
      <w:spacing w:after="0" w:line="240" w:lineRule="auto"/>
    </w:pPr>
    <w:rPr>
      <w:rFonts w:ascii="Arial" w:eastAsia="Times New Roman" w:hAnsi="Arial" w:cs="Times New Roman"/>
      <w:kern w:val="10"/>
    </w:rPr>
  </w:style>
  <w:style w:type="paragraph" w:customStyle="1" w:styleId="F9B72A6CAFC54186B980F4F6B890556D2">
    <w:name w:val="F9B72A6CAFC54186B980F4F6B890556D2"/>
    <w:rsid w:val="00E526A3"/>
    <w:pPr>
      <w:spacing w:after="0" w:line="240" w:lineRule="auto"/>
    </w:pPr>
    <w:rPr>
      <w:rFonts w:ascii="Arial" w:eastAsia="Times New Roman" w:hAnsi="Arial" w:cs="Times New Roman"/>
      <w:kern w:val="10"/>
    </w:rPr>
  </w:style>
  <w:style w:type="paragraph" w:customStyle="1" w:styleId="519BF17741AC4941BF0DF36F439F210A2">
    <w:name w:val="519BF17741AC4941BF0DF36F439F210A2"/>
    <w:rsid w:val="00E526A3"/>
    <w:pPr>
      <w:spacing w:after="0" w:line="240" w:lineRule="auto"/>
    </w:pPr>
    <w:rPr>
      <w:rFonts w:ascii="Arial" w:eastAsia="Times New Roman" w:hAnsi="Arial" w:cs="Times New Roman"/>
      <w:kern w:val="10"/>
    </w:rPr>
  </w:style>
  <w:style w:type="paragraph" w:customStyle="1" w:styleId="1D4820EF54AE4ED49598418D8A8D91282">
    <w:name w:val="1D4820EF54AE4ED49598418D8A8D91282"/>
    <w:rsid w:val="00E526A3"/>
    <w:pPr>
      <w:spacing w:after="0" w:line="240" w:lineRule="auto"/>
    </w:pPr>
    <w:rPr>
      <w:rFonts w:ascii="Arial" w:eastAsia="Times New Roman" w:hAnsi="Arial" w:cs="Times New Roman"/>
      <w:kern w:val="10"/>
    </w:rPr>
  </w:style>
  <w:style w:type="paragraph" w:customStyle="1" w:styleId="D7A6E9D391B94C9497681201873D1D0B2">
    <w:name w:val="D7A6E9D391B94C9497681201873D1D0B2"/>
    <w:rsid w:val="00E526A3"/>
    <w:pPr>
      <w:spacing w:after="0" w:line="240" w:lineRule="auto"/>
    </w:pPr>
    <w:rPr>
      <w:rFonts w:ascii="Arial" w:eastAsia="Times New Roman" w:hAnsi="Arial" w:cs="Times New Roman"/>
      <w:kern w:val="10"/>
    </w:rPr>
  </w:style>
  <w:style w:type="paragraph" w:customStyle="1" w:styleId="3D13A6A1DEDC4B35BA1D1EEBE0F5ABDE2">
    <w:name w:val="3D13A6A1DEDC4B35BA1D1EEBE0F5ABDE2"/>
    <w:rsid w:val="00E526A3"/>
    <w:pPr>
      <w:spacing w:after="0" w:line="240" w:lineRule="auto"/>
    </w:pPr>
    <w:rPr>
      <w:rFonts w:ascii="Arial" w:eastAsia="Times New Roman" w:hAnsi="Arial" w:cs="Times New Roman"/>
      <w:kern w:val="10"/>
    </w:rPr>
  </w:style>
  <w:style w:type="paragraph" w:customStyle="1" w:styleId="72D2E442BFC343869543F45EB884D8F73">
    <w:name w:val="72D2E442BFC343869543F45EB884D8F73"/>
    <w:rsid w:val="00E526A3"/>
    <w:pPr>
      <w:spacing w:after="0" w:line="240" w:lineRule="auto"/>
    </w:pPr>
    <w:rPr>
      <w:rFonts w:ascii="Arial" w:eastAsia="Times New Roman" w:hAnsi="Arial" w:cs="Times New Roman"/>
      <w:kern w:val="10"/>
    </w:rPr>
  </w:style>
  <w:style w:type="paragraph" w:customStyle="1" w:styleId="F9B72A6CAFC54186B980F4F6B890556D3">
    <w:name w:val="F9B72A6CAFC54186B980F4F6B890556D3"/>
    <w:rsid w:val="00E526A3"/>
    <w:pPr>
      <w:spacing w:after="0" w:line="240" w:lineRule="auto"/>
    </w:pPr>
    <w:rPr>
      <w:rFonts w:ascii="Arial" w:eastAsia="Times New Roman" w:hAnsi="Arial" w:cs="Times New Roman"/>
      <w:kern w:val="10"/>
    </w:rPr>
  </w:style>
  <w:style w:type="paragraph" w:customStyle="1" w:styleId="519BF17741AC4941BF0DF36F439F210A3">
    <w:name w:val="519BF17741AC4941BF0DF36F439F210A3"/>
    <w:rsid w:val="00E526A3"/>
    <w:pPr>
      <w:spacing w:after="0" w:line="240" w:lineRule="auto"/>
    </w:pPr>
    <w:rPr>
      <w:rFonts w:ascii="Arial" w:eastAsia="Times New Roman" w:hAnsi="Arial" w:cs="Times New Roman"/>
      <w:kern w:val="10"/>
    </w:rPr>
  </w:style>
  <w:style w:type="paragraph" w:customStyle="1" w:styleId="1D4820EF54AE4ED49598418D8A8D91283">
    <w:name w:val="1D4820EF54AE4ED49598418D8A8D91283"/>
    <w:rsid w:val="00E526A3"/>
    <w:pPr>
      <w:spacing w:after="0" w:line="240" w:lineRule="auto"/>
    </w:pPr>
    <w:rPr>
      <w:rFonts w:ascii="Arial" w:eastAsia="Times New Roman" w:hAnsi="Arial" w:cs="Times New Roman"/>
      <w:kern w:val="10"/>
    </w:rPr>
  </w:style>
  <w:style w:type="paragraph" w:customStyle="1" w:styleId="D7A6E9D391B94C9497681201873D1D0B3">
    <w:name w:val="D7A6E9D391B94C9497681201873D1D0B3"/>
    <w:rsid w:val="00E526A3"/>
    <w:pPr>
      <w:spacing w:after="0" w:line="240" w:lineRule="auto"/>
    </w:pPr>
    <w:rPr>
      <w:rFonts w:ascii="Arial" w:eastAsia="Times New Roman" w:hAnsi="Arial" w:cs="Times New Roman"/>
      <w:kern w:val="10"/>
    </w:rPr>
  </w:style>
  <w:style w:type="paragraph" w:customStyle="1" w:styleId="3D13A6A1DEDC4B35BA1D1EEBE0F5ABDE3">
    <w:name w:val="3D13A6A1DEDC4B35BA1D1EEBE0F5ABDE3"/>
    <w:rsid w:val="00E526A3"/>
    <w:pPr>
      <w:spacing w:after="0" w:line="240" w:lineRule="auto"/>
    </w:pPr>
    <w:rPr>
      <w:rFonts w:ascii="Arial" w:eastAsia="Times New Roman" w:hAnsi="Arial" w:cs="Times New Roman"/>
      <w:kern w:val="10"/>
    </w:rPr>
  </w:style>
  <w:style w:type="paragraph" w:customStyle="1" w:styleId="72D2E442BFC343869543F45EB884D8F74">
    <w:name w:val="72D2E442BFC343869543F45EB884D8F74"/>
    <w:rsid w:val="00E526A3"/>
    <w:pPr>
      <w:spacing w:after="0" w:line="240" w:lineRule="auto"/>
    </w:pPr>
    <w:rPr>
      <w:rFonts w:ascii="Arial" w:eastAsia="Times New Roman" w:hAnsi="Arial" w:cs="Times New Roman"/>
      <w:kern w:val="10"/>
    </w:rPr>
  </w:style>
  <w:style w:type="paragraph" w:customStyle="1" w:styleId="F9B72A6CAFC54186B980F4F6B890556D4">
    <w:name w:val="F9B72A6CAFC54186B980F4F6B890556D4"/>
    <w:rsid w:val="00E526A3"/>
    <w:pPr>
      <w:spacing w:after="0" w:line="240" w:lineRule="auto"/>
    </w:pPr>
    <w:rPr>
      <w:rFonts w:ascii="Arial" w:eastAsia="Times New Roman" w:hAnsi="Arial" w:cs="Times New Roman"/>
      <w:kern w:val="10"/>
    </w:rPr>
  </w:style>
  <w:style w:type="paragraph" w:customStyle="1" w:styleId="519BF17741AC4941BF0DF36F439F210A4">
    <w:name w:val="519BF17741AC4941BF0DF36F439F210A4"/>
    <w:rsid w:val="00E526A3"/>
    <w:pPr>
      <w:spacing w:after="0" w:line="240" w:lineRule="auto"/>
    </w:pPr>
    <w:rPr>
      <w:rFonts w:ascii="Arial" w:eastAsia="Times New Roman" w:hAnsi="Arial" w:cs="Times New Roman"/>
      <w:kern w:val="10"/>
    </w:rPr>
  </w:style>
  <w:style w:type="paragraph" w:customStyle="1" w:styleId="1D4820EF54AE4ED49598418D8A8D91284">
    <w:name w:val="1D4820EF54AE4ED49598418D8A8D91284"/>
    <w:rsid w:val="00E526A3"/>
    <w:pPr>
      <w:spacing w:after="0" w:line="240" w:lineRule="auto"/>
    </w:pPr>
    <w:rPr>
      <w:rFonts w:ascii="Arial" w:eastAsia="Times New Roman" w:hAnsi="Arial" w:cs="Times New Roman"/>
      <w:kern w:val="10"/>
    </w:rPr>
  </w:style>
  <w:style w:type="paragraph" w:customStyle="1" w:styleId="D7A6E9D391B94C9497681201873D1D0B4">
    <w:name w:val="D7A6E9D391B94C9497681201873D1D0B4"/>
    <w:rsid w:val="00E526A3"/>
    <w:pPr>
      <w:spacing w:after="0" w:line="240" w:lineRule="auto"/>
    </w:pPr>
    <w:rPr>
      <w:rFonts w:ascii="Arial" w:eastAsia="Times New Roman" w:hAnsi="Arial" w:cs="Times New Roman"/>
      <w:kern w:val="10"/>
    </w:rPr>
  </w:style>
  <w:style w:type="paragraph" w:customStyle="1" w:styleId="3D13A6A1DEDC4B35BA1D1EEBE0F5ABDE4">
    <w:name w:val="3D13A6A1DEDC4B35BA1D1EEBE0F5ABDE4"/>
    <w:rsid w:val="00E526A3"/>
    <w:pPr>
      <w:spacing w:after="0" w:line="240" w:lineRule="auto"/>
    </w:pPr>
    <w:rPr>
      <w:rFonts w:ascii="Arial" w:eastAsia="Times New Roman" w:hAnsi="Arial" w:cs="Times New Roman"/>
      <w:kern w:val="10"/>
    </w:rPr>
  </w:style>
  <w:style w:type="paragraph" w:customStyle="1" w:styleId="A957B7479CF0480CA796F0A7976DE60F">
    <w:name w:val="A957B7479CF0480CA796F0A7976DE60F"/>
    <w:rsid w:val="00E526A3"/>
  </w:style>
  <w:style w:type="paragraph" w:customStyle="1" w:styleId="874C79787E1148BBA248804303FDF5D7">
    <w:name w:val="874C79787E1148BBA248804303FDF5D7"/>
    <w:rsid w:val="00E526A3"/>
  </w:style>
  <w:style w:type="paragraph" w:customStyle="1" w:styleId="A01EDBDB9AD642DF9E2F0BBE60EC7667">
    <w:name w:val="A01EDBDB9AD642DF9E2F0BBE60EC7667"/>
    <w:rsid w:val="00E52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MasterProperties">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</officeatwork>
</file>

<file path=customXml/item3.xml><?xml version="1.0" encoding="utf-8"?>
<officeatwork xmlns="http://schemas.officeatwork.com/Media"/>
</file>

<file path=customXml/item4.xml><?xml version="1.0" encoding="utf-8"?>
<officeatwork xmlns="http://schemas.officeatwork.com/Formulas">eNp7v3u/jVt+UW5pTmKxgr4dAD33Bnw=</officeatwork>
</file>

<file path=customXml/item5.xml><?xml version="1.0" encoding="utf-8"?>
<officeatwork xmlns="http://schemas.officeatwork.com/CustomXMLPar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9601B-7BEC-4047-9987-F26610CC9A52}">
  <ds:schemaRefs>
    <ds:schemaRef ds:uri="http://schemas.officeatwork.com/Document"/>
  </ds:schemaRefs>
</ds:datastoreItem>
</file>

<file path=customXml/itemProps2.xml><?xml version="1.0" encoding="utf-8"?>
<ds:datastoreItem xmlns:ds="http://schemas.openxmlformats.org/officeDocument/2006/customXml" ds:itemID="{0958BDDC-99D9-40F7-9C26-E602606909F7}">
  <ds:schemaRefs>
    <ds:schemaRef ds:uri="http://schemas.officeatwork.com/MasterProperties"/>
  </ds:schemaRefs>
</ds:datastoreItem>
</file>

<file path=customXml/itemProps3.xml><?xml version="1.0" encoding="utf-8"?>
<ds:datastoreItem xmlns:ds="http://schemas.openxmlformats.org/officeDocument/2006/customXml" ds:itemID="{28E643D4-94DD-446C-8C06-95935A2535F0}">
  <ds:schemaRefs>
    <ds:schemaRef ds:uri="http://schemas.officeatwork.com/Media"/>
  </ds:schemaRefs>
</ds:datastoreItem>
</file>

<file path=customXml/itemProps4.xml><?xml version="1.0" encoding="utf-8"?>
<ds:datastoreItem xmlns:ds="http://schemas.openxmlformats.org/officeDocument/2006/customXml" ds:itemID="{E019EFCA-CA77-4590-AD3B-9431C280193A}">
  <ds:schemaRefs>
    <ds:schemaRef ds:uri="http://schemas.officeatwork.com/Formulas"/>
  </ds:schemaRefs>
</ds:datastoreItem>
</file>

<file path=customXml/itemProps5.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6.xml><?xml version="1.0" encoding="utf-8"?>
<ds:datastoreItem xmlns:ds="http://schemas.openxmlformats.org/officeDocument/2006/customXml" ds:itemID="{5B8E5708-E629-4D22-812E-9D1626CE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3990</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vt:lpstr>
      <vt:lpstr>Organisation</vt:lpstr>
    </vt:vector>
  </TitlesOfParts>
  <Manager>Gregor Zemp</Manager>
  <Company>Justiz- und Sicherheitsdepartement</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dc:title>
  <dc:subject/>
  <dc:creator>Gregor Zemp</dc:creator>
  <cp:keywords/>
  <dc:description/>
  <cp:lastModifiedBy>Zemp Gregor</cp:lastModifiedBy>
  <cp:revision>17</cp:revision>
  <cp:lastPrinted>2022-04-19T14:25:00Z</cp:lastPrinted>
  <dcterms:created xsi:type="dcterms:W3CDTF">2022-04-05T17:25:00Z</dcterms:created>
  <dcterms:modified xsi:type="dcterms:W3CDTF">2022-04-19T14:52:00Z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Gregor Zemp</vt:lpwstr>
  </property>
  <property fmtid="{D5CDD505-2E9C-101B-9397-08002B2CF9AE}" pid="3" name="CMIdata.Dok_Titel">
    <vt:lpwstr>BEI-JSD 2021-04-27 PolG Fragebogen</vt:lpwstr>
  </property>
  <property fmtid="{D5CDD505-2E9C-101B-9397-08002B2CF9AE}" pid="4" name="CMIdata.G_Laufnummer">
    <vt:lpwstr>2020-466</vt:lpwstr>
  </property>
  <property fmtid="{D5CDD505-2E9C-101B-9397-08002B2CF9AE}" pid="5" name="CMIdata.G_Signatur">
    <vt:lpwstr/>
  </property>
  <property fmtid="{D5CDD505-2E9C-101B-9397-08002B2CF9AE}" pid="6" name="Contactperson.Direct Fax">
    <vt:lpwstr/>
  </property>
  <property fmtid="{D5CDD505-2E9C-101B-9397-08002B2CF9AE}" pid="7" name="Contactperson.Direct Phone">
    <vt:lpwstr/>
  </property>
  <property fmtid="{D5CDD505-2E9C-101B-9397-08002B2CF9AE}" pid="8" name="Contactperson.DirectFax">
    <vt:lpwstr>041 228 69 13</vt:lpwstr>
  </property>
  <property fmtid="{D5CDD505-2E9C-101B-9397-08002B2CF9AE}" pid="9" name="Contactperson.DirectPhone">
    <vt:lpwstr>041 228 68 94</vt:lpwstr>
  </property>
  <property fmtid="{D5CDD505-2E9C-101B-9397-08002B2CF9AE}" pid="10" name="Contactperson.Name">
    <vt:lpwstr>Gregor Zemp</vt:lpwstr>
  </property>
  <property fmtid="{D5CDD505-2E9C-101B-9397-08002B2CF9AE}" pid="11" name="CustomField.ContentTypeLetter">
    <vt:lpwstr/>
  </property>
  <property fmtid="{D5CDD505-2E9C-101B-9397-08002B2CF9AE}" pid="12" name="Doc.Date">
    <vt:lpwstr>Datum</vt:lpwstr>
  </property>
  <property fmtid="{D5CDD505-2E9C-101B-9397-08002B2CF9AE}" pid="13" name="Doc.Facsimile">
    <vt:lpwstr>Telefax</vt:lpwstr>
  </property>
  <property fmtid="{D5CDD505-2E9C-101B-9397-08002B2CF9AE}" pid="14" name="Doc.of">
    <vt:lpwstr>von</vt:lpwstr>
  </property>
  <property fmtid="{D5CDD505-2E9C-101B-9397-08002B2CF9AE}" pid="15" name="Doc.Page">
    <vt:lpwstr>Seite</vt:lpwstr>
  </property>
  <property fmtid="{D5CDD505-2E9C-101B-9397-08002B2CF9AE}" pid="16" name="Doc.Telephone">
    <vt:lpwstr>Telefon</vt:lpwstr>
  </property>
  <property fmtid="{D5CDD505-2E9C-101B-9397-08002B2CF9AE}" pid="17" name="Doc.Text">
    <vt:lpwstr>[Text]</vt:lpwstr>
  </property>
  <property fmtid="{D5CDD505-2E9C-101B-9397-08002B2CF9AE}" pid="18" name="Organisation.AddressB1">
    <vt:lpwstr>Justiz- und Sicherheitsdepartement</vt:lpwstr>
  </property>
  <property fmtid="{D5CDD505-2E9C-101B-9397-08002B2CF9AE}" pid="19" name="Organisation.AddressB2">
    <vt:lpwstr/>
  </property>
  <property fmtid="{D5CDD505-2E9C-101B-9397-08002B2CF9AE}" pid="20" name="Organisation.AddressB3">
    <vt:lpwstr/>
  </property>
  <property fmtid="{D5CDD505-2E9C-101B-9397-08002B2CF9AE}" pid="21" name="Organisation.AddressB4">
    <vt:lpwstr/>
  </property>
  <property fmtid="{D5CDD505-2E9C-101B-9397-08002B2CF9AE}" pid="22" name="Organisation.AddressN1">
    <vt:lpwstr>Bahnhofstrasse 15</vt:lpwstr>
  </property>
  <property fmtid="{D5CDD505-2E9C-101B-9397-08002B2CF9AE}" pid="23" name="Organisation.AddressN2">
    <vt:lpwstr>Postfach 3768</vt:lpwstr>
  </property>
  <property fmtid="{D5CDD505-2E9C-101B-9397-08002B2CF9AE}" pid="24" name="Organisation.AddressN3">
    <vt:lpwstr>6002 Luzern</vt:lpwstr>
  </property>
  <property fmtid="{D5CDD505-2E9C-101B-9397-08002B2CF9AE}" pid="25" name="Organisation.AddressN4">
    <vt:lpwstr/>
  </property>
  <property fmtid="{D5CDD505-2E9C-101B-9397-08002B2CF9AE}" pid="26" name="Organisation.Departement">
    <vt:lpwstr>Justiz- und Sicherheitsdepartement</vt:lpwstr>
  </property>
  <property fmtid="{D5CDD505-2E9C-101B-9397-08002B2CF9AE}" pid="27" name="Organisation.Email">
    <vt:lpwstr>justiz@lu.ch</vt:lpwstr>
  </property>
  <property fmtid="{D5CDD505-2E9C-101B-9397-08002B2CF9AE}" pid="28" name="Organisation.Fax">
    <vt:lpwstr/>
  </property>
  <property fmtid="{D5CDD505-2E9C-101B-9397-08002B2CF9AE}" pid="29" name="Organisation.Internet">
    <vt:lpwstr>www.lu.ch</vt:lpwstr>
  </property>
  <property fmtid="{D5CDD505-2E9C-101B-9397-08002B2CF9AE}" pid="30" name="Organisation.Telefon">
    <vt:lpwstr>041 228 59 17</vt:lpwstr>
  </property>
  <property fmtid="{D5CDD505-2E9C-101B-9397-08002B2CF9AE}" pid="31" name="Outputprofile.External">
    <vt:lpwstr/>
  </property>
  <property fmtid="{D5CDD505-2E9C-101B-9397-08002B2CF9AE}" pid="32" name="Outputprofile.ExternalSignature">
    <vt:lpwstr/>
  </property>
  <property fmtid="{D5CDD505-2E9C-101B-9397-08002B2CF9AE}" pid="33" name="Outputprofile.Internal">
    <vt:lpwstr/>
  </property>
  <property fmtid="{D5CDD505-2E9C-101B-9397-08002B2CF9AE}" pid="34" name="OutputStatus">
    <vt:lpwstr>OutputStatus</vt:lpwstr>
  </property>
  <property fmtid="{D5CDD505-2E9C-101B-9397-08002B2CF9AE}" pid="35" name="Toolbar.Email">
    <vt:lpwstr>Toolbar.Email</vt:lpwstr>
  </property>
  <property fmtid="{D5CDD505-2E9C-101B-9397-08002B2CF9AE}" pid="36" name="Viacar.PIN">
    <vt:lpwstr> </vt:lpwstr>
  </property>
</Properties>
</file>