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0.0.0 -->
  <w:body>
    <w:p w:rsidR="003D3E87" w:rsidRPr="00196FD5" w:rsidP="003D3E87">
      <w:pPr>
        <w:pStyle w:val="CityDate"/>
        <w:sectPr w:rsidSect="00196FD5">
          <w:headerReference w:type="default" r:id="rId9"/>
          <w:footerReference w:type="default" r:id="rId10"/>
          <w:type w:val="continuous"/>
          <w:pgSz w:w="11906" w:h="16838"/>
          <w:pgMar w:top="284" w:right="1134" w:bottom="1418" w:left="1985" w:header="142" w:footer="255" w:gutter="0"/>
          <w:cols w:space="708"/>
          <w:docGrid w:linePitch="360"/>
        </w:sectPr>
      </w:pPr>
    </w:p>
    <w:p w:rsidR="00294461" w:rsidRPr="00196FD5" w:rsidP="0003650C">
      <w:pPr>
        <w:pStyle w:val="Balkenberschrift"/>
        <w:rPr>
          <w:sz w:val="18"/>
          <w:szCs w:val="18"/>
        </w:rPr>
      </w:pPr>
    </w:p>
    <w:p w:rsidR="00E90865" w:rsidRPr="00196FD5" w:rsidP="0003650C">
      <w:pPr>
        <w:pStyle w:val="Balkenberschrift"/>
        <w:rPr>
          <w:color w:val="auto"/>
        </w:rPr>
      </w:pPr>
      <w:r w:rsidRPr="00196FD5">
        <w:rPr>
          <w:color w:val="auto"/>
        </w:rPr>
        <w:t>Fragebogen</w:t>
      </w:r>
    </w:p>
    <w:p w:rsidR="00482480" w:rsidRPr="00196FD5" w:rsidP="007F3755">
      <w:pPr>
        <w:pStyle w:val="Haupttitel"/>
      </w:pPr>
    </w:p>
    <w:p w:rsidR="00482480" w:rsidRPr="00196FD5" w:rsidP="007F3755">
      <w:pPr>
        <w:pStyle w:val="Haupttitel"/>
      </w:pPr>
    </w:p>
    <w:p w:rsidR="00F65C4C" w:rsidRPr="00196FD5" w:rsidP="007F3755">
      <w:pPr>
        <w:pStyle w:val="Haupttitel"/>
      </w:pPr>
      <w:r w:rsidRPr="00196FD5">
        <w:t xml:space="preserve">Einheitliche Prämien für massive und nichtmassive Bauten sowie Prämiengestaltung: </w:t>
      </w:r>
      <w:r w:rsidRPr="00196FD5">
        <w:t>Vernehmlassungsverfahren</w:t>
      </w:r>
      <w:r w:rsidRPr="00196FD5">
        <w:t xml:space="preserve"> zu einer Änderung der Gebäudeversicherungsverordnung</w:t>
      </w:r>
    </w:p>
    <w:p w:rsidR="00F65C4C" w:rsidRPr="00196FD5" w:rsidP="00F65C4C"/>
    <w:p w:rsidR="00E90865" w:rsidRPr="00196FD5" w:rsidP="007F3755">
      <w:pPr>
        <w:pStyle w:val="Haupttitel"/>
      </w:pPr>
      <w:r>
        <w:t>vom 16</w:t>
      </w:r>
      <w:r w:rsidRPr="00196FD5" w:rsidR="00196FD5">
        <w:t>. Februar bis 31. Mai 2022</w:t>
      </w:r>
    </w:p>
    <w:p w:rsidR="007F3755" w:rsidRPr="00196FD5" w:rsidP="007F3755"/>
    <w:p w:rsidR="007F3755" w:rsidRPr="00196FD5" w:rsidP="007F3755"/>
    <w:p w:rsidR="00F65C4C" w:rsidRPr="00196FD5" w:rsidP="007F3755"/>
    <w:p w:rsidR="00F65C4C" w:rsidRPr="00196FD5" w:rsidP="007F3755"/>
    <w:p w:rsidR="00F65C4C" w:rsidRPr="00196FD5" w:rsidP="007F3755"/>
    <w:p w:rsidR="007F3755" w:rsidRPr="00196FD5" w:rsidP="007F3755"/>
    <w:p w:rsidR="007F3755" w:rsidRPr="00196FD5" w:rsidP="007F3755">
      <w:pPr>
        <w:pStyle w:val="Zwischentitel"/>
      </w:pPr>
      <w:r w:rsidRPr="00196FD5">
        <w:t xml:space="preserve">Bitte bis </w:t>
      </w:r>
      <w:r w:rsidRPr="00196FD5">
        <w:rPr>
          <w:color w:val="FF0000"/>
        </w:rPr>
        <w:t xml:space="preserve">31. Mai 2022 </w:t>
      </w:r>
      <w:r w:rsidRPr="00196FD5">
        <w:t xml:space="preserve">per E-Mail einsenden an: </w:t>
      </w:r>
      <w:r>
        <w:fldChar w:fldCharType="begin"/>
      </w:r>
      <w:r>
        <w:instrText xml:space="preserve"> HYPERLINK "mailto:vernehmlassungen.jsdds@lu.ch" </w:instrText>
      </w:r>
      <w:r>
        <w:fldChar w:fldCharType="separate"/>
      </w:r>
      <w:r w:rsidRPr="00196FD5">
        <w:rPr>
          <w:rStyle w:val="Hyperlink"/>
        </w:rPr>
        <w:t>vernehmlassungen.jsdds@lu.ch</w:t>
      </w:r>
      <w:r>
        <w:fldChar w:fldCharType="end"/>
      </w:r>
    </w:p>
    <w:p w:rsidR="007F3755" w:rsidRPr="00196FD5" w:rsidP="007F3755">
      <w:pPr>
        <w:tabs>
          <w:tab w:val="left" w:pos="4962"/>
        </w:tabs>
        <w:ind w:left="4962" w:hanging="4962"/>
      </w:pPr>
    </w:p>
    <w:p w:rsidR="007F3755" w:rsidRPr="00196FD5" w:rsidP="007F3755">
      <w:pPr>
        <w:tabs>
          <w:tab w:val="left" w:pos="4962"/>
        </w:tabs>
        <w:ind w:left="4962" w:hanging="4962"/>
      </w:pPr>
    </w:p>
    <w:p w:rsidR="007F3755" w:rsidRPr="00196FD5" w:rsidP="007F3755">
      <w:pPr>
        <w:tabs>
          <w:tab w:val="left" w:pos="4962"/>
        </w:tabs>
        <w:ind w:left="4962" w:hanging="4962"/>
      </w:pPr>
    </w:p>
    <w:p w:rsidR="007F3755" w:rsidRPr="00196FD5" w:rsidP="007F3755">
      <w:pPr>
        <w:tabs>
          <w:tab w:val="left" w:pos="0"/>
        </w:tabs>
      </w:pPr>
      <w:r w:rsidRPr="00196FD5">
        <w:t>Eingereicht von:</w:t>
      </w:r>
    </w:p>
    <w:p w:rsidR="007F3755" w:rsidRPr="00196FD5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480"/>
      </w:tblGrid>
      <w:tr w:rsidTr="00482480">
        <w:tblPrEx>
          <w:tblW w:w="0" w:type="auto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07" w:type="dxa"/>
            <w:shd w:val="clear" w:color="auto" w:fill="auto"/>
          </w:tcPr>
          <w:p w:rsidR="007F3755" w:rsidRPr="00196FD5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196FD5">
              <w:rPr>
                <w:lang w:eastAsia="en-US"/>
              </w:rPr>
              <w:t>Name/Organisation</w:t>
            </w:r>
          </w:p>
        </w:tc>
        <w:sdt>
          <w:sdtPr>
            <w:rPr>
              <w:rFonts w:cs="Arial"/>
            </w:rPr>
            <w:id w:val="352466947"/>
            <w:placeholder>
              <w:docPart w:val="72D2E442BFC343869543F45EB884D8F7"/>
            </w:placeholder>
            <w:richText/>
          </w:sdtPr>
          <w:sdtContent>
            <w:sdt>
              <w:sdtPr>
                <w:rPr>
                  <w:rFonts w:cs="Arial"/>
                </w:rPr>
                <w:id w:val="1250164757"/>
                <w:placeholder>
                  <w:docPart w:val="A01EDBDB9AD642DF9E2F0BBE60EC7667"/>
                </w:placeholder>
                <w:showingPlcHdr/>
                <w:richText/>
              </w:sdtPr>
              <w:sdtContent>
                <w:tc>
                  <w:tcPr>
                    <w:tcW w:w="6480" w:type="dxa"/>
                    <w:shd w:val="clear" w:color="auto" w:fill="auto"/>
                  </w:tcPr>
                  <w:p w:rsidR="007F3755" w:rsidRPr="00196FD5" w:rsidP="00EC6881">
                    <w:pPr>
                      <w:tabs>
                        <w:tab w:val="left" w:pos="0"/>
                      </w:tabs>
                      <w:spacing w:before="120" w:after="120"/>
                      <w:rPr>
                        <w:lang w:eastAsia="en-US"/>
                      </w:rPr>
                    </w:pPr>
                    <w:r w:rsidRPr="00196FD5">
                      <w:rPr>
                        <w:rStyle w:val="Placehold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Tr="00482480">
        <w:tblPrEx>
          <w:tblW w:w="0" w:type="auto"/>
          <w:tblLook w:val="04A0"/>
        </w:tblPrEx>
        <w:tc>
          <w:tcPr>
            <w:tcW w:w="2307" w:type="dxa"/>
            <w:shd w:val="clear" w:color="auto" w:fill="auto"/>
          </w:tcPr>
          <w:p w:rsidR="007F3755" w:rsidRPr="00196FD5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196FD5">
              <w:rPr>
                <w:lang w:eastAsia="en-US"/>
              </w:rPr>
              <w:t>Kontaktperson</w:t>
            </w:r>
          </w:p>
        </w:tc>
        <w:sdt>
          <w:sdtPr>
            <w:rPr>
              <w:rFonts w:cs="Arial"/>
            </w:rPr>
            <w:id w:val="1192722639"/>
            <w:placeholder>
              <w:docPart w:val="F9B72A6CAFC54186B980F4F6B890556D"/>
            </w:placeholder>
            <w:showingPlcHdr/>
            <w:richText/>
          </w:sdtPr>
          <w:sdtContent>
            <w:tc>
              <w:tcPr>
                <w:tcW w:w="6480" w:type="dxa"/>
                <w:shd w:val="clear" w:color="auto" w:fill="auto"/>
              </w:tcPr>
              <w:p w:rsidR="007F3755" w:rsidRPr="00196FD5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196FD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Tr="00482480">
        <w:tblPrEx>
          <w:tblW w:w="0" w:type="auto"/>
          <w:tblLook w:val="04A0"/>
        </w:tblPrEx>
        <w:tc>
          <w:tcPr>
            <w:tcW w:w="2307" w:type="dxa"/>
            <w:shd w:val="clear" w:color="auto" w:fill="auto"/>
          </w:tcPr>
          <w:p w:rsidR="007F3755" w:rsidRPr="00196FD5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196FD5">
              <w:rPr>
                <w:lang w:eastAsia="en-US"/>
              </w:rPr>
              <w:t>Adresse</w:t>
            </w:r>
          </w:p>
        </w:tc>
        <w:sdt>
          <w:sdtPr>
            <w:rPr>
              <w:rFonts w:cs="Arial"/>
            </w:rPr>
            <w:id w:val="812759274"/>
            <w:placeholder>
              <w:docPart w:val="519BF17741AC4941BF0DF36F439F210A"/>
            </w:placeholder>
            <w:showingPlcHdr/>
            <w:richText/>
          </w:sdtPr>
          <w:sdtContent>
            <w:tc>
              <w:tcPr>
                <w:tcW w:w="6480" w:type="dxa"/>
                <w:shd w:val="clear" w:color="auto" w:fill="auto"/>
              </w:tcPr>
              <w:p w:rsidR="007F3755" w:rsidRPr="00196FD5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196FD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Tr="00482480">
        <w:tblPrEx>
          <w:tblW w:w="0" w:type="auto"/>
          <w:tblLook w:val="04A0"/>
        </w:tblPrEx>
        <w:tc>
          <w:tcPr>
            <w:tcW w:w="2307" w:type="dxa"/>
            <w:shd w:val="clear" w:color="auto" w:fill="auto"/>
          </w:tcPr>
          <w:p w:rsidR="007F3755" w:rsidRPr="00196FD5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196FD5">
              <w:rPr>
                <w:lang w:eastAsia="en-US"/>
              </w:rPr>
              <w:t>PLZ Ort</w:t>
            </w:r>
          </w:p>
        </w:tc>
        <w:sdt>
          <w:sdtPr>
            <w:rPr>
              <w:rFonts w:cs="Arial"/>
            </w:rPr>
            <w:id w:val="89524075"/>
            <w:placeholder>
              <w:docPart w:val="1D4820EF54AE4ED49598418D8A8D9128"/>
            </w:placeholder>
            <w:showingPlcHdr/>
            <w:richText/>
          </w:sdtPr>
          <w:sdtContent>
            <w:tc>
              <w:tcPr>
                <w:tcW w:w="6480" w:type="dxa"/>
                <w:shd w:val="clear" w:color="auto" w:fill="auto"/>
              </w:tcPr>
              <w:p w:rsidR="007F3755" w:rsidRPr="00196FD5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196FD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Tr="00482480">
        <w:tblPrEx>
          <w:tblW w:w="0" w:type="auto"/>
          <w:tblLook w:val="04A0"/>
        </w:tblPrEx>
        <w:tc>
          <w:tcPr>
            <w:tcW w:w="2307" w:type="dxa"/>
            <w:shd w:val="clear" w:color="auto" w:fill="auto"/>
          </w:tcPr>
          <w:p w:rsidR="007F3755" w:rsidRPr="00196FD5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196FD5">
              <w:rPr>
                <w:lang w:eastAsia="en-US"/>
              </w:rPr>
              <w:t>Telefon</w:t>
            </w:r>
          </w:p>
        </w:tc>
        <w:sdt>
          <w:sdtPr>
            <w:rPr>
              <w:rFonts w:cs="Arial"/>
            </w:rPr>
            <w:id w:val="77029698"/>
            <w:placeholder>
              <w:docPart w:val="D7A6E9D391B94C9497681201873D1D0B"/>
            </w:placeholder>
            <w:showingPlcHdr/>
            <w:richText/>
          </w:sdtPr>
          <w:sdtContent>
            <w:tc>
              <w:tcPr>
                <w:tcW w:w="6480" w:type="dxa"/>
                <w:shd w:val="clear" w:color="auto" w:fill="auto"/>
              </w:tcPr>
              <w:p w:rsidR="007F3755" w:rsidRPr="00196FD5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196FD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  <w:tr w:rsidTr="00482480">
        <w:tblPrEx>
          <w:tblW w:w="0" w:type="auto"/>
          <w:tblLook w:val="04A0"/>
        </w:tblPrEx>
        <w:tc>
          <w:tcPr>
            <w:tcW w:w="2307" w:type="dxa"/>
            <w:shd w:val="clear" w:color="auto" w:fill="auto"/>
          </w:tcPr>
          <w:p w:rsidR="007F3755" w:rsidRPr="00196FD5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196FD5">
              <w:rPr>
                <w:lang w:eastAsia="en-US"/>
              </w:rPr>
              <w:t>E-Mail</w:t>
            </w:r>
          </w:p>
        </w:tc>
        <w:sdt>
          <w:sdtPr>
            <w:rPr>
              <w:rFonts w:cs="Arial"/>
            </w:rPr>
            <w:id w:val="97150471"/>
            <w:placeholder>
              <w:docPart w:val="3D13A6A1DEDC4B35BA1D1EEBE0F5ABDE"/>
            </w:placeholder>
            <w:showingPlcHdr/>
            <w:richText/>
          </w:sdtPr>
          <w:sdtContent>
            <w:tc>
              <w:tcPr>
                <w:tcW w:w="6480" w:type="dxa"/>
                <w:shd w:val="clear" w:color="auto" w:fill="auto"/>
              </w:tcPr>
              <w:p w:rsidR="007F3755" w:rsidRPr="00196FD5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196FD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</w:tbl>
    <w:p w:rsidR="007F3755" w:rsidRPr="00196FD5" w:rsidP="007F3755">
      <w:pPr>
        <w:tabs>
          <w:tab w:val="left" w:pos="0"/>
        </w:tabs>
      </w:pPr>
    </w:p>
    <w:p w:rsidR="00482480" w:rsidRPr="00196FD5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6507"/>
      </w:tblGrid>
      <w:tr w:rsidTr="0045535C">
        <w:tblPrEx>
          <w:tblW w:w="0" w:type="auto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76" w:type="dxa"/>
            <w:shd w:val="clear" w:color="auto" w:fill="auto"/>
          </w:tcPr>
          <w:p w:rsidR="00482480" w:rsidRPr="00196FD5" w:rsidP="0045535C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196FD5">
              <w:rPr>
                <w:lang w:eastAsia="en-US"/>
              </w:rPr>
              <w:t>Ort und Datum</w:t>
            </w:r>
          </w:p>
        </w:tc>
        <w:sdt>
          <w:sdtPr>
            <w:rPr>
              <w:rFonts w:cs="Arial"/>
            </w:rPr>
            <w:id w:val="1419367156"/>
            <w:placeholder>
              <w:docPart w:val="874C79787E1148BBA248804303FDF5D7"/>
            </w:placeholder>
            <w:showingPlcHdr/>
            <w:richText/>
          </w:sdtPr>
          <w:sdtContent>
            <w:tc>
              <w:tcPr>
                <w:tcW w:w="6835" w:type="dxa"/>
                <w:shd w:val="clear" w:color="auto" w:fill="auto"/>
              </w:tcPr>
              <w:p w:rsidR="00482480" w:rsidRPr="00196FD5" w:rsidP="0045535C">
                <w:pPr>
                  <w:tabs>
                    <w:tab w:val="left" w:pos="0"/>
                  </w:tabs>
                  <w:spacing w:before="120" w:after="120"/>
                  <w:rPr>
                    <w:rFonts w:cs="Arial"/>
                  </w:rPr>
                </w:pPr>
                <w:r w:rsidRPr="00196FD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</w:tr>
    </w:tbl>
    <w:p w:rsidR="00697C4A" w:rsidRPr="00196FD5" w:rsidP="007F3755">
      <w:pPr>
        <w:tabs>
          <w:tab w:val="left" w:pos="0"/>
        </w:tabs>
      </w:pPr>
    </w:p>
    <w:p w:rsidR="007F3755" w:rsidRPr="00196FD5" w:rsidP="007F3755">
      <w:pPr>
        <w:tabs>
          <w:tab w:val="left" w:pos="0"/>
        </w:tabs>
        <w:rPr>
          <w:sz w:val="12"/>
          <w:szCs w:val="12"/>
        </w:rPr>
      </w:pPr>
      <w:r w:rsidRPr="00196FD5">
        <w:br w:type="page"/>
      </w:r>
    </w:p>
    <w:tbl>
      <w:tblPr>
        <w:tblW w:w="9260" w:type="dxa"/>
        <w:tblLook w:val="01E0"/>
      </w:tblPr>
      <w:tblGrid>
        <w:gridCol w:w="9072"/>
        <w:gridCol w:w="142"/>
        <w:gridCol w:w="46"/>
      </w:tblGrid>
      <w:tr w:rsidTr="005A10B1">
        <w:tblPrEx>
          <w:tblW w:w="9260" w:type="dxa"/>
          <w:tblLook w:val="01E0"/>
        </w:tblPrEx>
        <w:trPr>
          <w:gridAfter w:val="1"/>
          <w:wAfter w:w="46" w:type="dxa"/>
        </w:trPr>
        <w:tc>
          <w:tcPr>
            <w:tcW w:w="9214" w:type="dxa"/>
            <w:gridSpan w:val="2"/>
          </w:tcPr>
          <w:p w:rsidR="00AE5469" w:rsidRPr="00196FD5" w:rsidP="001F009A">
            <w:pPr>
              <w:spacing w:before="80" w:line="280" w:lineRule="exact"/>
              <w:ind w:left="425" w:hanging="425"/>
              <w:rPr>
                <w:b/>
              </w:rPr>
            </w:pPr>
          </w:p>
        </w:tc>
      </w:tr>
      <w:tr w:rsidTr="005A10B1">
        <w:tblPrEx>
          <w:tblW w:w="9260" w:type="dxa"/>
          <w:tblLook w:val="01E0"/>
        </w:tblPrEx>
        <w:trPr>
          <w:gridAfter w:val="2"/>
          <w:wAfter w:w="188" w:type="dxa"/>
        </w:trPr>
        <w:tc>
          <w:tcPr>
            <w:tcW w:w="9072" w:type="dxa"/>
          </w:tcPr>
          <w:p w:rsidR="00AE5469" w:rsidRPr="00196FD5" w:rsidP="00DA2A74">
            <w:pPr>
              <w:keepNext/>
              <w:tabs>
                <w:tab w:val="left" w:pos="851"/>
              </w:tabs>
              <w:spacing w:before="80" w:line="280" w:lineRule="exact"/>
              <w:ind w:left="425" w:hanging="425"/>
              <w:rPr>
                <w:b/>
              </w:rPr>
            </w:pPr>
            <w:r w:rsidRPr="00196FD5">
              <w:rPr>
                <w:b/>
              </w:rPr>
              <w:t>1.</w:t>
            </w:r>
            <w:r w:rsidRPr="00196FD5">
              <w:rPr>
                <w:b/>
              </w:rPr>
              <w:tab/>
              <w:t>Einheitliche Prämien für massive und nichtmassive Bauten</w:t>
            </w:r>
          </w:p>
          <w:p w:rsidR="00AE5469" w:rsidRPr="00196FD5" w:rsidP="004C4840">
            <w:pPr>
              <w:keepNext/>
              <w:tabs>
                <w:tab w:val="left" w:pos="426"/>
                <w:tab w:val="left" w:pos="851"/>
              </w:tabs>
              <w:spacing w:after="80" w:line="280" w:lineRule="exact"/>
              <w:ind w:left="425"/>
              <w:rPr>
                <w:b/>
              </w:rPr>
            </w:pPr>
            <w:r w:rsidRPr="00196FD5">
              <w:rPr>
                <w:b/>
              </w:rPr>
              <w:t>(§ 17 Abs. 3 Entwurf; Erläuterungen Kap. 2.1)</w:t>
            </w:r>
          </w:p>
          <w:p w:rsidR="00531978" w:rsidRPr="00196FD5" w:rsidP="00D15CE2">
            <w:pPr>
              <w:keepNext/>
              <w:tabs>
                <w:tab w:val="left" w:pos="426"/>
                <w:tab w:val="left" w:pos="851"/>
              </w:tabs>
              <w:spacing w:after="80" w:line="280" w:lineRule="exact"/>
              <w:ind w:left="425"/>
            </w:pPr>
            <w:r w:rsidRPr="00196FD5">
              <w:t xml:space="preserve">Die Gebäudeversicherungsprämien sollen auf dem heutigen Niveau von massiven Bauten – also bei 0,55 Promille des Versicherungswertes – vereinheitlicht werden. Die Prämie für nichtmassive Bauten wird damit von heute 0,68 auf neu 0,55 Promille des Versicherungswertes gesenkt. Sind Sie damit einverstanden? </w:t>
            </w:r>
          </w:p>
        </w:tc>
      </w:tr>
      <w:tr w:rsidTr="005A10B1">
        <w:tblPrEx>
          <w:tblW w:w="9260" w:type="dxa"/>
          <w:tblLook w:val="01E0"/>
        </w:tblPrEx>
        <w:trPr>
          <w:gridAfter w:val="2"/>
          <w:wAfter w:w="188" w:type="dxa"/>
        </w:trPr>
        <w:tc>
          <w:tcPr>
            <w:tcW w:w="9072" w:type="dxa"/>
          </w:tcPr>
          <w:p w:rsidR="00AE5469" w:rsidRPr="00196FD5" w:rsidP="00DA2A74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7241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6FD5" w:rsidR="00196F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96FD5" w:rsidR="00196FD5">
              <w:t xml:space="preserve"> Ja</w:t>
            </w:r>
          </w:p>
        </w:tc>
      </w:tr>
      <w:tr w:rsidTr="005A10B1">
        <w:tblPrEx>
          <w:tblW w:w="9260" w:type="dxa"/>
          <w:tblLook w:val="01E0"/>
        </w:tblPrEx>
        <w:trPr>
          <w:gridAfter w:val="2"/>
          <w:wAfter w:w="188" w:type="dxa"/>
        </w:trPr>
        <w:tc>
          <w:tcPr>
            <w:tcW w:w="9072" w:type="dxa"/>
          </w:tcPr>
          <w:p w:rsidR="00D15CE2" w:rsidRPr="00196FD5" w:rsidP="00D15CE2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  <w:sdt>
              <w:sdtPr>
                <w:rPr>
                  <w:sz w:val="28"/>
                  <w:szCs w:val="28"/>
                </w:rPr>
                <w:id w:val="5299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6FD5" w:rsidR="00196F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96FD5" w:rsidR="00196FD5">
              <w:t xml:space="preserve"> Nein, nämlich: </w:t>
            </w:r>
          </w:p>
          <w:p w:rsidR="00D15CE2" w:rsidRPr="00196FD5" w:rsidP="00DA2A74">
            <w:pPr>
              <w:keepNext/>
              <w:tabs>
                <w:tab w:val="left" w:pos="1134"/>
              </w:tabs>
              <w:spacing w:before="80" w:after="80" w:line="280" w:lineRule="exact"/>
              <w:ind w:left="426"/>
            </w:pPr>
          </w:p>
        </w:tc>
      </w:tr>
      <w:tr w:rsidTr="005A10B1">
        <w:tblPrEx>
          <w:tblW w:w="9260" w:type="dxa"/>
          <w:tblLook w:val="01E0"/>
        </w:tblPrEx>
        <w:trPr>
          <w:gridAfter w:val="1"/>
          <w:wAfter w:w="46" w:type="dxa"/>
        </w:trPr>
        <w:tc>
          <w:tcPr>
            <w:tcW w:w="9214" w:type="dxa"/>
            <w:gridSpan w:val="2"/>
          </w:tcPr>
          <w:p w:rsidR="001F009A" w:rsidRPr="00196FD5" w:rsidP="001F009A">
            <w:pPr>
              <w:spacing w:before="80" w:line="280" w:lineRule="exact"/>
              <w:ind w:left="425" w:hanging="425"/>
              <w:rPr>
                <w:b/>
              </w:rPr>
            </w:pPr>
            <w:r w:rsidRPr="00196FD5">
              <w:rPr>
                <w:b/>
              </w:rPr>
              <w:t>2.</w:t>
            </w:r>
            <w:r w:rsidRPr="00196FD5">
              <w:rPr>
                <w:b/>
              </w:rPr>
              <w:tab/>
              <w:t>Prämiengestaltung</w:t>
            </w:r>
          </w:p>
          <w:p w:rsidR="001F009A" w:rsidRPr="00196FD5" w:rsidP="00387FCB">
            <w:pPr>
              <w:spacing w:after="80" w:line="280" w:lineRule="exact"/>
              <w:ind w:left="425" w:firstLine="1"/>
              <w:rPr>
                <w:b/>
              </w:rPr>
            </w:pPr>
            <w:r w:rsidRPr="00196FD5">
              <w:rPr>
                <w:b/>
              </w:rPr>
              <w:t>(§ 22; Erläuterungen Kap. 2.2)</w:t>
            </w:r>
          </w:p>
        </w:tc>
      </w:tr>
      <w:tr w:rsidTr="005A10B1">
        <w:tblPrEx>
          <w:tblW w:w="9260" w:type="dxa"/>
          <w:tblLook w:val="01E0"/>
        </w:tblPrEx>
        <w:trPr>
          <w:gridAfter w:val="1"/>
          <w:wAfter w:w="46" w:type="dxa"/>
        </w:trPr>
        <w:tc>
          <w:tcPr>
            <w:tcW w:w="9214" w:type="dxa"/>
            <w:gridSpan w:val="2"/>
          </w:tcPr>
          <w:p w:rsidR="005A10B1" w:rsidRPr="00196FD5" w:rsidP="002E2118">
            <w:pPr>
              <w:tabs>
                <w:tab w:val="left" w:pos="429"/>
              </w:tabs>
              <w:spacing w:before="80" w:after="80" w:line="280" w:lineRule="exact"/>
              <w:ind w:left="426"/>
            </w:pPr>
            <w:r w:rsidRPr="00196FD5">
              <w:t xml:space="preserve">Bei der Zuständigkeit für die Gewährung von Prämienrabatten </w:t>
            </w:r>
            <w:r w:rsidR="00AC6949">
              <w:t xml:space="preserve">wird vorgeschlagen, dass </w:t>
            </w:r>
            <w:r w:rsidRPr="00196FD5">
              <w:t xml:space="preserve">die Verwaltungskommission der GVL </w:t>
            </w:r>
            <w:r w:rsidR="00AC6949">
              <w:t xml:space="preserve">zwar </w:t>
            </w:r>
            <w:r w:rsidRPr="00196FD5">
              <w:t xml:space="preserve">Prämienrabatte </w:t>
            </w:r>
            <w:r w:rsidR="00AC6949">
              <w:t xml:space="preserve">soll </w:t>
            </w:r>
            <w:r w:rsidRPr="00196FD5">
              <w:t xml:space="preserve">gewähren können, allerdings nur unter dem Vorbehalt der Genehmigung durch den Regierungsrat. </w:t>
            </w:r>
            <w:r w:rsidR="00AC6949">
              <w:t>Sind Sie damit einverstanden</w:t>
            </w:r>
            <w:r w:rsidRPr="00196FD5">
              <w:t>?</w:t>
            </w:r>
            <w:bookmarkStart w:id="0" w:name="_GoBack"/>
            <w:bookmarkEnd w:id="0"/>
          </w:p>
        </w:tc>
      </w:tr>
      <w:tr w:rsidTr="005A10B1">
        <w:tblPrEx>
          <w:tblW w:w="9260" w:type="dxa"/>
          <w:tblLook w:val="01E0"/>
        </w:tblPrEx>
        <w:trPr>
          <w:gridAfter w:val="1"/>
          <w:wAfter w:w="46" w:type="dxa"/>
        </w:trPr>
        <w:tc>
          <w:tcPr>
            <w:tcW w:w="9214" w:type="dxa"/>
            <w:gridSpan w:val="2"/>
          </w:tcPr>
          <w:p w:rsidR="005A10B1" w:rsidRPr="00196FD5" w:rsidP="00AC6949">
            <w:pPr>
              <w:keepNext/>
              <w:tabs>
                <w:tab w:val="left" w:pos="993"/>
              </w:tabs>
              <w:spacing w:before="80" w:after="80" w:line="280" w:lineRule="exact"/>
              <w:ind w:left="42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6FD5" w:rsidR="00196F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96FD5" w:rsidR="00196FD5">
              <w:t xml:space="preserve"> </w:t>
            </w:r>
            <w:r w:rsidR="00AC6949">
              <w:t>Ja</w:t>
            </w:r>
          </w:p>
        </w:tc>
      </w:tr>
      <w:tr w:rsidTr="005A10B1">
        <w:tblPrEx>
          <w:tblW w:w="9260" w:type="dxa"/>
          <w:tblLook w:val="01E0"/>
        </w:tblPrEx>
        <w:trPr>
          <w:gridAfter w:val="1"/>
          <w:wAfter w:w="46" w:type="dxa"/>
        </w:trPr>
        <w:tc>
          <w:tcPr>
            <w:tcW w:w="9214" w:type="dxa"/>
            <w:gridSpan w:val="2"/>
          </w:tcPr>
          <w:p w:rsidR="005A10B1" w:rsidRPr="00196FD5" w:rsidP="008E6C6E">
            <w:pPr>
              <w:keepNext/>
              <w:tabs>
                <w:tab w:val="left" w:pos="993"/>
              </w:tabs>
              <w:spacing w:before="80" w:after="80" w:line="280" w:lineRule="exact"/>
              <w:ind w:left="425"/>
            </w:pPr>
            <w:sdt>
              <w:sdtPr>
                <w:rPr>
                  <w:sz w:val="28"/>
                  <w:szCs w:val="28"/>
                </w:rPr>
                <w:id w:val="-5275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6FD5" w:rsidR="00196F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C6949">
              <w:t xml:space="preserve"> Nein, nämlich:</w:t>
            </w:r>
          </w:p>
          <w:p w:rsidR="005A10B1" w:rsidRPr="00196FD5" w:rsidP="00AC6949">
            <w:pPr>
              <w:keepNext/>
              <w:tabs>
                <w:tab w:val="left" w:pos="993"/>
              </w:tabs>
              <w:spacing w:before="80" w:after="240" w:line="280" w:lineRule="exact"/>
              <w:rPr>
                <w:sz w:val="28"/>
                <w:szCs w:val="28"/>
              </w:rPr>
            </w:pPr>
            <w:r w:rsidRPr="00196FD5">
              <w:t xml:space="preserve"> </w:t>
            </w:r>
          </w:p>
        </w:tc>
      </w:tr>
      <w:tr w:rsidTr="005A10B1">
        <w:tblPrEx>
          <w:tblW w:w="9260" w:type="dxa"/>
          <w:tblLook w:val="01E0"/>
        </w:tblPrEx>
        <w:tc>
          <w:tcPr>
            <w:tcW w:w="9260" w:type="dxa"/>
            <w:gridSpan w:val="3"/>
          </w:tcPr>
          <w:p w:rsidR="007F3755" w:rsidRPr="00196FD5" w:rsidP="002D014E">
            <w:pPr>
              <w:keepNext/>
              <w:keepLines/>
              <w:tabs>
                <w:tab w:val="left" w:pos="426"/>
              </w:tabs>
              <w:spacing w:before="80" w:line="280" w:lineRule="exact"/>
              <w:ind w:left="425" w:hanging="425"/>
              <w:rPr>
                <w:b/>
              </w:rPr>
            </w:pPr>
            <w:r w:rsidRPr="00196FD5">
              <w:rPr>
                <w:b/>
              </w:rPr>
              <w:t>3.</w:t>
            </w:r>
            <w:r w:rsidRPr="00196FD5">
              <w:rPr>
                <w:b/>
              </w:rPr>
              <w:tab/>
              <w:t>Weitere Bemerkungen?</w:t>
            </w:r>
          </w:p>
        </w:tc>
      </w:tr>
      <w:tr w:rsidTr="005A10B1">
        <w:tblPrEx>
          <w:tblW w:w="9260" w:type="dxa"/>
          <w:tblLook w:val="01E0"/>
        </w:tblPrEx>
        <w:tc>
          <w:tcPr>
            <w:tcW w:w="9260" w:type="dxa"/>
            <w:gridSpan w:val="3"/>
          </w:tcPr>
          <w:p w:rsidR="002D014E" w:rsidRPr="00196FD5" w:rsidP="00822C44">
            <w:pPr>
              <w:keepNext/>
              <w:tabs>
                <w:tab w:val="left" w:pos="426"/>
              </w:tabs>
              <w:spacing w:before="80" w:after="80" w:line="280" w:lineRule="exact"/>
              <w:ind w:left="425"/>
            </w:pPr>
          </w:p>
          <w:p w:rsidR="00833DF3" w:rsidRPr="00196FD5" w:rsidP="00822C44">
            <w:pPr>
              <w:keepNext/>
              <w:tabs>
                <w:tab w:val="left" w:pos="426"/>
              </w:tabs>
              <w:spacing w:before="80" w:after="80" w:line="280" w:lineRule="exact"/>
              <w:ind w:left="425"/>
            </w:pPr>
          </w:p>
          <w:p w:rsidR="002D014E" w:rsidRPr="00196FD5" w:rsidP="00822C44">
            <w:pPr>
              <w:keepNext/>
              <w:tabs>
                <w:tab w:val="left" w:pos="426"/>
              </w:tabs>
              <w:spacing w:before="80" w:after="80" w:line="280" w:lineRule="exact"/>
              <w:ind w:left="425"/>
            </w:pPr>
          </w:p>
        </w:tc>
      </w:tr>
    </w:tbl>
    <w:p w:rsidR="007F3755" w:rsidRPr="00196FD5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16708E" w:rsidRPr="00196FD5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A818CF" w:rsidRPr="00196FD5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DB0211" w:rsidRPr="00196FD5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16708E" w:rsidRPr="00196FD5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833DF3" w:rsidRPr="00196FD5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  <w:r w:rsidRPr="00196FD5">
        <w:rPr>
          <w:noProof/>
        </w:rPr>
        <w:drawing>
          <wp:inline distT="0" distB="0" distL="0" distR="0">
            <wp:extent cx="2400935" cy="298450"/>
            <wp:effectExtent l="0" t="0" r="0" b="6350"/>
            <wp:docPr id="51" name="Grafik 51" descr="R:\Kanton_Luzern\SK_Staatskanzlei\CD\Logos horizontal\Logo Luzern Solo\LogoL_sw_neutral_master-rahmen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 descr="R:\Kanton_Luzern\SK_Staatskanzlei\CD\Logos horizontal\Logo Luzern Solo\LogoL_sw_neutral_master-rahmen.wmf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b/>
          <w:color w:val="000000"/>
          <w:sz w:val="18"/>
          <w:szCs w:val="18"/>
        </w:rPr>
      </w:pPr>
      <w:r w:rsidRPr="00196FD5">
        <w:rPr>
          <w:b/>
          <w:color w:val="000000"/>
          <w:sz w:val="18"/>
          <w:szCs w:val="18"/>
        </w:rPr>
        <w:t>Justiz- und Sicherheitsdepartement</w:t>
      </w: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196FD5">
        <w:rPr>
          <w:color w:val="000000"/>
          <w:sz w:val="18"/>
          <w:szCs w:val="18"/>
        </w:rPr>
        <w:t>Bahnhofstrasse 15</w:t>
      </w: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196FD5">
        <w:rPr>
          <w:color w:val="000000"/>
          <w:sz w:val="18"/>
          <w:szCs w:val="18"/>
        </w:rPr>
        <w:t>Postfach 3768</w:t>
      </w: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196FD5">
        <w:rPr>
          <w:color w:val="000000"/>
          <w:sz w:val="18"/>
          <w:szCs w:val="18"/>
        </w:rPr>
        <w:t>6002 Luzern</w:t>
      </w: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196FD5">
        <w:rPr>
          <w:color w:val="000000"/>
          <w:sz w:val="18"/>
          <w:szCs w:val="18"/>
        </w:rPr>
        <w:t>Telefon 041 228 59 17</w:t>
      </w: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196FD5">
        <w:rPr>
          <w:color w:val="000000"/>
          <w:sz w:val="18"/>
          <w:szCs w:val="18"/>
        </w:rPr>
        <w:t>www.lu.ch</w:t>
      </w:r>
    </w:p>
    <w:p w:rsidR="0016708E" w:rsidRPr="00196FD5" w:rsidP="00833DF3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196FD5">
        <w:rPr>
          <w:color w:val="000000"/>
          <w:sz w:val="18"/>
          <w:szCs w:val="18"/>
        </w:rPr>
        <w:t>justiz@lu.ch</w:t>
      </w:r>
    </w:p>
    <w:sectPr w:rsidSect="00196FD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1985" w:header="142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E87" w:rsidRPr="00196FD5">
    <w:pPr>
      <w:rPr>
        <w:sz w:val="2"/>
      </w:rPr>
    </w:pPr>
  </w:p>
  <w:p w:rsidR="005D040E" w:rsidRPr="00196FD5" w:rsidP="00196FD5">
    <w:pPr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9911080</wp:posOffset>
          </wp:positionV>
          <wp:extent cx="7555865" cy="781050"/>
          <wp:effectExtent l="0" t="0" r="0" b="0"/>
          <wp:wrapNone/>
          <wp:docPr id="4" name="57a3c2b5-2e0f-4159-91f6-de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FD5"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128" w:type="dxa"/>
      <w:tblLayout w:type="fixed"/>
      <w:tblCellMar>
        <w:left w:w="0" w:type="dxa"/>
        <w:right w:w="0" w:type="dxa"/>
      </w:tblCellMar>
      <w:tblLook w:val="01E0"/>
    </w:tblPr>
    <w:tblGrid>
      <w:gridCol w:w="6177"/>
      <w:gridCol w:w="2951"/>
    </w:tblGrid>
    <w:tr w:rsidTr="00D121EE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3D3E87" w:rsidRPr="009E35FB" w:rsidP="00063147">
          <w:pPr>
            <w:pStyle w:val="Fusszeile"/>
          </w:pPr>
          <w:r>
            <w:t>2021-254</w:t>
          </w:r>
          <w:r w:rsidR="00196FD5">
            <w:t xml:space="preserve"> Fragebogen Vernehmlassung Änderung </w:t>
          </w:r>
          <w:r>
            <w:t>Gebäudeversicherungsverordnung</w:t>
          </w:r>
        </w:p>
      </w:tc>
      <w:tc>
        <w:tcPr>
          <w:tcW w:w="2951" w:type="dxa"/>
        </w:tcPr>
        <w:p w:rsidR="003D3E87" w:rsidRPr="009E35FB" w:rsidP="00DF4251">
          <w:pPr>
            <w:pStyle w:val="Fusszeile-Seite"/>
            <w:rPr>
              <w:lang w:eastAsia="de-DE"/>
            </w:rPr>
          </w:pP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"Doc.Page"\*CHARFORMAT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kern w:val="10"/>
              <w:sz w:val="16"/>
              <w:lang w:eastAsia="de-DE"/>
            </w:rPr>
            <w:t>Seite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PAGE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kern w:val="10"/>
              <w:sz w:val="16"/>
              <w:lang w:eastAsia="de-DE"/>
            </w:rPr>
            <w:t>2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"Doc.of"\*CHARFORMAT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kern w:val="10"/>
              <w:sz w:val="16"/>
              <w:lang w:eastAsia="de-DE"/>
            </w:rPr>
            <w:t>von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NUMPAGES </w:instrText>
          </w:r>
          <w:r w:rsidRPr="009E35FB">
            <w:rPr>
              <w:lang w:eastAsia="de-DE"/>
            </w:rPr>
            <w:fldChar w:fldCharType="separate"/>
          </w:r>
          <w:r w:rsidRPr="009E35FB">
            <w:rPr>
              <w:kern w:val="10"/>
              <w:sz w:val="16"/>
              <w:lang w:eastAsia="de-DE"/>
            </w:rPr>
            <w:t>2</w:t>
          </w:r>
          <w:r w:rsidRPr="009E35FB">
            <w:rPr>
              <w:lang w:eastAsia="de-DE"/>
            </w:rPr>
            <w:fldChar w:fldCharType="end"/>
          </w:r>
        </w:p>
      </w:tc>
    </w:tr>
  </w:tbl>
  <w:p w:rsidR="003D3E87" w:rsidP="00C47613">
    <w:pPr>
      <w:pStyle w:val="Mini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E87" w:rsidRPr="00F65C4C">
    <w:r>
      <w:fldChar w:fldCharType="begin"/>
    </w:r>
    <w:r w:rsidRPr="00F65C4C">
      <w:instrText xml:space="preserve"> if </w:instrText>
    </w:r>
    <w:r>
      <w:fldChar w:fldCharType="begin"/>
    </w:r>
    <w:r w:rsidRPr="00F65C4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F65C4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instrText>15.02.2022, 16:23:36</w:instrText>
    </w:r>
    <w:r>
      <w:fldChar w:fldCharType="end"/>
    </w:r>
    <w:r w:rsidRPr="00F65C4C">
      <w:instrText xml:space="preserve">, </w:instrText>
    </w:r>
    <w:r>
      <w:fldChar w:fldCharType="begin"/>
    </w:r>
    <w:r w:rsidRPr="00F65C4C">
      <w:instrText xml:space="preserve"> FILENAME  \p  \* MERGEFORMAT </w:instrText>
    </w:r>
    <w:r>
      <w:fldChar w:fldCharType="separate"/>
    </w:r>
    <w:r>
      <w:fldChar w:fldCharType="end"/>
    </w:r>
    <w:r w:rsidRPr="00F65C4C">
      <w:instrText>" \&lt;OawJumpToField value=0/&gt;</w:instrText>
    </w:r>
    <w:r>
      <w:fldChar w:fldCharType="separate"/>
    </w:r>
    <w:r>
      <w:t>15.02.2022, 16:23:36</w:t>
    </w:r>
    <w:r w:rsidRPr="00F65C4C">
      <w:t xml:space="preserve">, </w:t>
    </w:r>
    <w:r>
      <w:fldChar w:fldCharType="end"/>
    </w:r>
    <w:r>
      <w:fldChar w:fldCharType="begin"/>
    </w:r>
    <w:r w:rsidRPr="00F65C4C">
      <w:instrText xml:space="preserve"> if </w:instrText>
    </w:r>
    <w:r>
      <w:fldChar w:fldCharType="begin"/>
    </w:r>
    <w:r w:rsidRPr="00F65C4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F65C4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instrText>15.02.2022</w:instrText>
    </w:r>
    <w:r>
      <w:fldChar w:fldCharType="end"/>
    </w:r>
    <w:r w:rsidRPr="00F65C4C">
      <w:instrText xml:space="preserve">, </w:instrText>
    </w:r>
    <w:r>
      <w:fldChar w:fldCharType="begin"/>
    </w:r>
    <w:r w:rsidRPr="00F65C4C">
      <w:instrText xml:space="preserve"> FILENAME  \p  \* MERGEFORMAT </w:instrText>
    </w:r>
    <w:r>
      <w:fldChar w:fldCharType="separate"/>
    </w:r>
    <w:r>
      <w:fldChar w:fldCharType="end"/>
    </w:r>
    <w:r w:rsidRPr="00F65C4C">
      <w:instrText>" \&lt;OawJumpToField value=0/&gt;</w:instrText>
    </w:r>
    <w:r>
      <w:fldChar w:fldCharType="separate"/>
    </w:r>
    <w:r>
      <w:t>15.02.2022</w:t>
    </w:r>
    <w:r w:rsidRPr="00F65C4C">
      <w:t xml:space="preserve">, 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7843" w:rsidRPr="00196FD5" w:rsidP="00196FD5">
    <w:pPr>
      <w:tabs>
        <w:tab w:val="left" w:pos="1080"/>
      </w:tabs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179705</wp:posOffset>
          </wp:positionH>
          <wp:positionV relativeFrom="page">
            <wp:posOffset>215900</wp:posOffset>
          </wp:positionV>
          <wp:extent cx="716280" cy="5180330"/>
          <wp:effectExtent l="0" t="0" r="7620" b="1270"/>
          <wp:wrapNone/>
          <wp:docPr id="5" name="e056825b-799f-434f-acbf-60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18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FD5">
      <w:rPr>
        <w:sz w:val="6"/>
        <w:szCs w:val="6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E87" w:rsidRPr="0051144A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E87">
    <w:pPr>
      <w:spacing w:line="20" w:lineRule="exact"/>
      <w:rPr>
        <w:sz w:val="2"/>
        <w:szCs w:val="2"/>
      </w:rPr>
    </w:pPr>
  </w:p>
  <w:p w:rsidR="003D3E87" w:rsidRPr="00473D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53446"/>
    <w:multiLevelType w:val="multilevel"/>
    <w:tmpl w:val="37FE8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BAA2F24"/>
    <w:multiLevelType w:val="hybridMultilevel"/>
    <w:tmpl w:val="CA9C5874"/>
    <w:lvl w:ilvl="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43A84525"/>
    <w:multiLevelType w:val="hybridMultilevel"/>
    <w:tmpl w:val="6C9E5594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>
    <w:nsid w:val="68EF55A6"/>
    <w:multiLevelType w:val="hybridMultilevel"/>
    <w:tmpl w:val="088A17E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28"/>
  </w:num>
  <w:num w:numId="29">
    <w:abstractNumId w:val="26"/>
  </w:num>
  <w:num w:numId="30">
    <w:abstractNumId w:val="14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18"/>
  </w:num>
  <w:num w:numId="36">
    <w:abstractNumId w:val="12"/>
  </w:num>
  <w:num w:numId="37">
    <w:abstractNumId w:val="1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oNotTrackMoves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4. Januar 2022"/>
    <w:docVar w:name="Date.Format.Long.dateValue" w:val="44585"/>
    <w:docVar w:name="DocumentDate" w:val="24. Januar 2022"/>
    <w:docVar w:name="DocumentDate.dateValue" w:val="44585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BEI-JSD 2022-01-15 GVL PRÄMIEN FRAGEBOGEN.DOCX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&#13;"/>
    <w:docVar w:name="OawCreatedWithOfficeatworkVersion" w:val="4.9 R3 (4.9.1361)"/>
    <w:docVar w:name="OawCreatedWithProjectID" w:val="luchmaster"/>
    <w:docVar w:name="OawCreatedWithProjectVersion" w:val="21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#13;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&#13;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#13;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&#13;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&#13;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&#13;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&#13;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&#13;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&#13;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&#13;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#13;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#13;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&#13;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#13;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&#13;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&#13;_x0009_&lt;OawBookmark name=&quot;Text&quot;&gt;&lt;profile type=&quot;default&quot; UID=&quot;&quot; sameAsDefault=&quot;0&quot;&gt;&lt;/profile&gt;&lt;/OawBookmark&gt;&#13;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#13;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&#13;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#13;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&#13;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&#13;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&#13;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&#13;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&#13;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&#13;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#13;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#13;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#13;_x0009_&lt;OawBookmark name=&quot;ContentType&quot;&gt;&lt;profile type=&quot;default&quot; UID=&quot;&quot; sameAsDefault=&quot;0&quot;&gt;&lt;/profile&gt;&lt;/OawBookmark&gt;&#13;&lt;/document&gt;&#13;"/>
    <w:docVar w:name="OawDistributionEnabled" w:val="&lt;Profiles&gt;&lt;Distribution type=&quot;3&quot; UID=&quot;2004062216425255253277&quot;/&gt;&lt;Distribution type=&quot;3&quot; UID=&quot;2006120514401556040061&quot;/&gt;&lt;/Profiles&gt;&#13;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Telefon|AddressB3|AddressB4|AddressN1|AddressN2|AddressN3|AddressN4|Email|Internet|Fax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Telefon&quot; field=&quot;Telefon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Email&quot; field=&quot;Email&quot;/&gt;&lt;OawDocProperty name=&quot;Organisation.Internet&quot; field=&quot;Internet&quot;/&gt;&lt;OawDocProperty name=&quot;Organisation.Fax&quot; field=&quot;Fax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Facsimile&quot; field=&quot;Doc.Facsimile&quot;/&gt;&lt;OawDocProperty name=&quot;Doc.Telephone&quot; field=&quot;Doc.Telephon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4112217333376588294" w:val="&lt;source&gt;&lt;Fields List=&quot;ContentTypeLetter&quot;/&gt;&lt;profile type=&quot;default&quot; UID=&quot;&quot; sameAsDefault=&quot;0&quot;&gt;&lt;OawDocProperty name=&quot;CustomField.ContentTypeLetter&quot; field=&quot;ContentTypeLett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1091610575349342922&quot;&gt;&lt;Field Name=&quot;IDName&quot; Value=&quot;JSD, Departementssekretariat&quot;/&gt;&lt;Field Name=&quot;Departement&quot; Value=&quot;Justiz- und Sicherheitsdepartement&quot;/&gt;&lt;Field Name=&quot;Dienststelle1&quot; Value=&quot;Departementssekretariat&quot;/&gt;&lt;Field Name=&quot;Dienststelle2&quot; Value=&quot;&quot;/&gt;&lt;Field Name=&quot;Abteilung1&quot; Value=&quot;&quot;/&gt;&lt;Field Name=&quot;Abteilung2&quot; Value=&quot;&quot;/&gt;&lt;Field Name=&quot;AddressB1&quot; Value=&quot;Justiz- und Sicherheitsdepartement&quot;/&gt;&lt;Field Name=&quot;AddressB2&quot; Value=&quot;&quot;/&gt;&lt;Field Name=&quot;AddressB3&quot; Value=&quot;&quot;/&gt;&lt;Field Name=&quot;AddressB4&quot; Value=&quot;&quot;/&gt;&lt;Field Name=&quot;AddressN1&quot; Value=&quot;Bahnhofstrasse 15&quot;/&gt;&lt;Field Name=&quot;AddressN2&quot; Value=&quot;Postfach 3768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Telefon&quot; Value=&quot;041 228 59 17&quot;/&gt;&lt;Field Name=&quot;Fax&quot; Value=&quot;&quot;/&gt;&lt;Field Name=&quot;Email&quot; Value=&quot;justiz@lu.ch&quot;/&gt;&lt;Field Name=&quot;Internet&quot; Value=&quot;www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%Logos%\Schriftzug.199.1439.emf&quot;/&gt;&lt;Field Name=&quot;LogoTag&quot; Value=&quot;%Logos%\jsd.2099.217.emf&quot;/&gt;&lt;/DocProp&gt;&lt;DocProp UID=&quot;2006040509495284662868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0212191811121321310321301031x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10072016315072560894&quot; EntryUID=&quot;18024017218718311876741742818582215248196129&quot;&gt;&lt;Field Name=&quot;IDName&quot; Value=&quot;Lohri Gino, JSDDS&quot;/&gt;&lt;Field Name=&quot;Name&quot; Value=&quot;Gino Lohri, Dr. iur., RA&quot;/&gt;&lt;Field Name=&quot;PersonalNumber&quot; Value=&quot;&quot;/&gt;&lt;Field Name=&quot;Function&quot; Value=&quot;Rechtsdienst&quot;/&gt;&lt;Field Name=&quot;Initials&quot; Value=&quot;log&quot;/&gt;&lt;Field Name=&quot;DirectPhone&quot; Value=&quot;+41 41 228 57 84&quot;/&gt;&lt;Field Name=&quot;DirectFax&quot; Value=&quot;&quot;/&gt;&lt;Field Name=&quot;Mobile&quot; Value=&quot;&quot;/&gt;&lt;Field Name=&quot;EMail&quot; Value=&quot;gino.lohri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lic. iur. Heinz Bachmann&quot;/&gt;&lt;Field Name=&quot;PersonalNumber&quot; Value=&quot;&quot;/&gt;&lt;Field Name=&quot;Function&quot; Value=&quot;Leiter Rechtsdienst&quot;/&gt;&lt;Field Name=&quot;Initials&quot; Value=&quot;Ba&quot;/&gt;&lt;Field Name=&quot;DirectPhone&quot; Value=&quot;041 228 57 92&quot;/&gt;&lt;Field Name=&quot;DirectFax&quot; Value=&quot;&quot;/&gt;&lt;Field Name=&quot;Mobile&quot; Value=&quot;&quot;/&gt;&lt;Field Name=&quot;EMail&quot; Value=&quot;heinz.bachman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6110913315368876110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4112217333376588294&quot; EntryUID=&quot;&quot;&gt;&lt;Field Name=&quot;ContentTypeLetter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&quot;&gt;&lt;Field Name=&quot;UID&quot; Value=&quot;2003121817293296325874&quot;/&gt;&lt;Field Name=&quot;Dok_Titel&quot; Value=&quot;BEI-JSD 2022-02-15 GVL Prämien Fragebogen&quot;/&gt;&lt;Field Name=&quot;Dok_Lfnr&quot; Value=&quot;29432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8. Februar 2022&quot;/&gt;&lt;Field Name=&quot;Dok_DatumMM&quot; Value=&quot;08.02.2022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Gebäudeversicherung. Änderung der Gebäudeversicherungsverordnung (GVV; SRL Nr. 750a) betr. einheitliche Prämien für massive und nichtmassive Bauten sowie Prämiengestaltung inkl. Rabattierung&quot;/&gt;&lt;Field Name=&quot;G_BeginnMMMM&quot; Value=&quot;18. Mai 2021&quot;/&gt;&lt;Field Name=&quot;G_BeginnMM&quot; Value=&quot;18.05.2021&quot;/&gt;&lt;Field Name=&quot;G_Bemerkung&quot; Value=&quot;&quot;/&gt;&lt;Field Name=&quot;G_Eigner&quot; Value=&quot;Departementssekretariat&quot;/&gt;&lt;Field Name=&quot;G_Laufnummer&quot; Value=&quot;2021-254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ETO.RUHSTALLER@LU.CH&quot;/&gt;&lt;Field Name=&quot;G_SachbearbeiterVornameName&quot; Value=&quot;Reto Ruhstaller&quot;/&gt;&lt;Field Name=&quot;G_Registraturplan&quot; Value=&quot;8.2.0 Allgemeines, Rechtsgrundla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&#13;"/>
    <w:docVar w:name="OawDocumentLanguageID" w:val="2055"/>
    <w:docVar w:name="OawDocumentStatus" w:val="default"/>
    <w:docVar w:name="OawFormulas2InDocument" w:val="0"/>
    <w:docVar w:name="OawFormulasInDocument" w:val="-1"/>
    <w:docVar w:name="OawMenusDef" w:val="&lt;MenusDef xmlns:xsi=&quot;http://www.w3.org/2001/XMLSchema-instance&quot; xsi:noNamespaceSchemaLocation=&quot;MenusDef_1.xsd&quot; SchemaVersion=&quot;1&quot;&gt;&#13;&lt;Item Type=&quot;SubMenu&quot; IDName=&quot;TextStyles&quot;&gt;&#13;&lt;Item Type=&quot;Button&quot; IDName=&quot;NormalKeepTogether&quot; Icon=&quot;3546&quot; Label=&quot;&amp;lt;translate&amp;gt;Style.NormalKeepTogether&amp;lt;/translate&amp;gt;&quot; Command=&quot;StyleApply&quot; Parameter=&quot;NormalKeepTogether&quot;/&gt;&#13;&lt;Item Type=&quot;Separator&quot;/&gt;&#13;&lt;Item Type=&quot;Button&quot; IDName=&quot;PositionWithValue&quot; Icon=&quot;3546&quot; Label=&quot;&amp;lt;translate&amp;gt;Style.PositionWithValue&amp;lt;/translate&amp;gt;&quot; Command=&quot;StyleApply&quot; Parameter=&quot;PositionWithValue&quot;/&gt;&#13;&lt;Item Type=&quot;Separator&quot;/&gt;&#13;&lt;Item Type=&quot;Button&quot; IDName=&quot;SignatureLines&quot; Icon=&quot;3546&quot; Label=&quot;&amp;lt;translate&amp;gt;Style.SignatureLines&amp;lt;/translate&amp;gt;&quot; Command=&quot;StyleApply&quot; Parameter=&quot;SignatureLines&quot;/&gt;&#13;&lt;Item Type=&quot;Button&quot; IDName=&quot;SignatureText&quot; Icon=&quot;3546&quot; Label=&quot;&amp;lt;translate&amp;gt;Style.SignatureText&amp;lt;/translate&amp;gt;&quot; Command=&quot;StyleApply&quot; Parameter=&quot;SignatureText&quot;/&gt;&#13;&lt;/Item&gt;&#13;&lt;Item Type=&quot;SubMenu&quot; IDName=&quot;CharacterStyles&quot;&gt;&#13;&lt;Item Type=&quot;Button&quot; IDName=&quot;DefaultParagraphFont&quot;  Icon=&quot;3114&quot; Label=&quot;&amp;lt;translate&amp;gt;Style.DefaultParagraphFont&amp;lt;/translate&amp;gt;&quot; Command=&quot;StyleApply&quot; Parameter=&quot;-66&quot;/&gt;&#13;&lt;Item Type=&quot;Button&quot; IDName=&quot;Emphasis&quot;  Icon=&quot;3114&quot; Label=&quot;&amp;lt;translate&amp;gt;Style.Emphasis&amp;lt;/translate&amp;gt;&quot; Command=&quot;StyleApply&quot; Parameter=&quot;-88&quot;/&gt;&#13;&lt;/Item&gt;&#13;&lt;Item Type=&quot;SubMenu&quot; IDName=&quot;StructureStyles&quot;&gt;&#13;&lt;Item Type=&quot;Button&quot; IDName=&quot;Balkenüberschrift&quot; Icon=&quot;3546&quot; Label=&quot; Balkenüberschrift&quot; Command=&quot;StyleApply&quot; Parameter=&quot; Balkenüberschrift&quot;/&gt;&#13;&lt;Item Type=&quot;Button&quot; IDName=&quot;Haupttitel&quot; Icon=&quot;3546&quot; Label=&quot;Haupt-Titel&quot; Command=&quot;StyleApply&quot; Parameter=&quot;Haupttitel&quot;/&gt;&#13;&lt;Item Type=&quot;Button&quot; IDName=&quot;Zwischentitel&quot; Icon=&quot;3546&quot; Label=&quot;Zwischen-Titel&quot; Command=&quot;StyleApply&quot; Parameter=&quot;Zwischentitel&quot;/&gt;&#13;&lt;Item Type=&quot;Separator&quot;/&gt;&#13;&lt;Item Type=&quot;Button&quot; IDName=&quot;DocumentType&quot; Icon=&quot;3546&quot; Label=&quot;&amp;lt;translate&amp;gt;Style.DocumentType&amp;lt;/translate&amp;gt;&quot; Command=&quot;StyleApply&quot; Parameter=&quot;Inhalts-Typ&quot;/&gt;&#13;&lt;Item Type=&quot;Button&quot; IDName=&quot;Subject&quot; Icon=&quot;3546&quot; Label=&quot;&amp;lt;translate&amp;gt;Style.Subject&amp;lt;/translate&amp;gt;&quot; Command=&quot;StyleApply&quot; Parameter=&quot;Betreff&quot;/&gt;&#13;&lt;Item Type=&quot;Button&quot; IDName=&quot;Abschnitt&quot; Icon=&quot;3546&quot; Label=&quot;Abschnitt&quot; Command=&quot;StyleApply&quot; Parameter=&quot;Abschnitt&quot;/&gt;&#13;&lt;Item Type=&quot;Separator&quot;/&gt;&#13;&lt;Item Type=&quot;Button&quot; IDName=&quot;Heading1&quot; Icon=&quot;3546&quot; Label=&quot;&amp;lt;translate&amp;gt;Style.Heading1&amp;lt;/translate&amp;gt;&quot; Command=&quot;StyleApply&quot; Parameter=&quot;-2&quot;/&gt;&#13;&lt;Item Type=&quot;Button&quot; IDName=&quot;Heading2&quot; Icon=&quot;3546&quot; Label=&quot;&amp;lt;translate&amp;gt;Style.Heading2&amp;lt;/translate&amp;gt;&quot; Command=&quot;StyleApply&quot; Parameter=&quot;-3&quot;/&gt;&#13;&lt;Item Type=&quot;Button&quot; IDName=&quot;Heading3&quot; Icon=&quot;3546&quot; Label=&quot;&amp;lt;translate&amp;gt;Style.Heading3&amp;lt;/translate&amp;gt;&quot; Command=&quot;StyleApply&quot; Parameter=&quot;-4&quot;/&gt;&#13;&lt;Item Type=&quot;Button&quot; IDName=&quot;Heading4&quot; Icon=&quot;3546&quot; Label=&quot;&amp;lt;translate&amp;gt;Style.Heading4&amp;lt;/translate&amp;gt;&quot; Command=&quot;StyleApply&quot; Parameter=&quot;-5&quot;/&gt;&#13;&lt;Item Type=&quot;Separator&quot;/&gt;&#13;&lt;Item Type=&quot;Button&quot; IDName=&quot;1 ohne&quot; Icon=&quot;3546&quot; Label=&quot;Überschrift 1 o. Nr.&quot; Command=&quot;StyleApply&quot; Parameter=&quot;Überschrift 1 o. Nr.&quot;/&gt;&#13;&lt;Item Type=&quot;Button&quot; IDName=&quot;2 ohne&quot; Icon=&quot;3546&quot; Label=&quot;Überschrift 2 o. Nr.&quot; Command=&quot;StyleApply&quot; Parameter=&quot;Überschrift 2 o. Nr.&quot;/&gt;&#13;&lt;Item Type=&quot;Button&quot; IDName=&quot;3 ohne&quot; Icon=&quot;3546&quot; Label=&quot;Überschrift 3 o. Nr.&quot; Command=&quot;StyleApply&quot; Parameter=&quot;Überschrift 3 o. Nr.&quot;/&gt;&#13;&lt;Item Type=&quot;Button&quot; IDName=&quot;4 ohne&quot; Icon=&quot;3546&quot; Label=&quot;Überschrift 4 o. Nr.&quot; Command=&quot;StyleApply&quot; Parameter=&quot;Überschrift 4 o. Nr.&quot;/&gt;&#13;&lt;Item Type=&quot;Separator&quot;/&gt;&#13;&lt;Item Type=&quot;Button&quot; IDName=&quot;Appendix&quot; Icon=&quot;3546&quot; Label=&quot;Anhang&quot; Command=&quot;StyleApply&quot; Parameter=&quot;Appendix&quot;/&gt;&#13;&lt;Item Type=&quot;Separator&quot;/&gt;&#13;&lt;/Item&gt;&#13;&lt;Item Type=&quot;SubMenu&quot; IDName=&quot;TopicStyles&quot;&gt;&#13;&lt;Item Type=&quot;Button&quot; IDName=&quot;Topic075&quot; Icon=&quot;3546&quot; Label=&quot;&amp;lt;translate&amp;gt;Style.Topic075&amp;lt;/translate&amp;gt;&quot; Command=&quot;StyleApply&quot; Parameter=&quot;Topic075&quot;/&gt;&#13;&lt;Item Type=&quot;Button&quot; IDName=&quot;Topic300&quot; Icon=&quot;3546&quot; Label=&quot;&amp;lt;translate&amp;gt;Style.Topic300&amp;lt;/translate&amp;gt;&quot; Command=&quot;StyleApply&quot; Parameter=&quot;Topic300&quot;/&gt;&#13;&lt;Item Type=&quot;Button&quot; IDName=&quot;Topic450&quot; Icon=&quot;3546&quot; Label=&quot;&amp;lt;translate&amp;gt;Style.Topic450&amp;lt;/translate&amp;gt;&quot; Command=&quot;StyleApply&quot; Parameter=&quot;Topic450&quot;/&gt;&#13;&lt;Item Type=&quot;Button&quot; IDName=&quot;Topic600&quot; Icon=&quot;3546&quot; Label=&quot;&amp;lt;translate&amp;gt;Style.Topic600&amp;lt;/translate&amp;gt;&quot; Command=&quot;StyleApply&quot; Parameter=&quot;Topic600&quot;/&gt;&#13;&lt;Item Type=&quot;Button&quot; IDName=&quot;Topic750&quot; Icon=&quot;3546&quot; Label=&quot;&amp;lt;translate&amp;gt;Style.Topic750&amp;lt;/translate&amp;gt;&quot; Command=&quot;StyleApply&quot; Parameter=&quot;Topic750&quot;/&gt;&#13;&lt;Item Type=&quot;Button&quot; IDName=&quot;Topic900&quot; Icon=&quot;3546&quot; Label=&quot;&amp;lt;translate&amp;gt;Style.Topic900&amp;lt;/translate&amp;gt;&quot; Command=&quot;StyleApply&quot; Parameter=&quot;Topic900&quot;/&gt;&#13;&lt;Item Type=&quot;Separator&quot;/&gt;&#13;&lt;Item Type=&quot;Button&quot; IDName=&quot;Topic075Line&quot; Icon=&quot;3546&quot; Label=&quot;&amp;lt;translate&amp;gt;Style.Topic075Line&amp;lt;/translate&amp;gt;&quot; Command=&quot;StyleApply&quot; Parameter=&quot;Topic075Line&quot;/&gt;&#13;&lt;Item Type=&quot;Button&quot; IDName=&quot;Topic300Line&quot; Icon=&quot;3546&quot; Label=&quot;&amp;lt;translate&amp;gt;Style.Topic300Line&amp;lt;/translate&amp;gt;&quot; Command=&quot;StyleApply&quot; Parameter=&quot;Topic300Line&quot;/&gt;&#13;&lt;Item Type=&quot;Button&quot; IDName=&quot;Topic450Line&quot; Icon=&quot;3546&quot; Label=&quot;&amp;lt;translate&amp;gt;Style.Topic450Line&amp;lt;/translate&amp;gt;&quot; Command=&quot;StyleApply&quot; Parameter=&quot;Topic450Line&quot;/&gt;&#13;&lt;Item Type=&quot;Button&quot; IDName=&quot;Topic600Line&quot; Icon=&quot;3546&quot; Label=&quot;&amp;lt;translate&amp;gt;Style.Topic600Line&amp;lt;/translate&amp;gt;&quot; Command=&quot;StyleApply&quot; Parameter=&quot;Topic600Line&quot;/&gt;&#13;&lt;Item Type=&quot;Button&quot; IDName=&quot;Topic750Line&quot; Icon=&quot;3546&quot; Label=&quot;&amp;lt;translate&amp;gt;Style.Topic750Line&amp;lt;/translate&amp;gt;&quot; Command=&quot;StyleApply&quot; Parameter=&quot;Topic750Line&quot;/&gt;&#13;&lt;Item Type=&quot;Button&quot; IDName=&quot;Topic900Line&quot; Icon=&quot;3546&quot; Label=&quot;&amp;lt;translate&amp;gt;Style.Topic900Line&amp;lt;/translate&amp;gt;&quot; Command=&quot;StyleApply&quot; Parameter=&quot;Topic900Line&quot;/&gt;&#13;&lt;/Item&gt;&#13;&lt;Item Type=&quot;SubMenu&quot; IDName=&quot;ListStyles&quot;&gt;&#13;&lt;Item Type=&quot;Button&quot; IDName=&quot;ListWithSymbols&quot; Icon=&quot;838&quot; Label=&quot;&amp;lt;translate&amp;gt;Style.ListWithSymbols&amp;lt;/translate&amp;gt;&quot; Command=&quot;StyleApply&quot; Parameter=&quot;ListWithSymbols&quot;/&gt;&#13;&lt;Item Type=&quot;Button&quot; IDName=&quot;ListWithLetters&quot; Icon=&quot;80&quot; Label=&quot;&amp;lt;translate&amp;gt;Style.ListWithLetters&amp;lt;/translate&amp;gt;&quot; Command=&quot;StyleApply&quot; Parameter=&quot;ListWithLetters&quot;/&gt;&#13;&lt;Item Type=&quot;Button&quot; IDName=&quot;ListWithNumbers&quot; Icon=&quot;71&quot; Label=&quot;&amp;lt;translate&amp;gt;Style.ListWithNumbers&amp;lt;/translate&amp;gt;&quot; Command=&quot;StyleApply&quot; Parameter=&quot;ListWithNumbers&quot;/&gt;&#13;&lt;Item Type=&quot;Button&quot; IDName=&quot;ListLevelsWithNumbers&quot; Icon=&quot;71&quot; Label=&quot;&amp;lt;translate&amp;gt;Style.ListLevelsWithNumbers&amp;lt;/translate&amp;gt;&quot; Command=&quot;StyleApply&quot; Parameter=&quot;ListLevelsWithNumbers&quot;/&gt;&#13;&lt;Item Type=&quot;Button&quot; IDName=&quot;ListWithCheckBoxes&quot; Icon=&quot;220&quot; Label=&quot;&amp;lt;translate&amp;gt;Style.ListWithCheckBoxes&amp;lt;/translate&amp;gt;&quot; Command=&quot;StyleApply&quot; Parameter=&quot;ListWithCheckBoxes&quot;/&gt;&#13;&lt;/Item&gt;&#13;&lt;Item Type=&quot;SubMenu&quot; IDName=&quot;LawStyles&quot;&gt;&#13;&lt;Item Type=&quot;Button&quot; IDName=&quot;Art-Titel&quot; Icon=&quot;3546&quot; Label=&quot;&amp;lt;translate&amp;gt;Style.ArtTitel&amp;lt;/translate&amp;gt;&quot; Command=&quot;StyleApply&quot; Parameter=&quot;Art-Titel&quot;/&gt;&#13;&lt;Item Type=&quot;Button&quot; IDName=&quot;Art-Text&quot; Icon=&quot;3546&quot; Label=&quot;&amp;lt;translate&amp;gt;Style.ArtText&amp;lt;/translate&amp;gt;&quot; Command=&quot;StyleApply&quot; Parameter=&quot;Art-Text&quot;/&gt;&#13;&lt;Item Type=&quot;Button&quot; IDName=&quot;Art-Hochgestellt&quot; Icon=&quot;3114&quot; Label=&quot;&amp;lt;translate&amp;gt;Style.ArtHochgestellt&amp;lt;/translate&amp;gt;&quot; Command=&quot;StyleApply&quot; Parameter=&quot;Art-Hochgestellt&quot;/&gt;&#13;&lt;Item Type=&quot;Button&quot; IDName=&quot;DefaultParagraphFont&quot;  Icon=&quot;3114&quot; Label=&quot;&amp;lt;translate&amp;gt;Style.DefaultParagraphFont&amp;lt;/translate&amp;gt;&quot; Command=&quot;StyleApply&quot; Parameter=&quot;-66&quot;/&gt;&#13;&lt;/Item&gt;&#13;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&#13;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ojectID" w:val="luchmaster"/>
    <w:docVar w:name="OawRecipients" w:val="&lt;Recipients&gt;&lt;Recipient&gt;&lt;UID&gt;202012071217443697307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&#13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Scriptor" w:val="&lt;?xml version=&quot;1.0&quot; encoding=&quot;ISO-8859-1&quot;?&gt;&#13;_x000a_&lt;scriptor xmlns:xsi=&quot;http://www.w3.org/2001/XMLSchema-instance&quot; xsi:noNamespaceSchemaLocation=&quot;Scriptor_1.xsd&quot; SchemaVersion=&quot;1&quot;&gt;&lt;/scriptor&gt;&#13;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Info;DisplayName:=R1 - H - LT;ID:=;protectionType:=-1;"/>
    <w:docVar w:name="OawTemplatePropertiesXML" w:val="&lt;?xml version=&quot;1.0&quot;?&gt;&#13;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&#13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#13;&lt;Bookmark Name=&quot;ContentType&quot; Label=&quot;Balkenüberschrift&quot; Style=&quot;Balkenüberschrift&quot;/&gt;&#13;&lt;Bookmark Name=&quot;Text&quot; Label=&quot;&amp;lt;translate&amp;gt;SmartContent.Text&amp;lt;/translate&amp;gt;&quot;/&gt;&#13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#13;&lt;Bookmark Name=&quot;ContentType&quot; Label=&quot;Balkenüberschrift&quot; Style=&quot;Balkenüberschrift&quot;/&gt;&#13;&lt;Bookmark Name=&quot;Text&quot; Label=&quot;&amp;lt;translate&amp;gt;SmartTemplate.Text&amp;lt;/translate&amp;gt;&quot;/&gt;&#13;&lt;/TemplPropsStm&gt;"/>
    <w:docVar w:name="officeatworkWordMasterTemplateConfiguration" w:val="&lt;!--Created with officeatwork--&gt;&#13;_x000a_&lt;WordMasterTemplateConfiguration&gt;&#13;_x000a_  &lt;LayoutSets /&gt;&#13;_x000a_  &lt;Pictures&gt;&#13;_x000a_    &lt;Picture Id=&quot;e056825b-799f-434f-acbf-60dc&quot; IdName=&quot;LogoSchriftzug&quot; IsSelected=&quot;False&quot; IsExpanded=&quot;True&quot;&gt;&#13;_x000a_      &lt;PageSetupSpecifics&gt;&#13;_x000a_        &lt;PageSetupSpecific IdName=&quot;A4H_Schriftzug&quot; PaperSize=&quot;A4&quot; Orientation=&quot;Portrait&quot; IsSelected=&quot;false&quot;&gt;&#13;_x000a_          &lt;Source Value=&quot;[[MasterProperty(&amp;quot;Organisation&amp;quot;, &amp;quot;LogoSchriftzug&amp;quot;)]]&quot; /&gt;&#13;_x000a_          &lt;HorizontalPosition Relative=&quot;Page&quot; Alignment=&quot;Left&quot; Unit=&quot;mm&quot;&gt;5&lt;/HorizontalPosition&gt;&#13;_x000a_          &lt;VerticalPosition Relative=&quot;Page&quot; Alignment=&quot;Top&quot; Unit=&quot;mm&quot;&gt;6&lt;/VerticalPosition&gt;&#13;_x000a_          &lt;OutputProfileSpecifics&gt;&#13;_x000a_            &lt;OutputProfileSpecific Type=&quot;Print&quot; Id=&quot;2010071914505949584758&quot; /&gt;&#13;_x000a_            &lt;OutputProfileSpecific Type=&quot;Print&quot; Id=&quot;2010071914510808109584&quot; /&gt;&#13;_x000a_            &lt;OutputProfileSpecific Type=&quot;Print&quot; Id=&quot;2010071914515554119854&quot; /&gt;&#13;_x000a_            &lt;OutputProfileSpecific Type=&quot;Print&quot; Id=&quot;2010071914543648299648&quot; /&gt;&#13;_x000a_            &lt;OutputProfileSpecific Type=&quot;Print&quot; Id=&quot;2010071914584326300121&quot; /&gt;&#13;_x000a_            &lt;OutputProfileSpecific Type=&quot;Print&quot; Id=&quot;2010071914585275568157&quot; /&gt;&#13;_x000a_            &lt;OutputProfileSpecific Type=&quot;Print&quot; Id=&quot;2006120711380151760646&quot; /&gt;&#13;_x000a_            &lt;OutputProfileSpecific Type=&quot;Print&quot; Id=&quot;4&quot; /&gt;&#13;_x000a_            &lt;OutputProfileSpecific Type=&quot;Save&quot; Id=&quot;2004062216425255253277&quot; /&gt;&#13;_x000a_            &lt;OutputProfileSpecific Type=&quot;Save&quot; Id=&quot;2006120514401556040061&quot; /&gt;&#13;_x000a_            &lt;OutputProfileSpecific Type=&quot;Send&quot; Id=&quot;2006120514175878093883&quot; /&gt;&#13;_x000a_            &lt;OutputProfileSpecific Type=&quot;Send&quot; Id=&quot;2003010711200895123470110&quot; /&gt;&#13;_x000a_          &lt;/OutputProfileSpecifics&gt;&#13;_x000a_        &lt;/PageSetupSpecific&gt;&#13;_x000a_      &lt;/PageSetupSpecifics&gt;&#13;_x000a_    &lt;/Picture&gt;&#13;_x000a_    &lt;Picture Id=&quot;57a3c2b5-2e0f-4159-91f6-de29&quot; IdName=&quot;LogoTag&quot; IsSelected=&quot;False&quot; IsExpanded=&quot;True&quot;&gt;&#13;_x000a_      &lt;PageSetupSpecifics&gt;&#13;_x000a_        &lt;PageSetupSpecific IdName=&quot;A4H_Tag&quot; PaperSize=&quot;A4&quot; Orientation=&quot;Portrait&quot; IsSelected=&quot;true&quot;&gt;&#13;_x000a_          &lt;Source Value=&quot;[[MasterProperty(&amp;quot;Organisation&amp;quot;, &amp;quot;LogoTag&amp;quot;)]]&quot; /&gt;&#13;_x000a_          &lt;HorizontalPosition Relative=&quot;Page&quot; Alignment=&quot;Left&quot; Unit=&quot;mm&quot;&gt;0&lt;/HorizontalPosition&gt;&#13;_x000a_          &lt;VerticalPosition Relative=&quot;Page&quot; Alignment=&quot;Bottom&quot; Unit=&quot;mm&quot;&gt;0&lt;/VerticalPosition&gt;&#13;_x000a_          &lt;OutputProfileSpecifics&gt;&#13;_x000a_            &lt;OutputProfileSpecific Type=&quot;Print&quot; Id=&quot;2010071914505949584758&quot; /&gt;&#13;_x000a_            &lt;OutputProfileSpecific Type=&quot;Print&quot; Id=&quot;2010071914510808109584&quot; /&gt;&#13;_x000a_            &lt;OutputProfileSpecific Type=&quot;Print&quot; Id=&quot;2010071914515554119854&quot; /&gt;&#13;_x000a_            &lt;OutputProfileSpecific Type=&quot;Print&quot; Id=&quot;2010071914543648299648&quot; /&gt;&#13;_x000a_            &lt;OutputProfileSpecific Type=&quot;Print&quot; Id=&quot;2010071914584326300121&quot; /&gt;&#13;_x000a_            &lt;OutputProfileSpecific Type=&quot;Print&quot; Id=&quot;2010071914585275568157&quot; /&gt;&#13;_x000a_            &lt;OutputProfileSpecific Type=&quot;Print&quot; Id=&quot;2006120711380151760646&quot; /&gt;&#13;_x000a_            &lt;OutputProfileSpecific Type=&quot;Print&quot; Id=&quot;4&quot; /&gt;&#13;_x000a_            &lt;OutputProfileSpecific Type=&quot;Save&quot; Id=&quot;2004062216425255253277&quot; /&gt;&#13;_x000a_            &lt;OutputProfileSpecific Type=&quot;Save&quot; Id=&quot;2006120514401556040061&quot; /&gt;&#13;_x000a_            &lt;OutputProfileSpecific Type=&quot;Send&quot; Id=&quot;2006120514175878093883&quot; /&gt;&#13;_x000a_            &lt;OutputProfileSpecific Type=&quot;Send&quot; Id=&quot;2003010711200895123470110&quot; /&gt;&#13;_x000a_          &lt;/OutputProfileSpecifics&gt;&#13;_x000a_        &lt;/PageSetupSpecific&gt;&#13;_x000a_      &lt;/PageSetupSpecifics&gt;&#13;_x000a_    &lt;/Picture&gt;&#13;_x000a_  &lt;/Pictures&gt;&#13;_x000a_  &lt;PaperSettings /&gt;&#13;_x000a_&lt;/WordMasterTemplateConfiguration&gt;"/>
  </w:docVar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A1F"/>
    <w:rPr>
      <w:kern w:val="10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Heading2">
    <w:name w:val="heading 2"/>
    <w:basedOn w:val="Normal"/>
    <w:next w:val="Normal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ooter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Normal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Normal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Normal"/>
    <w:next w:val="zOawRecipient"/>
    <w:semiHidden/>
    <w:rsid w:val="00195E35"/>
    <w:rPr>
      <w:b/>
    </w:rPr>
  </w:style>
  <w:style w:type="paragraph" w:customStyle="1" w:styleId="zOawRecipient">
    <w:name w:val="zOawRecipient"/>
    <w:basedOn w:val="Normal"/>
    <w:semiHidden/>
    <w:rsid w:val="00075C7B"/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Normal"/>
    <w:next w:val="Normal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A36F0F"/>
    <w:pPr>
      <w:numPr>
        <w:numId w:val="1"/>
      </w:numPr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Normal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Emphasis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PageNumber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TOC2">
    <w:name w:val="toc 2"/>
    <w:basedOn w:val="Normal"/>
    <w:next w:val="Normal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TOC3">
    <w:name w:val="toc 3"/>
    <w:basedOn w:val="Normal"/>
    <w:next w:val="Normal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TOC4">
    <w:name w:val="toc 4"/>
    <w:basedOn w:val="Normal"/>
    <w:next w:val="Normal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BalloonText">
    <w:name w:val="Balloon Text"/>
    <w:basedOn w:val="Normal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leGrid">
    <w:name w:val="Table Grid"/>
    <w:basedOn w:val="TableNormal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99421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rsid w:val="0099421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Normal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Normal"/>
    <w:next w:val="Normal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ootnoteText">
    <w:name w:val="footnote text"/>
    <w:basedOn w:val="Normal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Normal"/>
    <w:next w:val="Normal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DefaultParagraphFon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Normal"/>
    <w:next w:val="Normal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Normal"/>
    <w:next w:val="Normal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Normal"/>
    <w:next w:val="Normal"/>
    <w:rsid w:val="00782C6A"/>
    <w:rPr>
      <w:b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Normal"/>
    <w:qFormat/>
    <w:rsid w:val="00AD6334"/>
    <w:pPr>
      <w:numPr>
        <w:numId w:val="35"/>
      </w:numPr>
      <w:tabs>
        <w:tab w:val="left" w:pos="425"/>
      </w:tabs>
    </w:pPr>
  </w:style>
  <w:style w:type="character" w:styleId="PlaceholderText">
    <w:name w:val="Placeholder Text"/>
    <w:basedOn w:val="DefaultParagraphFon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DefaultParagraphFont"/>
    <w:link w:val="Heading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DefaultParagraphFont"/>
    <w:link w:val="Heading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DefaultParagraphFont"/>
    <w:link w:val="Heading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3.wmf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glossaryDocument" Target="glossary/document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2D2E442BFC343869543F45EB884D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F79D-4CA0-4C95-8D83-FD39B3860FD2}"/>
      </w:docPartPr>
      <w:docPartBody>
        <w:p w:rsidR="002505F3" w:rsidP="00E526A3">
          <w:pPr>
            <w:pStyle w:val="72D2E442BFC343869543F45EB884D8F74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9B72A6CAFC54186B980F4F6B890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32781-F513-4AB9-BF62-DAAA96849F38}"/>
      </w:docPartPr>
      <w:docPartBody>
        <w:p w:rsidR="002505F3" w:rsidP="00E526A3">
          <w:pPr>
            <w:pStyle w:val="F9B72A6CAFC54186B980F4F6B890556D4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19BF17741AC4941BF0DF36F439F2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6F7A2-5219-46A2-AC74-E2D4ADB6C974}"/>
      </w:docPartPr>
      <w:docPartBody>
        <w:p w:rsidR="002505F3" w:rsidP="00E526A3">
          <w:pPr>
            <w:pStyle w:val="519BF17741AC4941BF0DF36F439F210A4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D4820EF54AE4ED49598418D8A8D9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CA6A-7576-418D-B637-8D4773C2F1EE}"/>
      </w:docPartPr>
      <w:docPartBody>
        <w:p w:rsidR="002505F3" w:rsidP="00E526A3">
          <w:pPr>
            <w:pStyle w:val="1D4820EF54AE4ED49598418D8A8D91284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7A6E9D391B94C9497681201873D1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D259-3EFB-43F0-B6E3-911D5D167548}"/>
      </w:docPartPr>
      <w:docPartBody>
        <w:p w:rsidR="002505F3" w:rsidP="00E526A3">
          <w:pPr>
            <w:pStyle w:val="D7A6E9D391B94C9497681201873D1D0B4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D13A6A1DEDC4B35BA1D1EEBE0F5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3E2A-33E8-4B55-A418-9B65732CF678}"/>
      </w:docPartPr>
      <w:docPartBody>
        <w:p w:rsidR="002505F3" w:rsidP="00E526A3">
          <w:pPr>
            <w:pStyle w:val="3D13A6A1DEDC4B35BA1D1EEBE0F5ABDE4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74C79787E1148BBA248804303FD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9C3D-3A25-4A3F-9D5E-E0A643E677BB}"/>
      </w:docPartPr>
      <w:docPartBody>
        <w:p w:rsidR="002505F3" w:rsidP="00E526A3">
          <w:pPr>
            <w:pStyle w:val="874C79787E1148BBA248804303FDF5D7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01EDBDB9AD642DF9E2F0BBE60EC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11B1D-68A1-4B61-8343-AF3884AD3E40}"/>
      </w:docPartPr>
      <w:docPartBody>
        <w:p w:rsidR="002505F3" w:rsidP="00E526A3">
          <w:pPr>
            <w:pStyle w:val="A01EDBDB9AD642DF9E2F0BBE60EC7667"/>
          </w:pPr>
          <w:r w:rsidRPr="00E26D45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6A3"/>
    <w:rPr>
      <w:color w:val="808080"/>
      <w:lang w:val="de-CH"/>
    </w:rPr>
  </w:style>
  <w:style w:type="paragraph" w:customStyle="1" w:styleId="52DA7C661E1446BCA5D2EE3D8759BAAF">
    <w:name w:val="52DA7C661E1446BCA5D2EE3D8759BAAF"/>
    <w:rsid w:val="00E526A3"/>
    <w:pPr>
      <w:spacing w:after="160" w:line="259" w:lineRule="auto"/>
    </w:pPr>
    <w:rPr>
      <w:sz w:val="22"/>
      <w:szCs w:val="22"/>
    </w:rPr>
  </w:style>
  <w:style w:type="paragraph" w:customStyle="1" w:styleId="72D2E442BFC343869543F45EB884D8F7">
    <w:name w:val="72D2E442BFC343869543F45EB884D8F7"/>
    <w:rsid w:val="00E526A3"/>
    <w:pPr>
      <w:spacing w:after="160" w:line="259" w:lineRule="auto"/>
    </w:pPr>
    <w:rPr>
      <w:sz w:val="22"/>
      <w:szCs w:val="22"/>
    </w:rPr>
  </w:style>
  <w:style w:type="paragraph" w:customStyle="1" w:styleId="F9B72A6CAFC54186B980F4F6B890556D">
    <w:name w:val="F9B72A6CAFC54186B980F4F6B890556D"/>
    <w:rsid w:val="00E526A3"/>
    <w:pPr>
      <w:spacing w:after="160" w:line="259" w:lineRule="auto"/>
    </w:pPr>
    <w:rPr>
      <w:sz w:val="22"/>
      <w:szCs w:val="22"/>
    </w:rPr>
  </w:style>
  <w:style w:type="paragraph" w:customStyle="1" w:styleId="519BF17741AC4941BF0DF36F439F210A">
    <w:name w:val="519BF17741AC4941BF0DF36F439F210A"/>
    <w:rsid w:val="00E526A3"/>
    <w:pPr>
      <w:spacing w:after="160" w:line="259" w:lineRule="auto"/>
    </w:pPr>
    <w:rPr>
      <w:sz w:val="22"/>
      <w:szCs w:val="22"/>
    </w:rPr>
  </w:style>
  <w:style w:type="paragraph" w:customStyle="1" w:styleId="1D4820EF54AE4ED49598418D8A8D9128">
    <w:name w:val="1D4820EF54AE4ED49598418D8A8D9128"/>
    <w:rsid w:val="00E526A3"/>
    <w:pPr>
      <w:spacing w:after="160" w:line="259" w:lineRule="auto"/>
    </w:pPr>
    <w:rPr>
      <w:sz w:val="22"/>
      <w:szCs w:val="22"/>
    </w:rPr>
  </w:style>
  <w:style w:type="paragraph" w:customStyle="1" w:styleId="D7A6E9D391B94C9497681201873D1D0B">
    <w:name w:val="D7A6E9D391B94C9497681201873D1D0B"/>
    <w:rsid w:val="00E526A3"/>
    <w:pPr>
      <w:spacing w:after="160" w:line="259" w:lineRule="auto"/>
    </w:pPr>
    <w:rPr>
      <w:sz w:val="22"/>
      <w:szCs w:val="22"/>
    </w:rPr>
  </w:style>
  <w:style w:type="paragraph" w:customStyle="1" w:styleId="3D13A6A1DEDC4B35BA1D1EEBE0F5ABDE">
    <w:name w:val="3D13A6A1DEDC4B35BA1D1EEBE0F5ABDE"/>
    <w:rsid w:val="00E526A3"/>
    <w:pPr>
      <w:spacing w:after="160" w:line="259" w:lineRule="auto"/>
    </w:pPr>
    <w:rPr>
      <w:sz w:val="22"/>
      <w:szCs w:val="22"/>
    </w:rPr>
  </w:style>
  <w:style w:type="paragraph" w:customStyle="1" w:styleId="72D2E442BFC343869543F45EB884D8F71">
    <w:name w:val="72D2E442BFC343869543F45EB884D8F71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F9B72A6CAFC54186B980F4F6B890556D1">
    <w:name w:val="F9B72A6CAFC54186B980F4F6B890556D1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519BF17741AC4941BF0DF36F439F210A1">
    <w:name w:val="519BF17741AC4941BF0DF36F439F210A1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1D4820EF54AE4ED49598418D8A8D91281">
    <w:name w:val="1D4820EF54AE4ED49598418D8A8D91281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D7A6E9D391B94C9497681201873D1D0B1">
    <w:name w:val="D7A6E9D391B94C9497681201873D1D0B1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3D13A6A1DEDC4B35BA1D1EEBE0F5ABDE1">
    <w:name w:val="3D13A6A1DEDC4B35BA1D1EEBE0F5ABDE1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72D2E442BFC343869543F45EB884D8F72">
    <w:name w:val="72D2E442BFC343869543F45EB884D8F72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F9B72A6CAFC54186B980F4F6B890556D2">
    <w:name w:val="F9B72A6CAFC54186B980F4F6B890556D2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519BF17741AC4941BF0DF36F439F210A2">
    <w:name w:val="519BF17741AC4941BF0DF36F439F210A2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1D4820EF54AE4ED49598418D8A8D91282">
    <w:name w:val="1D4820EF54AE4ED49598418D8A8D91282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D7A6E9D391B94C9497681201873D1D0B2">
    <w:name w:val="D7A6E9D391B94C9497681201873D1D0B2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3D13A6A1DEDC4B35BA1D1EEBE0F5ABDE2">
    <w:name w:val="3D13A6A1DEDC4B35BA1D1EEBE0F5ABDE2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72D2E442BFC343869543F45EB884D8F73">
    <w:name w:val="72D2E442BFC343869543F45EB884D8F73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F9B72A6CAFC54186B980F4F6B890556D3">
    <w:name w:val="F9B72A6CAFC54186B980F4F6B890556D3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519BF17741AC4941BF0DF36F439F210A3">
    <w:name w:val="519BF17741AC4941BF0DF36F439F210A3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1D4820EF54AE4ED49598418D8A8D91283">
    <w:name w:val="1D4820EF54AE4ED49598418D8A8D91283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D7A6E9D391B94C9497681201873D1D0B3">
    <w:name w:val="D7A6E9D391B94C9497681201873D1D0B3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3D13A6A1DEDC4B35BA1D1EEBE0F5ABDE3">
    <w:name w:val="3D13A6A1DEDC4B35BA1D1EEBE0F5ABDE3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72D2E442BFC343869543F45EB884D8F74">
    <w:name w:val="72D2E442BFC343869543F45EB884D8F74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F9B72A6CAFC54186B980F4F6B890556D4">
    <w:name w:val="F9B72A6CAFC54186B980F4F6B890556D4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519BF17741AC4941BF0DF36F439F210A4">
    <w:name w:val="519BF17741AC4941BF0DF36F439F210A4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1D4820EF54AE4ED49598418D8A8D91284">
    <w:name w:val="1D4820EF54AE4ED49598418D8A8D91284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D7A6E9D391B94C9497681201873D1D0B4">
    <w:name w:val="D7A6E9D391B94C9497681201873D1D0B4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3D13A6A1DEDC4B35BA1D1EEBE0F5ABDE4">
    <w:name w:val="3D13A6A1DEDC4B35BA1D1EEBE0F5ABDE4"/>
    <w:rsid w:val="00E526A3"/>
    <w:pPr>
      <w:spacing w:after="0" w:line="240" w:lineRule="auto"/>
    </w:pPr>
    <w:rPr>
      <w:rFonts w:ascii="Arial" w:eastAsia="Times New Roman" w:hAnsi="Arial" w:cs="Times New Roman"/>
      <w:kern w:val="10"/>
      <w:sz w:val="22"/>
      <w:szCs w:val="22"/>
    </w:rPr>
  </w:style>
  <w:style w:type="paragraph" w:customStyle="1" w:styleId="A957B7479CF0480CA796F0A7976DE60F">
    <w:name w:val="A957B7479CF0480CA796F0A7976DE60F"/>
    <w:rsid w:val="00E526A3"/>
    <w:pPr>
      <w:spacing w:after="160" w:line="259" w:lineRule="auto"/>
    </w:pPr>
    <w:rPr>
      <w:sz w:val="22"/>
      <w:szCs w:val="22"/>
    </w:rPr>
  </w:style>
  <w:style w:type="paragraph" w:customStyle="1" w:styleId="874C79787E1148BBA248804303FDF5D7">
    <w:name w:val="874C79787E1148BBA248804303FDF5D7"/>
    <w:rsid w:val="00E526A3"/>
    <w:pPr>
      <w:spacing w:after="160" w:line="259" w:lineRule="auto"/>
    </w:pPr>
    <w:rPr>
      <w:sz w:val="22"/>
      <w:szCs w:val="22"/>
    </w:rPr>
  </w:style>
  <w:style w:type="paragraph" w:customStyle="1" w:styleId="A01EDBDB9AD642DF9E2F0BBE60EC7667">
    <w:name w:val="A01EDBDB9AD642DF9E2F0BBE60EC7667"/>
    <w:rsid w:val="00E526A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8E643D4-94DD-446C-8C06-95935A2535F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958BDDC-99D9-40F7-9C26-E602606909F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979601B-7BEC-4047-9987-F26610CC9A5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019EFCA-CA77-4590-AD3B-9431C280193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</vt:lpstr>
      <vt:lpstr>Organisation</vt:lpstr>
    </vt:vector>
  </TitlesOfParts>
  <Manager>Gregor Zemp</Manager>
  <Company>Justiz- und Sicherheitsdepartement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Gregor Zemp</dc:creator>
  <cp:lastModifiedBy>Gurtner Lucia</cp:lastModifiedBy>
  <cp:revision>5</cp:revision>
  <cp:lastPrinted>2020-12-07T16:36:00Z</cp:lastPrinted>
  <dcterms:created xsi:type="dcterms:W3CDTF">2022-01-24T12:31:00Z</dcterms:created>
  <dcterms:modified xsi:type="dcterms:W3CDTF">2022-02-02T15:48:00Z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Gregor Zemp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16.02.2022</vt:lpwstr>
  </property>
  <property fmtid="{D5CDD505-2E9C-101B-9397-08002B2CF9AE}" pid="9" name="CMIdata.Dok_DatumMMMM">
    <vt:lpwstr>16. Februar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296469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Fragebogen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18.05.2021</vt:lpwstr>
  </property>
  <property fmtid="{D5CDD505-2E9C-101B-9397-08002B2CF9AE}" pid="24" name="CMIdata.G_BeginnMMMM">
    <vt:lpwstr>18. Mai 2021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Departementssekretariat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2021-254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8.2.0 Allgemeines, Rechtsgrundlagen</vt:lpwstr>
  </property>
  <property fmtid="{D5CDD505-2E9C-101B-9397-08002B2CF9AE}" pid="49" name="CMIdata.G_SachbearbeiterKuerzel">
    <vt:lpwstr>RETO.RUHSTALLER@LU.CH</vt:lpwstr>
  </property>
  <property fmtid="{D5CDD505-2E9C-101B-9397-08002B2CF9AE}" pid="50" name="CMIdata.G_SachbearbeiterVornameName">
    <vt:lpwstr>Reto Ruhstaller</vt:lpwstr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>2701.1160</vt:lpwstr>
  </property>
  <property fmtid="{D5CDD505-2E9C-101B-9397-08002B2CF9AE}" pid="58" name="CMIdata.G_Titel">
    <vt:lpwstr>Gebäudeversicherung. Änderung der Gebäudeversicherungsverordnung (GVV; SRL Nr. 750a) betr. einheitliche Prämien für massive und nichtmassive Bauten sowie Prämiengestaltung inkl. Rabattierung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>041 228 69 13</vt:lpwstr>
  </property>
  <property fmtid="{D5CDD505-2E9C-101B-9397-08002B2CF9AE}" pid="72" name="Contactperson.DirectPhone">
    <vt:lpwstr>041 228 68 94</vt:lpwstr>
  </property>
  <property fmtid="{D5CDD505-2E9C-101B-9397-08002B2CF9AE}" pid="73" name="Contactperson.Name">
    <vt:lpwstr>Gregor Zemp</vt:lpwstr>
  </property>
  <property fmtid="{D5CDD505-2E9C-101B-9397-08002B2CF9AE}" pid="74" name="CustomField.ContentTypeLetter">
    <vt:lpwstr/>
  </property>
  <property fmtid="{D5CDD505-2E9C-101B-9397-08002B2CF9AE}" pid="75" name="Doc.Date">
    <vt:lpwstr>Datum</vt:lpwstr>
  </property>
  <property fmtid="{D5CDD505-2E9C-101B-9397-08002B2CF9AE}" pid="76" name="Doc.Facsimile">
    <vt:lpwstr>Telefax</vt:lpwstr>
  </property>
  <property fmtid="{D5CDD505-2E9C-101B-9397-08002B2CF9AE}" pid="77" name="Doc.of">
    <vt:lpwstr>von</vt:lpwstr>
  </property>
  <property fmtid="{D5CDD505-2E9C-101B-9397-08002B2CF9AE}" pid="78" name="Doc.Page">
    <vt:lpwstr>Seite</vt:lpwstr>
  </property>
  <property fmtid="{D5CDD505-2E9C-101B-9397-08002B2CF9AE}" pid="79" name="Doc.Telephone">
    <vt:lpwstr>Telefon</vt:lpwstr>
  </property>
  <property fmtid="{D5CDD505-2E9C-101B-9397-08002B2CF9AE}" pid="80" name="Doc.Text">
    <vt:lpwstr>[Text]</vt:lpwstr>
  </property>
  <property fmtid="{D5CDD505-2E9C-101B-9397-08002B2CF9AE}" pid="81" name="Organisation.AddressB1">
    <vt:lpwstr>Justiz- und Sicherheitsdepartement</vt:lpwstr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AddressN1">
    <vt:lpwstr>Bahnhofstrasse 15</vt:lpwstr>
  </property>
  <property fmtid="{D5CDD505-2E9C-101B-9397-08002B2CF9AE}" pid="86" name="Organisation.AddressN2">
    <vt:lpwstr>Postfach 3768</vt:lpwstr>
  </property>
  <property fmtid="{D5CDD505-2E9C-101B-9397-08002B2CF9AE}" pid="87" name="Organisation.AddressN3">
    <vt:lpwstr>6002 Luzern</vt:lpwstr>
  </property>
  <property fmtid="{D5CDD505-2E9C-101B-9397-08002B2CF9AE}" pid="88" name="Organisation.AddressN4">
    <vt:lpwstr/>
  </property>
  <property fmtid="{D5CDD505-2E9C-101B-9397-08002B2CF9AE}" pid="89" name="Organisation.Departement">
    <vt:lpwstr>Justiz- und Sicherheitsdepartement</vt:lpwstr>
  </property>
  <property fmtid="{D5CDD505-2E9C-101B-9397-08002B2CF9AE}" pid="90" name="Organisation.Email">
    <vt:lpwstr>justiz@lu.ch</vt:lpwstr>
  </property>
  <property fmtid="{D5CDD505-2E9C-101B-9397-08002B2CF9AE}" pid="91" name="Organisation.Fax">
    <vt:lpwstr/>
  </property>
  <property fmtid="{D5CDD505-2E9C-101B-9397-08002B2CF9AE}" pid="92" name="Organisation.Internet">
    <vt:lpwstr>www.lu.ch</vt:lpwstr>
  </property>
  <property fmtid="{D5CDD505-2E9C-101B-9397-08002B2CF9AE}" pid="93" name="Organisation.Telefon">
    <vt:lpwstr>041 228 59 17</vt:lpwstr>
  </property>
  <property fmtid="{D5CDD505-2E9C-101B-9397-08002B2CF9AE}" pid="94" name="Outputprofile.External">
    <vt:lpwstr/>
  </property>
  <property fmtid="{D5CDD505-2E9C-101B-9397-08002B2CF9AE}" pid="95" name="Outputprofile.ExternalSignature">
    <vt:lpwstr/>
  </property>
  <property fmtid="{D5CDD505-2E9C-101B-9397-08002B2CF9AE}" pid="96" name="Outputprofile.Internal">
    <vt:lpwstr/>
  </property>
  <property fmtid="{D5CDD505-2E9C-101B-9397-08002B2CF9AE}" pid="97" name="OutputStatus">
    <vt:lpwstr>OutputStatus</vt:lpwstr>
  </property>
  <property fmtid="{D5CDD505-2E9C-101B-9397-08002B2CF9AE}" pid="98" name="StmCMIdata.Dok_AusgangMM">
    <vt:lpwstr/>
  </property>
  <property fmtid="{D5CDD505-2E9C-101B-9397-08002B2CF9AE}" pid="99" name="StmCMIdata.Dok_AusgangMMMM">
    <vt:lpwstr/>
  </property>
  <property fmtid="{D5CDD505-2E9C-101B-9397-08002B2CF9AE}" pid="100" name="StmCMIdata.Dok_Autor">
    <vt:lpwstr/>
  </property>
  <property fmtid="{D5CDD505-2E9C-101B-9397-08002B2CF9AE}" pid="101" name="StmCMIdata.Dok_Bemerkung">
    <vt:lpwstr/>
  </property>
  <property fmtid="{D5CDD505-2E9C-101B-9397-08002B2CF9AE}" pid="102" name="StmCMIdata.Dok_Beschlussnummer">
    <vt:lpwstr/>
  </property>
  <property fmtid="{D5CDD505-2E9C-101B-9397-08002B2CF9AE}" pid="103" name="StmCMIdata.Dok_DatumMM">
    <vt:lpwstr>16.02.2022</vt:lpwstr>
  </property>
  <property fmtid="{D5CDD505-2E9C-101B-9397-08002B2CF9AE}" pid="104" name="StmCMIdata.Dok_DatumMMMM">
    <vt:lpwstr>16. Februar 2022</vt:lpwstr>
  </property>
  <property fmtid="{D5CDD505-2E9C-101B-9397-08002B2CF9AE}" pid="105" name="StmCMIdata.Dok_EingangMM">
    <vt:lpwstr/>
  </property>
  <property fmtid="{D5CDD505-2E9C-101B-9397-08002B2CF9AE}" pid="106" name="StmCMIdata.Dok_EingangMMMM">
    <vt:lpwstr/>
  </property>
  <property fmtid="{D5CDD505-2E9C-101B-9397-08002B2CF9AE}" pid="107" name="StmCMIdata.Dok_Kategorie">
    <vt:lpwstr/>
  </property>
  <property fmtid="{D5CDD505-2E9C-101B-9397-08002B2CF9AE}" pid="108" name="StmCMIdata.Dok_Lfnr">
    <vt:lpwstr>296469</vt:lpwstr>
  </property>
  <property fmtid="{D5CDD505-2E9C-101B-9397-08002B2CF9AE}" pid="109" name="StmCMIdata.Dok_Protokollbemerkung">
    <vt:lpwstr/>
  </property>
  <property fmtid="{D5CDD505-2E9C-101B-9397-08002B2CF9AE}" pid="110" name="StmCMIdata.Dok_Protokollvermerk">
    <vt:lpwstr/>
  </property>
  <property fmtid="{D5CDD505-2E9C-101B-9397-08002B2CF9AE}" pid="111" name="StmCMIdata.Dok_Standort">
    <vt:lpwstr/>
  </property>
  <property fmtid="{D5CDD505-2E9C-101B-9397-08002B2CF9AE}" pid="112" name="StmCMIdata.Dok_Thema">
    <vt:lpwstr/>
  </property>
  <property fmtid="{D5CDD505-2E9C-101B-9397-08002B2CF9AE}" pid="113" name="StmCMIdata.Dok_Titel">
    <vt:lpwstr>Fragebogen</vt:lpwstr>
  </property>
  <property fmtid="{D5CDD505-2E9C-101B-9397-08002B2CF9AE}" pid="114" name="StmCMIdata.Dok_Traktandierungscode">
    <vt:lpwstr/>
  </property>
  <property fmtid="{D5CDD505-2E9C-101B-9397-08002B2CF9AE}" pid="115" name="StmCMIdata.Dok_Traktandierungstitel">
    <vt:lpwstr/>
  </property>
  <property fmtid="{D5CDD505-2E9C-101B-9397-08002B2CF9AE}" pid="116" name="StmCMIdata.Dok_Traktandumstatus">
    <vt:lpwstr/>
  </property>
  <property fmtid="{D5CDD505-2E9C-101B-9397-08002B2CF9AE}" pid="117" name="StmCMIdata.Dok_Traktandum_Notizen">
    <vt:lpwstr/>
  </property>
  <property fmtid="{D5CDD505-2E9C-101B-9397-08002B2CF9AE}" pid="118" name="StmCMIdata.G_BeginnMM">
    <vt:lpwstr>18.05.2021</vt:lpwstr>
  </property>
  <property fmtid="{D5CDD505-2E9C-101B-9397-08002B2CF9AE}" pid="119" name="StmCMIdata.G_BeginnMMMM">
    <vt:lpwstr>18. Mai 2021</vt:lpwstr>
  </property>
  <property fmtid="{D5CDD505-2E9C-101B-9397-08002B2CF9AE}" pid="120" name="StmCMIdata.G_Bemerkung">
    <vt:lpwstr/>
  </property>
  <property fmtid="{D5CDD505-2E9C-101B-9397-08002B2CF9AE}" pid="121" name="StmCMIdata.G_Botschaftsnummer">
    <vt:lpwstr/>
  </property>
  <property fmtid="{D5CDD505-2E9C-101B-9397-08002B2CF9AE}" pid="122" name="StmCMIdata.G_Departement">
    <vt:lpwstr/>
  </property>
  <property fmtid="{D5CDD505-2E9C-101B-9397-08002B2CF9AE}" pid="123" name="StmCMIdata.G_Eigner">
    <vt:lpwstr>Departementssekretariat</vt:lpwstr>
  </property>
  <property fmtid="{D5CDD505-2E9C-101B-9397-08002B2CF9AE}" pid="124" name="StmCMIdata.G_Eroeffnungsdatum">
    <vt:lpwstr/>
  </property>
  <property fmtid="{D5CDD505-2E9C-101B-9397-08002B2CF9AE}" pid="125" name="StmCMIdata.G_Grundbuchkreis">
    <vt:lpwstr/>
  </property>
  <property fmtid="{D5CDD505-2E9C-101B-9397-08002B2CF9AE}" pid="126" name="StmCMIdata.G_HFD_AnmeldedatumMM">
    <vt:lpwstr/>
  </property>
  <property fmtid="{D5CDD505-2E9C-101B-9397-08002B2CF9AE}" pid="127" name="StmCMIdata.G_HFD_AnmeldedatumMMMM">
    <vt:lpwstr/>
  </property>
  <property fmtid="{D5CDD505-2E9C-101B-9397-08002B2CF9AE}" pid="128" name="StmCMIdata.G_HFD_AustrittsdatumMM">
    <vt:lpwstr/>
  </property>
  <property fmtid="{D5CDD505-2E9C-101B-9397-08002B2CF9AE}" pid="129" name="StmCMIdata.G_HFD_AustrittsdatumMMMM">
    <vt:lpwstr/>
  </property>
  <property fmtid="{D5CDD505-2E9C-101B-9397-08002B2CF9AE}" pid="130" name="StmCMIdata.G_HFD_Austrittsgrund">
    <vt:lpwstr/>
  </property>
  <property fmtid="{D5CDD505-2E9C-101B-9397-08002B2CF9AE}" pid="131" name="StmCMIdata.G_HFD_Diagnose">
    <vt:lpwstr/>
  </property>
  <property fmtid="{D5CDD505-2E9C-101B-9397-08002B2CF9AE}" pid="132" name="StmCMIdata.G_HFD_DurchfuerhrungsbestaetigungMM">
    <vt:lpwstr/>
  </property>
  <property fmtid="{D5CDD505-2E9C-101B-9397-08002B2CF9AE}" pid="133" name="StmCMIdata.G_HFD_DurchfuerhrungsbestaetigungMMMM">
    <vt:lpwstr/>
  </property>
  <property fmtid="{D5CDD505-2E9C-101B-9397-08002B2CF9AE}" pid="134" name="StmCMIdata.G_HFD_EintrittsdatumMM">
    <vt:lpwstr/>
  </property>
  <property fmtid="{D5CDD505-2E9C-101B-9397-08002B2CF9AE}" pid="135" name="StmCMIdata.G_HFD_EintrittsdatumMMMM">
    <vt:lpwstr/>
  </property>
  <property fmtid="{D5CDD505-2E9C-101B-9397-08002B2CF9AE}" pid="136" name="StmCMIdata.G_HFD_Erstsprache_Kind">
    <vt:lpwstr/>
  </property>
  <property fmtid="{D5CDD505-2E9C-101B-9397-08002B2CF9AE}" pid="137" name="StmCMIdata.G_HFD_Familiensprache">
    <vt:lpwstr/>
  </property>
  <property fmtid="{D5CDD505-2E9C-101B-9397-08002B2CF9AE}" pid="138" name="StmCMIdata.G_HFD_Hilfsmittel">
    <vt:lpwstr/>
  </property>
  <property fmtid="{D5CDD505-2E9C-101B-9397-08002B2CF9AE}" pid="139" name="StmCMIdata.G_HFD_paedagogischeMassnahmen">
    <vt:lpwstr/>
  </property>
  <property fmtid="{D5CDD505-2E9C-101B-9397-08002B2CF9AE}" pid="140" name="StmCMIdata.G_Laufnummer">
    <vt:lpwstr>2021-254</vt:lpwstr>
  </property>
  <property fmtid="{D5CDD505-2E9C-101B-9397-08002B2CF9AE}" pid="141" name="StmCMIdata.G_Ortsbezeichnung">
    <vt:lpwstr/>
  </property>
  <property fmtid="{D5CDD505-2E9C-101B-9397-08002B2CF9AE}" pid="142" name="StmCMIdata.G_RaeumlicheZuteilung">
    <vt:lpwstr/>
  </property>
  <property fmtid="{D5CDD505-2E9C-101B-9397-08002B2CF9AE}" pid="143" name="StmCMIdata.G_Registraturplan">
    <vt:lpwstr>8.2.0 Allgemeines, Rechtsgrundlagen</vt:lpwstr>
  </property>
  <property fmtid="{D5CDD505-2E9C-101B-9397-08002B2CF9AE}" pid="144" name="StmCMIdata.G_SachbearbeiterKuerzel">
    <vt:lpwstr>RETO.RUHSTALLER@LU.CH</vt:lpwstr>
  </property>
  <property fmtid="{D5CDD505-2E9C-101B-9397-08002B2CF9AE}" pid="145" name="StmCMIdata.G_SachbearbeiterVornameName">
    <vt:lpwstr>Reto Ruhstaller</vt:lpwstr>
  </property>
  <property fmtid="{D5CDD505-2E9C-101B-9397-08002B2CF9AE}" pid="146" name="StmCMIdata.G_SBE_Anmeldungsgrund">
    <vt:lpwstr/>
  </property>
  <property fmtid="{D5CDD505-2E9C-101B-9397-08002B2CF9AE}" pid="147" name="StmCMIdata.G_SBE_Klientenart">
    <vt:lpwstr/>
  </property>
  <property fmtid="{D5CDD505-2E9C-101B-9397-08002B2CF9AE}" pid="148" name="StmCMIdata.G_SBE_Schulgemeinde">
    <vt:lpwstr/>
  </property>
  <property fmtid="{D5CDD505-2E9C-101B-9397-08002B2CF9AE}" pid="149" name="StmCMIdata.G_SBE_Schulhaus">
    <vt:lpwstr/>
  </property>
  <property fmtid="{D5CDD505-2E9C-101B-9397-08002B2CF9AE}" pid="150" name="StmCMIdata.G_SBE_Schulstufe">
    <vt:lpwstr/>
  </property>
  <property fmtid="{D5CDD505-2E9C-101B-9397-08002B2CF9AE}" pid="151" name="StmCMIdata.G_SBE_Team-Gruppengroesse">
    <vt:lpwstr/>
  </property>
  <property fmtid="{D5CDD505-2E9C-101B-9397-08002B2CF9AE}" pid="152" name="StmCMIdata.G_Signatur">
    <vt:lpwstr>2701.1160</vt:lpwstr>
  </property>
  <property fmtid="{D5CDD505-2E9C-101B-9397-08002B2CF9AE}" pid="153" name="StmCMIdata.G_Titel">
    <vt:lpwstr>Gebäudeversicherung. Änderung der Gebäudeversicherungsverordnung (GVV; SRL Nr. 750a) betr. einheitliche Prämien für massive und nichtmassive Bauten sowie Prämiengestaltung inkl. Rabattierung</vt:lpwstr>
  </property>
  <property fmtid="{D5CDD505-2E9C-101B-9397-08002B2CF9AE}" pid="154" name="StmCMIdata.G_TitelPublikation(DHK)">
    <vt:lpwstr/>
  </property>
  <property fmtid="{D5CDD505-2E9C-101B-9397-08002B2CF9AE}" pid="155" name="StmCMIdata.G_Vorstossnummer">
    <vt:lpwstr/>
  </property>
  <property fmtid="{D5CDD505-2E9C-101B-9397-08002B2CF9AE}" pid="156" name="StmCMIdata.Sitz_Beginn">
    <vt:lpwstr/>
  </property>
  <property fmtid="{D5CDD505-2E9C-101B-9397-08002B2CF9AE}" pid="157" name="StmCMIdata.Sitz_Bemerkung">
    <vt:lpwstr/>
  </property>
  <property fmtid="{D5CDD505-2E9C-101B-9397-08002B2CF9AE}" pid="158" name="StmCMIdata.Sitz_DatumMM">
    <vt:lpwstr/>
  </property>
  <property fmtid="{D5CDD505-2E9C-101B-9397-08002B2CF9AE}" pid="159" name="StmCMIdata.Sitz_DatumMMMM">
    <vt:lpwstr/>
  </property>
  <property fmtid="{D5CDD505-2E9C-101B-9397-08002B2CF9AE}" pid="160" name="StmCMIdata.Sitz_Ende">
    <vt:lpwstr/>
  </property>
  <property fmtid="{D5CDD505-2E9C-101B-9397-08002B2CF9AE}" pid="161" name="StmCMIdata.Sitz_Gremium">
    <vt:lpwstr/>
  </property>
  <property fmtid="{D5CDD505-2E9C-101B-9397-08002B2CF9AE}" pid="162" name="StmCMIdata.Sitz_Ort">
    <vt:lpwstr/>
  </property>
  <property fmtid="{D5CDD505-2E9C-101B-9397-08002B2CF9AE}" pid="163" name="StmCMIdata.Sitz_Titel">
    <vt:lpwstr/>
  </property>
  <property fmtid="{D5CDD505-2E9C-101B-9397-08002B2CF9AE}" pid="164" name="Toolbar.Email">
    <vt:lpwstr>Toolbar.Email</vt:lpwstr>
  </property>
  <property fmtid="{D5CDD505-2E9C-101B-9397-08002B2CF9AE}" pid="165" name="Viacar.PIN">
    <vt:lpwstr> </vt:lpwstr>
  </property>
  <property fmtid="{D5CDD505-2E9C-101B-9397-08002B2CF9AE}" pid="166" name="WdScmCMIdata.Dok_AusgangMM">
    <vt:lpwstr/>
  </property>
  <property fmtid="{D5CDD505-2E9C-101B-9397-08002B2CF9AE}" pid="167" name="WdScmCMIdata.Dok_AusgangMMMM">
    <vt:lpwstr/>
  </property>
  <property fmtid="{D5CDD505-2E9C-101B-9397-08002B2CF9AE}" pid="168" name="WdScmCMIdata.Dok_Autor">
    <vt:lpwstr/>
  </property>
  <property fmtid="{D5CDD505-2E9C-101B-9397-08002B2CF9AE}" pid="169" name="WdScmCMIdata.Dok_Bemerkung">
    <vt:lpwstr/>
  </property>
  <property fmtid="{D5CDD505-2E9C-101B-9397-08002B2CF9AE}" pid="170" name="WdScmCMIdata.Dok_Beschlussnummer">
    <vt:lpwstr/>
  </property>
  <property fmtid="{D5CDD505-2E9C-101B-9397-08002B2CF9AE}" pid="171" name="WdScmCMIdata.Dok_DatumMM">
    <vt:lpwstr>16.02.2022</vt:lpwstr>
  </property>
  <property fmtid="{D5CDD505-2E9C-101B-9397-08002B2CF9AE}" pid="172" name="WdScmCMIdata.Dok_DatumMMMM">
    <vt:lpwstr>16. Februar 2022</vt:lpwstr>
  </property>
  <property fmtid="{D5CDD505-2E9C-101B-9397-08002B2CF9AE}" pid="173" name="WdScmCMIdata.Dok_EingangMM">
    <vt:lpwstr/>
  </property>
  <property fmtid="{D5CDD505-2E9C-101B-9397-08002B2CF9AE}" pid="174" name="WdScmCMIdata.Dok_EingangMMMM">
    <vt:lpwstr/>
  </property>
  <property fmtid="{D5CDD505-2E9C-101B-9397-08002B2CF9AE}" pid="175" name="WdScmCMIdata.Dok_Kategorie">
    <vt:lpwstr/>
  </property>
  <property fmtid="{D5CDD505-2E9C-101B-9397-08002B2CF9AE}" pid="176" name="WdScmCMIdata.Dok_Lfnr">
    <vt:lpwstr>296469</vt:lpwstr>
  </property>
  <property fmtid="{D5CDD505-2E9C-101B-9397-08002B2CF9AE}" pid="177" name="WdScmCMIdata.Dok_Protokollbemerkung">
    <vt:lpwstr/>
  </property>
  <property fmtid="{D5CDD505-2E9C-101B-9397-08002B2CF9AE}" pid="178" name="WdScmCMIdata.Dok_Protokollvermerk">
    <vt:lpwstr/>
  </property>
  <property fmtid="{D5CDD505-2E9C-101B-9397-08002B2CF9AE}" pid="179" name="WdScmCMIdata.Dok_Standort">
    <vt:lpwstr/>
  </property>
  <property fmtid="{D5CDD505-2E9C-101B-9397-08002B2CF9AE}" pid="180" name="WdScmCMIdata.Dok_Thema">
    <vt:lpwstr/>
  </property>
  <property fmtid="{D5CDD505-2E9C-101B-9397-08002B2CF9AE}" pid="181" name="WdScmCMIdata.Dok_Titel">
    <vt:lpwstr>Fragebogen</vt:lpwstr>
  </property>
  <property fmtid="{D5CDD505-2E9C-101B-9397-08002B2CF9AE}" pid="182" name="WdScmCMIdata.Dok_Traktandierungscode">
    <vt:lpwstr/>
  </property>
  <property fmtid="{D5CDD505-2E9C-101B-9397-08002B2CF9AE}" pid="183" name="WdScmCMIdata.Dok_Traktandierungstitel">
    <vt:lpwstr/>
  </property>
  <property fmtid="{D5CDD505-2E9C-101B-9397-08002B2CF9AE}" pid="184" name="WdScmCMIdata.Dok_Traktandumstatus">
    <vt:lpwstr/>
  </property>
  <property fmtid="{D5CDD505-2E9C-101B-9397-08002B2CF9AE}" pid="185" name="WdScmCMIdata.Dok_Traktandum_Notizen">
    <vt:lpwstr/>
  </property>
  <property fmtid="{D5CDD505-2E9C-101B-9397-08002B2CF9AE}" pid="186" name="WdScmCMIdata.G_BeginnMM">
    <vt:lpwstr>18.05.2021</vt:lpwstr>
  </property>
  <property fmtid="{D5CDD505-2E9C-101B-9397-08002B2CF9AE}" pid="187" name="WdScmCMIdata.G_BeginnMMMM">
    <vt:lpwstr>18. Mai 2021</vt:lpwstr>
  </property>
  <property fmtid="{D5CDD505-2E9C-101B-9397-08002B2CF9AE}" pid="188" name="WdScmCMIdata.G_Bemerkung">
    <vt:lpwstr/>
  </property>
  <property fmtid="{D5CDD505-2E9C-101B-9397-08002B2CF9AE}" pid="189" name="WdScmCMIdata.G_Botschaftsnummer">
    <vt:lpwstr/>
  </property>
  <property fmtid="{D5CDD505-2E9C-101B-9397-08002B2CF9AE}" pid="190" name="WdScmCMIdata.G_Departement">
    <vt:lpwstr/>
  </property>
  <property fmtid="{D5CDD505-2E9C-101B-9397-08002B2CF9AE}" pid="191" name="WdScmCMIdata.G_Eigner">
    <vt:lpwstr>Departementssekretariat</vt:lpwstr>
  </property>
  <property fmtid="{D5CDD505-2E9C-101B-9397-08002B2CF9AE}" pid="192" name="WdScmCMIdata.G_Eroeffnungsdatum">
    <vt:lpwstr/>
  </property>
  <property fmtid="{D5CDD505-2E9C-101B-9397-08002B2CF9AE}" pid="193" name="WdScmCMIdata.G_Grundbuchkreis">
    <vt:lpwstr/>
  </property>
  <property fmtid="{D5CDD505-2E9C-101B-9397-08002B2CF9AE}" pid="194" name="WdScmCMIdata.G_HFD_AnmeldedatumMM">
    <vt:lpwstr/>
  </property>
  <property fmtid="{D5CDD505-2E9C-101B-9397-08002B2CF9AE}" pid="195" name="WdScmCMIdata.G_HFD_AnmeldedatumMMMM">
    <vt:lpwstr/>
  </property>
  <property fmtid="{D5CDD505-2E9C-101B-9397-08002B2CF9AE}" pid="196" name="WdScmCMIdata.G_HFD_AustrittsdatumMM">
    <vt:lpwstr/>
  </property>
  <property fmtid="{D5CDD505-2E9C-101B-9397-08002B2CF9AE}" pid="197" name="WdScmCMIdata.G_HFD_AustrittsdatumMMMM">
    <vt:lpwstr/>
  </property>
  <property fmtid="{D5CDD505-2E9C-101B-9397-08002B2CF9AE}" pid="198" name="WdScmCMIdata.G_HFD_Austrittsgrund">
    <vt:lpwstr/>
  </property>
  <property fmtid="{D5CDD505-2E9C-101B-9397-08002B2CF9AE}" pid="199" name="WdScmCMIdata.G_HFD_Diagnose">
    <vt:lpwstr/>
  </property>
  <property fmtid="{D5CDD505-2E9C-101B-9397-08002B2CF9AE}" pid="200" name="WdScmCMIdata.G_HFD_DurchfuerhrungsbestaetigungMM">
    <vt:lpwstr/>
  </property>
  <property fmtid="{D5CDD505-2E9C-101B-9397-08002B2CF9AE}" pid="201" name="WdScmCMIdata.G_HFD_DurchfuerhrungsbestaetigungMMMM">
    <vt:lpwstr/>
  </property>
  <property fmtid="{D5CDD505-2E9C-101B-9397-08002B2CF9AE}" pid="202" name="WdScmCMIdata.G_HFD_EintrittsdatumMM">
    <vt:lpwstr/>
  </property>
  <property fmtid="{D5CDD505-2E9C-101B-9397-08002B2CF9AE}" pid="203" name="WdScmCMIdata.G_HFD_EintrittsdatumMMMM">
    <vt:lpwstr/>
  </property>
  <property fmtid="{D5CDD505-2E9C-101B-9397-08002B2CF9AE}" pid="204" name="WdScmCMIdata.G_HFD_Erstsprache_Kind">
    <vt:lpwstr/>
  </property>
  <property fmtid="{D5CDD505-2E9C-101B-9397-08002B2CF9AE}" pid="205" name="WdScmCMIdata.G_HFD_Familiensprache">
    <vt:lpwstr/>
  </property>
  <property fmtid="{D5CDD505-2E9C-101B-9397-08002B2CF9AE}" pid="206" name="WdScmCMIdata.G_HFD_Hilfsmittel">
    <vt:lpwstr/>
  </property>
  <property fmtid="{D5CDD505-2E9C-101B-9397-08002B2CF9AE}" pid="207" name="WdScmCMIdata.G_HFD_paedagogischeMassnahmen">
    <vt:lpwstr/>
  </property>
  <property fmtid="{D5CDD505-2E9C-101B-9397-08002B2CF9AE}" pid="208" name="WdScmCMIdata.G_Laufnummer">
    <vt:lpwstr>2021-254</vt:lpwstr>
  </property>
  <property fmtid="{D5CDD505-2E9C-101B-9397-08002B2CF9AE}" pid="209" name="WdScmCMIdata.G_Ortsbezeichnung">
    <vt:lpwstr/>
  </property>
  <property fmtid="{D5CDD505-2E9C-101B-9397-08002B2CF9AE}" pid="210" name="WdScmCMIdata.G_RaeumlicheZuteilung">
    <vt:lpwstr/>
  </property>
  <property fmtid="{D5CDD505-2E9C-101B-9397-08002B2CF9AE}" pid="211" name="WdScmCMIdata.G_Registraturplan">
    <vt:lpwstr>8.2.0 Allgemeines, Rechtsgrundlagen</vt:lpwstr>
  </property>
  <property fmtid="{D5CDD505-2E9C-101B-9397-08002B2CF9AE}" pid="212" name="WdScmCMIdata.G_SachbearbeiterKuerzel">
    <vt:lpwstr>RETO.RUHSTALLER@LU.CH</vt:lpwstr>
  </property>
  <property fmtid="{D5CDD505-2E9C-101B-9397-08002B2CF9AE}" pid="213" name="WdScmCMIdata.G_SachbearbeiterVornameName">
    <vt:lpwstr>Reto Ruhstaller</vt:lpwstr>
  </property>
  <property fmtid="{D5CDD505-2E9C-101B-9397-08002B2CF9AE}" pid="214" name="WdScmCMIdata.G_SBE_Anmeldungsgrund">
    <vt:lpwstr/>
  </property>
  <property fmtid="{D5CDD505-2E9C-101B-9397-08002B2CF9AE}" pid="215" name="WdScmCMIdata.G_SBE_Klientenart">
    <vt:lpwstr/>
  </property>
  <property fmtid="{D5CDD505-2E9C-101B-9397-08002B2CF9AE}" pid="216" name="WdScmCMIdata.G_SBE_Schulgemeinde">
    <vt:lpwstr/>
  </property>
  <property fmtid="{D5CDD505-2E9C-101B-9397-08002B2CF9AE}" pid="217" name="WdScmCMIdata.G_SBE_Schulhaus">
    <vt:lpwstr/>
  </property>
  <property fmtid="{D5CDD505-2E9C-101B-9397-08002B2CF9AE}" pid="218" name="WdScmCMIdata.G_SBE_Schulstufe">
    <vt:lpwstr/>
  </property>
  <property fmtid="{D5CDD505-2E9C-101B-9397-08002B2CF9AE}" pid="219" name="WdScmCMIdata.G_SBE_Team-Gruppengroesse">
    <vt:lpwstr/>
  </property>
  <property fmtid="{D5CDD505-2E9C-101B-9397-08002B2CF9AE}" pid="220" name="WdScmCMIdata.G_Signatur">
    <vt:lpwstr>2701.1160</vt:lpwstr>
  </property>
  <property fmtid="{D5CDD505-2E9C-101B-9397-08002B2CF9AE}" pid="221" name="WdScmCMIdata.G_Titel">
    <vt:lpwstr>Gebäudeversicherung. Änderung der Gebäudeversicherungsverordnung (GVV; SRL Nr. 750a) betr. einheitliche Prämien für massive und nichtmassive Bauten sowie Prämiengestaltung inkl. Rabattierung</vt:lpwstr>
  </property>
  <property fmtid="{D5CDD505-2E9C-101B-9397-08002B2CF9AE}" pid="222" name="WdScmCMIdata.G_TitelPublikation(DHK)">
    <vt:lpwstr/>
  </property>
  <property fmtid="{D5CDD505-2E9C-101B-9397-08002B2CF9AE}" pid="223" name="WdScmCMIdata.G_Vorstossnummer">
    <vt:lpwstr/>
  </property>
  <property fmtid="{D5CDD505-2E9C-101B-9397-08002B2CF9AE}" pid="224" name="WdScmCMIdata.Sitz_Beginn">
    <vt:lpwstr/>
  </property>
  <property fmtid="{D5CDD505-2E9C-101B-9397-08002B2CF9AE}" pid="225" name="WdScmCMIdata.Sitz_Bemerkung">
    <vt:lpwstr/>
  </property>
  <property fmtid="{D5CDD505-2E9C-101B-9397-08002B2CF9AE}" pid="226" name="WdScmCMIdata.Sitz_DatumMM">
    <vt:lpwstr/>
  </property>
  <property fmtid="{D5CDD505-2E9C-101B-9397-08002B2CF9AE}" pid="227" name="WdScmCMIdata.Sitz_DatumMMMM">
    <vt:lpwstr/>
  </property>
  <property fmtid="{D5CDD505-2E9C-101B-9397-08002B2CF9AE}" pid="228" name="WdScmCMIdata.Sitz_Ende">
    <vt:lpwstr/>
  </property>
  <property fmtid="{D5CDD505-2E9C-101B-9397-08002B2CF9AE}" pid="229" name="WdScmCMIdata.Sitz_Gremium">
    <vt:lpwstr/>
  </property>
  <property fmtid="{D5CDD505-2E9C-101B-9397-08002B2CF9AE}" pid="230" name="WdScmCMIdata.Sitz_Ort">
    <vt:lpwstr/>
  </property>
  <property fmtid="{D5CDD505-2E9C-101B-9397-08002B2CF9AE}" pid="231" name="WdScmCMIdata.Sitz_Titel">
    <vt:lpwstr/>
  </property>
</Properties>
</file>