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7A2A38" w:rsidRDefault="005317BC" w:rsidP="003D3E87">
      <w:pPr>
        <w:pStyle w:val="CityDate"/>
        <w:sectPr w:rsidR="003D3E87" w:rsidRPr="007A2A38" w:rsidSect="007A2A38">
          <w:headerReference w:type="default" r:id="rId12"/>
          <w:footerReference w:type="default" r:id="rId13"/>
          <w:type w:val="continuous"/>
          <w:pgSz w:w="11906" w:h="16838"/>
          <w:pgMar w:top="284" w:right="1134" w:bottom="1418" w:left="1985" w:header="142" w:footer="255" w:gutter="0"/>
          <w:cols w:space="708"/>
          <w:docGrid w:linePitch="360"/>
        </w:sectPr>
      </w:pPr>
    </w:p>
    <w:p w:rsidR="00294461" w:rsidRPr="007A2A38" w:rsidRDefault="005317BC" w:rsidP="0003650C">
      <w:pPr>
        <w:pStyle w:val="Balkenberschrift"/>
        <w:rPr>
          <w:sz w:val="18"/>
          <w:szCs w:val="18"/>
        </w:rPr>
      </w:pPr>
    </w:p>
    <w:p w:rsidR="00E90865" w:rsidRPr="007A2A38" w:rsidRDefault="007A2A38" w:rsidP="0003650C">
      <w:pPr>
        <w:pStyle w:val="Balkenberschrift"/>
        <w:rPr>
          <w:color w:val="auto"/>
        </w:rPr>
      </w:pPr>
      <w:r w:rsidRPr="007A2A38">
        <w:rPr>
          <w:color w:val="auto"/>
        </w:rPr>
        <w:t>Fragebogen</w:t>
      </w:r>
    </w:p>
    <w:p w:rsidR="00482480" w:rsidRPr="007A2A38" w:rsidRDefault="005317BC" w:rsidP="007F3755">
      <w:pPr>
        <w:pStyle w:val="Haupttitel"/>
      </w:pPr>
    </w:p>
    <w:p w:rsidR="00482480" w:rsidRPr="007A2A38" w:rsidRDefault="005317BC" w:rsidP="007F3755">
      <w:pPr>
        <w:pStyle w:val="Haupttitel"/>
      </w:pPr>
    </w:p>
    <w:p w:rsidR="00F65C4C" w:rsidRPr="007A2A38" w:rsidRDefault="00B677F1" w:rsidP="007F3755">
      <w:pPr>
        <w:pStyle w:val="Haupttitel"/>
      </w:pPr>
      <w:r>
        <w:t>Neue</w:t>
      </w:r>
      <w:r w:rsidR="007A2A38" w:rsidRPr="007A2A38">
        <w:t xml:space="preserve"> Datenbearbeitungsinstrumente </w:t>
      </w:r>
      <w:r>
        <w:t>für die Polizei und</w:t>
      </w:r>
      <w:r>
        <w:br/>
        <w:t>erweiterter Polizeigewahrsam: Vernehmlassungsverfahren zu</w:t>
      </w:r>
      <w:r w:rsidR="007A2A38" w:rsidRPr="007A2A38">
        <w:br/>
        <w:t>Änderung</w:t>
      </w:r>
      <w:r>
        <w:t>en</w:t>
      </w:r>
      <w:r w:rsidR="007A2A38" w:rsidRPr="007A2A38">
        <w:t xml:space="preserve"> des Gesetzes über die Luzerner Polizei</w:t>
      </w:r>
    </w:p>
    <w:p w:rsidR="00F65C4C" w:rsidRPr="007A2A38" w:rsidRDefault="005317BC" w:rsidP="00F65C4C"/>
    <w:p w:rsidR="00E90865" w:rsidRPr="007A2A38" w:rsidRDefault="005317BC" w:rsidP="007F3755">
      <w:pPr>
        <w:pStyle w:val="Haupttitel"/>
      </w:pPr>
      <w:r>
        <w:t>vom 29</w:t>
      </w:r>
      <w:r w:rsidR="00C125B0">
        <w:t>. April bis 27</w:t>
      </w:r>
      <w:r w:rsidR="007A2A38" w:rsidRPr="007A2A38">
        <w:t xml:space="preserve">. </w:t>
      </w:r>
      <w:r w:rsidR="00C125B0">
        <w:t>August</w:t>
      </w:r>
      <w:r w:rsidR="007A2A38" w:rsidRPr="007A2A38">
        <w:t xml:space="preserve"> 2021</w:t>
      </w:r>
    </w:p>
    <w:p w:rsidR="007F3755" w:rsidRPr="007A2A38" w:rsidRDefault="005317BC" w:rsidP="007F3755"/>
    <w:p w:rsidR="007F3755" w:rsidRPr="007A2A38" w:rsidRDefault="005317BC" w:rsidP="007F3755"/>
    <w:p w:rsidR="00F65C4C" w:rsidRPr="007A2A38" w:rsidRDefault="005317BC" w:rsidP="007F3755"/>
    <w:p w:rsidR="00F65C4C" w:rsidRPr="007A2A38" w:rsidRDefault="005317BC" w:rsidP="007F3755"/>
    <w:p w:rsidR="00F65C4C" w:rsidRPr="007A2A38" w:rsidRDefault="005317BC" w:rsidP="007F3755"/>
    <w:p w:rsidR="007F3755" w:rsidRPr="007A2A38" w:rsidRDefault="005317BC" w:rsidP="007F3755"/>
    <w:p w:rsidR="007F3755" w:rsidRPr="007A2A38" w:rsidRDefault="007A2A38" w:rsidP="007F3755">
      <w:pPr>
        <w:pStyle w:val="Zwischentitel"/>
      </w:pPr>
      <w:r w:rsidRPr="007A2A38">
        <w:t xml:space="preserve">Bitte bis </w:t>
      </w:r>
      <w:r w:rsidR="00C125B0">
        <w:rPr>
          <w:color w:val="FF0000"/>
        </w:rPr>
        <w:t>27</w:t>
      </w:r>
      <w:r w:rsidRPr="007A2A38">
        <w:rPr>
          <w:color w:val="FF0000"/>
        </w:rPr>
        <w:t xml:space="preserve">. </w:t>
      </w:r>
      <w:r w:rsidR="00C125B0">
        <w:rPr>
          <w:color w:val="FF0000"/>
        </w:rPr>
        <w:t>August</w:t>
      </w:r>
      <w:r w:rsidRPr="007A2A38">
        <w:rPr>
          <w:color w:val="FF0000"/>
        </w:rPr>
        <w:t xml:space="preserve"> 2021 </w:t>
      </w:r>
      <w:r w:rsidRPr="007A2A38">
        <w:t xml:space="preserve">per E-Mail einsenden an: </w:t>
      </w:r>
      <w:hyperlink r:id="rId14" w:history="1">
        <w:r w:rsidRPr="007A2A38">
          <w:rPr>
            <w:rStyle w:val="Hyperlink"/>
          </w:rPr>
          <w:t>vernehmlassungen.jsdds@lu.ch</w:t>
        </w:r>
      </w:hyperlink>
    </w:p>
    <w:p w:rsidR="007F3755" w:rsidRPr="007A2A38" w:rsidRDefault="005317BC" w:rsidP="007F3755">
      <w:pPr>
        <w:tabs>
          <w:tab w:val="left" w:pos="4962"/>
        </w:tabs>
        <w:ind w:left="4962" w:hanging="4962"/>
      </w:pPr>
    </w:p>
    <w:p w:rsidR="007F3755" w:rsidRPr="007A2A38" w:rsidRDefault="005317BC" w:rsidP="007F3755">
      <w:pPr>
        <w:tabs>
          <w:tab w:val="left" w:pos="4962"/>
        </w:tabs>
        <w:ind w:left="4962" w:hanging="4962"/>
      </w:pPr>
    </w:p>
    <w:p w:rsidR="007F3755" w:rsidRPr="007A2A38" w:rsidRDefault="005317BC" w:rsidP="007F3755">
      <w:pPr>
        <w:tabs>
          <w:tab w:val="left" w:pos="4962"/>
        </w:tabs>
        <w:ind w:left="4962" w:hanging="4962"/>
      </w:pPr>
    </w:p>
    <w:p w:rsidR="007F3755" w:rsidRPr="007A2A38" w:rsidRDefault="007A2A38" w:rsidP="007F3755">
      <w:pPr>
        <w:tabs>
          <w:tab w:val="left" w:pos="0"/>
        </w:tabs>
      </w:pPr>
      <w:r w:rsidRPr="007A2A38">
        <w:t>Eingereicht von:</w:t>
      </w:r>
    </w:p>
    <w:p w:rsidR="007F3755" w:rsidRPr="007A2A38" w:rsidRDefault="005317BC"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4D5C91" w:rsidRPr="007A2A38" w:rsidTr="00482480">
        <w:tc>
          <w:tcPr>
            <w:tcW w:w="2307" w:type="dxa"/>
            <w:shd w:val="clear" w:color="auto" w:fill="auto"/>
          </w:tcPr>
          <w:p w:rsidR="007F3755" w:rsidRPr="007A2A38" w:rsidRDefault="007A2A38" w:rsidP="00697C4A">
            <w:pPr>
              <w:tabs>
                <w:tab w:val="left" w:pos="0"/>
              </w:tabs>
              <w:spacing w:before="120" w:after="120"/>
              <w:rPr>
                <w:lang w:eastAsia="en-US"/>
              </w:rPr>
            </w:pPr>
            <w:r w:rsidRPr="007A2A38">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howingPlcHdr/>
              </w:sdtPr>
              <w:sdtEndPr/>
              <w:sdtContent>
                <w:tc>
                  <w:tcPr>
                    <w:tcW w:w="6480" w:type="dxa"/>
                    <w:shd w:val="clear" w:color="auto" w:fill="auto"/>
                  </w:tcPr>
                  <w:p w:rsidR="007F3755" w:rsidRPr="007A2A38" w:rsidRDefault="007A2A38" w:rsidP="00EC6881">
                    <w:pPr>
                      <w:tabs>
                        <w:tab w:val="left" w:pos="0"/>
                      </w:tabs>
                      <w:spacing w:before="120" w:after="120"/>
                      <w:rPr>
                        <w:lang w:eastAsia="en-US"/>
                      </w:rPr>
                    </w:pPr>
                    <w:r w:rsidRPr="007A2A38">
                      <w:rPr>
                        <w:rStyle w:val="Platzhaltertext"/>
                      </w:rPr>
                      <w:t>Klicken oder tippen Sie hier, um Text einzugeben.</w:t>
                    </w:r>
                  </w:p>
                </w:tc>
              </w:sdtContent>
            </w:sdt>
          </w:sdtContent>
        </w:sdt>
      </w:tr>
      <w:tr w:rsidR="004D5C91" w:rsidRPr="007A2A38" w:rsidTr="00482480">
        <w:tc>
          <w:tcPr>
            <w:tcW w:w="2307" w:type="dxa"/>
            <w:shd w:val="clear" w:color="auto" w:fill="auto"/>
          </w:tcPr>
          <w:p w:rsidR="007F3755" w:rsidRPr="007A2A38" w:rsidRDefault="007A2A38" w:rsidP="00697C4A">
            <w:pPr>
              <w:tabs>
                <w:tab w:val="left" w:pos="0"/>
              </w:tabs>
              <w:spacing w:before="120" w:after="120"/>
              <w:rPr>
                <w:lang w:eastAsia="en-US"/>
              </w:rPr>
            </w:pPr>
            <w:r w:rsidRPr="007A2A38">
              <w:rPr>
                <w:lang w:eastAsia="en-US"/>
              </w:rPr>
              <w:t>Kontaktperson</w:t>
            </w:r>
          </w:p>
        </w:tc>
        <w:sdt>
          <w:sdtPr>
            <w:rPr>
              <w:rFonts w:cs="Arial"/>
            </w:rPr>
            <w:id w:val="1192722639"/>
            <w:placeholder>
              <w:docPart w:val="F9B72A6CAFC54186B980F4F6B890556D"/>
            </w:placeholder>
            <w:showingPlcHdr/>
          </w:sdtPr>
          <w:sdtEndPr/>
          <w:sdtContent>
            <w:tc>
              <w:tcPr>
                <w:tcW w:w="6480" w:type="dxa"/>
                <w:shd w:val="clear" w:color="auto" w:fill="auto"/>
              </w:tcPr>
              <w:p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rsidTr="00482480">
        <w:tc>
          <w:tcPr>
            <w:tcW w:w="2307" w:type="dxa"/>
            <w:shd w:val="clear" w:color="auto" w:fill="auto"/>
          </w:tcPr>
          <w:p w:rsidR="007F3755" w:rsidRPr="007A2A38" w:rsidRDefault="007A2A38" w:rsidP="00697C4A">
            <w:pPr>
              <w:tabs>
                <w:tab w:val="left" w:pos="0"/>
              </w:tabs>
              <w:spacing w:before="120" w:after="120"/>
              <w:rPr>
                <w:lang w:eastAsia="en-US"/>
              </w:rPr>
            </w:pPr>
            <w:r w:rsidRPr="007A2A38">
              <w:rPr>
                <w:lang w:eastAsia="en-US"/>
              </w:rPr>
              <w:t>Adresse</w:t>
            </w:r>
          </w:p>
        </w:tc>
        <w:sdt>
          <w:sdtPr>
            <w:rPr>
              <w:rFonts w:cs="Arial"/>
            </w:rPr>
            <w:id w:val="812759274"/>
            <w:placeholder>
              <w:docPart w:val="519BF17741AC4941BF0DF36F439F210A"/>
            </w:placeholder>
            <w:showingPlcHdr/>
          </w:sdtPr>
          <w:sdtEndPr/>
          <w:sdtContent>
            <w:tc>
              <w:tcPr>
                <w:tcW w:w="6480" w:type="dxa"/>
                <w:shd w:val="clear" w:color="auto" w:fill="auto"/>
              </w:tcPr>
              <w:p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rsidTr="00482480">
        <w:tc>
          <w:tcPr>
            <w:tcW w:w="2307" w:type="dxa"/>
            <w:shd w:val="clear" w:color="auto" w:fill="auto"/>
          </w:tcPr>
          <w:p w:rsidR="007F3755" w:rsidRPr="007A2A38" w:rsidRDefault="007A2A38" w:rsidP="00697C4A">
            <w:pPr>
              <w:tabs>
                <w:tab w:val="left" w:pos="0"/>
              </w:tabs>
              <w:spacing w:before="120" w:after="120"/>
              <w:rPr>
                <w:lang w:eastAsia="en-US"/>
              </w:rPr>
            </w:pPr>
            <w:r w:rsidRPr="007A2A38">
              <w:rPr>
                <w:lang w:eastAsia="en-US"/>
              </w:rPr>
              <w:t>PLZ Ort</w:t>
            </w:r>
          </w:p>
        </w:tc>
        <w:sdt>
          <w:sdtPr>
            <w:rPr>
              <w:rFonts w:cs="Arial"/>
            </w:rPr>
            <w:id w:val="89524075"/>
            <w:placeholder>
              <w:docPart w:val="1D4820EF54AE4ED49598418D8A8D9128"/>
            </w:placeholder>
            <w:showingPlcHdr/>
          </w:sdtPr>
          <w:sdtEndPr/>
          <w:sdtContent>
            <w:tc>
              <w:tcPr>
                <w:tcW w:w="6480" w:type="dxa"/>
                <w:shd w:val="clear" w:color="auto" w:fill="auto"/>
              </w:tcPr>
              <w:p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rsidTr="00482480">
        <w:tc>
          <w:tcPr>
            <w:tcW w:w="2307" w:type="dxa"/>
            <w:shd w:val="clear" w:color="auto" w:fill="auto"/>
          </w:tcPr>
          <w:p w:rsidR="007F3755" w:rsidRPr="007A2A38" w:rsidRDefault="007A2A38" w:rsidP="00697C4A">
            <w:pPr>
              <w:tabs>
                <w:tab w:val="left" w:pos="0"/>
              </w:tabs>
              <w:spacing w:before="120" w:after="120"/>
              <w:rPr>
                <w:lang w:eastAsia="en-US"/>
              </w:rPr>
            </w:pPr>
            <w:r w:rsidRPr="007A2A38">
              <w:rPr>
                <w:lang w:eastAsia="en-US"/>
              </w:rPr>
              <w:t>Telefon</w:t>
            </w:r>
          </w:p>
        </w:tc>
        <w:sdt>
          <w:sdtPr>
            <w:rPr>
              <w:rFonts w:cs="Arial"/>
            </w:rPr>
            <w:id w:val="77029698"/>
            <w:placeholder>
              <w:docPart w:val="D7A6E9D391B94C9497681201873D1D0B"/>
            </w:placeholder>
            <w:showingPlcHdr/>
          </w:sdtPr>
          <w:sdtEndPr/>
          <w:sdtContent>
            <w:tc>
              <w:tcPr>
                <w:tcW w:w="6480" w:type="dxa"/>
                <w:shd w:val="clear" w:color="auto" w:fill="auto"/>
              </w:tcPr>
              <w:p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r w:rsidR="004D5C91" w:rsidRPr="007A2A38" w:rsidTr="00482480">
        <w:tc>
          <w:tcPr>
            <w:tcW w:w="2307" w:type="dxa"/>
            <w:shd w:val="clear" w:color="auto" w:fill="auto"/>
          </w:tcPr>
          <w:p w:rsidR="007F3755" w:rsidRPr="007A2A38" w:rsidRDefault="007A2A38" w:rsidP="00697C4A">
            <w:pPr>
              <w:tabs>
                <w:tab w:val="left" w:pos="0"/>
              </w:tabs>
              <w:spacing w:before="120" w:after="120"/>
              <w:rPr>
                <w:lang w:eastAsia="en-US"/>
              </w:rPr>
            </w:pPr>
            <w:r w:rsidRPr="007A2A38">
              <w:rPr>
                <w:lang w:eastAsia="en-US"/>
              </w:rPr>
              <w:t>E-Mail</w:t>
            </w:r>
          </w:p>
        </w:tc>
        <w:sdt>
          <w:sdtPr>
            <w:rPr>
              <w:rFonts w:cs="Arial"/>
            </w:rPr>
            <w:id w:val="97150471"/>
            <w:placeholder>
              <w:docPart w:val="3D13A6A1DEDC4B35BA1D1EEBE0F5ABDE"/>
            </w:placeholder>
            <w:showingPlcHdr/>
          </w:sdtPr>
          <w:sdtEndPr/>
          <w:sdtContent>
            <w:tc>
              <w:tcPr>
                <w:tcW w:w="6480" w:type="dxa"/>
                <w:shd w:val="clear" w:color="auto" w:fill="auto"/>
              </w:tcPr>
              <w:p w:rsidR="007F3755" w:rsidRPr="007A2A38" w:rsidRDefault="007A2A38" w:rsidP="00697C4A">
                <w:pPr>
                  <w:tabs>
                    <w:tab w:val="left" w:pos="0"/>
                  </w:tabs>
                  <w:spacing w:before="120" w:after="120"/>
                  <w:rPr>
                    <w:lang w:eastAsia="en-US"/>
                  </w:rPr>
                </w:pPr>
                <w:r w:rsidRPr="007A2A38">
                  <w:rPr>
                    <w:rStyle w:val="Platzhaltertext"/>
                  </w:rPr>
                  <w:t>Klicken oder tippen Sie hier, um Text einzugeben.</w:t>
                </w:r>
              </w:p>
            </w:tc>
          </w:sdtContent>
        </w:sdt>
      </w:tr>
    </w:tbl>
    <w:p w:rsidR="007F3755" w:rsidRPr="007A2A38" w:rsidRDefault="005317BC" w:rsidP="007F3755">
      <w:pPr>
        <w:tabs>
          <w:tab w:val="left" w:pos="0"/>
        </w:tabs>
      </w:pPr>
    </w:p>
    <w:p w:rsidR="00482480" w:rsidRPr="007A2A38" w:rsidRDefault="005317BC"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4D5C91" w:rsidRPr="007A2A38" w:rsidTr="0045535C">
        <w:tc>
          <w:tcPr>
            <w:tcW w:w="2376" w:type="dxa"/>
            <w:shd w:val="clear" w:color="auto" w:fill="auto"/>
          </w:tcPr>
          <w:p w:rsidR="00482480" w:rsidRPr="007A2A38" w:rsidRDefault="007A2A38" w:rsidP="0045535C">
            <w:pPr>
              <w:tabs>
                <w:tab w:val="left" w:pos="0"/>
              </w:tabs>
              <w:spacing w:before="120" w:after="120"/>
              <w:rPr>
                <w:lang w:eastAsia="en-US"/>
              </w:rPr>
            </w:pPr>
            <w:r w:rsidRPr="007A2A38">
              <w:rPr>
                <w:lang w:eastAsia="en-US"/>
              </w:rPr>
              <w:t>Ort und Datum</w:t>
            </w:r>
          </w:p>
        </w:tc>
        <w:sdt>
          <w:sdtPr>
            <w:rPr>
              <w:rFonts w:cs="Arial"/>
            </w:rPr>
            <w:id w:val="1419367156"/>
            <w:placeholder>
              <w:docPart w:val="874C79787E1148BBA248804303FDF5D7"/>
            </w:placeholder>
            <w:showingPlcHdr/>
          </w:sdtPr>
          <w:sdtEndPr/>
          <w:sdtContent>
            <w:tc>
              <w:tcPr>
                <w:tcW w:w="6835" w:type="dxa"/>
                <w:shd w:val="clear" w:color="auto" w:fill="auto"/>
              </w:tcPr>
              <w:p w:rsidR="00482480" w:rsidRPr="007A2A38" w:rsidRDefault="007A2A38" w:rsidP="0045535C">
                <w:pPr>
                  <w:tabs>
                    <w:tab w:val="left" w:pos="0"/>
                  </w:tabs>
                  <w:spacing w:before="120" w:after="120"/>
                  <w:rPr>
                    <w:rFonts w:cs="Arial"/>
                  </w:rPr>
                </w:pPr>
                <w:r w:rsidRPr="007A2A38">
                  <w:rPr>
                    <w:rStyle w:val="Platzhaltertext"/>
                  </w:rPr>
                  <w:t>Klicken oder tippen Sie hier, um Text einzugeben.</w:t>
                </w:r>
              </w:p>
            </w:tc>
          </w:sdtContent>
        </w:sdt>
      </w:tr>
    </w:tbl>
    <w:p w:rsidR="00697C4A" w:rsidRPr="007A2A38" w:rsidRDefault="005317BC" w:rsidP="007F3755">
      <w:pPr>
        <w:tabs>
          <w:tab w:val="left" w:pos="0"/>
        </w:tabs>
      </w:pPr>
    </w:p>
    <w:p w:rsidR="007F3755" w:rsidRPr="007A2A38" w:rsidRDefault="007A2A38" w:rsidP="007F3755">
      <w:pPr>
        <w:tabs>
          <w:tab w:val="left" w:pos="0"/>
        </w:tabs>
        <w:rPr>
          <w:sz w:val="12"/>
          <w:szCs w:val="12"/>
        </w:rPr>
      </w:pPr>
      <w:r w:rsidRPr="007A2A38">
        <w:br w:type="page"/>
      </w:r>
    </w:p>
    <w:tbl>
      <w:tblPr>
        <w:tblW w:w="9214" w:type="dxa"/>
        <w:tblLook w:val="01E0" w:firstRow="1" w:lastRow="1" w:firstColumn="1" w:lastColumn="1" w:noHBand="0" w:noVBand="0"/>
      </w:tblPr>
      <w:tblGrid>
        <w:gridCol w:w="9072"/>
        <w:gridCol w:w="142"/>
      </w:tblGrid>
      <w:tr w:rsidR="004D5C91" w:rsidRPr="007A2A38" w:rsidTr="005A1E98">
        <w:tc>
          <w:tcPr>
            <w:tcW w:w="9214" w:type="dxa"/>
            <w:gridSpan w:val="2"/>
          </w:tcPr>
          <w:p w:rsidR="00AE5469" w:rsidRPr="007A2A38" w:rsidRDefault="005317BC" w:rsidP="001F009A">
            <w:pPr>
              <w:spacing w:before="80" w:line="280" w:lineRule="exact"/>
              <w:ind w:left="425" w:hanging="425"/>
              <w:rPr>
                <w:b/>
              </w:rPr>
            </w:pPr>
          </w:p>
        </w:tc>
      </w:tr>
      <w:tr w:rsidR="004D5C91" w:rsidRPr="007A2A38" w:rsidTr="005A1E98">
        <w:trPr>
          <w:gridAfter w:val="1"/>
          <w:wAfter w:w="142" w:type="dxa"/>
        </w:trPr>
        <w:tc>
          <w:tcPr>
            <w:tcW w:w="9072" w:type="dxa"/>
          </w:tcPr>
          <w:p w:rsidR="00AE5469" w:rsidRPr="007A2A38" w:rsidRDefault="007A2A38" w:rsidP="00DA2A74">
            <w:pPr>
              <w:keepNext/>
              <w:tabs>
                <w:tab w:val="left" w:pos="851"/>
              </w:tabs>
              <w:spacing w:before="80" w:line="280" w:lineRule="exact"/>
              <w:ind w:left="425" w:hanging="425"/>
              <w:rPr>
                <w:b/>
              </w:rPr>
            </w:pPr>
            <w:r w:rsidRPr="007A2A38">
              <w:rPr>
                <w:b/>
              </w:rPr>
              <w:t>1.</w:t>
            </w:r>
            <w:r w:rsidRPr="007A2A38">
              <w:rPr>
                <w:b/>
              </w:rPr>
              <w:tab/>
              <w:t>Automatische Fahrzeugfahndung und Verkehrsüberwachung (AFV)</w:t>
            </w:r>
          </w:p>
          <w:p w:rsidR="00AE5469" w:rsidRPr="007A2A38" w:rsidRDefault="007A2A38" w:rsidP="004C4840">
            <w:pPr>
              <w:keepNext/>
              <w:tabs>
                <w:tab w:val="left" w:pos="426"/>
                <w:tab w:val="left" w:pos="851"/>
              </w:tabs>
              <w:spacing w:after="80" w:line="280" w:lineRule="exact"/>
              <w:ind w:left="425"/>
              <w:rPr>
                <w:b/>
              </w:rPr>
            </w:pPr>
            <w:r w:rsidRPr="007A2A38">
              <w:rPr>
                <w:b/>
              </w:rPr>
              <w:t>(§ 4</w:t>
            </w:r>
            <w:r w:rsidRPr="007A2A38">
              <w:rPr>
                <w:b/>
                <w:vertAlign w:val="superscript"/>
              </w:rPr>
              <w:t>quinquies</w:t>
            </w:r>
            <w:r w:rsidRPr="007A2A38">
              <w:rPr>
                <w:b/>
              </w:rPr>
              <w:t xml:space="preserve"> Entwurf 1; Erläuterungen Kap. 2.1</w:t>
            </w:r>
            <w:r w:rsidR="001869FD">
              <w:rPr>
                <w:b/>
              </w:rPr>
              <w:t xml:space="preserve"> und 3.1</w:t>
            </w:r>
            <w:r w:rsidRPr="007A2A38">
              <w:rPr>
                <w:b/>
              </w:rPr>
              <w:t>)</w:t>
            </w:r>
          </w:p>
          <w:p w:rsidR="00531978" w:rsidRPr="007A2A38" w:rsidRDefault="007A2A38" w:rsidP="00D15CE2">
            <w:pPr>
              <w:keepNext/>
              <w:tabs>
                <w:tab w:val="left" w:pos="426"/>
                <w:tab w:val="left" w:pos="851"/>
              </w:tabs>
              <w:spacing w:after="80" w:line="280" w:lineRule="exact"/>
              <w:ind w:left="425"/>
            </w:pPr>
            <w:r w:rsidRPr="007A2A38">
              <w:t>Es soll die gesetzliche Grundl</w:t>
            </w:r>
            <w:r w:rsidR="00771A0F">
              <w:t xml:space="preserve">age für </w:t>
            </w:r>
            <w:r w:rsidRPr="007A2A38">
              <w:t xml:space="preserve">die automatische Fahrzeugfahndung und Verkehrsüberwachung (AFV) wie auch </w:t>
            </w:r>
            <w:r w:rsidR="00771A0F">
              <w:t xml:space="preserve">für </w:t>
            </w:r>
            <w:r w:rsidRPr="007A2A38">
              <w:t>den Zugriff auf die Kameras des Bundesa</w:t>
            </w:r>
            <w:r w:rsidR="00771A0F">
              <w:t>mtes für Strassen geschaffen werden</w:t>
            </w:r>
            <w:r w:rsidRPr="007A2A38">
              <w:t xml:space="preserve">. Das System kann Kennschilder von vorbeifahrenden Fahrzeugen einlesen und deren Halterinnen oder Halter erkennen. Bei gestohlenen Fahrzeugen oder gesuchten Straftäterinnen oder Straftätern ergeht eine Warnung an die Polizei, die wiederum die notwendigen Massnahmen treffen kann. So können Fahrzeuge gestoppt und gesuchte Personen gefasst werden. </w:t>
            </w:r>
          </w:p>
        </w:tc>
      </w:tr>
      <w:tr w:rsidR="004D5C91" w:rsidRPr="007A2A38" w:rsidTr="005A1E98">
        <w:trPr>
          <w:gridAfter w:val="1"/>
          <w:wAfter w:w="142" w:type="dxa"/>
        </w:trPr>
        <w:tc>
          <w:tcPr>
            <w:tcW w:w="9072" w:type="dxa"/>
          </w:tcPr>
          <w:p w:rsidR="00AE5469" w:rsidRPr="007A2A38" w:rsidRDefault="007A2A38" w:rsidP="00D15CE2">
            <w:pPr>
              <w:keepNext/>
              <w:tabs>
                <w:tab w:val="left" w:pos="426"/>
                <w:tab w:val="left" w:pos="851"/>
              </w:tabs>
              <w:spacing w:before="80" w:after="80" w:line="280" w:lineRule="exact"/>
              <w:ind w:left="426" w:hanging="1"/>
            </w:pPr>
            <w:r w:rsidRPr="007A2A38">
              <w:t xml:space="preserve">1.1 </w:t>
            </w:r>
            <w:r w:rsidR="005317BC">
              <w:t xml:space="preserve"> </w:t>
            </w:r>
            <w:r w:rsidRPr="007A2A38">
              <w:t>Sind Sie damit einverstanden, dass die Luzerner Polizei die AFV einsetzen und zu den oben beschrieben Zwecken auf die Kameras des Bundesamtes für Strassen zugreifen kann?</w:t>
            </w:r>
          </w:p>
        </w:tc>
      </w:tr>
      <w:tr w:rsidR="004D5C91" w:rsidRPr="007A2A38" w:rsidTr="005A1E98">
        <w:trPr>
          <w:gridAfter w:val="1"/>
          <w:wAfter w:w="142" w:type="dxa"/>
        </w:trPr>
        <w:tc>
          <w:tcPr>
            <w:tcW w:w="9072" w:type="dxa"/>
          </w:tcPr>
          <w:p w:rsidR="00AE5469" w:rsidRPr="007A2A38" w:rsidRDefault="005317BC" w:rsidP="00DA2A74">
            <w:pPr>
              <w:keepNext/>
              <w:tabs>
                <w:tab w:val="left" w:pos="1134"/>
              </w:tabs>
              <w:spacing w:before="80" w:after="80" w:line="280" w:lineRule="exact"/>
              <w:ind w:left="426"/>
            </w:pPr>
            <w:sdt>
              <w:sdtPr>
                <w:rPr>
                  <w:sz w:val="28"/>
                  <w:szCs w:val="28"/>
                </w:rPr>
                <w:id w:val="724110019"/>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rsidTr="005A1E98">
        <w:trPr>
          <w:gridAfter w:val="1"/>
          <w:wAfter w:w="142" w:type="dxa"/>
        </w:trPr>
        <w:tc>
          <w:tcPr>
            <w:tcW w:w="9072" w:type="dxa"/>
          </w:tcPr>
          <w:p w:rsidR="00D15CE2" w:rsidRPr="007A2A38" w:rsidRDefault="005317BC" w:rsidP="00D15CE2">
            <w:pPr>
              <w:keepNext/>
              <w:tabs>
                <w:tab w:val="left" w:pos="1134"/>
              </w:tabs>
              <w:spacing w:before="80" w:after="80" w:line="280" w:lineRule="exact"/>
              <w:ind w:left="426"/>
            </w:pPr>
            <w:sdt>
              <w:sdtPr>
                <w:rPr>
                  <w:sz w:val="28"/>
                  <w:szCs w:val="28"/>
                </w:rPr>
                <w:id w:val="529931672"/>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 nämlich: </w:t>
            </w:r>
          </w:p>
          <w:p w:rsidR="00D15CE2" w:rsidRPr="007A2A38" w:rsidRDefault="005317BC" w:rsidP="00DA2A74">
            <w:pPr>
              <w:keepNext/>
              <w:tabs>
                <w:tab w:val="left" w:pos="1134"/>
              </w:tabs>
              <w:spacing w:before="80" w:after="80" w:line="280" w:lineRule="exact"/>
              <w:ind w:left="426"/>
            </w:pPr>
          </w:p>
        </w:tc>
      </w:tr>
      <w:tr w:rsidR="004D5C91" w:rsidRPr="007A2A38" w:rsidTr="005A1E98">
        <w:trPr>
          <w:gridAfter w:val="1"/>
          <w:wAfter w:w="142" w:type="dxa"/>
        </w:trPr>
        <w:tc>
          <w:tcPr>
            <w:tcW w:w="9072" w:type="dxa"/>
          </w:tcPr>
          <w:p w:rsidR="00771A0F" w:rsidRPr="007A2A38" w:rsidRDefault="007A2A38" w:rsidP="00B677F1">
            <w:pPr>
              <w:keepNext/>
              <w:tabs>
                <w:tab w:val="left" w:pos="426"/>
                <w:tab w:val="left" w:pos="851"/>
              </w:tabs>
              <w:spacing w:before="80" w:after="80" w:line="280" w:lineRule="exact"/>
              <w:ind w:left="426" w:hanging="1"/>
            </w:pPr>
            <w:r w:rsidRPr="007A2A38">
              <w:t xml:space="preserve">1.2 </w:t>
            </w:r>
            <w:r w:rsidR="005317BC">
              <w:t xml:space="preserve"> </w:t>
            </w:r>
            <w:r w:rsidRPr="007A2A38">
              <w:t xml:space="preserve">Die AFV soll </w:t>
            </w:r>
            <w:r w:rsidR="00771A0F">
              <w:t>au</w:t>
            </w:r>
            <w:r w:rsidR="00793A09">
              <w:t>s</w:t>
            </w:r>
            <w:r w:rsidR="00771A0F">
              <w:t>schliesslich</w:t>
            </w:r>
            <w:r w:rsidR="006501FE">
              <w:t xml:space="preserve"> zur Entdeckung und Verfolgung</w:t>
            </w:r>
            <w:r w:rsidRPr="007A2A38">
              <w:t xml:space="preserve"> von Verbrechen und Vergehen sowie zur Fahndung nach Personen und gestohlenen Fahrzeugen eingesetzt werden. </w:t>
            </w:r>
            <w:r w:rsidR="006501FE">
              <w:t xml:space="preserve">Sie soll </w:t>
            </w:r>
            <w:r w:rsidR="00771A0F">
              <w:t xml:space="preserve">entgegen dem </w:t>
            </w:r>
            <w:r w:rsidRPr="007A2A38">
              <w:t>Mustergesetzestex</w:t>
            </w:r>
            <w:r w:rsidR="006501FE">
              <w:t xml:space="preserve">t der KKJPD </w:t>
            </w:r>
            <w:r w:rsidR="00771A0F">
              <w:t xml:space="preserve">nicht </w:t>
            </w:r>
            <w:r w:rsidR="006501FE">
              <w:t>dafür eingesetzt werden</w:t>
            </w:r>
            <w:r w:rsidRPr="007A2A38">
              <w:t>, um nach Personen mit entzogenen oder nicht vorhandenen</w:t>
            </w:r>
            <w:r w:rsidR="00771A0F">
              <w:t xml:space="preserve"> Führerausweisen zu fahnden</w:t>
            </w:r>
            <w:r w:rsidR="00220B78">
              <w:t>.</w:t>
            </w:r>
            <w:r w:rsidR="00B677F1">
              <w:t xml:space="preserve"> </w:t>
            </w:r>
            <w:r w:rsidR="00771A0F">
              <w:t>Sind Sie damit einverstanden?</w:t>
            </w:r>
          </w:p>
        </w:tc>
      </w:tr>
      <w:tr w:rsidR="004D5C91" w:rsidRPr="007A2A38" w:rsidTr="005A1E98">
        <w:trPr>
          <w:gridAfter w:val="1"/>
          <w:wAfter w:w="142" w:type="dxa"/>
        </w:trPr>
        <w:tc>
          <w:tcPr>
            <w:tcW w:w="9072" w:type="dxa"/>
          </w:tcPr>
          <w:p w:rsidR="00D15CE2" w:rsidRPr="007A2A38" w:rsidRDefault="005317BC" w:rsidP="00DA2A74">
            <w:pPr>
              <w:keepNext/>
              <w:tabs>
                <w:tab w:val="left" w:pos="1134"/>
              </w:tabs>
              <w:spacing w:before="80" w:after="80" w:line="280" w:lineRule="exact"/>
              <w:ind w:left="426"/>
            </w:pPr>
            <w:sdt>
              <w:sdtPr>
                <w:rPr>
                  <w:sz w:val="28"/>
                  <w:szCs w:val="28"/>
                </w:rPr>
                <w:id w:val="1073164528"/>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rsidTr="005A1E98">
        <w:trPr>
          <w:gridAfter w:val="1"/>
          <w:wAfter w:w="142" w:type="dxa"/>
        </w:trPr>
        <w:tc>
          <w:tcPr>
            <w:tcW w:w="9072" w:type="dxa"/>
          </w:tcPr>
          <w:p w:rsidR="00D15CE2" w:rsidRPr="007A2A38" w:rsidRDefault="005317BC" w:rsidP="00DA2A74">
            <w:pPr>
              <w:keepNext/>
              <w:tabs>
                <w:tab w:val="left" w:pos="1134"/>
              </w:tabs>
              <w:spacing w:before="80" w:after="80" w:line="280" w:lineRule="exact"/>
              <w:ind w:left="426"/>
            </w:pPr>
            <w:sdt>
              <w:sdtPr>
                <w:rPr>
                  <w:sz w:val="28"/>
                  <w:szCs w:val="28"/>
                </w:rPr>
                <w:id w:val="-1135564138"/>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 nämlich: </w:t>
            </w:r>
          </w:p>
          <w:p w:rsidR="00D15CE2" w:rsidRPr="007A2A38" w:rsidRDefault="005317BC" w:rsidP="00DA2A74">
            <w:pPr>
              <w:keepNext/>
              <w:tabs>
                <w:tab w:val="left" w:pos="1134"/>
              </w:tabs>
              <w:spacing w:before="80" w:after="80" w:line="280" w:lineRule="exact"/>
              <w:ind w:left="426"/>
            </w:pPr>
          </w:p>
        </w:tc>
      </w:tr>
      <w:tr w:rsidR="004D5C91" w:rsidRPr="007A2A38" w:rsidTr="005A1E98">
        <w:trPr>
          <w:gridAfter w:val="1"/>
          <w:wAfter w:w="142" w:type="dxa"/>
        </w:trPr>
        <w:tc>
          <w:tcPr>
            <w:tcW w:w="9072" w:type="dxa"/>
          </w:tcPr>
          <w:p w:rsidR="005A1E98" w:rsidRPr="007A2A38" w:rsidRDefault="007A2A38" w:rsidP="00D47DA9">
            <w:pPr>
              <w:keepNext/>
              <w:tabs>
                <w:tab w:val="left" w:pos="426"/>
                <w:tab w:val="left" w:pos="851"/>
              </w:tabs>
              <w:spacing w:before="80" w:after="80" w:line="280" w:lineRule="exact"/>
              <w:ind w:left="426" w:hanging="1"/>
            </w:pPr>
            <w:r w:rsidRPr="007A2A38">
              <w:t xml:space="preserve">1.3 </w:t>
            </w:r>
            <w:r w:rsidR="005317BC">
              <w:t xml:space="preserve"> </w:t>
            </w:r>
            <w:r w:rsidRPr="007A2A38">
              <w:t>Sind Sie mit de</w:t>
            </w:r>
            <w:r w:rsidR="00D47DA9">
              <w:t>r vorgesehenen Bearbeitungs- beziehungsweise</w:t>
            </w:r>
            <w:r w:rsidRPr="007A2A38">
              <w:t xml:space="preserve"> Vernichtungsfrist von 100 Tagen einverstanden oder würden Sie eine kürzere Frist von 30 Tagen vorziehen?</w:t>
            </w:r>
          </w:p>
        </w:tc>
      </w:tr>
      <w:tr w:rsidR="004D5C91" w:rsidRPr="007A2A38" w:rsidTr="005A1E98">
        <w:trPr>
          <w:gridAfter w:val="1"/>
          <w:wAfter w:w="142" w:type="dxa"/>
        </w:trPr>
        <w:tc>
          <w:tcPr>
            <w:tcW w:w="9072" w:type="dxa"/>
          </w:tcPr>
          <w:p w:rsidR="005A1E98" w:rsidRPr="007A2A38" w:rsidRDefault="005317BC" w:rsidP="00DA2A74">
            <w:pPr>
              <w:keepNext/>
              <w:tabs>
                <w:tab w:val="left" w:pos="1134"/>
              </w:tabs>
              <w:spacing w:before="80" w:after="80" w:line="280" w:lineRule="exact"/>
              <w:ind w:left="426"/>
            </w:pPr>
            <w:sdt>
              <w:sdtPr>
                <w:rPr>
                  <w:sz w:val="28"/>
                  <w:szCs w:val="28"/>
                </w:rPr>
                <w:id w:val="455451231"/>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100 Tage</w:t>
            </w:r>
          </w:p>
        </w:tc>
      </w:tr>
      <w:tr w:rsidR="004D5C91" w:rsidRPr="007A2A38" w:rsidTr="005A1E98">
        <w:trPr>
          <w:gridAfter w:val="1"/>
          <w:wAfter w:w="142" w:type="dxa"/>
        </w:trPr>
        <w:tc>
          <w:tcPr>
            <w:tcW w:w="9072" w:type="dxa"/>
          </w:tcPr>
          <w:p w:rsidR="005A1E98" w:rsidRPr="007A2A38" w:rsidRDefault="005317BC" w:rsidP="00DA2A74">
            <w:pPr>
              <w:keepNext/>
              <w:tabs>
                <w:tab w:val="left" w:pos="1134"/>
              </w:tabs>
              <w:spacing w:before="80" w:after="80" w:line="280" w:lineRule="exact"/>
              <w:ind w:left="426"/>
            </w:pPr>
            <w:sdt>
              <w:sdtPr>
                <w:rPr>
                  <w:sz w:val="28"/>
                  <w:szCs w:val="28"/>
                </w:rPr>
                <w:id w:val="1998833560"/>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30 Tage</w:t>
            </w:r>
          </w:p>
          <w:p w:rsidR="003A3132" w:rsidRPr="007A2A38" w:rsidRDefault="007A2A38" w:rsidP="00DA2A74">
            <w:pPr>
              <w:keepNext/>
              <w:tabs>
                <w:tab w:val="left" w:pos="1134"/>
              </w:tabs>
              <w:spacing w:before="80" w:after="80" w:line="280" w:lineRule="exact"/>
              <w:ind w:left="426"/>
            </w:pPr>
            <w:r w:rsidRPr="007A2A38">
              <w:t xml:space="preserve">Bemerkungen: </w:t>
            </w:r>
          </w:p>
          <w:p w:rsidR="003A3132" w:rsidRPr="007A2A38" w:rsidRDefault="005317BC" w:rsidP="00DA2A74">
            <w:pPr>
              <w:keepNext/>
              <w:tabs>
                <w:tab w:val="left" w:pos="1134"/>
              </w:tabs>
              <w:spacing w:before="80" w:after="80" w:line="280" w:lineRule="exact"/>
              <w:ind w:left="426"/>
            </w:pPr>
          </w:p>
          <w:p w:rsidR="00817A1F" w:rsidRPr="007A2A38" w:rsidRDefault="005317BC" w:rsidP="00DA2A74">
            <w:pPr>
              <w:keepNext/>
              <w:tabs>
                <w:tab w:val="left" w:pos="1134"/>
              </w:tabs>
              <w:spacing w:before="80" w:after="80" w:line="280" w:lineRule="exact"/>
              <w:ind w:left="426"/>
            </w:pPr>
          </w:p>
        </w:tc>
      </w:tr>
      <w:tr w:rsidR="004D5C91" w:rsidRPr="007A2A38" w:rsidTr="005A1E98">
        <w:tc>
          <w:tcPr>
            <w:tcW w:w="9214" w:type="dxa"/>
            <w:gridSpan w:val="2"/>
          </w:tcPr>
          <w:p w:rsidR="001F009A" w:rsidRPr="007A2A38" w:rsidRDefault="007A2A38" w:rsidP="001F009A">
            <w:pPr>
              <w:spacing w:before="80" w:line="280" w:lineRule="exact"/>
              <w:ind w:left="425" w:hanging="425"/>
              <w:rPr>
                <w:b/>
              </w:rPr>
            </w:pPr>
            <w:r w:rsidRPr="007A2A38">
              <w:rPr>
                <w:b/>
              </w:rPr>
              <w:t>2.</w:t>
            </w:r>
            <w:r w:rsidRPr="007A2A38">
              <w:rPr>
                <w:b/>
              </w:rPr>
              <w:tab/>
              <w:t>Lage- und Analysesysteme im Bereich der seriellen Kriminalität</w:t>
            </w:r>
          </w:p>
          <w:p w:rsidR="001F009A" w:rsidRPr="007A2A38" w:rsidRDefault="007A2A38" w:rsidP="00387FCB">
            <w:pPr>
              <w:spacing w:after="80" w:line="280" w:lineRule="exact"/>
              <w:ind w:left="425" w:firstLine="1"/>
              <w:rPr>
                <w:b/>
              </w:rPr>
            </w:pPr>
            <w:r w:rsidRPr="007A2A38">
              <w:rPr>
                <w:b/>
              </w:rPr>
              <w:t>(§ 4</w:t>
            </w:r>
            <w:r w:rsidRPr="007A2A38">
              <w:rPr>
                <w:b/>
                <w:vertAlign w:val="superscript"/>
              </w:rPr>
              <w:t>sexies</w:t>
            </w:r>
            <w:r w:rsidRPr="007A2A38">
              <w:rPr>
                <w:b/>
              </w:rPr>
              <w:t xml:space="preserve"> Entwurf 1; Erläuterungen Kap. 2.2</w:t>
            </w:r>
            <w:r w:rsidR="001869FD">
              <w:rPr>
                <w:b/>
              </w:rPr>
              <w:t xml:space="preserve"> und 3.1</w:t>
            </w:r>
            <w:r w:rsidRPr="007A2A38">
              <w:rPr>
                <w:b/>
              </w:rPr>
              <w:t>)</w:t>
            </w:r>
          </w:p>
        </w:tc>
      </w:tr>
      <w:tr w:rsidR="004D5C91" w:rsidRPr="007A2A38" w:rsidTr="005A1E98">
        <w:tc>
          <w:tcPr>
            <w:tcW w:w="9214" w:type="dxa"/>
            <w:gridSpan w:val="2"/>
          </w:tcPr>
          <w:p w:rsidR="001F009A" w:rsidRPr="007A2A38" w:rsidRDefault="007A2A38" w:rsidP="00540ACF">
            <w:pPr>
              <w:tabs>
                <w:tab w:val="left" w:pos="429"/>
              </w:tabs>
              <w:spacing w:before="80" w:after="80" w:line="280" w:lineRule="exact"/>
              <w:ind w:left="426"/>
            </w:pPr>
            <w:r w:rsidRPr="007A2A38">
              <w:t xml:space="preserve">Es soll die gesetzliche Grundlage geschaffen werden, damit die Luzerner Polizei Lage- und Analysesysteme zur Bekämpfung der Serienkriminalität, wie beispielsweise Picar und Picsel, einsetzen kann. Solche Systeme erkennen Muster der begangenen Delikte und können so feststellen, welche Delikte von der gleichen Täterschaft begangen wurden und wo in der nahen Zukunft mutmasslich weitere ähnliche Straftaten begangen werden. </w:t>
            </w:r>
          </w:p>
        </w:tc>
      </w:tr>
      <w:tr w:rsidR="004D5C91" w:rsidRPr="007A2A38" w:rsidTr="00DA2A74">
        <w:trPr>
          <w:gridAfter w:val="1"/>
          <w:wAfter w:w="142" w:type="dxa"/>
        </w:trPr>
        <w:tc>
          <w:tcPr>
            <w:tcW w:w="9072" w:type="dxa"/>
          </w:tcPr>
          <w:p w:rsidR="00817A1F" w:rsidRPr="007A2A38" w:rsidRDefault="007A2A38" w:rsidP="00540ACF">
            <w:pPr>
              <w:keepNext/>
              <w:tabs>
                <w:tab w:val="left" w:pos="426"/>
                <w:tab w:val="left" w:pos="851"/>
              </w:tabs>
              <w:spacing w:before="80" w:after="80" w:line="280" w:lineRule="exact"/>
              <w:ind w:left="426" w:hanging="1"/>
            </w:pPr>
            <w:r w:rsidRPr="007A2A38">
              <w:lastRenderedPageBreak/>
              <w:t xml:space="preserve">2.1 </w:t>
            </w:r>
            <w:r w:rsidR="005317BC">
              <w:t xml:space="preserve"> </w:t>
            </w:r>
            <w:r w:rsidRPr="007A2A38">
              <w:t>Sind Sie damit einverstanden, dass die Luze</w:t>
            </w:r>
            <w:r w:rsidR="005317BC">
              <w:t>rner Polizei zur Bekämpfung der</w:t>
            </w:r>
            <w:r w:rsidR="005317BC">
              <w:br/>
            </w:r>
            <w:r w:rsidRPr="007A2A38">
              <w:t>Serienkriminalität Lage- und Analysesysteme einsetzen und die dafür notwendigen Daten mit Behörden anderer Kantone und des Bundes austauschen kann?</w:t>
            </w:r>
          </w:p>
        </w:tc>
      </w:tr>
      <w:tr w:rsidR="004D5C91" w:rsidRPr="007A2A38" w:rsidTr="00DA2A74">
        <w:trPr>
          <w:gridAfter w:val="1"/>
          <w:wAfter w:w="142" w:type="dxa"/>
        </w:trPr>
        <w:tc>
          <w:tcPr>
            <w:tcW w:w="9072" w:type="dxa"/>
          </w:tcPr>
          <w:p w:rsidR="00817A1F" w:rsidRPr="007A2A38" w:rsidRDefault="005317BC" w:rsidP="00DA2A74">
            <w:pPr>
              <w:keepNext/>
              <w:tabs>
                <w:tab w:val="left" w:pos="1134"/>
              </w:tabs>
              <w:spacing w:before="80" w:after="80" w:line="280" w:lineRule="exact"/>
              <w:ind w:left="426"/>
            </w:pPr>
            <w:sdt>
              <w:sdtPr>
                <w:rPr>
                  <w:sz w:val="28"/>
                  <w:szCs w:val="28"/>
                </w:rPr>
                <w:id w:val="-1513600236"/>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rsidTr="00DA2A74">
        <w:trPr>
          <w:gridAfter w:val="1"/>
          <w:wAfter w:w="142" w:type="dxa"/>
        </w:trPr>
        <w:tc>
          <w:tcPr>
            <w:tcW w:w="9072" w:type="dxa"/>
          </w:tcPr>
          <w:p w:rsidR="00220B78" w:rsidRDefault="005317BC" w:rsidP="00817A1F">
            <w:pPr>
              <w:keepNext/>
              <w:tabs>
                <w:tab w:val="left" w:pos="1134"/>
              </w:tabs>
              <w:spacing w:before="80" w:after="80" w:line="280" w:lineRule="exact"/>
              <w:ind w:left="426"/>
            </w:pPr>
            <w:sdt>
              <w:sdtPr>
                <w:rPr>
                  <w:sz w:val="28"/>
                  <w:szCs w:val="28"/>
                </w:rPr>
                <w:id w:val="-1699622054"/>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 nämlich: </w:t>
            </w:r>
          </w:p>
          <w:p w:rsidR="00817A1F" w:rsidRPr="007A2A38" w:rsidRDefault="005317BC" w:rsidP="00817A1F">
            <w:pPr>
              <w:keepNext/>
              <w:tabs>
                <w:tab w:val="left" w:pos="1134"/>
              </w:tabs>
              <w:spacing w:before="80" w:after="80" w:line="280" w:lineRule="exact"/>
              <w:ind w:left="426"/>
            </w:pPr>
          </w:p>
        </w:tc>
      </w:tr>
      <w:tr w:rsidR="004D5C91" w:rsidRPr="007A2A38" w:rsidTr="005A1E98">
        <w:tc>
          <w:tcPr>
            <w:tcW w:w="9214" w:type="dxa"/>
            <w:gridSpan w:val="2"/>
          </w:tcPr>
          <w:p w:rsidR="007F3755" w:rsidRPr="007A2A38" w:rsidRDefault="005317BC" w:rsidP="00817A1F">
            <w:pPr>
              <w:keepNext/>
              <w:tabs>
                <w:tab w:val="left" w:pos="426"/>
              </w:tabs>
              <w:spacing w:before="80" w:after="80" w:line="280" w:lineRule="exact"/>
              <w:rPr>
                <w:rFonts w:cs="Arial"/>
                <w:color w:val="000000"/>
              </w:rPr>
            </w:pPr>
          </w:p>
        </w:tc>
      </w:tr>
      <w:tr w:rsidR="004D5C91" w:rsidRPr="007A2A38" w:rsidTr="00DA2A74">
        <w:trPr>
          <w:gridAfter w:val="1"/>
          <w:wAfter w:w="142" w:type="dxa"/>
        </w:trPr>
        <w:tc>
          <w:tcPr>
            <w:tcW w:w="9072" w:type="dxa"/>
          </w:tcPr>
          <w:p w:rsidR="00817A1F" w:rsidRPr="007A2A38" w:rsidRDefault="007A2A38" w:rsidP="00540ACF">
            <w:pPr>
              <w:keepNext/>
              <w:tabs>
                <w:tab w:val="left" w:pos="426"/>
                <w:tab w:val="left" w:pos="851"/>
              </w:tabs>
              <w:spacing w:before="80" w:after="80" w:line="280" w:lineRule="exact"/>
              <w:ind w:left="426" w:hanging="1"/>
            </w:pPr>
            <w:r w:rsidRPr="007A2A38">
              <w:t>2.2</w:t>
            </w:r>
            <w:r w:rsidR="005317BC">
              <w:t xml:space="preserve"> </w:t>
            </w:r>
            <w:bookmarkStart w:id="0" w:name="_GoBack"/>
            <w:bookmarkEnd w:id="0"/>
            <w:r w:rsidRPr="007A2A38">
              <w:t xml:space="preserve"> Sind Sie mit den für den Einsatz von Lage- und Analysesystemen vorgesehenen Regeln einverstanden, insbesondere mit der ab</w:t>
            </w:r>
            <w:r w:rsidR="001869FD">
              <w:t>soluten Vernichtungsfrist von 5</w:t>
            </w:r>
            <w:r w:rsidRPr="007A2A38">
              <w:t xml:space="preserve"> Jahren (§ 4</w:t>
            </w:r>
            <w:r w:rsidRPr="007A2A38">
              <w:rPr>
                <w:vertAlign w:val="superscript"/>
              </w:rPr>
              <w:t>sexies</w:t>
            </w:r>
            <w:r w:rsidRPr="007A2A38">
              <w:t xml:space="preserve"> 3b)?</w:t>
            </w:r>
          </w:p>
        </w:tc>
      </w:tr>
      <w:tr w:rsidR="004D5C91" w:rsidRPr="007A2A38" w:rsidTr="00DA2A74">
        <w:trPr>
          <w:gridAfter w:val="1"/>
          <w:wAfter w:w="142" w:type="dxa"/>
        </w:trPr>
        <w:tc>
          <w:tcPr>
            <w:tcW w:w="9072" w:type="dxa"/>
          </w:tcPr>
          <w:p w:rsidR="00817A1F" w:rsidRPr="007A2A38" w:rsidRDefault="005317BC" w:rsidP="00DA2A74">
            <w:pPr>
              <w:keepNext/>
              <w:tabs>
                <w:tab w:val="left" w:pos="1134"/>
              </w:tabs>
              <w:spacing w:before="80" w:after="80" w:line="280" w:lineRule="exact"/>
              <w:ind w:left="426"/>
            </w:pPr>
            <w:sdt>
              <w:sdtPr>
                <w:rPr>
                  <w:sz w:val="28"/>
                  <w:szCs w:val="28"/>
                </w:rPr>
                <w:id w:val="2093735930"/>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rsidTr="00DA2A74">
        <w:trPr>
          <w:gridAfter w:val="1"/>
          <w:wAfter w:w="142" w:type="dxa"/>
        </w:trPr>
        <w:tc>
          <w:tcPr>
            <w:tcW w:w="9072" w:type="dxa"/>
          </w:tcPr>
          <w:p w:rsidR="00220B78" w:rsidRDefault="005317BC" w:rsidP="00DD55D0">
            <w:pPr>
              <w:keepNext/>
              <w:tabs>
                <w:tab w:val="left" w:pos="1134"/>
              </w:tabs>
              <w:spacing w:before="80" w:after="80" w:line="280" w:lineRule="exact"/>
              <w:ind w:left="426"/>
            </w:pPr>
            <w:sdt>
              <w:sdtPr>
                <w:rPr>
                  <w:sz w:val="28"/>
                  <w:szCs w:val="28"/>
                </w:rPr>
                <w:id w:val="-665935856"/>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 nämlich: </w:t>
            </w:r>
          </w:p>
          <w:p w:rsidR="00817A1F" w:rsidRPr="007A2A38" w:rsidRDefault="005317BC" w:rsidP="00DD55D0">
            <w:pPr>
              <w:keepNext/>
              <w:tabs>
                <w:tab w:val="left" w:pos="1134"/>
              </w:tabs>
              <w:spacing w:before="80" w:after="80" w:line="280" w:lineRule="exact"/>
              <w:ind w:left="426"/>
            </w:pPr>
          </w:p>
        </w:tc>
      </w:tr>
      <w:tr w:rsidR="004D5C91" w:rsidRPr="007A2A38" w:rsidTr="005A1E98">
        <w:tc>
          <w:tcPr>
            <w:tcW w:w="9214" w:type="dxa"/>
            <w:gridSpan w:val="2"/>
          </w:tcPr>
          <w:p w:rsidR="00174689" w:rsidRPr="007A2A38" w:rsidRDefault="005317BC" w:rsidP="00DD55D0">
            <w:pPr>
              <w:keepNext/>
              <w:tabs>
                <w:tab w:val="left" w:pos="426"/>
              </w:tabs>
              <w:spacing w:before="80" w:after="80" w:line="280" w:lineRule="exact"/>
            </w:pPr>
          </w:p>
        </w:tc>
      </w:tr>
      <w:tr w:rsidR="004D5C91" w:rsidRPr="007A2A38" w:rsidTr="001F009A">
        <w:trPr>
          <w:gridAfter w:val="1"/>
          <w:wAfter w:w="142" w:type="dxa"/>
        </w:trPr>
        <w:tc>
          <w:tcPr>
            <w:tcW w:w="9072" w:type="dxa"/>
          </w:tcPr>
          <w:p w:rsidR="001F009A" w:rsidRPr="007A2A38" w:rsidRDefault="007A2A38" w:rsidP="004E06A5">
            <w:pPr>
              <w:keepNext/>
              <w:spacing w:before="80" w:line="280" w:lineRule="exact"/>
              <w:ind w:left="425" w:hanging="425"/>
              <w:rPr>
                <w:b/>
              </w:rPr>
            </w:pPr>
            <w:r w:rsidRPr="007A2A38">
              <w:rPr>
                <w:b/>
              </w:rPr>
              <w:t>3.</w:t>
            </w:r>
            <w:r w:rsidRPr="007A2A38">
              <w:rPr>
                <w:b/>
              </w:rPr>
              <w:tab/>
            </w:r>
            <w:r w:rsidR="00DF041C">
              <w:rPr>
                <w:b/>
              </w:rPr>
              <w:t>Gemeinsame</w:t>
            </w:r>
            <w:r w:rsidRPr="007A2A38">
              <w:rPr>
                <w:b/>
              </w:rPr>
              <w:t xml:space="preserve"> Einsatzleitzentrale</w:t>
            </w:r>
          </w:p>
          <w:p w:rsidR="001F009A" w:rsidRPr="007A2A38" w:rsidRDefault="007A2A38" w:rsidP="00387FCB">
            <w:pPr>
              <w:keepNext/>
              <w:spacing w:after="80" w:line="280" w:lineRule="exact"/>
              <w:ind w:left="425" w:firstLine="1"/>
              <w:rPr>
                <w:b/>
              </w:rPr>
            </w:pPr>
            <w:r w:rsidRPr="007A2A38">
              <w:rPr>
                <w:b/>
              </w:rPr>
              <w:t>(§ 4</w:t>
            </w:r>
            <w:r w:rsidRPr="007A2A38">
              <w:rPr>
                <w:b/>
                <w:vertAlign w:val="superscript"/>
              </w:rPr>
              <w:t>septies</w:t>
            </w:r>
            <w:r w:rsidRPr="007A2A38">
              <w:rPr>
                <w:b/>
              </w:rPr>
              <w:t xml:space="preserve"> Entwurf 1; Erläuterungen Kap. 2.3</w:t>
            </w:r>
            <w:r w:rsidR="001869FD">
              <w:rPr>
                <w:b/>
              </w:rPr>
              <w:t xml:space="preserve"> und 3.1</w:t>
            </w:r>
            <w:r w:rsidRPr="007A2A38">
              <w:rPr>
                <w:b/>
              </w:rPr>
              <w:t>)</w:t>
            </w:r>
          </w:p>
        </w:tc>
      </w:tr>
      <w:tr w:rsidR="004D5C91" w:rsidRPr="007A2A38" w:rsidTr="001F009A">
        <w:trPr>
          <w:gridAfter w:val="1"/>
          <w:wAfter w:w="142" w:type="dxa"/>
        </w:trPr>
        <w:tc>
          <w:tcPr>
            <w:tcW w:w="9072" w:type="dxa"/>
          </w:tcPr>
          <w:p w:rsidR="001F009A" w:rsidRPr="007A2A38" w:rsidRDefault="007A2A38" w:rsidP="00B677F1">
            <w:pPr>
              <w:keepNext/>
              <w:tabs>
                <w:tab w:val="left" w:pos="429"/>
              </w:tabs>
              <w:spacing w:before="80" w:after="80" w:line="280" w:lineRule="exact"/>
              <w:ind w:left="426"/>
            </w:pPr>
            <w:r w:rsidRPr="007A2A38">
              <w:t xml:space="preserve">Es soll eine gesetzliche Grundlage für den Datenaustausch geschaffen werden, der für </w:t>
            </w:r>
            <w:r w:rsidR="00DF041C">
              <w:t xml:space="preserve">eine interkantonale </w:t>
            </w:r>
            <w:r w:rsidRPr="007A2A38">
              <w:t xml:space="preserve">Einsatzleitzentrale nötig ist. </w:t>
            </w:r>
            <w:r w:rsidR="00DF041C">
              <w:t xml:space="preserve">Der Vorteil einer solchen zeigt sich insbesondere bei </w:t>
            </w:r>
            <w:r w:rsidRPr="007A2A38">
              <w:t>eine</w:t>
            </w:r>
            <w:r w:rsidR="00DF041C">
              <w:t>m Ausfall einer</w:t>
            </w:r>
            <w:r w:rsidRPr="007A2A38">
              <w:t xml:space="preserve"> Einsa</w:t>
            </w:r>
            <w:r w:rsidR="00DF041C">
              <w:t xml:space="preserve">tzleitzentrale </w:t>
            </w:r>
            <w:r w:rsidRPr="007A2A38">
              <w:t xml:space="preserve">oder </w:t>
            </w:r>
            <w:r w:rsidR="00DF041C">
              <w:t xml:space="preserve">deren Überlastung </w:t>
            </w:r>
            <w:r w:rsidRPr="007A2A38">
              <w:t>wegen ausserordentlichen Ereignissen wie einem Amoklauf oder einer G</w:t>
            </w:r>
            <w:r w:rsidR="00DF041C">
              <w:t>rossveranstaltung</w:t>
            </w:r>
            <w:r w:rsidRPr="007A2A38">
              <w:t>. Die Gesetzesnorm ist so formuliert, dass sie nicht nur für das aktuelle Zusammenarbeitsprojekt «Vision 2025» der Zentralschweizer Kantone herangezogen werden</w:t>
            </w:r>
            <w:r w:rsidR="00220B78">
              <w:t xml:space="preserve"> kann</w:t>
            </w:r>
            <w:r w:rsidRPr="007A2A38">
              <w:t>, sondern auch anderen vergleichbaren Projekten dienen kann.</w:t>
            </w:r>
            <w:r w:rsidR="00B677F1">
              <w:t xml:space="preserve"> Sind Sie</w:t>
            </w:r>
            <w:r w:rsidR="00B677F1">
              <w:br/>
            </w:r>
            <w:r w:rsidRPr="007A2A38">
              <w:t>damit einverstanden?</w:t>
            </w:r>
          </w:p>
        </w:tc>
      </w:tr>
      <w:tr w:rsidR="004D5C91" w:rsidRPr="007A2A38" w:rsidTr="001F009A">
        <w:tc>
          <w:tcPr>
            <w:tcW w:w="9214" w:type="dxa"/>
            <w:gridSpan w:val="2"/>
          </w:tcPr>
          <w:p w:rsidR="007F3755" w:rsidRPr="007A2A38" w:rsidRDefault="005317BC" w:rsidP="004E06A5">
            <w:pPr>
              <w:keepNext/>
              <w:spacing w:before="80" w:after="80" w:line="280" w:lineRule="exact"/>
              <w:ind w:left="426"/>
              <w:rPr>
                <w:rFonts w:cs="Arial"/>
                <w:color w:val="000000"/>
              </w:rPr>
            </w:pPr>
            <w:sdt>
              <w:sdtPr>
                <w:rPr>
                  <w:sz w:val="28"/>
                  <w:szCs w:val="28"/>
                </w:rPr>
                <w:id w:val="234826044"/>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rsidTr="001F009A">
        <w:tc>
          <w:tcPr>
            <w:tcW w:w="9214" w:type="dxa"/>
            <w:gridSpan w:val="2"/>
          </w:tcPr>
          <w:p w:rsidR="00174689" w:rsidRPr="007A2A38" w:rsidRDefault="005317BC" w:rsidP="004E06A5">
            <w:pPr>
              <w:keepNext/>
              <w:tabs>
                <w:tab w:val="left" w:pos="851"/>
              </w:tabs>
              <w:spacing w:before="80" w:after="80" w:line="280" w:lineRule="exact"/>
              <w:ind w:left="426"/>
            </w:pPr>
            <w:sdt>
              <w:sdtPr>
                <w:rPr>
                  <w:sz w:val="28"/>
                  <w:szCs w:val="28"/>
                </w:rPr>
                <w:id w:val="380597703"/>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w:t>
            </w:r>
          </w:p>
        </w:tc>
      </w:tr>
      <w:tr w:rsidR="004D5C91" w:rsidRPr="007A2A38" w:rsidTr="001F009A">
        <w:tc>
          <w:tcPr>
            <w:tcW w:w="9214" w:type="dxa"/>
            <w:gridSpan w:val="2"/>
          </w:tcPr>
          <w:p w:rsidR="002E3412" w:rsidRPr="007A2A38" w:rsidRDefault="007A2A38" w:rsidP="004E06A5">
            <w:pPr>
              <w:keepNext/>
              <w:tabs>
                <w:tab w:val="left" w:pos="851"/>
              </w:tabs>
              <w:spacing w:before="80" w:after="80" w:line="280" w:lineRule="exact"/>
              <w:ind w:left="426"/>
            </w:pPr>
            <w:r w:rsidRPr="007A2A38">
              <w:t xml:space="preserve">Bemerkungen: </w:t>
            </w:r>
          </w:p>
        </w:tc>
      </w:tr>
    </w:tbl>
    <w:p w:rsidR="0069043F" w:rsidRPr="007A2A38" w:rsidRDefault="005317BC" w:rsidP="00A818CF">
      <w:pPr>
        <w:spacing w:before="240" w:after="240"/>
      </w:pPr>
    </w:p>
    <w:p w:rsidR="0069043F" w:rsidRPr="007A2A38" w:rsidRDefault="007A2A38">
      <w:r w:rsidRPr="007A2A38">
        <w:br w:type="page"/>
      </w:r>
    </w:p>
    <w:tbl>
      <w:tblPr>
        <w:tblW w:w="9255" w:type="dxa"/>
        <w:tblLayout w:type="fixed"/>
        <w:tblLook w:val="01E0" w:firstRow="1" w:lastRow="1" w:firstColumn="1" w:lastColumn="1" w:noHBand="0" w:noVBand="0"/>
      </w:tblPr>
      <w:tblGrid>
        <w:gridCol w:w="9072"/>
        <w:gridCol w:w="183"/>
      </w:tblGrid>
      <w:tr w:rsidR="004D5C91" w:rsidRPr="007A2A38" w:rsidTr="001869FD">
        <w:trPr>
          <w:gridAfter w:val="1"/>
          <w:wAfter w:w="183" w:type="dxa"/>
        </w:trPr>
        <w:tc>
          <w:tcPr>
            <w:tcW w:w="9072" w:type="dxa"/>
          </w:tcPr>
          <w:p w:rsidR="00D47DA9" w:rsidRDefault="007A2A38" w:rsidP="00822C44">
            <w:pPr>
              <w:tabs>
                <w:tab w:val="left" w:pos="851"/>
              </w:tabs>
              <w:spacing w:before="80"/>
              <w:ind w:left="425" w:hanging="425"/>
              <w:rPr>
                <w:b/>
              </w:rPr>
            </w:pPr>
            <w:r w:rsidRPr="007A2A38">
              <w:rPr>
                <w:b/>
              </w:rPr>
              <w:lastRenderedPageBreak/>
              <w:t>4.</w:t>
            </w:r>
            <w:r w:rsidRPr="007A2A38">
              <w:rPr>
                <w:b/>
              </w:rPr>
              <w:tab/>
              <w:t xml:space="preserve">Datenaustausch bei polizeilichen Ermittlungen und zur Darstellung von </w:t>
            </w:r>
          </w:p>
          <w:p w:rsidR="001F009A" w:rsidRPr="007A2A38" w:rsidRDefault="007A2A38" w:rsidP="00D47DA9">
            <w:pPr>
              <w:tabs>
                <w:tab w:val="left" w:pos="851"/>
              </w:tabs>
              <w:spacing w:before="80"/>
              <w:ind w:left="425" w:firstLine="29"/>
            </w:pPr>
            <w:r w:rsidRPr="007A2A38">
              <w:rPr>
                <w:b/>
              </w:rPr>
              <w:t>Lagebildern</w:t>
            </w:r>
            <w:r w:rsidR="00D47DA9">
              <w:rPr>
                <w:b/>
              </w:rPr>
              <w:t xml:space="preserve">; </w:t>
            </w:r>
            <w:r w:rsidRPr="007A2A38">
              <w:rPr>
                <w:b/>
              </w:rPr>
              <w:t>(§ 4</w:t>
            </w:r>
            <w:r w:rsidRPr="007A2A38">
              <w:rPr>
                <w:b/>
                <w:vertAlign w:val="superscript"/>
              </w:rPr>
              <w:t>octies</w:t>
            </w:r>
            <w:r w:rsidRPr="007A2A38">
              <w:rPr>
                <w:b/>
              </w:rPr>
              <w:t xml:space="preserve"> Entwurf 1; Erläuterungen Kap. 2.4</w:t>
            </w:r>
            <w:r w:rsidR="001869FD">
              <w:rPr>
                <w:b/>
              </w:rPr>
              <w:t xml:space="preserve"> und 3.1</w:t>
            </w:r>
            <w:r w:rsidRPr="007A2A38">
              <w:rPr>
                <w:b/>
              </w:rPr>
              <w:t>)</w:t>
            </w:r>
          </w:p>
        </w:tc>
      </w:tr>
      <w:tr w:rsidR="004D5C91" w:rsidRPr="007A2A38" w:rsidTr="001869FD">
        <w:trPr>
          <w:gridAfter w:val="1"/>
          <w:wAfter w:w="183" w:type="dxa"/>
        </w:trPr>
        <w:tc>
          <w:tcPr>
            <w:tcW w:w="9072" w:type="dxa"/>
          </w:tcPr>
          <w:p w:rsidR="001F009A" w:rsidRPr="007A2A38" w:rsidRDefault="007A2A38" w:rsidP="00822C44">
            <w:pPr>
              <w:widowControl w:val="0"/>
              <w:tabs>
                <w:tab w:val="left" w:pos="426"/>
                <w:tab w:val="left" w:pos="851"/>
              </w:tabs>
              <w:spacing w:before="80" w:after="80" w:line="280" w:lineRule="exact"/>
              <w:ind w:left="425"/>
            </w:pPr>
            <w:r w:rsidRPr="007A2A38">
              <w:t xml:space="preserve">Die Luzerner Polizei soll sich an Datenbearbeitungssystemen des Bundes und der Kantone beteiligen können. Das betrifft zum einen Datenbearbeitungssysteme im Dienste der Vorermittlung oder der Ermittlung innerhalb von Strafverfahren und zum anderen Datenbearbeitungssysteme zur Darstellung eines Lagebildes. </w:t>
            </w:r>
          </w:p>
          <w:p w:rsidR="001F009A" w:rsidRPr="007A2A38" w:rsidRDefault="007A2A38" w:rsidP="00822C44">
            <w:pPr>
              <w:tabs>
                <w:tab w:val="left" w:pos="426"/>
                <w:tab w:val="left" w:pos="851"/>
              </w:tabs>
              <w:spacing w:before="80" w:after="80" w:line="280" w:lineRule="exact"/>
              <w:ind w:left="426" w:hanging="1"/>
            </w:pPr>
            <w:r w:rsidRPr="007A2A38">
              <w:t>Sind Sie damit einverstanden?</w:t>
            </w:r>
          </w:p>
        </w:tc>
      </w:tr>
      <w:tr w:rsidR="004D5C91" w:rsidRPr="007A2A38" w:rsidTr="001869FD">
        <w:trPr>
          <w:gridAfter w:val="1"/>
          <w:wAfter w:w="183" w:type="dxa"/>
        </w:trPr>
        <w:tc>
          <w:tcPr>
            <w:tcW w:w="9072" w:type="dxa"/>
          </w:tcPr>
          <w:p w:rsidR="007F3755" w:rsidRPr="007A2A38" w:rsidRDefault="005317BC" w:rsidP="00482480">
            <w:pPr>
              <w:keepNext/>
              <w:tabs>
                <w:tab w:val="left" w:pos="426"/>
              </w:tabs>
              <w:spacing w:before="80" w:after="80" w:line="280" w:lineRule="exact"/>
              <w:ind w:left="426" w:hanging="1"/>
            </w:pPr>
            <w:sdt>
              <w:sdtPr>
                <w:rPr>
                  <w:sz w:val="28"/>
                  <w:szCs w:val="28"/>
                </w:rPr>
                <w:id w:val="850610225"/>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rsidTr="001869FD">
        <w:trPr>
          <w:gridAfter w:val="1"/>
          <w:wAfter w:w="183" w:type="dxa"/>
        </w:trPr>
        <w:tc>
          <w:tcPr>
            <w:tcW w:w="9072" w:type="dxa"/>
          </w:tcPr>
          <w:p w:rsidR="007F3755" w:rsidRPr="007A2A38" w:rsidRDefault="005317BC" w:rsidP="00482480">
            <w:pPr>
              <w:keepNext/>
              <w:tabs>
                <w:tab w:val="left" w:pos="426"/>
              </w:tabs>
              <w:spacing w:before="80" w:after="80" w:line="280" w:lineRule="exact"/>
              <w:ind w:left="426" w:hanging="1"/>
            </w:pPr>
            <w:sdt>
              <w:sdtPr>
                <w:rPr>
                  <w:sz w:val="28"/>
                  <w:szCs w:val="28"/>
                </w:rPr>
                <w:id w:val="-582379915"/>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 nämlich: </w:t>
            </w:r>
          </w:p>
          <w:p w:rsidR="00A36541" w:rsidRPr="007A2A38" w:rsidRDefault="005317BC" w:rsidP="00482480">
            <w:pPr>
              <w:keepNext/>
              <w:tabs>
                <w:tab w:val="left" w:pos="426"/>
              </w:tabs>
              <w:spacing w:before="80" w:after="80" w:line="280" w:lineRule="exact"/>
              <w:ind w:left="426" w:hanging="1"/>
            </w:pPr>
          </w:p>
        </w:tc>
      </w:tr>
      <w:tr w:rsidR="004D5C91" w:rsidRPr="007A2A38" w:rsidTr="001869FD">
        <w:trPr>
          <w:gridAfter w:val="1"/>
          <w:wAfter w:w="183" w:type="dxa"/>
        </w:trPr>
        <w:tc>
          <w:tcPr>
            <w:tcW w:w="9072" w:type="dxa"/>
          </w:tcPr>
          <w:p w:rsidR="00A36541" w:rsidRPr="007A2A38" w:rsidRDefault="007A2A38" w:rsidP="00DA2A74">
            <w:pPr>
              <w:tabs>
                <w:tab w:val="left" w:pos="851"/>
              </w:tabs>
              <w:spacing w:before="80"/>
              <w:ind w:left="425" w:hanging="425"/>
              <w:rPr>
                <w:b/>
              </w:rPr>
            </w:pPr>
            <w:r w:rsidRPr="007A2A38">
              <w:rPr>
                <w:b/>
              </w:rPr>
              <w:t>5.</w:t>
            </w:r>
            <w:r w:rsidRPr="007A2A38">
              <w:rPr>
                <w:b/>
              </w:rPr>
              <w:tab/>
            </w:r>
            <w:bookmarkStart w:id="1" w:name="_Toc65075804"/>
            <w:r w:rsidRPr="007A2A38">
              <w:rPr>
                <w:b/>
              </w:rPr>
              <w:t>Polizeigewahrsam zur Sicherstellung von Vor- oder Zuführungen</w:t>
            </w:r>
            <w:bookmarkEnd w:id="1"/>
          </w:p>
          <w:p w:rsidR="00A36541" w:rsidRPr="007A2A38" w:rsidRDefault="007A2A38" w:rsidP="00DA2A74">
            <w:pPr>
              <w:tabs>
                <w:tab w:val="left" w:pos="426"/>
                <w:tab w:val="left" w:pos="851"/>
              </w:tabs>
              <w:spacing w:after="80" w:line="280" w:lineRule="exact"/>
              <w:ind w:left="425"/>
            </w:pPr>
            <w:r w:rsidRPr="007A2A38">
              <w:rPr>
                <w:b/>
              </w:rPr>
              <w:t>(§ 16 Absatz 1d Entwurf 2; Erläuterungen Kap. 2.6</w:t>
            </w:r>
            <w:r w:rsidR="001869FD">
              <w:rPr>
                <w:b/>
              </w:rPr>
              <w:t xml:space="preserve"> und 3.2</w:t>
            </w:r>
            <w:r w:rsidRPr="007A2A38">
              <w:rPr>
                <w:b/>
              </w:rPr>
              <w:t>)</w:t>
            </w:r>
          </w:p>
        </w:tc>
      </w:tr>
      <w:tr w:rsidR="004D5C91" w:rsidRPr="007A2A38" w:rsidTr="001869FD">
        <w:trPr>
          <w:gridAfter w:val="1"/>
          <w:wAfter w:w="183" w:type="dxa"/>
        </w:trPr>
        <w:tc>
          <w:tcPr>
            <w:tcW w:w="9072" w:type="dxa"/>
          </w:tcPr>
          <w:p w:rsidR="00A36541" w:rsidRPr="007A2A38" w:rsidRDefault="007A2A38" w:rsidP="00B23DB1">
            <w:pPr>
              <w:widowControl w:val="0"/>
              <w:tabs>
                <w:tab w:val="left" w:pos="426"/>
                <w:tab w:val="left" w:pos="851"/>
              </w:tabs>
              <w:spacing w:before="80" w:after="80" w:line="280" w:lineRule="exact"/>
              <w:ind w:left="425"/>
            </w:pPr>
            <w:r w:rsidRPr="007A2A38">
              <w:t>Sind Sie damit einverstanden, dass eine gesetzliche Grundlage für den Polizeigewahrsam zur Sicherstellung von Vor- oder Zuführungen geschaffen wird? Konkret sollen dadurch vor allem Zuführungen zu ei</w:t>
            </w:r>
            <w:r w:rsidR="00D47DA9">
              <w:t>nem Betreibungsamt oder zu einem</w:t>
            </w:r>
            <w:r w:rsidRPr="007A2A38">
              <w:t xml:space="preserve"> Pfändung</w:t>
            </w:r>
            <w:r w:rsidR="00D47DA9">
              <w:t>sverfahren</w:t>
            </w:r>
            <w:r w:rsidRPr="007A2A38">
              <w:t xml:space="preserve"> ermöglicht werden. </w:t>
            </w:r>
          </w:p>
        </w:tc>
      </w:tr>
      <w:tr w:rsidR="004D5C91" w:rsidRPr="007A2A38" w:rsidTr="001869FD">
        <w:trPr>
          <w:gridAfter w:val="1"/>
          <w:wAfter w:w="183" w:type="dxa"/>
        </w:trPr>
        <w:tc>
          <w:tcPr>
            <w:tcW w:w="9072" w:type="dxa"/>
          </w:tcPr>
          <w:p w:rsidR="00A36541" w:rsidRPr="007A2A38" w:rsidRDefault="005317BC" w:rsidP="00DA2A74">
            <w:pPr>
              <w:keepNext/>
              <w:tabs>
                <w:tab w:val="left" w:pos="426"/>
              </w:tabs>
              <w:spacing w:before="80" w:after="80" w:line="280" w:lineRule="exact"/>
              <w:ind w:left="426" w:hanging="1"/>
            </w:pPr>
            <w:sdt>
              <w:sdtPr>
                <w:rPr>
                  <w:sz w:val="28"/>
                  <w:szCs w:val="28"/>
                </w:rPr>
                <w:id w:val="-1707321405"/>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Ja</w:t>
            </w:r>
          </w:p>
        </w:tc>
      </w:tr>
      <w:tr w:rsidR="004D5C91" w:rsidRPr="007A2A38" w:rsidTr="001869FD">
        <w:trPr>
          <w:gridAfter w:val="1"/>
          <w:wAfter w:w="183" w:type="dxa"/>
        </w:trPr>
        <w:tc>
          <w:tcPr>
            <w:tcW w:w="9072" w:type="dxa"/>
          </w:tcPr>
          <w:p w:rsidR="00A36541" w:rsidRDefault="005317BC" w:rsidP="00DA2A74">
            <w:pPr>
              <w:keepNext/>
              <w:tabs>
                <w:tab w:val="left" w:pos="426"/>
              </w:tabs>
              <w:spacing w:before="80" w:after="80" w:line="280" w:lineRule="exact"/>
              <w:ind w:left="426" w:hanging="1"/>
            </w:pPr>
            <w:sdt>
              <w:sdtPr>
                <w:rPr>
                  <w:sz w:val="28"/>
                  <w:szCs w:val="28"/>
                </w:rPr>
                <w:id w:val="473486039"/>
                <w14:checkbox>
                  <w14:checked w14:val="0"/>
                  <w14:checkedState w14:val="2612" w14:font="MS Gothic"/>
                  <w14:uncheckedState w14:val="2610" w14:font="MS Gothic"/>
                </w14:checkbox>
              </w:sdtPr>
              <w:sdtEndPr/>
              <w:sdtContent>
                <w:r w:rsidR="007A2A38" w:rsidRPr="007A2A38">
                  <w:rPr>
                    <w:rFonts w:ascii="MS Gothic" w:eastAsia="MS Gothic" w:hAnsi="MS Gothic" w:hint="eastAsia"/>
                    <w:sz w:val="28"/>
                    <w:szCs w:val="28"/>
                  </w:rPr>
                  <w:t>☐</w:t>
                </w:r>
              </w:sdtContent>
            </w:sdt>
            <w:r w:rsidR="007A2A38" w:rsidRPr="007A2A38">
              <w:t xml:space="preserve"> Nein, nämlich: </w:t>
            </w:r>
          </w:p>
          <w:p w:rsidR="00220B78" w:rsidRPr="007A2A38" w:rsidRDefault="00220B78" w:rsidP="00DA2A74">
            <w:pPr>
              <w:keepNext/>
              <w:tabs>
                <w:tab w:val="left" w:pos="426"/>
              </w:tabs>
              <w:spacing w:before="80" w:after="80" w:line="280" w:lineRule="exact"/>
              <w:ind w:left="426" w:hanging="1"/>
            </w:pPr>
          </w:p>
        </w:tc>
      </w:tr>
      <w:tr w:rsidR="004D5C91" w:rsidRPr="007A2A38" w:rsidTr="001869FD">
        <w:tc>
          <w:tcPr>
            <w:tcW w:w="9255" w:type="dxa"/>
            <w:gridSpan w:val="2"/>
          </w:tcPr>
          <w:p w:rsidR="001869FD" w:rsidRDefault="001869FD" w:rsidP="002D014E">
            <w:pPr>
              <w:keepNext/>
              <w:keepLines/>
              <w:tabs>
                <w:tab w:val="left" w:pos="426"/>
              </w:tabs>
              <w:spacing w:before="80" w:line="280" w:lineRule="exact"/>
              <w:ind w:left="425" w:hanging="425"/>
              <w:rPr>
                <w:b/>
              </w:rPr>
            </w:pPr>
          </w:p>
          <w:p w:rsidR="007F3755" w:rsidRPr="007A2A38" w:rsidRDefault="007A2A38" w:rsidP="002D014E">
            <w:pPr>
              <w:keepNext/>
              <w:keepLines/>
              <w:tabs>
                <w:tab w:val="left" w:pos="426"/>
              </w:tabs>
              <w:spacing w:before="80" w:line="280" w:lineRule="exact"/>
              <w:ind w:left="425" w:hanging="425"/>
              <w:rPr>
                <w:b/>
              </w:rPr>
            </w:pPr>
            <w:r w:rsidRPr="007A2A38">
              <w:rPr>
                <w:b/>
              </w:rPr>
              <w:t>6.</w:t>
            </w:r>
            <w:r w:rsidRPr="007A2A38">
              <w:rPr>
                <w:b/>
              </w:rPr>
              <w:tab/>
              <w:t>Weitere Bemerkungen?</w:t>
            </w:r>
          </w:p>
        </w:tc>
      </w:tr>
      <w:tr w:rsidR="004D5C91" w:rsidRPr="007A2A38" w:rsidTr="001869FD">
        <w:tc>
          <w:tcPr>
            <w:tcW w:w="9255" w:type="dxa"/>
            <w:gridSpan w:val="2"/>
          </w:tcPr>
          <w:p w:rsidR="002D014E" w:rsidRPr="007A2A38" w:rsidRDefault="005317BC" w:rsidP="00822C44">
            <w:pPr>
              <w:keepNext/>
              <w:tabs>
                <w:tab w:val="left" w:pos="426"/>
              </w:tabs>
              <w:spacing w:before="80" w:after="80" w:line="280" w:lineRule="exact"/>
              <w:ind w:left="425"/>
            </w:pPr>
          </w:p>
          <w:p w:rsidR="00833DF3" w:rsidRPr="007A2A38" w:rsidRDefault="005317BC" w:rsidP="00822C44">
            <w:pPr>
              <w:keepNext/>
              <w:tabs>
                <w:tab w:val="left" w:pos="426"/>
              </w:tabs>
              <w:spacing w:before="80" w:after="80" w:line="280" w:lineRule="exact"/>
              <w:ind w:left="425"/>
            </w:pPr>
          </w:p>
          <w:p w:rsidR="002D014E" w:rsidRPr="007A2A38" w:rsidRDefault="005317BC" w:rsidP="00822C44">
            <w:pPr>
              <w:keepNext/>
              <w:tabs>
                <w:tab w:val="left" w:pos="426"/>
              </w:tabs>
              <w:spacing w:before="80" w:after="80" w:line="280" w:lineRule="exact"/>
              <w:ind w:left="425"/>
            </w:pPr>
          </w:p>
        </w:tc>
      </w:tr>
    </w:tbl>
    <w:p w:rsidR="007F3755" w:rsidRPr="007A2A38" w:rsidRDefault="005317BC" w:rsidP="007F3755">
      <w:pPr>
        <w:tabs>
          <w:tab w:val="left" w:pos="1418"/>
          <w:tab w:val="left" w:pos="1985"/>
          <w:tab w:val="left" w:pos="2268"/>
          <w:tab w:val="left" w:pos="5103"/>
        </w:tabs>
        <w:ind w:left="1418" w:right="57" w:hanging="1418"/>
        <w:rPr>
          <w:color w:val="000000"/>
        </w:rPr>
      </w:pPr>
    </w:p>
    <w:p w:rsidR="0016708E" w:rsidRPr="007A2A38" w:rsidRDefault="005317BC" w:rsidP="007F3755">
      <w:pPr>
        <w:tabs>
          <w:tab w:val="left" w:pos="1418"/>
          <w:tab w:val="left" w:pos="1985"/>
          <w:tab w:val="left" w:pos="2268"/>
          <w:tab w:val="left" w:pos="5103"/>
        </w:tabs>
        <w:ind w:left="1418" w:right="57" w:hanging="1418"/>
        <w:rPr>
          <w:color w:val="000000"/>
        </w:rPr>
      </w:pPr>
    </w:p>
    <w:p w:rsidR="00A818CF" w:rsidRPr="007A2A38" w:rsidRDefault="005317BC" w:rsidP="007F3755">
      <w:pPr>
        <w:tabs>
          <w:tab w:val="left" w:pos="1418"/>
          <w:tab w:val="left" w:pos="1985"/>
          <w:tab w:val="left" w:pos="2268"/>
          <w:tab w:val="left" w:pos="5103"/>
        </w:tabs>
        <w:ind w:left="1418" w:right="57" w:hanging="1418"/>
        <w:rPr>
          <w:color w:val="000000"/>
        </w:rPr>
      </w:pPr>
    </w:p>
    <w:p w:rsidR="00DB0211" w:rsidRPr="007A2A38" w:rsidRDefault="005317BC" w:rsidP="007F3755">
      <w:pPr>
        <w:tabs>
          <w:tab w:val="left" w:pos="1418"/>
          <w:tab w:val="left" w:pos="1985"/>
          <w:tab w:val="left" w:pos="2268"/>
          <w:tab w:val="left" w:pos="5103"/>
        </w:tabs>
        <w:ind w:left="1418" w:right="57" w:hanging="1418"/>
        <w:rPr>
          <w:color w:val="000000"/>
        </w:rPr>
      </w:pPr>
    </w:p>
    <w:p w:rsidR="0016708E" w:rsidRPr="007A2A38" w:rsidRDefault="005317BC" w:rsidP="007F3755">
      <w:pPr>
        <w:tabs>
          <w:tab w:val="left" w:pos="1418"/>
          <w:tab w:val="left" w:pos="1985"/>
          <w:tab w:val="left" w:pos="2268"/>
          <w:tab w:val="left" w:pos="5103"/>
        </w:tabs>
        <w:ind w:left="1418" w:right="57" w:hanging="1418"/>
        <w:rPr>
          <w:color w:val="000000"/>
        </w:rPr>
      </w:pPr>
    </w:p>
    <w:p w:rsidR="00833DF3" w:rsidRPr="007A2A38" w:rsidRDefault="005317BC" w:rsidP="007F3755">
      <w:pPr>
        <w:tabs>
          <w:tab w:val="left" w:pos="1418"/>
          <w:tab w:val="left" w:pos="1985"/>
          <w:tab w:val="left" w:pos="2268"/>
          <w:tab w:val="left" w:pos="5103"/>
        </w:tabs>
        <w:ind w:left="1418" w:right="57" w:hanging="1418"/>
        <w:rPr>
          <w:color w:val="000000"/>
        </w:rPr>
      </w:pPr>
    </w:p>
    <w:p w:rsidR="0016708E" w:rsidRPr="007A2A38" w:rsidRDefault="007A2A38" w:rsidP="00833DF3">
      <w:pPr>
        <w:keepNext/>
        <w:keepLines/>
        <w:tabs>
          <w:tab w:val="left" w:pos="1418"/>
          <w:tab w:val="left" w:pos="1985"/>
          <w:tab w:val="left" w:pos="2268"/>
          <w:tab w:val="left" w:pos="5103"/>
        </w:tabs>
        <w:ind w:left="1418" w:right="57" w:hanging="1418"/>
        <w:rPr>
          <w:color w:val="000000"/>
        </w:rPr>
      </w:pPr>
      <w:r w:rsidRPr="007A2A38">
        <w:rPr>
          <w:noProof/>
        </w:rPr>
        <w:drawing>
          <wp:inline distT="0" distB="0" distL="0" distR="0">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00935" cy="298450"/>
                    </a:xfrm>
                    <a:prstGeom prst="rect">
                      <a:avLst/>
                    </a:prstGeom>
                    <a:noFill/>
                    <a:ln>
                      <a:noFill/>
                    </a:ln>
                  </pic:spPr>
                </pic:pic>
              </a:graphicData>
            </a:graphic>
          </wp:inline>
        </w:drawing>
      </w:r>
    </w:p>
    <w:p w:rsidR="0016708E" w:rsidRPr="007A2A38" w:rsidRDefault="005317BC" w:rsidP="00833DF3">
      <w:pPr>
        <w:keepNext/>
        <w:keepLines/>
        <w:tabs>
          <w:tab w:val="left" w:pos="1418"/>
          <w:tab w:val="left" w:pos="1985"/>
          <w:tab w:val="left" w:pos="2268"/>
          <w:tab w:val="left" w:pos="5103"/>
        </w:tabs>
        <w:ind w:left="1418" w:right="57" w:hanging="1418"/>
        <w:rPr>
          <w:color w:val="000000"/>
          <w:sz w:val="18"/>
          <w:szCs w:val="18"/>
        </w:rPr>
      </w:pPr>
    </w:p>
    <w:p w:rsidR="0016708E" w:rsidRPr="007A2A38" w:rsidRDefault="007A2A38" w:rsidP="00833DF3">
      <w:pPr>
        <w:keepNext/>
        <w:keepLines/>
        <w:tabs>
          <w:tab w:val="left" w:pos="1418"/>
          <w:tab w:val="left" w:pos="1985"/>
          <w:tab w:val="left" w:pos="2268"/>
          <w:tab w:val="left" w:pos="5103"/>
        </w:tabs>
        <w:ind w:left="1418" w:right="57" w:hanging="1418"/>
        <w:rPr>
          <w:b/>
          <w:color w:val="000000"/>
          <w:sz w:val="18"/>
          <w:szCs w:val="18"/>
        </w:rPr>
      </w:pPr>
      <w:r w:rsidRPr="007A2A38">
        <w:rPr>
          <w:b/>
          <w:color w:val="000000"/>
          <w:sz w:val="18"/>
          <w:szCs w:val="18"/>
        </w:rPr>
        <w:t>Justiz- und Sicherheitsdepartement</w:t>
      </w:r>
    </w:p>
    <w:p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Bahnhofstrasse 15</w:t>
      </w:r>
    </w:p>
    <w:p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Postfach 3768</w:t>
      </w:r>
    </w:p>
    <w:p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6002 Luzern</w:t>
      </w:r>
    </w:p>
    <w:p w:rsidR="0016708E" w:rsidRPr="007A2A38" w:rsidRDefault="005317BC" w:rsidP="00833DF3">
      <w:pPr>
        <w:keepNext/>
        <w:keepLines/>
        <w:tabs>
          <w:tab w:val="left" w:pos="1418"/>
          <w:tab w:val="left" w:pos="1985"/>
          <w:tab w:val="left" w:pos="2268"/>
          <w:tab w:val="left" w:pos="5103"/>
        </w:tabs>
        <w:ind w:left="1418" w:right="57" w:hanging="1418"/>
        <w:rPr>
          <w:color w:val="000000"/>
          <w:sz w:val="18"/>
          <w:szCs w:val="18"/>
        </w:rPr>
      </w:pPr>
    </w:p>
    <w:p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Telefon 041 228 59 17</w:t>
      </w:r>
    </w:p>
    <w:p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www.lu.ch</w:t>
      </w:r>
    </w:p>
    <w:p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7A2A38">
        <w:rPr>
          <w:color w:val="000000"/>
          <w:sz w:val="18"/>
          <w:szCs w:val="18"/>
        </w:rPr>
        <w:t>justiz@lu.ch</w:t>
      </w:r>
    </w:p>
    <w:sectPr w:rsidR="0016708E" w:rsidRPr="007A2A38" w:rsidSect="007A2A38">
      <w:headerReference w:type="default" r:id="rId16"/>
      <w:footerReference w:type="default" r:id="rId17"/>
      <w:headerReference w:type="first" r:id="rId18"/>
      <w:footerReference w:type="first" r:id="rId19"/>
      <w:type w:val="continuous"/>
      <w:pgSz w:w="11906" w:h="16838"/>
      <w:pgMar w:top="1418"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C8" w:rsidRPr="007A2A38" w:rsidRDefault="007A2A38">
      <w:r w:rsidRPr="007A2A38">
        <w:separator/>
      </w:r>
    </w:p>
  </w:endnote>
  <w:endnote w:type="continuationSeparator" w:id="0">
    <w:p w:rsidR="00B85FC8" w:rsidRPr="007A2A38" w:rsidRDefault="007A2A38">
      <w:r w:rsidRPr="007A2A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7A2A38" w:rsidRDefault="005317BC">
    <w:pPr>
      <w:rPr>
        <w:sz w:val="2"/>
      </w:rPr>
    </w:pPr>
  </w:p>
  <w:p w:rsidR="005D040E" w:rsidRPr="007A2A38" w:rsidRDefault="007A2A38" w:rsidP="007A2A38">
    <w:pPr>
      <w:jc w:val="right"/>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9911080</wp:posOffset>
          </wp:positionV>
          <wp:extent cx="7555865" cy="781050"/>
          <wp:effectExtent l="0" t="0" r="0" b="0"/>
          <wp:wrapNone/>
          <wp:docPr id="3" name="57a3c2b5-2e0f-4159-91f6-de2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14:sizeRelH relativeFrom="margin">
            <wp14:pctWidth>0</wp14:pctWidth>
          </wp14:sizeRelH>
          <wp14:sizeRelV relativeFrom="margin">
            <wp14:pctHeight>0</wp14:pctHeight>
          </wp14:sizeRelV>
        </wp:anchor>
      </w:drawing>
    </w:r>
    <w:r w:rsidRPr="007A2A38">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4D5C91" w:rsidTr="00D121EE">
      <w:tc>
        <w:tcPr>
          <w:tcW w:w="6177" w:type="dxa"/>
          <w:vAlign w:val="center"/>
        </w:tcPr>
        <w:p w:rsidR="003D3E87" w:rsidRPr="009E35FB" w:rsidRDefault="00A05BA1" w:rsidP="00A05BA1">
          <w:pPr>
            <w:pStyle w:val="Fusszeile"/>
          </w:pPr>
          <w:r>
            <w:t>2020</w:t>
          </w:r>
          <w:r w:rsidR="007A2A38">
            <w:t>-</w:t>
          </w:r>
          <w:r>
            <w:t>466 Fragebogen Vernehmlassung Änderung Gesetz über die Luzerner Polizei</w:t>
          </w:r>
        </w:p>
      </w:tc>
      <w:tc>
        <w:tcPr>
          <w:tcW w:w="2951" w:type="dxa"/>
        </w:tcPr>
        <w:p w:rsidR="003D3E87" w:rsidRPr="009E35FB" w:rsidRDefault="007A2A38"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5317BC">
            <w:rPr>
              <w:noProof/>
              <w:lang w:eastAsia="de-DE"/>
            </w:rPr>
            <w:t>4</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5317BC">
            <w:rPr>
              <w:noProof/>
              <w:lang w:eastAsia="de-DE"/>
            </w:rPr>
            <w:t>4</w:t>
          </w:r>
          <w:r w:rsidRPr="009E35FB">
            <w:rPr>
              <w:lang w:eastAsia="de-DE"/>
            </w:rPr>
            <w:fldChar w:fldCharType="end"/>
          </w:r>
        </w:p>
      </w:tc>
    </w:tr>
  </w:tbl>
  <w:p w:rsidR="003D3E87" w:rsidRDefault="005317BC"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65C4C" w:rsidRDefault="007A2A38">
    <w:r>
      <w:fldChar w:fldCharType="begin"/>
    </w:r>
    <w:r w:rsidRPr="00F65C4C">
      <w:instrText xml:space="preserve"> if </w:instrText>
    </w:r>
    <w:r>
      <w:fldChar w:fldCharType="begin"/>
    </w:r>
    <w:r w:rsidRPr="00F65C4C">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HH:mm:ss"  \* CHARFORMAT \&lt;OawJumpToField value=0/&gt;</w:instrText>
    </w:r>
    <w:r>
      <w:fldChar w:fldCharType="separate"/>
    </w:r>
    <w:r w:rsidR="005317BC">
      <w:rPr>
        <w:noProof/>
      </w:rPr>
      <w:instrText>28.04.2021, 08:55:29</w:instrText>
    </w:r>
    <w:r>
      <w:fldChar w:fldCharType="end"/>
    </w:r>
    <w:r w:rsidRPr="00F65C4C">
      <w:instrText xml:space="preserve">, </w:instrText>
    </w:r>
    <w:r>
      <w:fldChar w:fldCharType="begin"/>
    </w:r>
    <w:r w:rsidRPr="00F65C4C">
      <w:instrText xml:space="preserve"> FILENAME  \p  \* MERGEFORMAT </w:instrText>
    </w:r>
    <w:r>
      <w:fldChar w:fldCharType="separate"/>
    </w:r>
    <w:r>
      <w:rPr>
        <w:noProof/>
      </w:rPr>
      <w:instrText>\\KT\SHARES\KTHOMES\RRUHSTALLER\EIGENE DOKUMENTE\CMIAXIOMA\CB967A78A8A74A89AF04F2528CB247BA\BEI-JSD 2021-04-27 POLG FRAGEBOGEN.DOCX</w:instrText>
    </w:r>
    <w:r>
      <w:fldChar w:fldCharType="end"/>
    </w:r>
    <w:r w:rsidRPr="00F65C4C">
      <w:instrText>" \&lt;OawJumpToField value=0/&gt;</w:instrText>
    </w:r>
    <w:r>
      <w:fldChar w:fldCharType="separate"/>
    </w:r>
    <w:r w:rsidR="005317BC">
      <w:rPr>
        <w:noProof/>
      </w:rPr>
      <w:t>28.04.2021, 08:55:29</w:t>
    </w:r>
    <w:r w:rsidR="005317BC" w:rsidRPr="00F65C4C">
      <w:rPr>
        <w:noProof/>
      </w:rPr>
      <w:t xml:space="preserve">, </w:t>
    </w:r>
    <w:r w:rsidR="005317BC">
      <w:rPr>
        <w:noProof/>
      </w:rPr>
      <w:t>\\KT\SHARES\KTHOMES\RRUHSTALLER\EIGENE DOKUMENTE\CMIAXIOMA\CB967A78A8A74A89AF04F2528CB247BA\BEI-JSD 2021-04-27 POLG FRAGEBOGEN.DOCX</w:t>
    </w:r>
    <w:r>
      <w:fldChar w:fldCharType="end"/>
    </w:r>
    <w:r>
      <w:fldChar w:fldCharType="begin"/>
    </w:r>
    <w:r w:rsidRPr="00F65C4C">
      <w:instrText xml:space="preserve"> if </w:instrText>
    </w:r>
    <w:r>
      <w:fldChar w:fldCharType="begin"/>
    </w:r>
    <w:r w:rsidRPr="00F65C4C">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 CHARFORMAT \&lt;OawJumpToField value=0/&gt;</w:instrText>
    </w:r>
    <w:r>
      <w:fldChar w:fldCharType="separate"/>
    </w:r>
    <w:r w:rsidR="005317BC">
      <w:rPr>
        <w:noProof/>
      </w:rPr>
      <w:instrText>28.04.2021</w:instrText>
    </w:r>
    <w:r>
      <w:fldChar w:fldCharType="end"/>
    </w:r>
    <w:r w:rsidRPr="00F65C4C">
      <w:instrText xml:space="preserve">, </w:instrText>
    </w:r>
    <w:r>
      <w:fldChar w:fldCharType="begin"/>
    </w:r>
    <w:r w:rsidRPr="00F65C4C">
      <w:instrText xml:space="preserve"> FILENAME  \p  \* MERGEFORMAT </w:instrText>
    </w:r>
    <w:r>
      <w:fldChar w:fldCharType="separate"/>
    </w:r>
    <w:r>
      <w:rPr>
        <w:noProof/>
      </w:rPr>
      <w:instrText>\\KT\SHARES\KTHOMES\RRUHSTALLER\EIGENE DOKUMENTE\CMIAXIOMA\CB967A78A8A74A89AF04F2528CB247BA\BEI-JSD 2021-04-27 POLG FRAGEBOGEN.DOCX</w:instrText>
    </w:r>
    <w:r>
      <w:fldChar w:fldCharType="end"/>
    </w:r>
    <w:r w:rsidRPr="00F65C4C">
      <w:instrText>" \&lt;OawJumpToField value=0/&gt;</w:instrText>
    </w:r>
    <w:r>
      <w:fldChar w:fldCharType="separate"/>
    </w:r>
    <w:r w:rsidR="005317BC">
      <w:rPr>
        <w:noProof/>
      </w:rPr>
      <w:t>28.04.2021</w:t>
    </w:r>
    <w:r w:rsidR="005317BC" w:rsidRPr="00F65C4C">
      <w:rPr>
        <w:noProof/>
      </w:rPr>
      <w:t xml:space="preserve">, </w:t>
    </w:r>
    <w:r w:rsidR="005317BC">
      <w:rPr>
        <w:noProof/>
      </w:rPr>
      <w:t>\\KT\SHARES\KTHOMES\RRUHSTALLER\EIGENE DOKUMENTE\CMIAXIOMA\CB967A78A8A74A89AF04F2528CB247BA\BEI-JSD 2021-04-27 POLG FRAGEBOGEN.DOCX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C8" w:rsidRPr="007A2A38" w:rsidRDefault="007A2A38">
      <w:r w:rsidRPr="007A2A38">
        <w:separator/>
      </w:r>
    </w:p>
  </w:footnote>
  <w:footnote w:type="continuationSeparator" w:id="0">
    <w:p w:rsidR="00B85FC8" w:rsidRPr="007A2A38" w:rsidRDefault="007A2A38">
      <w:r w:rsidRPr="007A2A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43" w:rsidRPr="007A2A38" w:rsidRDefault="007A2A38" w:rsidP="007A2A38">
    <w:pPr>
      <w:tabs>
        <w:tab w:val="left" w:pos="1080"/>
      </w:tabs>
      <w:rPr>
        <w:sz w:val="6"/>
        <w:szCs w:val="6"/>
      </w:rPr>
    </w:pPr>
    <w:r>
      <w:rPr>
        <w:noProof/>
        <w:sz w:val="6"/>
        <w:szCs w:val="6"/>
      </w:rPr>
      <w:drawing>
        <wp:anchor distT="0" distB="0" distL="114300" distR="114300" simplePos="0" relativeHeight="251663360" behindDoc="1" locked="1" layoutInCell="1" allowOverlap="1">
          <wp:simplePos x="0" y="0"/>
          <wp:positionH relativeFrom="page">
            <wp:posOffset>179705</wp:posOffset>
          </wp:positionH>
          <wp:positionV relativeFrom="page">
            <wp:posOffset>215900</wp:posOffset>
          </wp:positionV>
          <wp:extent cx="716280" cy="5180330"/>
          <wp:effectExtent l="0" t="0" r="7620" b="1270"/>
          <wp:wrapNone/>
          <wp:docPr id="6" name="e056825b-799f-434f-acbf-60dc"/>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14:sizeRelH relativeFrom="margin">
            <wp14:pctWidth>0</wp14:pctWidth>
          </wp14:sizeRelH>
          <wp14:sizeRelV relativeFrom="margin">
            <wp14:pctHeight>0</wp14:pctHeight>
          </wp14:sizeRelV>
        </wp:anchor>
      </w:drawing>
    </w:r>
    <w:r w:rsidRPr="007A2A38">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5317BC"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5317BC">
    <w:pPr>
      <w:spacing w:line="20" w:lineRule="exact"/>
      <w:rPr>
        <w:sz w:val="2"/>
        <w:szCs w:val="2"/>
      </w:rPr>
    </w:pPr>
  </w:p>
  <w:p w:rsidR="003D3E87" w:rsidRPr="00473DA5" w:rsidRDefault="007A2A38">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00368FEA">
      <w:start w:val="1"/>
      <w:numFmt w:val="decimal"/>
      <w:pStyle w:val="ListWithNumbers"/>
      <w:lvlText w:val="%1."/>
      <w:lvlJc w:val="left"/>
      <w:pPr>
        <w:ind w:left="425" w:hanging="425"/>
      </w:pPr>
      <w:rPr>
        <w:rFonts w:hint="default"/>
      </w:rPr>
    </w:lvl>
    <w:lvl w:ilvl="1" w:tplc="ACDACA7C" w:tentative="1">
      <w:start w:val="1"/>
      <w:numFmt w:val="lowerLetter"/>
      <w:lvlText w:val="%2."/>
      <w:lvlJc w:val="left"/>
      <w:pPr>
        <w:ind w:left="1440" w:hanging="360"/>
      </w:pPr>
    </w:lvl>
    <w:lvl w:ilvl="2" w:tplc="71C6403C" w:tentative="1">
      <w:start w:val="1"/>
      <w:numFmt w:val="lowerRoman"/>
      <w:lvlText w:val="%3."/>
      <w:lvlJc w:val="right"/>
      <w:pPr>
        <w:ind w:left="2160" w:hanging="180"/>
      </w:pPr>
    </w:lvl>
    <w:lvl w:ilvl="3" w:tplc="AED4A764" w:tentative="1">
      <w:start w:val="1"/>
      <w:numFmt w:val="decimal"/>
      <w:lvlText w:val="%4."/>
      <w:lvlJc w:val="left"/>
      <w:pPr>
        <w:ind w:left="2880" w:hanging="360"/>
      </w:pPr>
    </w:lvl>
    <w:lvl w:ilvl="4" w:tplc="5B960714" w:tentative="1">
      <w:start w:val="1"/>
      <w:numFmt w:val="lowerLetter"/>
      <w:lvlText w:val="%5."/>
      <w:lvlJc w:val="left"/>
      <w:pPr>
        <w:ind w:left="3600" w:hanging="360"/>
      </w:pPr>
    </w:lvl>
    <w:lvl w:ilvl="5" w:tplc="D41CBDB4" w:tentative="1">
      <w:start w:val="1"/>
      <w:numFmt w:val="lowerRoman"/>
      <w:lvlText w:val="%6."/>
      <w:lvlJc w:val="right"/>
      <w:pPr>
        <w:ind w:left="4320" w:hanging="180"/>
      </w:pPr>
    </w:lvl>
    <w:lvl w:ilvl="6" w:tplc="509E0F3A" w:tentative="1">
      <w:start w:val="1"/>
      <w:numFmt w:val="decimal"/>
      <w:lvlText w:val="%7."/>
      <w:lvlJc w:val="left"/>
      <w:pPr>
        <w:ind w:left="5040" w:hanging="360"/>
      </w:pPr>
    </w:lvl>
    <w:lvl w:ilvl="7" w:tplc="6A4A1752" w:tentative="1">
      <w:start w:val="1"/>
      <w:numFmt w:val="lowerLetter"/>
      <w:lvlText w:val="%8."/>
      <w:lvlJc w:val="left"/>
      <w:pPr>
        <w:ind w:left="5760" w:hanging="360"/>
      </w:pPr>
    </w:lvl>
    <w:lvl w:ilvl="8" w:tplc="E50804F4"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1B42039C">
      <w:start w:val="1"/>
      <w:numFmt w:val="decimal"/>
      <w:pStyle w:val="ListLevelsWithNumbers"/>
      <w:suff w:val="space"/>
      <w:lvlText w:val="%1."/>
      <w:lvlJc w:val="left"/>
      <w:pPr>
        <w:ind w:left="0" w:firstLine="0"/>
      </w:pPr>
      <w:rPr>
        <w:rFonts w:hint="default"/>
      </w:rPr>
    </w:lvl>
    <w:lvl w:ilvl="1" w:tplc="EE4EA3DC" w:tentative="1">
      <w:start w:val="1"/>
      <w:numFmt w:val="lowerLetter"/>
      <w:lvlText w:val="%2."/>
      <w:lvlJc w:val="left"/>
      <w:pPr>
        <w:ind w:left="1440" w:hanging="360"/>
      </w:pPr>
    </w:lvl>
    <w:lvl w:ilvl="2" w:tplc="BDFE6E1C" w:tentative="1">
      <w:start w:val="1"/>
      <w:numFmt w:val="lowerRoman"/>
      <w:lvlText w:val="%3."/>
      <w:lvlJc w:val="right"/>
      <w:pPr>
        <w:ind w:left="2160" w:hanging="180"/>
      </w:pPr>
    </w:lvl>
    <w:lvl w:ilvl="3" w:tplc="C7EC2CB8" w:tentative="1">
      <w:start w:val="1"/>
      <w:numFmt w:val="decimal"/>
      <w:lvlText w:val="%4."/>
      <w:lvlJc w:val="left"/>
      <w:pPr>
        <w:ind w:left="2880" w:hanging="360"/>
      </w:pPr>
    </w:lvl>
    <w:lvl w:ilvl="4" w:tplc="D64A7668" w:tentative="1">
      <w:start w:val="1"/>
      <w:numFmt w:val="lowerLetter"/>
      <w:lvlText w:val="%5."/>
      <w:lvlJc w:val="left"/>
      <w:pPr>
        <w:ind w:left="3600" w:hanging="360"/>
      </w:pPr>
    </w:lvl>
    <w:lvl w:ilvl="5" w:tplc="08C250A4" w:tentative="1">
      <w:start w:val="1"/>
      <w:numFmt w:val="lowerRoman"/>
      <w:lvlText w:val="%6."/>
      <w:lvlJc w:val="right"/>
      <w:pPr>
        <w:ind w:left="4320" w:hanging="180"/>
      </w:pPr>
    </w:lvl>
    <w:lvl w:ilvl="6" w:tplc="1F101406" w:tentative="1">
      <w:start w:val="1"/>
      <w:numFmt w:val="decimal"/>
      <w:lvlText w:val="%7."/>
      <w:lvlJc w:val="left"/>
      <w:pPr>
        <w:ind w:left="5040" w:hanging="360"/>
      </w:pPr>
    </w:lvl>
    <w:lvl w:ilvl="7" w:tplc="683C480E" w:tentative="1">
      <w:start w:val="1"/>
      <w:numFmt w:val="lowerLetter"/>
      <w:lvlText w:val="%8."/>
      <w:lvlJc w:val="left"/>
      <w:pPr>
        <w:ind w:left="5760" w:hanging="360"/>
      </w:pPr>
    </w:lvl>
    <w:lvl w:ilvl="8" w:tplc="B75A6A8E"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8EF55A6"/>
    <w:multiLevelType w:val="hybridMultilevel"/>
    <w:tmpl w:val="088A17EA"/>
    <w:lvl w:ilvl="0" w:tplc="F496D748">
      <w:start w:val="1"/>
      <w:numFmt w:val="bullet"/>
      <w:lvlText w:val=""/>
      <w:lvlJc w:val="left"/>
      <w:pPr>
        <w:ind w:left="1146" w:hanging="360"/>
      </w:pPr>
      <w:rPr>
        <w:rFonts w:ascii="Symbol" w:hAnsi="Symbol" w:hint="default"/>
      </w:rPr>
    </w:lvl>
    <w:lvl w:ilvl="1" w:tplc="88E8C7CE" w:tentative="1">
      <w:start w:val="1"/>
      <w:numFmt w:val="bullet"/>
      <w:lvlText w:val="o"/>
      <w:lvlJc w:val="left"/>
      <w:pPr>
        <w:ind w:left="1866" w:hanging="360"/>
      </w:pPr>
      <w:rPr>
        <w:rFonts w:ascii="Courier New" w:hAnsi="Courier New" w:cs="Courier New" w:hint="default"/>
      </w:rPr>
    </w:lvl>
    <w:lvl w:ilvl="2" w:tplc="D2080D26" w:tentative="1">
      <w:start w:val="1"/>
      <w:numFmt w:val="bullet"/>
      <w:lvlText w:val=""/>
      <w:lvlJc w:val="left"/>
      <w:pPr>
        <w:ind w:left="2586" w:hanging="360"/>
      </w:pPr>
      <w:rPr>
        <w:rFonts w:ascii="Wingdings" w:hAnsi="Wingdings" w:hint="default"/>
      </w:rPr>
    </w:lvl>
    <w:lvl w:ilvl="3" w:tplc="DC5091A8" w:tentative="1">
      <w:start w:val="1"/>
      <w:numFmt w:val="bullet"/>
      <w:lvlText w:val=""/>
      <w:lvlJc w:val="left"/>
      <w:pPr>
        <w:ind w:left="3306" w:hanging="360"/>
      </w:pPr>
      <w:rPr>
        <w:rFonts w:ascii="Symbol" w:hAnsi="Symbol" w:hint="default"/>
      </w:rPr>
    </w:lvl>
    <w:lvl w:ilvl="4" w:tplc="588A2AB6" w:tentative="1">
      <w:start w:val="1"/>
      <w:numFmt w:val="bullet"/>
      <w:lvlText w:val="o"/>
      <w:lvlJc w:val="left"/>
      <w:pPr>
        <w:ind w:left="4026" w:hanging="360"/>
      </w:pPr>
      <w:rPr>
        <w:rFonts w:ascii="Courier New" w:hAnsi="Courier New" w:cs="Courier New" w:hint="default"/>
      </w:rPr>
    </w:lvl>
    <w:lvl w:ilvl="5" w:tplc="D6FC08CC" w:tentative="1">
      <w:start w:val="1"/>
      <w:numFmt w:val="bullet"/>
      <w:lvlText w:val=""/>
      <w:lvlJc w:val="left"/>
      <w:pPr>
        <w:ind w:left="4746" w:hanging="360"/>
      </w:pPr>
      <w:rPr>
        <w:rFonts w:ascii="Wingdings" w:hAnsi="Wingdings" w:hint="default"/>
      </w:rPr>
    </w:lvl>
    <w:lvl w:ilvl="6" w:tplc="BA5A85B8" w:tentative="1">
      <w:start w:val="1"/>
      <w:numFmt w:val="bullet"/>
      <w:lvlText w:val=""/>
      <w:lvlJc w:val="left"/>
      <w:pPr>
        <w:ind w:left="5466" w:hanging="360"/>
      </w:pPr>
      <w:rPr>
        <w:rFonts w:ascii="Symbol" w:hAnsi="Symbol" w:hint="default"/>
      </w:rPr>
    </w:lvl>
    <w:lvl w:ilvl="7" w:tplc="7E786758" w:tentative="1">
      <w:start w:val="1"/>
      <w:numFmt w:val="bullet"/>
      <w:lvlText w:val="o"/>
      <w:lvlJc w:val="left"/>
      <w:pPr>
        <w:ind w:left="6186" w:hanging="360"/>
      </w:pPr>
      <w:rPr>
        <w:rFonts w:ascii="Courier New" w:hAnsi="Courier New" w:cs="Courier New" w:hint="default"/>
      </w:rPr>
    </w:lvl>
    <w:lvl w:ilvl="8" w:tplc="1B7249BE" w:tentative="1">
      <w:start w:val="1"/>
      <w:numFmt w:val="bullet"/>
      <w:lvlText w:val=""/>
      <w:lvlJc w:val="left"/>
      <w:pPr>
        <w:ind w:left="6906"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8"/>
  </w:num>
  <w:num w:numId="29">
    <w:abstractNumId w:val="26"/>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6. April 2021"/>
    <w:docVar w:name="Date.Format.Long.dateValue" w:val="44292"/>
    <w:docVar w:name="DocumentDate" w:val="6. April 2021"/>
    <w:docVar w:name="DocumentDate.dateValue" w:val="4429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BEI-JSD 2021-04-27 POLG FRAGEBOGEN.DOCX"/>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1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quot;&gt;&lt;Field Name=&quot;UID&quot; Value=&quot;2003121817293296325874&quot;/&gt;&lt;Field Name=&quot;Dok_Titel&quot; Value=&quot;BEI-JSD 2021-04-27 PolG Fragebogen&quot;/&gt;&lt;Field Name=&quot;Dok_Lfnr&quot; Value=&quot;26689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April 2021&quot;/&gt;&lt;Field Name=&quot;Dok_DatumMM&quot; Value=&quot;20.04.2021&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Polizeiwesen: Änderung des Gesetzes über die Luzerner Polizei (PolG; SRL Nr. 350) betreffend neue Datenbearbeitungsinstrumente (Automatisierte Fahrzeugfahndung und Verkehrsüberwachung AFV; Picar; Redundante Einsatzleitzentrale Vision 2025; Lagebild) und erweiterter Polizeigewahrsam&quot;/&gt;&lt;Field Name=&quot;G_BeginnMMMM&quot; Value=&quot;15. Juni 2020&quot;/&gt;&lt;Field Name=&quot;G_BeginnMM&quot; Value=&quot;15.06.2020&quot;/&gt;&lt;Field Name=&quot;G_Bemerkung&quot; Value=&quot;&quot;/&gt;&lt;Field Name=&quot;G_Eigner&quot; Value=&quot;Departementssekretariat&quot;/&gt;&lt;Field Name=&quot;G_Laufnummer&quot; Value=&quot;2020-466&quot;/&gt;&lt;Field Name=&quot;G_Signatur&quot; Value=&quot;&quot;/&gt;&lt;Field Name=&quot;G_Vorstossnummer&quot; Value=&quot;&quot;/&gt;&lt;Field Name=&quot;G_Botschaftsnummer&quot; Value=&quot;&quot;/&gt;&lt;Field Name=&quot;G_Eroeffnungsdatum&quot; Value=&quot;&quot;/&gt;&lt;Field Name=&quot;G_SachbearbeiterKuerzel&quot; Value=&quot;RETO.RUHSTALLER@LU.CH&quot;/&gt;&lt;Field Name=&quot;G_SachbearbeiterVornameName&quot; Value=&quot;Reto Ruhstaller&quot;/&gt;&lt;Field Name=&quot;G_Registraturplan&quot; Value=&quot;5.1.5 Verschiedenes (LuPol, Haftrichter, Strassenverkehrsamt etc.)&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D5C91"/>
    <w:rsid w:val="001869FD"/>
    <w:rsid w:val="00220B78"/>
    <w:rsid w:val="00465DDF"/>
    <w:rsid w:val="004D5C91"/>
    <w:rsid w:val="005317BC"/>
    <w:rsid w:val="006501FE"/>
    <w:rsid w:val="00771A0F"/>
    <w:rsid w:val="00793A09"/>
    <w:rsid w:val="007A2A38"/>
    <w:rsid w:val="00A05BA1"/>
    <w:rsid w:val="00B677F1"/>
    <w:rsid w:val="00B85FC8"/>
    <w:rsid w:val="00C125B0"/>
    <w:rsid w:val="00D47DA9"/>
    <w:rsid w:val="00DF04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12B21"/>
  <w15:docId w15:val="{AC442293-01DB-46B9-9E49-4744D83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17A1F"/>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nehmlassungen.jsdds@lu.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000000"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000000"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000000"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000000"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000000"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000000"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000000"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000000"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52DA7C661E1446BCA5D2EE3D8759BAAF">
    <w:name w:val="52DA7C661E1446BCA5D2EE3D8759BAAF"/>
    <w:rsid w:val="00E526A3"/>
  </w:style>
  <w:style w:type="paragraph" w:customStyle="1" w:styleId="72D2E442BFC343869543F45EB884D8F7">
    <w:name w:val="72D2E442BFC343869543F45EB884D8F7"/>
    <w:rsid w:val="00E526A3"/>
  </w:style>
  <w:style w:type="paragraph" w:customStyle="1" w:styleId="F9B72A6CAFC54186B980F4F6B890556D">
    <w:name w:val="F9B72A6CAFC54186B980F4F6B890556D"/>
    <w:rsid w:val="00E526A3"/>
  </w:style>
  <w:style w:type="paragraph" w:customStyle="1" w:styleId="519BF17741AC4941BF0DF36F439F210A">
    <w:name w:val="519BF17741AC4941BF0DF36F439F210A"/>
    <w:rsid w:val="00E526A3"/>
  </w:style>
  <w:style w:type="paragraph" w:customStyle="1" w:styleId="1D4820EF54AE4ED49598418D8A8D9128">
    <w:name w:val="1D4820EF54AE4ED49598418D8A8D9128"/>
    <w:rsid w:val="00E526A3"/>
  </w:style>
  <w:style w:type="paragraph" w:customStyle="1" w:styleId="D7A6E9D391B94C9497681201873D1D0B">
    <w:name w:val="D7A6E9D391B94C9497681201873D1D0B"/>
    <w:rsid w:val="00E526A3"/>
  </w:style>
  <w:style w:type="paragraph" w:customStyle="1" w:styleId="3D13A6A1DEDC4B35BA1D1EEBE0F5ABDE">
    <w:name w:val="3D13A6A1DEDC4B35BA1D1EEBE0F5ABDE"/>
    <w:rsid w:val="00E526A3"/>
  </w:style>
  <w:style w:type="paragraph" w:customStyle="1" w:styleId="72D2E442BFC343869543F45EB884D8F71">
    <w:name w:val="72D2E442BFC343869543F45EB884D8F71"/>
    <w:rsid w:val="00E526A3"/>
    <w:pPr>
      <w:spacing w:after="0" w:line="240" w:lineRule="auto"/>
    </w:pPr>
    <w:rPr>
      <w:rFonts w:ascii="Arial" w:eastAsia="Times New Roman" w:hAnsi="Arial" w:cs="Times New Roman"/>
      <w:kern w:val="10"/>
    </w:rPr>
  </w:style>
  <w:style w:type="paragraph" w:customStyle="1" w:styleId="F9B72A6CAFC54186B980F4F6B890556D1">
    <w:name w:val="F9B72A6CAFC54186B980F4F6B890556D1"/>
    <w:rsid w:val="00E526A3"/>
    <w:pPr>
      <w:spacing w:after="0" w:line="240" w:lineRule="auto"/>
    </w:pPr>
    <w:rPr>
      <w:rFonts w:ascii="Arial" w:eastAsia="Times New Roman" w:hAnsi="Arial" w:cs="Times New Roman"/>
      <w:kern w:val="10"/>
    </w:rPr>
  </w:style>
  <w:style w:type="paragraph" w:customStyle="1" w:styleId="519BF17741AC4941BF0DF36F439F210A1">
    <w:name w:val="519BF17741AC4941BF0DF36F439F210A1"/>
    <w:rsid w:val="00E526A3"/>
    <w:pPr>
      <w:spacing w:after="0" w:line="240" w:lineRule="auto"/>
    </w:pPr>
    <w:rPr>
      <w:rFonts w:ascii="Arial" w:eastAsia="Times New Roman" w:hAnsi="Arial" w:cs="Times New Roman"/>
      <w:kern w:val="10"/>
    </w:rPr>
  </w:style>
  <w:style w:type="paragraph" w:customStyle="1" w:styleId="1D4820EF54AE4ED49598418D8A8D91281">
    <w:name w:val="1D4820EF54AE4ED49598418D8A8D91281"/>
    <w:rsid w:val="00E526A3"/>
    <w:pPr>
      <w:spacing w:after="0" w:line="240" w:lineRule="auto"/>
    </w:pPr>
    <w:rPr>
      <w:rFonts w:ascii="Arial" w:eastAsia="Times New Roman" w:hAnsi="Arial" w:cs="Times New Roman"/>
      <w:kern w:val="10"/>
    </w:rPr>
  </w:style>
  <w:style w:type="paragraph" w:customStyle="1" w:styleId="D7A6E9D391B94C9497681201873D1D0B1">
    <w:name w:val="D7A6E9D391B94C9497681201873D1D0B1"/>
    <w:rsid w:val="00E526A3"/>
    <w:pPr>
      <w:spacing w:after="0" w:line="240" w:lineRule="auto"/>
    </w:pPr>
    <w:rPr>
      <w:rFonts w:ascii="Arial" w:eastAsia="Times New Roman" w:hAnsi="Arial" w:cs="Times New Roman"/>
      <w:kern w:val="10"/>
    </w:rPr>
  </w:style>
  <w:style w:type="paragraph" w:customStyle="1" w:styleId="3D13A6A1DEDC4B35BA1D1EEBE0F5ABDE1">
    <w:name w:val="3D13A6A1DEDC4B35BA1D1EEBE0F5ABDE1"/>
    <w:rsid w:val="00E526A3"/>
    <w:pPr>
      <w:spacing w:after="0" w:line="240" w:lineRule="auto"/>
    </w:pPr>
    <w:rPr>
      <w:rFonts w:ascii="Arial" w:eastAsia="Times New Roman" w:hAnsi="Arial" w:cs="Times New Roman"/>
      <w:kern w:val="10"/>
    </w:rPr>
  </w:style>
  <w:style w:type="paragraph" w:customStyle="1" w:styleId="72D2E442BFC343869543F45EB884D8F72">
    <w:name w:val="72D2E442BFC343869543F45EB884D8F72"/>
    <w:rsid w:val="00E526A3"/>
    <w:pPr>
      <w:spacing w:after="0" w:line="240" w:lineRule="auto"/>
    </w:pPr>
    <w:rPr>
      <w:rFonts w:ascii="Arial" w:eastAsia="Times New Roman" w:hAnsi="Arial" w:cs="Times New Roman"/>
      <w:kern w:val="10"/>
    </w:rPr>
  </w:style>
  <w:style w:type="paragraph" w:customStyle="1" w:styleId="F9B72A6CAFC54186B980F4F6B890556D2">
    <w:name w:val="F9B72A6CAFC54186B980F4F6B890556D2"/>
    <w:rsid w:val="00E526A3"/>
    <w:pPr>
      <w:spacing w:after="0" w:line="240" w:lineRule="auto"/>
    </w:pPr>
    <w:rPr>
      <w:rFonts w:ascii="Arial" w:eastAsia="Times New Roman" w:hAnsi="Arial" w:cs="Times New Roman"/>
      <w:kern w:val="10"/>
    </w:rPr>
  </w:style>
  <w:style w:type="paragraph" w:customStyle="1" w:styleId="519BF17741AC4941BF0DF36F439F210A2">
    <w:name w:val="519BF17741AC4941BF0DF36F439F210A2"/>
    <w:rsid w:val="00E526A3"/>
    <w:pPr>
      <w:spacing w:after="0" w:line="240" w:lineRule="auto"/>
    </w:pPr>
    <w:rPr>
      <w:rFonts w:ascii="Arial" w:eastAsia="Times New Roman" w:hAnsi="Arial" w:cs="Times New Roman"/>
      <w:kern w:val="10"/>
    </w:rPr>
  </w:style>
  <w:style w:type="paragraph" w:customStyle="1" w:styleId="1D4820EF54AE4ED49598418D8A8D91282">
    <w:name w:val="1D4820EF54AE4ED49598418D8A8D91282"/>
    <w:rsid w:val="00E526A3"/>
    <w:pPr>
      <w:spacing w:after="0" w:line="240" w:lineRule="auto"/>
    </w:pPr>
    <w:rPr>
      <w:rFonts w:ascii="Arial" w:eastAsia="Times New Roman" w:hAnsi="Arial" w:cs="Times New Roman"/>
      <w:kern w:val="10"/>
    </w:rPr>
  </w:style>
  <w:style w:type="paragraph" w:customStyle="1" w:styleId="D7A6E9D391B94C9497681201873D1D0B2">
    <w:name w:val="D7A6E9D391B94C9497681201873D1D0B2"/>
    <w:rsid w:val="00E526A3"/>
    <w:pPr>
      <w:spacing w:after="0" w:line="240" w:lineRule="auto"/>
    </w:pPr>
    <w:rPr>
      <w:rFonts w:ascii="Arial" w:eastAsia="Times New Roman" w:hAnsi="Arial" w:cs="Times New Roman"/>
      <w:kern w:val="10"/>
    </w:rPr>
  </w:style>
  <w:style w:type="paragraph" w:customStyle="1" w:styleId="3D13A6A1DEDC4B35BA1D1EEBE0F5ABDE2">
    <w:name w:val="3D13A6A1DEDC4B35BA1D1EEBE0F5ABDE2"/>
    <w:rsid w:val="00E526A3"/>
    <w:pPr>
      <w:spacing w:after="0" w:line="240" w:lineRule="auto"/>
    </w:pPr>
    <w:rPr>
      <w:rFonts w:ascii="Arial" w:eastAsia="Times New Roman" w:hAnsi="Arial" w:cs="Times New Roman"/>
      <w:kern w:val="10"/>
    </w:rPr>
  </w:style>
  <w:style w:type="paragraph" w:customStyle="1" w:styleId="72D2E442BFC343869543F45EB884D8F73">
    <w:name w:val="72D2E442BFC343869543F45EB884D8F73"/>
    <w:rsid w:val="00E526A3"/>
    <w:pPr>
      <w:spacing w:after="0" w:line="240" w:lineRule="auto"/>
    </w:pPr>
    <w:rPr>
      <w:rFonts w:ascii="Arial" w:eastAsia="Times New Roman" w:hAnsi="Arial" w:cs="Times New Roman"/>
      <w:kern w:val="10"/>
    </w:rPr>
  </w:style>
  <w:style w:type="paragraph" w:customStyle="1" w:styleId="F9B72A6CAFC54186B980F4F6B890556D3">
    <w:name w:val="F9B72A6CAFC54186B980F4F6B890556D3"/>
    <w:rsid w:val="00E526A3"/>
    <w:pPr>
      <w:spacing w:after="0" w:line="240" w:lineRule="auto"/>
    </w:pPr>
    <w:rPr>
      <w:rFonts w:ascii="Arial" w:eastAsia="Times New Roman" w:hAnsi="Arial" w:cs="Times New Roman"/>
      <w:kern w:val="10"/>
    </w:rPr>
  </w:style>
  <w:style w:type="paragraph" w:customStyle="1" w:styleId="519BF17741AC4941BF0DF36F439F210A3">
    <w:name w:val="519BF17741AC4941BF0DF36F439F210A3"/>
    <w:rsid w:val="00E526A3"/>
    <w:pPr>
      <w:spacing w:after="0" w:line="240" w:lineRule="auto"/>
    </w:pPr>
    <w:rPr>
      <w:rFonts w:ascii="Arial" w:eastAsia="Times New Roman" w:hAnsi="Arial" w:cs="Times New Roman"/>
      <w:kern w:val="10"/>
    </w:rPr>
  </w:style>
  <w:style w:type="paragraph" w:customStyle="1" w:styleId="1D4820EF54AE4ED49598418D8A8D91283">
    <w:name w:val="1D4820EF54AE4ED49598418D8A8D91283"/>
    <w:rsid w:val="00E526A3"/>
    <w:pPr>
      <w:spacing w:after="0" w:line="240" w:lineRule="auto"/>
    </w:pPr>
    <w:rPr>
      <w:rFonts w:ascii="Arial" w:eastAsia="Times New Roman" w:hAnsi="Arial" w:cs="Times New Roman"/>
      <w:kern w:val="10"/>
    </w:rPr>
  </w:style>
  <w:style w:type="paragraph" w:customStyle="1" w:styleId="D7A6E9D391B94C9497681201873D1D0B3">
    <w:name w:val="D7A6E9D391B94C9497681201873D1D0B3"/>
    <w:rsid w:val="00E526A3"/>
    <w:pPr>
      <w:spacing w:after="0" w:line="240" w:lineRule="auto"/>
    </w:pPr>
    <w:rPr>
      <w:rFonts w:ascii="Arial" w:eastAsia="Times New Roman" w:hAnsi="Arial" w:cs="Times New Roman"/>
      <w:kern w:val="10"/>
    </w:rPr>
  </w:style>
  <w:style w:type="paragraph" w:customStyle="1" w:styleId="3D13A6A1DEDC4B35BA1D1EEBE0F5ABDE3">
    <w:name w:val="3D13A6A1DEDC4B35BA1D1EEBE0F5ABDE3"/>
    <w:rsid w:val="00E526A3"/>
    <w:pPr>
      <w:spacing w:after="0" w:line="240" w:lineRule="auto"/>
    </w:pPr>
    <w:rPr>
      <w:rFonts w:ascii="Arial" w:eastAsia="Times New Roman" w:hAnsi="Arial" w:cs="Times New Roman"/>
      <w:kern w:val="10"/>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A957B7479CF0480CA796F0A7976DE60F">
    <w:name w:val="A957B7479CF0480CA796F0A7976DE60F"/>
    <w:rsid w:val="00E526A3"/>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</officeatwork>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officeatwork xmlns="http://schemas.officeatwork.com/CustomXMLPart"/>
</file>

<file path=customXml/itemProps1.xml><?xml version="1.0" encoding="utf-8"?>
<ds:datastoreItem xmlns:ds="http://schemas.openxmlformats.org/officeDocument/2006/customXml" ds:itemID="{2979601B-7BEC-4047-9987-F26610CC9A52}">
  <ds:schemaRefs>
    <ds:schemaRef ds:uri="http://schemas.officeatwork.com/Document"/>
  </ds:schemaRefs>
</ds:datastoreItem>
</file>

<file path=customXml/itemProps2.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3.xml><?xml version="1.0" encoding="utf-8"?>
<ds:datastoreItem xmlns:ds="http://schemas.openxmlformats.org/officeDocument/2006/customXml" ds:itemID="{28E643D4-94DD-446C-8C06-95935A2535F0}">
  <ds:schemaRefs>
    <ds:schemaRef ds:uri="http://schemas.officeatwork.com/Media"/>
  </ds:schemaRefs>
</ds:datastoreItem>
</file>

<file path=customXml/itemProps4.xml><?xml version="1.0" encoding="utf-8"?>
<ds:datastoreItem xmlns:ds="http://schemas.openxmlformats.org/officeDocument/2006/customXml" ds:itemID="{E019EFCA-CA77-4590-AD3B-9431C280193A}">
  <ds:schemaRefs>
    <ds:schemaRef ds:uri="http://schemas.officeatwork.com/Formulas"/>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4442</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Gregor Zemp</dc:creator>
  <cp:keywords/>
  <dc:description/>
  <cp:lastModifiedBy>Gurtner Lucia</cp:lastModifiedBy>
  <cp:revision>2</cp:revision>
  <cp:lastPrinted>2020-12-07T16:36:00Z</cp:lastPrinted>
  <dcterms:created xsi:type="dcterms:W3CDTF">2021-04-28T06:59:00Z</dcterms:created>
  <dcterms:modified xsi:type="dcterms:W3CDTF">2021-04-28T06:59:00Z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Titel">
    <vt:lpwstr>BEI-JSD 2021-04-27 PolG Fragebogen</vt:lpwstr>
  </property>
  <property fmtid="{D5CDD505-2E9C-101B-9397-08002B2CF9AE}" pid="4" name="CMIdata.G_Laufnummer">
    <vt:lpwstr>2020-466</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041 228 69 13</vt:lpwstr>
  </property>
  <property fmtid="{D5CDD505-2E9C-101B-9397-08002B2CF9AE}" pid="9" name="Contactperson.DirectPhone">
    <vt:lpwstr>041 228 68 94</vt:lpwstr>
  </property>
  <property fmtid="{D5CDD505-2E9C-101B-9397-08002B2CF9AE}" pid="10" name="Contactperson.Name">
    <vt:lpwstr>Gregor Zemp</vt:lpwstr>
  </property>
  <property fmtid="{D5CDD505-2E9C-101B-9397-08002B2CF9AE}" pid="11" name="CustomField.ContentTypeLetter">
    <vt:lpwstr/>
  </property>
  <property fmtid="{D5CDD505-2E9C-101B-9397-08002B2CF9AE}" pid="12" name="Doc.Date">
    <vt:lpwstr>Datum</vt:lpwstr>
  </property>
  <property fmtid="{D5CDD505-2E9C-101B-9397-08002B2CF9AE}" pid="13" name="Doc.Facsimile">
    <vt:lpwstr>Telefax</vt:lpwstr>
  </property>
  <property fmtid="{D5CDD505-2E9C-101B-9397-08002B2CF9AE}" pid="14" name="Doc.of">
    <vt:lpwstr>von</vt:lpwstr>
  </property>
  <property fmtid="{D5CDD505-2E9C-101B-9397-08002B2CF9AE}" pid="15" name="Doc.Page">
    <vt:lpwstr>Seite</vt:lpwstr>
  </property>
  <property fmtid="{D5CDD505-2E9C-101B-9397-08002B2CF9AE}" pid="16" name="Doc.Telephone">
    <vt:lpwstr>Telefon</vt:lpwstr>
  </property>
  <property fmtid="{D5CDD505-2E9C-101B-9397-08002B2CF9AE}" pid="17" name="Doc.Text">
    <vt:lpwstr>[Text]</vt:lpwstr>
  </property>
  <property fmtid="{D5CDD505-2E9C-101B-9397-08002B2CF9AE}" pid="18" name="Organisation.AddressB1">
    <vt:lpwstr>Justiz- und Sicherheitsdepartement</vt:lpwstr>
  </property>
  <property fmtid="{D5CDD505-2E9C-101B-9397-08002B2CF9AE}" pid="19" name="Organisation.AddressB2">
    <vt:lpwstr/>
  </property>
  <property fmtid="{D5CDD505-2E9C-101B-9397-08002B2CF9AE}" pid="20" name="Organisation.AddressB3">
    <vt:lpwstr/>
  </property>
  <property fmtid="{D5CDD505-2E9C-101B-9397-08002B2CF9AE}" pid="21" name="Organisation.AddressB4">
    <vt:lpwstr/>
  </property>
  <property fmtid="{D5CDD505-2E9C-101B-9397-08002B2CF9AE}" pid="22" name="Organisation.AddressN1">
    <vt:lpwstr>Bahnhofstrasse 15</vt:lpwstr>
  </property>
  <property fmtid="{D5CDD505-2E9C-101B-9397-08002B2CF9AE}" pid="23" name="Organisation.AddressN2">
    <vt:lpwstr>Postfach 3768</vt:lpwstr>
  </property>
  <property fmtid="{D5CDD505-2E9C-101B-9397-08002B2CF9AE}" pid="24" name="Organisation.AddressN3">
    <vt:lpwstr>6002 Luzern</vt:lpwstr>
  </property>
  <property fmtid="{D5CDD505-2E9C-101B-9397-08002B2CF9AE}" pid="25" name="Organisation.AddressN4">
    <vt:lpwstr/>
  </property>
  <property fmtid="{D5CDD505-2E9C-101B-9397-08002B2CF9AE}" pid="26" name="Organisation.Departement">
    <vt:lpwstr>Justiz- und Sicherheitsdepartement</vt:lpwstr>
  </property>
  <property fmtid="{D5CDD505-2E9C-101B-9397-08002B2CF9AE}" pid="27" name="Organisation.Email">
    <vt:lpwstr>justiz@lu.ch</vt:lpwstr>
  </property>
  <property fmtid="{D5CDD505-2E9C-101B-9397-08002B2CF9AE}" pid="28" name="Organisation.Fax">
    <vt:lpwstr/>
  </property>
  <property fmtid="{D5CDD505-2E9C-101B-9397-08002B2CF9AE}" pid="29" name="Organisation.Internet">
    <vt:lpwstr>www.lu.ch</vt:lpwstr>
  </property>
  <property fmtid="{D5CDD505-2E9C-101B-9397-08002B2CF9AE}" pid="30" name="Organisation.Telefon">
    <vt:lpwstr>041 228 59 17</vt:lpwstr>
  </property>
  <property fmtid="{D5CDD505-2E9C-101B-9397-08002B2CF9AE}" pid="31" name="Outputprofile.External">
    <vt:lpwstr/>
  </property>
  <property fmtid="{D5CDD505-2E9C-101B-9397-08002B2CF9AE}" pid="32" name="Outputprofile.ExternalSignature">
    <vt:lpwstr/>
  </property>
  <property fmtid="{D5CDD505-2E9C-101B-9397-08002B2CF9AE}" pid="33" name="Outputprofile.Internal">
    <vt:lpwstr/>
  </property>
  <property fmtid="{D5CDD505-2E9C-101B-9397-08002B2CF9AE}" pid="34" name="OutputStatus">
    <vt:lpwstr>OutputStatus</vt:lpwstr>
  </property>
  <property fmtid="{D5CDD505-2E9C-101B-9397-08002B2CF9AE}" pid="35" name="Toolbar.Email">
    <vt:lpwstr>Toolbar.Email</vt:lpwstr>
  </property>
  <property fmtid="{D5CDD505-2E9C-101B-9397-08002B2CF9AE}" pid="36" name="Viacar.PIN">
    <vt:lpwstr> </vt:lpwstr>
  </property>
</Properties>
</file>