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87" w:rsidRPr="00482480" w:rsidRDefault="005F1849" w:rsidP="003D3E87">
      <w:pPr>
        <w:pStyle w:val="CityDate"/>
        <w:sectPr w:rsidR="003D3E87" w:rsidRPr="00482480" w:rsidSect="00482480">
          <w:headerReference w:type="default" r:id="rId12"/>
          <w:footerReference w:type="default" r:id="rId13"/>
          <w:type w:val="continuous"/>
          <w:pgSz w:w="11906" w:h="16838"/>
          <w:pgMar w:top="284" w:right="1134" w:bottom="1418" w:left="1985" w:header="142" w:footer="255" w:gutter="0"/>
          <w:cols w:space="708"/>
          <w:docGrid w:linePitch="360"/>
        </w:sectPr>
      </w:pPr>
      <w:bookmarkStart w:id="0" w:name="_GoBack"/>
      <w:bookmarkEnd w:id="0"/>
    </w:p>
    <w:p w:rsidR="00482480" w:rsidRPr="0047655C" w:rsidRDefault="005F1849" w:rsidP="0003650C">
      <w:pPr>
        <w:pStyle w:val="Balkenberschrift"/>
        <w:rPr>
          <w:sz w:val="18"/>
          <w:szCs w:val="18"/>
        </w:rPr>
      </w:pPr>
    </w:p>
    <w:p w:rsidR="00E90865" w:rsidRPr="00B95485" w:rsidRDefault="00201F3E" w:rsidP="0003650C">
      <w:pPr>
        <w:pStyle w:val="Balkenberschrift"/>
        <w:rPr>
          <w:color w:val="auto"/>
        </w:rPr>
      </w:pPr>
      <w:r w:rsidRPr="00B95485">
        <w:rPr>
          <w:color w:val="auto"/>
        </w:rPr>
        <w:t>Fragebogen</w:t>
      </w:r>
    </w:p>
    <w:p w:rsidR="00482480" w:rsidRDefault="005F1849" w:rsidP="007F3755">
      <w:pPr>
        <w:pStyle w:val="Haupttitel"/>
      </w:pPr>
    </w:p>
    <w:p w:rsidR="007F3755" w:rsidRPr="00482480" w:rsidRDefault="00201F3E" w:rsidP="007F3755">
      <w:pPr>
        <w:pStyle w:val="Haupttitel"/>
      </w:pPr>
      <w:proofErr w:type="spellStart"/>
      <w:r w:rsidRPr="00482480">
        <w:t>Vernehmlassungsverfahren</w:t>
      </w:r>
      <w:proofErr w:type="spellEnd"/>
      <w:r w:rsidRPr="00482480">
        <w:t xml:space="preserve"> </w:t>
      </w:r>
    </w:p>
    <w:p w:rsidR="007F3755" w:rsidRPr="00482480" w:rsidRDefault="00201F3E" w:rsidP="007F3755">
      <w:pPr>
        <w:pStyle w:val="Haupttitel"/>
      </w:pPr>
      <w:r w:rsidRPr="00482480">
        <w:t>zu</w:t>
      </w:r>
      <w:r w:rsidR="00F05AC9">
        <w:t>r</w:t>
      </w:r>
      <w:r w:rsidRPr="00482480">
        <w:t xml:space="preserve"> Änderung</w:t>
      </w:r>
      <w:r w:rsidR="00F05AC9">
        <w:t xml:space="preserve"> des Einführungsgesetzes zum Bundesgesetz über Schuldbetreibung und Konkurs; Anzeigen von Betreibungs- und Konkursbeamtinnen und -beamten</w:t>
      </w:r>
    </w:p>
    <w:p w:rsidR="0047655C" w:rsidRDefault="005F1849" w:rsidP="007F3755">
      <w:pPr>
        <w:pStyle w:val="Haupttitel"/>
      </w:pPr>
    </w:p>
    <w:p w:rsidR="00E90865" w:rsidRPr="00482480" w:rsidRDefault="00F05AC9" w:rsidP="007F3755">
      <w:pPr>
        <w:pStyle w:val="Haupttitel"/>
      </w:pPr>
      <w:r>
        <w:t xml:space="preserve">vom </w:t>
      </w:r>
      <w:r w:rsidR="007E5672">
        <w:t>5</w:t>
      </w:r>
      <w:r w:rsidR="0036331E">
        <w:t xml:space="preserve">. </w:t>
      </w:r>
      <w:r>
        <w:t>Juli</w:t>
      </w:r>
      <w:r w:rsidR="0036331E">
        <w:t xml:space="preserve"> 202</w:t>
      </w:r>
      <w:r>
        <w:t>1</w:t>
      </w:r>
      <w:r w:rsidR="007E5672">
        <w:t xml:space="preserve"> bis 30. September</w:t>
      </w:r>
      <w:r>
        <w:t xml:space="preserve"> </w:t>
      </w:r>
      <w:r w:rsidR="00201F3E" w:rsidRPr="00482480">
        <w:t>2021</w:t>
      </w:r>
    </w:p>
    <w:p w:rsidR="007F3755" w:rsidRPr="00482480" w:rsidRDefault="005F1849" w:rsidP="007F3755"/>
    <w:p w:rsidR="007F3755" w:rsidRPr="00482480" w:rsidRDefault="005F1849" w:rsidP="007F3755"/>
    <w:p w:rsidR="007F3755" w:rsidRPr="00482480" w:rsidRDefault="005F1849" w:rsidP="007F3755"/>
    <w:p w:rsidR="007F3755" w:rsidRPr="00482480" w:rsidRDefault="00201F3E" w:rsidP="007E5672">
      <w:pPr>
        <w:pStyle w:val="Zwischentitel"/>
        <w:ind w:right="-285"/>
      </w:pPr>
      <w:r w:rsidRPr="00482480">
        <w:t>Bitte</w:t>
      </w:r>
      <w:r>
        <w:t xml:space="preserve"> bis </w:t>
      </w:r>
      <w:r w:rsidR="007E5672">
        <w:rPr>
          <w:color w:val="FF0000"/>
        </w:rPr>
        <w:t>30. September</w:t>
      </w:r>
      <w:r w:rsidRPr="0047655C">
        <w:rPr>
          <w:color w:val="FF0000"/>
        </w:rPr>
        <w:t xml:space="preserve"> 2021 </w:t>
      </w:r>
      <w:r w:rsidRPr="00482480">
        <w:t xml:space="preserve">per E-Mail einsenden an: </w:t>
      </w:r>
      <w:hyperlink r:id="rId14" w:history="1">
        <w:r w:rsidRPr="00482480">
          <w:rPr>
            <w:rStyle w:val="Hyperlink"/>
          </w:rPr>
          <w:t>vernehmlassungen.jsdds@lu.ch</w:t>
        </w:r>
      </w:hyperlink>
    </w:p>
    <w:p w:rsidR="007F3755" w:rsidRPr="00482480" w:rsidRDefault="005F1849" w:rsidP="007F3755">
      <w:pPr>
        <w:tabs>
          <w:tab w:val="left" w:pos="4962"/>
        </w:tabs>
        <w:ind w:left="4962" w:hanging="4962"/>
      </w:pPr>
    </w:p>
    <w:p w:rsidR="007F3755" w:rsidRPr="00482480" w:rsidRDefault="005F1849" w:rsidP="007F3755">
      <w:pPr>
        <w:tabs>
          <w:tab w:val="left" w:pos="4962"/>
        </w:tabs>
        <w:ind w:left="4962" w:hanging="4962"/>
      </w:pPr>
    </w:p>
    <w:p w:rsidR="007F3755" w:rsidRPr="00482480" w:rsidRDefault="005F1849" w:rsidP="007F3755">
      <w:pPr>
        <w:tabs>
          <w:tab w:val="left" w:pos="4962"/>
        </w:tabs>
        <w:ind w:left="4962" w:hanging="4962"/>
      </w:pPr>
    </w:p>
    <w:p w:rsidR="007F3755" w:rsidRPr="00482480" w:rsidRDefault="00201F3E" w:rsidP="007F3755">
      <w:pPr>
        <w:tabs>
          <w:tab w:val="left" w:pos="0"/>
        </w:tabs>
      </w:pPr>
      <w:r w:rsidRPr="00482480">
        <w:t>Eingereicht von</w:t>
      </w:r>
      <w:r>
        <w:t>:</w:t>
      </w:r>
    </w:p>
    <w:p w:rsidR="007F3755" w:rsidRPr="00482480" w:rsidRDefault="005F1849" w:rsidP="007F3755">
      <w:pPr>
        <w:tabs>
          <w:tab w:val="left" w:pos="0"/>
        </w:tabs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6480"/>
      </w:tblGrid>
      <w:tr w:rsidR="00606879" w:rsidTr="00482480">
        <w:tc>
          <w:tcPr>
            <w:tcW w:w="2307" w:type="dxa"/>
            <w:shd w:val="clear" w:color="auto" w:fill="auto"/>
          </w:tcPr>
          <w:p w:rsidR="007F3755" w:rsidRPr="00482480" w:rsidRDefault="00201F3E" w:rsidP="00697C4A">
            <w:pPr>
              <w:tabs>
                <w:tab w:val="left" w:pos="0"/>
              </w:tabs>
              <w:spacing w:before="120" w:after="120"/>
              <w:rPr>
                <w:lang w:eastAsia="en-US"/>
              </w:rPr>
            </w:pPr>
            <w:r w:rsidRPr="00482480">
              <w:rPr>
                <w:lang w:eastAsia="en-US"/>
              </w:rPr>
              <w:t>Name/Organisation</w:t>
            </w:r>
          </w:p>
        </w:tc>
        <w:sdt>
          <w:sdtPr>
            <w:rPr>
              <w:rFonts w:cs="Arial"/>
            </w:rPr>
            <w:id w:val="352466947"/>
            <w:placeholder>
              <w:docPart w:val="72D2E442BFC343869543F45EB884D8F7"/>
            </w:placeholder>
          </w:sdtPr>
          <w:sdtEndPr/>
          <w:sdtContent>
            <w:sdt>
              <w:sdtPr>
                <w:rPr>
                  <w:rFonts w:cs="Arial"/>
                </w:rPr>
                <w:id w:val="1250164757"/>
                <w:placeholder>
                  <w:docPart w:val="A01EDBDB9AD642DF9E2F0BBE60EC7667"/>
                </w:placeholder>
                <w:showingPlcHdr/>
              </w:sdtPr>
              <w:sdtEndPr/>
              <w:sdtContent>
                <w:tc>
                  <w:tcPr>
                    <w:tcW w:w="6480" w:type="dxa"/>
                    <w:shd w:val="clear" w:color="auto" w:fill="auto"/>
                  </w:tcPr>
                  <w:p w:rsidR="007F3755" w:rsidRPr="00482480" w:rsidRDefault="00201F3E" w:rsidP="00EC6881">
                    <w:pPr>
                      <w:tabs>
                        <w:tab w:val="left" w:pos="0"/>
                      </w:tabs>
                      <w:spacing w:before="120" w:after="120"/>
                      <w:rPr>
                        <w:lang w:eastAsia="en-US"/>
                      </w:rPr>
                    </w:pPr>
                    <w:r w:rsidRPr="00482480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606879" w:rsidTr="00482480">
        <w:tc>
          <w:tcPr>
            <w:tcW w:w="2307" w:type="dxa"/>
            <w:shd w:val="clear" w:color="auto" w:fill="auto"/>
          </w:tcPr>
          <w:p w:rsidR="007F3755" w:rsidRPr="00482480" w:rsidRDefault="00201F3E" w:rsidP="00697C4A">
            <w:pPr>
              <w:tabs>
                <w:tab w:val="left" w:pos="0"/>
              </w:tabs>
              <w:spacing w:before="120" w:after="120"/>
              <w:rPr>
                <w:lang w:eastAsia="en-US"/>
              </w:rPr>
            </w:pPr>
            <w:r w:rsidRPr="00482480">
              <w:rPr>
                <w:lang w:eastAsia="en-US"/>
              </w:rPr>
              <w:t>Kontaktperson</w:t>
            </w:r>
          </w:p>
        </w:tc>
        <w:sdt>
          <w:sdtPr>
            <w:rPr>
              <w:rFonts w:cs="Arial"/>
            </w:rPr>
            <w:id w:val="1192722639"/>
            <w:placeholder>
              <w:docPart w:val="F9B72A6CAFC54186B980F4F6B890556D"/>
            </w:placeholder>
            <w:showingPlcHdr/>
          </w:sdtPr>
          <w:sdtEndPr/>
          <w:sdtContent>
            <w:tc>
              <w:tcPr>
                <w:tcW w:w="6480" w:type="dxa"/>
                <w:shd w:val="clear" w:color="auto" w:fill="auto"/>
              </w:tcPr>
              <w:p w:rsidR="007F3755" w:rsidRPr="00482480" w:rsidRDefault="00201F3E" w:rsidP="00697C4A">
                <w:pPr>
                  <w:tabs>
                    <w:tab w:val="left" w:pos="0"/>
                  </w:tabs>
                  <w:spacing w:before="120" w:after="120"/>
                  <w:rPr>
                    <w:lang w:eastAsia="en-US"/>
                  </w:rPr>
                </w:pPr>
                <w:r w:rsidRPr="0048248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06879" w:rsidTr="00482480">
        <w:tc>
          <w:tcPr>
            <w:tcW w:w="2307" w:type="dxa"/>
            <w:shd w:val="clear" w:color="auto" w:fill="auto"/>
          </w:tcPr>
          <w:p w:rsidR="007F3755" w:rsidRPr="00482480" w:rsidRDefault="00201F3E" w:rsidP="00697C4A">
            <w:pPr>
              <w:tabs>
                <w:tab w:val="left" w:pos="0"/>
              </w:tabs>
              <w:spacing w:before="120" w:after="120"/>
              <w:rPr>
                <w:lang w:eastAsia="en-US"/>
              </w:rPr>
            </w:pPr>
            <w:r w:rsidRPr="00482480">
              <w:rPr>
                <w:lang w:eastAsia="en-US"/>
              </w:rPr>
              <w:t>Adresse</w:t>
            </w:r>
          </w:p>
        </w:tc>
        <w:sdt>
          <w:sdtPr>
            <w:rPr>
              <w:rFonts w:cs="Arial"/>
            </w:rPr>
            <w:id w:val="812759274"/>
            <w:placeholder>
              <w:docPart w:val="519BF17741AC4941BF0DF36F439F210A"/>
            </w:placeholder>
            <w:showingPlcHdr/>
          </w:sdtPr>
          <w:sdtEndPr/>
          <w:sdtContent>
            <w:tc>
              <w:tcPr>
                <w:tcW w:w="6480" w:type="dxa"/>
                <w:shd w:val="clear" w:color="auto" w:fill="auto"/>
              </w:tcPr>
              <w:p w:rsidR="007F3755" w:rsidRPr="00482480" w:rsidRDefault="00201F3E" w:rsidP="00697C4A">
                <w:pPr>
                  <w:tabs>
                    <w:tab w:val="left" w:pos="0"/>
                  </w:tabs>
                  <w:spacing w:before="120" w:after="120"/>
                  <w:rPr>
                    <w:lang w:eastAsia="en-US"/>
                  </w:rPr>
                </w:pPr>
                <w:r w:rsidRPr="0048248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06879" w:rsidTr="00482480">
        <w:tc>
          <w:tcPr>
            <w:tcW w:w="2307" w:type="dxa"/>
            <w:shd w:val="clear" w:color="auto" w:fill="auto"/>
          </w:tcPr>
          <w:p w:rsidR="007F3755" w:rsidRPr="00482480" w:rsidRDefault="00201F3E" w:rsidP="00697C4A">
            <w:pPr>
              <w:tabs>
                <w:tab w:val="left" w:pos="0"/>
              </w:tabs>
              <w:spacing w:before="120" w:after="120"/>
              <w:rPr>
                <w:lang w:eastAsia="en-US"/>
              </w:rPr>
            </w:pPr>
            <w:r w:rsidRPr="00482480">
              <w:rPr>
                <w:lang w:eastAsia="en-US"/>
              </w:rPr>
              <w:t>PLZ Ort</w:t>
            </w:r>
          </w:p>
        </w:tc>
        <w:sdt>
          <w:sdtPr>
            <w:rPr>
              <w:rFonts w:cs="Arial"/>
            </w:rPr>
            <w:id w:val="89524075"/>
            <w:placeholder>
              <w:docPart w:val="1D4820EF54AE4ED49598418D8A8D9128"/>
            </w:placeholder>
            <w:showingPlcHdr/>
          </w:sdtPr>
          <w:sdtEndPr/>
          <w:sdtContent>
            <w:tc>
              <w:tcPr>
                <w:tcW w:w="6480" w:type="dxa"/>
                <w:shd w:val="clear" w:color="auto" w:fill="auto"/>
              </w:tcPr>
              <w:p w:rsidR="007F3755" w:rsidRPr="00482480" w:rsidRDefault="00201F3E" w:rsidP="00697C4A">
                <w:pPr>
                  <w:tabs>
                    <w:tab w:val="left" w:pos="0"/>
                  </w:tabs>
                  <w:spacing w:before="120" w:after="120"/>
                  <w:rPr>
                    <w:lang w:eastAsia="en-US"/>
                  </w:rPr>
                </w:pPr>
                <w:r w:rsidRPr="0048248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06879" w:rsidTr="00482480">
        <w:tc>
          <w:tcPr>
            <w:tcW w:w="2307" w:type="dxa"/>
            <w:shd w:val="clear" w:color="auto" w:fill="auto"/>
          </w:tcPr>
          <w:p w:rsidR="007F3755" w:rsidRPr="00482480" w:rsidRDefault="00201F3E" w:rsidP="00697C4A">
            <w:pPr>
              <w:tabs>
                <w:tab w:val="left" w:pos="0"/>
              </w:tabs>
              <w:spacing w:before="120" w:after="120"/>
              <w:rPr>
                <w:lang w:eastAsia="en-US"/>
              </w:rPr>
            </w:pPr>
            <w:r w:rsidRPr="00482480">
              <w:rPr>
                <w:lang w:eastAsia="en-US"/>
              </w:rPr>
              <w:t>Telefon</w:t>
            </w:r>
          </w:p>
        </w:tc>
        <w:sdt>
          <w:sdtPr>
            <w:rPr>
              <w:rFonts w:cs="Arial"/>
            </w:rPr>
            <w:id w:val="77029698"/>
            <w:placeholder>
              <w:docPart w:val="D7A6E9D391B94C9497681201873D1D0B"/>
            </w:placeholder>
            <w:showingPlcHdr/>
          </w:sdtPr>
          <w:sdtEndPr/>
          <w:sdtContent>
            <w:tc>
              <w:tcPr>
                <w:tcW w:w="6480" w:type="dxa"/>
                <w:shd w:val="clear" w:color="auto" w:fill="auto"/>
              </w:tcPr>
              <w:p w:rsidR="007F3755" w:rsidRPr="00482480" w:rsidRDefault="00201F3E" w:rsidP="00697C4A">
                <w:pPr>
                  <w:tabs>
                    <w:tab w:val="left" w:pos="0"/>
                  </w:tabs>
                  <w:spacing w:before="120" w:after="120"/>
                  <w:rPr>
                    <w:lang w:eastAsia="en-US"/>
                  </w:rPr>
                </w:pPr>
                <w:r w:rsidRPr="0048248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06879" w:rsidTr="00482480">
        <w:tc>
          <w:tcPr>
            <w:tcW w:w="2307" w:type="dxa"/>
            <w:shd w:val="clear" w:color="auto" w:fill="auto"/>
          </w:tcPr>
          <w:p w:rsidR="007F3755" w:rsidRPr="00482480" w:rsidRDefault="00201F3E" w:rsidP="00697C4A">
            <w:pPr>
              <w:tabs>
                <w:tab w:val="left" w:pos="0"/>
              </w:tabs>
              <w:spacing w:before="120" w:after="120"/>
              <w:rPr>
                <w:lang w:eastAsia="en-US"/>
              </w:rPr>
            </w:pPr>
            <w:r w:rsidRPr="00482480">
              <w:rPr>
                <w:lang w:eastAsia="en-US"/>
              </w:rPr>
              <w:t>E-Mail</w:t>
            </w:r>
          </w:p>
        </w:tc>
        <w:sdt>
          <w:sdtPr>
            <w:rPr>
              <w:rFonts w:cs="Arial"/>
            </w:rPr>
            <w:id w:val="97150471"/>
            <w:placeholder>
              <w:docPart w:val="3D13A6A1DEDC4B35BA1D1EEBE0F5ABDE"/>
            </w:placeholder>
            <w:showingPlcHdr/>
          </w:sdtPr>
          <w:sdtEndPr/>
          <w:sdtContent>
            <w:tc>
              <w:tcPr>
                <w:tcW w:w="6480" w:type="dxa"/>
                <w:shd w:val="clear" w:color="auto" w:fill="auto"/>
              </w:tcPr>
              <w:p w:rsidR="007F3755" w:rsidRPr="00482480" w:rsidRDefault="00201F3E" w:rsidP="00697C4A">
                <w:pPr>
                  <w:tabs>
                    <w:tab w:val="left" w:pos="0"/>
                  </w:tabs>
                  <w:spacing w:before="120" w:after="120"/>
                  <w:rPr>
                    <w:lang w:eastAsia="en-US"/>
                  </w:rPr>
                </w:pPr>
                <w:r w:rsidRPr="0048248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7F3755" w:rsidRPr="00482480" w:rsidRDefault="005F1849" w:rsidP="007F3755">
      <w:pPr>
        <w:tabs>
          <w:tab w:val="left" w:pos="0"/>
        </w:tabs>
      </w:pPr>
    </w:p>
    <w:p w:rsidR="00482480" w:rsidRPr="00482480" w:rsidRDefault="005F1849" w:rsidP="007F3755">
      <w:pPr>
        <w:tabs>
          <w:tab w:val="left" w:pos="0"/>
        </w:tabs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6507"/>
      </w:tblGrid>
      <w:tr w:rsidR="00606879" w:rsidTr="0045535C">
        <w:tc>
          <w:tcPr>
            <w:tcW w:w="2376" w:type="dxa"/>
            <w:shd w:val="clear" w:color="auto" w:fill="auto"/>
          </w:tcPr>
          <w:p w:rsidR="00482480" w:rsidRPr="00482480" w:rsidRDefault="00201F3E" w:rsidP="0045535C">
            <w:pPr>
              <w:tabs>
                <w:tab w:val="left" w:pos="0"/>
              </w:tabs>
              <w:spacing w:before="120" w:after="120"/>
              <w:rPr>
                <w:lang w:eastAsia="en-US"/>
              </w:rPr>
            </w:pPr>
            <w:r w:rsidRPr="00482480">
              <w:rPr>
                <w:lang w:eastAsia="en-US"/>
              </w:rPr>
              <w:t>Ort und Datum</w:t>
            </w:r>
          </w:p>
        </w:tc>
        <w:sdt>
          <w:sdtPr>
            <w:rPr>
              <w:rFonts w:cs="Arial"/>
            </w:rPr>
            <w:id w:val="1419367156"/>
            <w:placeholder>
              <w:docPart w:val="874C79787E1148BBA248804303FDF5D7"/>
            </w:placeholder>
            <w:showingPlcHdr/>
          </w:sdtPr>
          <w:sdtEndPr/>
          <w:sdtContent>
            <w:tc>
              <w:tcPr>
                <w:tcW w:w="6835" w:type="dxa"/>
                <w:shd w:val="clear" w:color="auto" w:fill="auto"/>
              </w:tcPr>
              <w:p w:rsidR="00482480" w:rsidRPr="00482480" w:rsidRDefault="00201F3E" w:rsidP="0045535C">
                <w:pPr>
                  <w:tabs>
                    <w:tab w:val="left" w:pos="0"/>
                  </w:tabs>
                  <w:spacing w:before="120" w:after="120"/>
                  <w:rPr>
                    <w:rFonts w:cs="Arial"/>
                  </w:rPr>
                </w:pPr>
                <w:r w:rsidRPr="0048248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697C4A" w:rsidRPr="00482480" w:rsidRDefault="005F1849" w:rsidP="007F3755">
      <w:pPr>
        <w:tabs>
          <w:tab w:val="left" w:pos="0"/>
        </w:tabs>
      </w:pPr>
    </w:p>
    <w:p w:rsidR="00697C4A" w:rsidRPr="00482480" w:rsidRDefault="005F1849" w:rsidP="007F3755">
      <w:pPr>
        <w:tabs>
          <w:tab w:val="left" w:pos="0"/>
        </w:tabs>
      </w:pPr>
    </w:p>
    <w:p w:rsidR="00BE3B7E" w:rsidRDefault="00BE3B7E"/>
    <w:p w:rsidR="00F05AC9" w:rsidRDefault="00F05AC9"/>
    <w:tbl>
      <w:tblPr>
        <w:tblW w:w="9214" w:type="dxa"/>
        <w:tblLook w:val="01E0" w:firstRow="1" w:lastRow="1" w:firstColumn="1" w:lastColumn="1" w:noHBand="0" w:noVBand="0"/>
      </w:tblPr>
      <w:tblGrid>
        <w:gridCol w:w="9214"/>
      </w:tblGrid>
      <w:tr w:rsidR="00606879" w:rsidRPr="009F1799" w:rsidTr="00852AA2">
        <w:tc>
          <w:tcPr>
            <w:tcW w:w="9214" w:type="dxa"/>
          </w:tcPr>
          <w:p w:rsidR="00BB7BDE" w:rsidRPr="009F1799" w:rsidRDefault="00201F3E" w:rsidP="009F1799">
            <w:pPr>
              <w:tabs>
                <w:tab w:val="left" w:pos="0"/>
              </w:tabs>
              <w:spacing w:before="80" w:after="120" w:line="280" w:lineRule="exact"/>
              <w:ind w:left="567" w:hanging="567"/>
              <w:rPr>
                <w:b/>
              </w:rPr>
            </w:pPr>
            <w:r w:rsidRPr="009F1799">
              <w:rPr>
                <w:b/>
              </w:rPr>
              <w:t>I.</w:t>
            </w:r>
            <w:r w:rsidRPr="009F1799">
              <w:rPr>
                <w:b/>
              </w:rPr>
              <w:tab/>
            </w:r>
            <w:r w:rsidR="00F05AC9" w:rsidRPr="009F1799">
              <w:rPr>
                <w:b/>
              </w:rPr>
              <w:t xml:space="preserve">Allgemeines </w:t>
            </w:r>
          </w:p>
        </w:tc>
      </w:tr>
      <w:tr w:rsidR="00606879" w:rsidRPr="009F1799" w:rsidTr="00852AA2">
        <w:tc>
          <w:tcPr>
            <w:tcW w:w="9214" w:type="dxa"/>
          </w:tcPr>
          <w:p w:rsidR="007F3755" w:rsidRPr="009F1799" w:rsidRDefault="00F05AC9" w:rsidP="006A6763">
            <w:pPr>
              <w:keepNext/>
              <w:tabs>
                <w:tab w:val="left" w:pos="603"/>
                <w:tab w:val="left" w:pos="663"/>
              </w:tabs>
              <w:spacing w:before="80" w:after="80" w:line="280" w:lineRule="exact"/>
              <w:ind w:left="567"/>
            </w:pPr>
            <w:r w:rsidRPr="009F1799">
              <w:t xml:space="preserve">Sind Entwurf und Erläuterungen </w:t>
            </w:r>
            <w:r w:rsidR="00BC54E3" w:rsidRPr="009F1799">
              <w:t xml:space="preserve">vollständig und </w:t>
            </w:r>
            <w:r w:rsidRPr="009F1799">
              <w:t>verständlich?</w:t>
            </w:r>
          </w:p>
        </w:tc>
      </w:tr>
      <w:tr w:rsidR="00606879" w:rsidRPr="009F1799" w:rsidTr="00852AA2">
        <w:tc>
          <w:tcPr>
            <w:tcW w:w="9214" w:type="dxa"/>
          </w:tcPr>
          <w:p w:rsidR="007F3755" w:rsidRPr="009F1799" w:rsidRDefault="005F1849" w:rsidP="00BC54E3">
            <w:pPr>
              <w:keepNext/>
              <w:tabs>
                <w:tab w:val="left" w:pos="567"/>
                <w:tab w:val="left" w:pos="603"/>
              </w:tabs>
              <w:spacing w:before="80" w:after="80" w:line="280" w:lineRule="exact"/>
              <w:ind w:left="567"/>
              <w:rPr>
                <w:rFonts w:cs="Arial"/>
                <w:color w:val="000000"/>
              </w:rPr>
            </w:pPr>
            <w:sdt>
              <w:sdtPr>
                <w:id w:val="97548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F3E" w:rsidRPr="009F17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1F3E" w:rsidRPr="009F1799">
              <w:t xml:space="preserve"> Ja</w:t>
            </w:r>
          </w:p>
        </w:tc>
      </w:tr>
      <w:tr w:rsidR="00606879" w:rsidRPr="009F1799" w:rsidTr="00852AA2">
        <w:tc>
          <w:tcPr>
            <w:tcW w:w="9214" w:type="dxa"/>
          </w:tcPr>
          <w:p w:rsidR="00174689" w:rsidRDefault="005F1849" w:rsidP="00BC54E3">
            <w:pPr>
              <w:keepNext/>
              <w:tabs>
                <w:tab w:val="left" w:pos="567"/>
                <w:tab w:val="left" w:pos="603"/>
              </w:tabs>
              <w:spacing w:before="80" w:after="80" w:line="280" w:lineRule="exact"/>
              <w:ind w:left="567"/>
            </w:pPr>
            <w:sdt>
              <w:sdtPr>
                <w:id w:val="36811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F3E" w:rsidRPr="009F17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1F3E" w:rsidRPr="009F1799">
              <w:t xml:space="preserve"> Nein, nämlich: </w:t>
            </w:r>
          </w:p>
          <w:p w:rsidR="008418B9" w:rsidRPr="009F1799" w:rsidRDefault="008418B9" w:rsidP="00BC54E3">
            <w:pPr>
              <w:keepNext/>
              <w:tabs>
                <w:tab w:val="left" w:pos="567"/>
                <w:tab w:val="left" w:pos="603"/>
              </w:tabs>
              <w:spacing w:before="80" w:after="80" w:line="280" w:lineRule="exact"/>
              <w:ind w:left="567"/>
            </w:pPr>
          </w:p>
          <w:p w:rsidR="007E5672" w:rsidRPr="009F1799" w:rsidRDefault="007E5672" w:rsidP="00BC54E3">
            <w:pPr>
              <w:keepNext/>
              <w:tabs>
                <w:tab w:val="left" w:pos="567"/>
                <w:tab w:val="left" w:pos="603"/>
              </w:tabs>
              <w:spacing w:before="80" w:after="80" w:line="280" w:lineRule="exact"/>
              <w:ind w:left="567"/>
            </w:pPr>
          </w:p>
        </w:tc>
      </w:tr>
    </w:tbl>
    <w:p w:rsidR="004D517C" w:rsidRDefault="004D517C" w:rsidP="007F3755">
      <w:pPr>
        <w:tabs>
          <w:tab w:val="left" w:pos="426"/>
        </w:tabs>
        <w:rPr>
          <w:highlight w:val="red"/>
        </w:rPr>
      </w:pPr>
    </w:p>
    <w:p w:rsidR="00BC54E3" w:rsidRDefault="00BC54E3"/>
    <w:tbl>
      <w:tblPr>
        <w:tblW w:w="9430" w:type="dxa"/>
        <w:tblLook w:val="01E0" w:firstRow="1" w:lastRow="1" w:firstColumn="1" w:lastColumn="1" w:noHBand="0" w:noVBand="0"/>
      </w:tblPr>
      <w:tblGrid>
        <w:gridCol w:w="9214"/>
        <w:gridCol w:w="216"/>
      </w:tblGrid>
      <w:tr w:rsidR="006A6763" w:rsidRPr="009F1799" w:rsidTr="00BC54E3">
        <w:tc>
          <w:tcPr>
            <w:tcW w:w="9430" w:type="dxa"/>
            <w:gridSpan w:val="2"/>
          </w:tcPr>
          <w:p w:rsidR="006A6763" w:rsidRPr="009F1799" w:rsidRDefault="006A6763" w:rsidP="009F1799">
            <w:pPr>
              <w:spacing w:before="80" w:after="120" w:line="280" w:lineRule="exact"/>
              <w:ind w:left="567" w:hanging="567"/>
              <w:rPr>
                <w:b/>
              </w:rPr>
            </w:pPr>
            <w:r w:rsidRPr="009F1799">
              <w:rPr>
                <w:b/>
              </w:rPr>
              <w:lastRenderedPageBreak/>
              <w:t xml:space="preserve">II. </w:t>
            </w:r>
            <w:r w:rsidRPr="009F1799">
              <w:rPr>
                <w:b/>
              </w:rPr>
              <w:tab/>
              <w:t xml:space="preserve">Änderung Einführungsgesetz zum Bundesgesetz über Schuldbetreibung und </w:t>
            </w:r>
            <w:r w:rsidR="00BC54E3" w:rsidRPr="009F1799">
              <w:rPr>
                <w:b/>
              </w:rPr>
              <w:br/>
            </w:r>
            <w:r w:rsidRPr="009F1799">
              <w:rPr>
                <w:b/>
              </w:rPr>
              <w:t>Konkurs (</w:t>
            </w:r>
            <w:proofErr w:type="spellStart"/>
            <w:r w:rsidRPr="009F1799">
              <w:rPr>
                <w:b/>
              </w:rPr>
              <w:t>EGSchKG</w:t>
            </w:r>
            <w:proofErr w:type="spellEnd"/>
            <w:r w:rsidRPr="009F1799">
              <w:rPr>
                <w:b/>
              </w:rPr>
              <w:t>)</w:t>
            </w:r>
          </w:p>
        </w:tc>
      </w:tr>
      <w:tr w:rsidR="00BC54E3" w:rsidRPr="009F1799" w:rsidTr="00BC54E3">
        <w:trPr>
          <w:gridAfter w:val="1"/>
          <w:wAfter w:w="216" w:type="dxa"/>
        </w:trPr>
        <w:tc>
          <w:tcPr>
            <w:tcW w:w="9214" w:type="dxa"/>
          </w:tcPr>
          <w:p w:rsidR="00BC54E3" w:rsidRPr="009F1799" w:rsidRDefault="00BC54E3" w:rsidP="009F1799">
            <w:pPr>
              <w:keepNext/>
              <w:tabs>
                <w:tab w:val="left" w:pos="1025"/>
              </w:tabs>
              <w:spacing w:before="80" w:after="80" w:line="280" w:lineRule="exact"/>
              <w:ind w:left="1025" w:hanging="458"/>
            </w:pPr>
            <w:r w:rsidRPr="009F1799">
              <w:t>1.</w:t>
            </w:r>
            <w:r w:rsidR="00FD654D" w:rsidRPr="009F1799">
              <w:t>1</w:t>
            </w:r>
            <w:r w:rsidR="009F1799">
              <w:tab/>
            </w:r>
            <w:r w:rsidRPr="009F1799">
              <w:t xml:space="preserve">Sind Sie </w:t>
            </w:r>
            <w:r w:rsidR="007E5672" w:rsidRPr="009F1799">
              <w:t>mit der Umsetzung der Motion M 1</w:t>
            </w:r>
            <w:r w:rsidRPr="009F1799">
              <w:t>86 durch Aufnahme einer Bestimmung über das Strafanzeige</w:t>
            </w:r>
            <w:r w:rsidRPr="009F1799">
              <w:rPr>
                <w:i/>
              </w:rPr>
              <w:t>recht</w:t>
            </w:r>
            <w:r w:rsidRPr="009F1799">
              <w:t xml:space="preserve"> der Bet</w:t>
            </w:r>
            <w:r w:rsidR="008418B9">
              <w:t>reibungs- und Konkursbeamtinnen</w:t>
            </w:r>
            <w:r w:rsidR="008418B9">
              <w:br/>
            </w:r>
            <w:r w:rsidRPr="009F1799">
              <w:t xml:space="preserve">und -beamte </w:t>
            </w:r>
            <w:r w:rsidR="00FD654D" w:rsidRPr="009F1799">
              <w:t xml:space="preserve">grundsätzlich </w:t>
            </w:r>
            <w:r w:rsidRPr="009F1799">
              <w:t>einverstanden?</w:t>
            </w:r>
          </w:p>
        </w:tc>
      </w:tr>
      <w:tr w:rsidR="00BC54E3" w:rsidRPr="009F1799" w:rsidTr="00BC54E3">
        <w:trPr>
          <w:gridAfter w:val="1"/>
          <w:wAfter w:w="216" w:type="dxa"/>
        </w:trPr>
        <w:tc>
          <w:tcPr>
            <w:tcW w:w="9214" w:type="dxa"/>
          </w:tcPr>
          <w:p w:rsidR="00BC54E3" w:rsidRPr="009F1799" w:rsidRDefault="005F1849" w:rsidP="009F1799">
            <w:pPr>
              <w:keepNext/>
              <w:tabs>
                <w:tab w:val="left" w:pos="603"/>
              </w:tabs>
              <w:spacing w:before="80" w:after="80" w:line="280" w:lineRule="exact"/>
              <w:ind w:left="567" w:firstLine="458"/>
              <w:rPr>
                <w:rFonts w:cs="Arial"/>
              </w:rPr>
            </w:pPr>
            <w:sdt>
              <w:sdtPr>
                <w:id w:val="142314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8D" w:rsidRPr="009F17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54E3" w:rsidRPr="009F1799">
              <w:t xml:space="preserve"> J</w:t>
            </w:r>
            <w:r w:rsidR="008418B9">
              <w:t>a</w:t>
            </w:r>
          </w:p>
        </w:tc>
      </w:tr>
      <w:tr w:rsidR="00BC54E3" w:rsidRPr="009F1799" w:rsidTr="00BC54E3">
        <w:trPr>
          <w:gridAfter w:val="1"/>
          <w:wAfter w:w="216" w:type="dxa"/>
        </w:trPr>
        <w:tc>
          <w:tcPr>
            <w:tcW w:w="9214" w:type="dxa"/>
          </w:tcPr>
          <w:p w:rsidR="007E5672" w:rsidRPr="009F1799" w:rsidRDefault="005F1849" w:rsidP="009F1799">
            <w:pPr>
              <w:keepNext/>
              <w:tabs>
                <w:tab w:val="left" w:pos="603"/>
              </w:tabs>
              <w:spacing w:before="80" w:after="80" w:line="280" w:lineRule="exact"/>
              <w:ind w:left="567" w:firstLine="458"/>
            </w:pPr>
            <w:sdt>
              <w:sdtPr>
                <w:id w:val="-178726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4E3" w:rsidRPr="009F17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54E3" w:rsidRPr="009F1799">
              <w:t xml:space="preserve"> N</w:t>
            </w:r>
            <w:r w:rsidR="008418B9">
              <w:t>ein</w:t>
            </w:r>
          </w:p>
        </w:tc>
      </w:tr>
      <w:tr w:rsidR="00FD5B8D" w:rsidRPr="009F1799" w:rsidTr="00BC54E3">
        <w:trPr>
          <w:gridAfter w:val="1"/>
          <w:wAfter w:w="216" w:type="dxa"/>
        </w:trPr>
        <w:tc>
          <w:tcPr>
            <w:tcW w:w="9214" w:type="dxa"/>
          </w:tcPr>
          <w:p w:rsidR="00FD5B8D" w:rsidRPr="009F1799" w:rsidRDefault="009F1799" w:rsidP="009F1799">
            <w:pPr>
              <w:keepNext/>
              <w:tabs>
                <w:tab w:val="left" w:pos="567"/>
                <w:tab w:val="left" w:pos="603"/>
                <w:tab w:val="left" w:pos="1025"/>
              </w:tabs>
              <w:spacing w:before="80" w:after="80" w:line="280" w:lineRule="exact"/>
              <w:ind w:left="567"/>
              <w:rPr>
                <w:rFonts w:eastAsia="MS Gothic" w:cs="Arial"/>
              </w:rPr>
            </w:pPr>
            <w:r>
              <w:rPr>
                <w:rFonts w:eastAsia="MS Gothic" w:cs="Arial"/>
              </w:rPr>
              <w:t>1.2</w:t>
            </w:r>
            <w:r>
              <w:rPr>
                <w:rFonts w:eastAsia="MS Gothic" w:cs="Arial"/>
              </w:rPr>
              <w:tab/>
            </w:r>
            <w:r w:rsidR="008418B9">
              <w:rPr>
                <w:rFonts w:eastAsia="MS Gothic" w:cs="Arial"/>
              </w:rPr>
              <w:t>Wenn Nein</w:t>
            </w:r>
            <w:r w:rsidR="00FD5B8D" w:rsidRPr="009F1799">
              <w:rPr>
                <w:rFonts w:eastAsia="MS Gothic" w:cs="Arial"/>
              </w:rPr>
              <w:t>: Wollen Sie eine Strafanzeige</w:t>
            </w:r>
            <w:r w:rsidR="00FD5B8D" w:rsidRPr="009F1799">
              <w:rPr>
                <w:rFonts w:eastAsia="MS Gothic" w:cs="Arial"/>
                <w:i/>
              </w:rPr>
              <w:t>pflicht</w:t>
            </w:r>
            <w:r w:rsidR="00FD5B8D" w:rsidRPr="009F1799">
              <w:rPr>
                <w:rFonts w:eastAsia="MS Gothic" w:cs="Arial"/>
              </w:rPr>
              <w:t xml:space="preserve">? </w:t>
            </w:r>
          </w:p>
        </w:tc>
      </w:tr>
      <w:tr w:rsidR="00FD5B8D" w:rsidRPr="009F1799" w:rsidTr="00AF2215">
        <w:trPr>
          <w:gridAfter w:val="1"/>
          <w:wAfter w:w="216" w:type="dxa"/>
        </w:trPr>
        <w:tc>
          <w:tcPr>
            <w:tcW w:w="9214" w:type="dxa"/>
          </w:tcPr>
          <w:p w:rsidR="00FD5B8D" w:rsidRPr="009F1799" w:rsidRDefault="005F1849" w:rsidP="009F1799">
            <w:pPr>
              <w:keepNext/>
              <w:tabs>
                <w:tab w:val="left" w:pos="567"/>
                <w:tab w:val="left" w:pos="603"/>
              </w:tabs>
              <w:spacing w:before="80" w:after="80" w:line="280" w:lineRule="exact"/>
              <w:ind w:left="567" w:firstLine="458"/>
              <w:rPr>
                <w:rFonts w:cs="Arial"/>
              </w:rPr>
            </w:pPr>
            <w:sdt>
              <w:sdtPr>
                <w:id w:val="-72715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8D" w:rsidRPr="009F17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5B8D" w:rsidRPr="009F1799">
              <w:t xml:space="preserve"> J</w:t>
            </w:r>
            <w:r w:rsidR="008418B9">
              <w:t>a</w:t>
            </w:r>
          </w:p>
        </w:tc>
      </w:tr>
      <w:tr w:rsidR="00FD5B8D" w:rsidRPr="009F1799" w:rsidTr="00AF2215">
        <w:trPr>
          <w:gridAfter w:val="1"/>
          <w:wAfter w:w="216" w:type="dxa"/>
        </w:trPr>
        <w:tc>
          <w:tcPr>
            <w:tcW w:w="9214" w:type="dxa"/>
          </w:tcPr>
          <w:p w:rsidR="00FD5B8D" w:rsidRPr="009F1799" w:rsidRDefault="005F1849" w:rsidP="009F1799">
            <w:pPr>
              <w:keepNext/>
              <w:tabs>
                <w:tab w:val="left" w:pos="567"/>
                <w:tab w:val="left" w:pos="603"/>
              </w:tabs>
              <w:spacing w:before="80" w:after="80" w:line="280" w:lineRule="exact"/>
              <w:ind w:left="567" w:firstLine="458"/>
            </w:pPr>
            <w:sdt>
              <w:sdtPr>
                <w:id w:val="-200765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B8D" w:rsidRPr="009F17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5B8D" w:rsidRPr="009F1799">
              <w:t xml:space="preserve"> N</w:t>
            </w:r>
            <w:r w:rsidR="008418B9">
              <w:t>ein</w:t>
            </w:r>
          </w:p>
        </w:tc>
      </w:tr>
      <w:tr w:rsidR="00FD5B8D" w:rsidRPr="009F1799" w:rsidTr="00AF2215">
        <w:trPr>
          <w:gridAfter w:val="1"/>
          <w:wAfter w:w="216" w:type="dxa"/>
        </w:trPr>
        <w:tc>
          <w:tcPr>
            <w:tcW w:w="9214" w:type="dxa"/>
          </w:tcPr>
          <w:p w:rsidR="00FD5B8D" w:rsidRPr="009F1799" w:rsidRDefault="00FD5B8D" w:rsidP="009F1799">
            <w:pPr>
              <w:keepNext/>
              <w:spacing w:before="80" w:after="80" w:line="280" w:lineRule="exact"/>
              <w:ind w:left="567" w:firstLine="458"/>
              <w:rPr>
                <w:rFonts w:cs="Arial"/>
              </w:rPr>
            </w:pPr>
            <w:r w:rsidRPr="009F1799">
              <w:t xml:space="preserve">Bemerkung: </w:t>
            </w:r>
            <w:r w:rsidR="009F1799">
              <w:br/>
            </w:r>
          </w:p>
        </w:tc>
      </w:tr>
    </w:tbl>
    <w:p w:rsidR="00BC54E3" w:rsidRPr="009F1799" w:rsidRDefault="00BC54E3" w:rsidP="00BC54E3">
      <w:pPr>
        <w:tabs>
          <w:tab w:val="left" w:pos="426"/>
        </w:tabs>
        <w:rPr>
          <w:rFonts w:cs="Arial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9214"/>
      </w:tblGrid>
      <w:tr w:rsidR="00BC54E3" w:rsidRPr="009F1799" w:rsidTr="007C2C64">
        <w:tc>
          <w:tcPr>
            <w:tcW w:w="9214" w:type="dxa"/>
          </w:tcPr>
          <w:p w:rsidR="00BC54E3" w:rsidRPr="009F1799" w:rsidRDefault="00FD5B8D" w:rsidP="009F1799">
            <w:pPr>
              <w:keepNext/>
              <w:tabs>
                <w:tab w:val="left" w:pos="603"/>
                <w:tab w:val="left" w:pos="663"/>
                <w:tab w:val="left" w:pos="1025"/>
              </w:tabs>
              <w:spacing w:before="80" w:after="80" w:line="280" w:lineRule="exact"/>
              <w:ind w:left="567"/>
            </w:pPr>
            <w:r w:rsidRPr="009F1799">
              <w:t>2</w:t>
            </w:r>
            <w:r w:rsidR="009F1799">
              <w:t>.</w:t>
            </w:r>
            <w:r w:rsidR="009F1799">
              <w:tab/>
            </w:r>
            <w:r w:rsidR="00BC54E3" w:rsidRPr="009F1799">
              <w:t xml:space="preserve">Haben Sie Bemerkungen zu § 17b </w:t>
            </w:r>
            <w:proofErr w:type="spellStart"/>
            <w:r w:rsidR="00BC54E3" w:rsidRPr="009F1799">
              <w:t>EGSchKG</w:t>
            </w:r>
            <w:proofErr w:type="spellEnd"/>
            <w:r w:rsidR="00FD654D" w:rsidRPr="009F1799">
              <w:t>-Entwurf</w:t>
            </w:r>
            <w:r w:rsidR="00BC54E3" w:rsidRPr="009F1799">
              <w:t>?</w:t>
            </w:r>
          </w:p>
        </w:tc>
      </w:tr>
      <w:tr w:rsidR="00BC54E3" w:rsidRPr="009F1799" w:rsidTr="007C2C64">
        <w:tc>
          <w:tcPr>
            <w:tcW w:w="9214" w:type="dxa"/>
          </w:tcPr>
          <w:p w:rsidR="007E5672" w:rsidRPr="009F1799" w:rsidRDefault="005F1849" w:rsidP="009F1799">
            <w:pPr>
              <w:keepNext/>
              <w:tabs>
                <w:tab w:val="left" w:pos="567"/>
                <w:tab w:val="left" w:pos="603"/>
              </w:tabs>
              <w:spacing w:before="80" w:after="80" w:line="280" w:lineRule="exact"/>
              <w:ind w:left="567" w:firstLine="458"/>
              <w:rPr>
                <w:rFonts w:cs="Arial"/>
                <w:color w:val="000000"/>
              </w:rPr>
            </w:pPr>
            <w:sdt>
              <w:sdtPr>
                <w:id w:val="101103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4E3" w:rsidRPr="009F17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54E3" w:rsidRPr="009F1799">
              <w:t xml:space="preserve"> J</w:t>
            </w:r>
            <w:r w:rsidR="008418B9">
              <w:t>a, nämlich:</w:t>
            </w:r>
          </w:p>
        </w:tc>
      </w:tr>
      <w:tr w:rsidR="00BC54E3" w:rsidRPr="009F1799" w:rsidTr="007C2C64">
        <w:tc>
          <w:tcPr>
            <w:tcW w:w="9214" w:type="dxa"/>
          </w:tcPr>
          <w:p w:rsidR="00BC54E3" w:rsidRPr="009F1799" w:rsidRDefault="005F1849" w:rsidP="009F1799">
            <w:pPr>
              <w:keepNext/>
              <w:tabs>
                <w:tab w:val="left" w:pos="567"/>
                <w:tab w:val="left" w:pos="603"/>
              </w:tabs>
              <w:spacing w:before="80" w:after="80" w:line="280" w:lineRule="exact"/>
              <w:ind w:left="567" w:firstLine="458"/>
            </w:pPr>
            <w:sdt>
              <w:sdtPr>
                <w:id w:val="96948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B7E" w:rsidRPr="009F17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18B9">
              <w:t xml:space="preserve"> Nein</w:t>
            </w:r>
          </w:p>
        </w:tc>
      </w:tr>
    </w:tbl>
    <w:p w:rsidR="00BC54E3" w:rsidRPr="00FD654D" w:rsidRDefault="00BC54E3" w:rsidP="00BC54E3">
      <w:pPr>
        <w:tabs>
          <w:tab w:val="left" w:pos="426"/>
        </w:tabs>
        <w:rPr>
          <w:sz w:val="24"/>
          <w:szCs w:val="24"/>
        </w:rPr>
      </w:pPr>
    </w:p>
    <w:p w:rsidR="00BC54E3" w:rsidRDefault="00BC54E3" w:rsidP="00BC54E3">
      <w:pPr>
        <w:tabs>
          <w:tab w:val="left" w:pos="426"/>
        </w:tabs>
      </w:pPr>
    </w:p>
    <w:p w:rsidR="00BE3B7E" w:rsidRDefault="00BE3B7E" w:rsidP="00BC54E3">
      <w:pPr>
        <w:tabs>
          <w:tab w:val="left" w:pos="426"/>
        </w:tabs>
      </w:pPr>
    </w:p>
    <w:p w:rsidR="006D0CC5" w:rsidRDefault="006D0CC5" w:rsidP="00BC54E3">
      <w:pPr>
        <w:tabs>
          <w:tab w:val="left" w:pos="426"/>
        </w:tabs>
      </w:pPr>
    </w:p>
    <w:p w:rsidR="006D0CC5" w:rsidRDefault="006D0CC5" w:rsidP="00BC54E3">
      <w:pPr>
        <w:tabs>
          <w:tab w:val="left" w:pos="426"/>
        </w:tabs>
      </w:pPr>
    </w:p>
    <w:p w:rsidR="006D0CC5" w:rsidRDefault="006D0CC5" w:rsidP="00BC54E3">
      <w:pPr>
        <w:tabs>
          <w:tab w:val="left" w:pos="426"/>
        </w:tabs>
      </w:pPr>
    </w:p>
    <w:p w:rsidR="006D0CC5" w:rsidRDefault="006D0CC5" w:rsidP="00BC54E3">
      <w:pPr>
        <w:tabs>
          <w:tab w:val="left" w:pos="426"/>
        </w:tabs>
      </w:pPr>
    </w:p>
    <w:p w:rsidR="00BC54E3" w:rsidRDefault="00BC54E3" w:rsidP="00BC54E3">
      <w:pPr>
        <w:tabs>
          <w:tab w:val="left" w:pos="426"/>
        </w:tabs>
      </w:pPr>
    </w:p>
    <w:p w:rsidR="00BC54E3" w:rsidRDefault="00BC54E3" w:rsidP="00BC54E3">
      <w:pPr>
        <w:tabs>
          <w:tab w:val="left" w:pos="426"/>
        </w:tabs>
      </w:pPr>
    </w:p>
    <w:p w:rsidR="00BC54E3" w:rsidRPr="00482480" w:rsidRDefault="00BC54E3" w:rsidP="00BC54E3">
      <w:pPr>
        <w:tabs>
          <w:tab w:val="left" w:pos="426"/>
        </w:tabs>
      </w:pPr>
    </w:p>
    <w:p w:rsidR="0072725B" w:rsidRDefault="005F1849" w:rsidP="007F3755">
      <w:pPr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</w:rPr>
      </w:pPr>
    </w:p>
    <w:p w:rsidR="0016708E" w:rsidRDefault="00201F3E" w:rsidP="00B95485">
      <w:pPr>
        <w:keepNext/>
        <w:keepLines/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</w:rPr>
      </w:pPr>
      <w:r>
        <w:rPr>
          <w:noProof/>
        </w:rPr>
        <w:drawing>
          <wp:inline distT="0" distB="0" distL="0" distR="0">
            <wp:extent cx="2400935" cy="298450"/>
            <wp:effectExtent l="0" t="0" r="0" b="6350"/>
            <wp:docPr id="51" name="Grafik 51" descr="R:\Kanton_Luzern\SK_Staatskanzlei\CD\Logos horizontal\Logo Luzern Solo\LogoL_sw_neutral_master-rahmen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Grafik 51" descr="R:\Kanton_Luzern\SK_Staatskanzlei\CD\Logos horizontal\Logo Luzern Solo\LogoL_sw_neutral_master-rahmen.wm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08E" w:rsidRPr="0047655C" w:rsidRDefault="005F1849" w:rsidP="00B95485">
      <w:pPr>
        <w:keepNext/>
        <w:keepLines/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  <w:sz w:val="20"/>
          <w:szCs w:val="20"/>
        </w:rPr>
      </w:pPr>
    </w:p>
    <w:p w:rsidR="0016708E" w:rsidRPr="0072725B" w:rsidRDefault="00201F3E" w:rsidP="00B95485">
      <w:pPr>
        <w:keepNext/>
        <w:keepLines/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b/>
          <w:color w:val="000000"/>
          <w:sz w:val="18"/>
          <w:szCs w:val="18"/>
        </w:rPr>
      </w:pPr>
      <w:r w:rsidRPr="0072725B">
        <w:rPr>
          <w:b/>
          <w:color w:val="000000"/>
          <w:sz w:val="18"/>
          <w:szCs w:val="18"/>
        </w:rPr>
        <w:t>Justiz- und Sicherheitsdepartement</w:t>
      </w:r>
    </w:p>
    <w:p w:rsidR="0016708E" w:rsidRPr="0072725B" w:rsidRDefault="00201F3E" w:rsidP="00B95485">
      <w:pPr>
        <w:keepNext/>
        <w:keepLines/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  <w:sz w:val="18"/>
          <w:szCs w:val="18"/>
        </w:rPr>
      </w:pPr>
      <w:r w:rsidRPr="0072725B">
        <w:rPr>
          <w:color w:val="000000"/>
          <w:sz w:val="18"/>
          <w:szCs w:val="18"/>
        </w:rPr>
        <w:t>Bahnhofstrasse 15</w:t>
      </w:r>
    </w:p>
    <w:p w:rsidR="0016708E" w:rsidRPr="0072725B" w:rsidRDefault="00201F3E" w:rsidP="00B95485">
      <w:pPr>
        <w:keepNext/>
        <w:keepLines/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  <w:sz w:val="18"/>
          <w:szCs w:val="18"/>
        </w:rPr>
      </w:pPr>
      <w:r w:rsidRPr="0072725B">
        <w:rPr>
          <w:color w:val="000000"/>
          <w:sz w:val="18"/>
          <w:szCs w:val="18"/>
        </w:rPr>
        <w:t>Postfach 3768</w:t>
      </w:r>
    </w:p>
    <w:p w:rsidR="0016708E" w:rsidRPr="0072725B" w:rsidRDefault="00201F3E" w:rsidP="00B95485">
      <w:pPr>
        <w:keepNext/>
        <w:keepLines/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  <w:sz w:val="18"/>
          <w:szCs w:val="18"/>
        </w:rPr>
      </w:pPr>
      <w:r w:rsidRPr="0072725B">
        <w:rPr>
          <w:color w:val="000000"/>
          <w:sz w:val="18"/>
          <w:szCs w:val="18"/>
        </w:rPr>
        <w:t>6002 Luzern</w:t>
      </w:r>
    </w:p>
    <w:p w:rsidR="0016708E" w:rsidRPr="0072725B" w:rsidRDefault="005F1849" w:rsidP="00B95485">
      <w:pPr>
        <w:keepNext/>
        <w:keepLines/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  <w:sz w:val="18"/>
          <w:szCs w:val="18"/>
        </w:rPr>
      </w:pPr>
    </w:p>
    <w:p w:rsidR="0016708E" w:rsidRPr="0072725B" w:rsidRDefault="00201F3E" w:rsidP="00B95485">
      <w:pPr>
        <w:keepNext/>
        <w:keepLines/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  <w:sz w:val="18"/>
          <w:szCs w:val="18"/>
        </w:rPr>
      </w:pPr>
      <w:r w:rsidRPr="0072725B">
        <w:rPr>
          <w:color w:val="000000"/>
          <w:sz w:val="18"/>
          <w:szCs w:val="18"/>
        </w:rPr>
        <w:t>Telefon 041 228 59 17</w:t>
      </w:r>
    </w:p>
    <w:p w:rsidR="0016708E" w:rsidRPr="0072725B" w:rsidRDefault="00201F3E" w:rsidP="00B95485">
      <w:pPr>
        <w:keepNext/>
        <w:keepLines/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  <w:sz w:val="18"/>
          <w:szCs w:val="18"/>
        </w:rPr>
      </w:pPr>
      <w:r w:rsidRPr="0072725B">
        <w:rPr>
          <w:color w:val="000000"/>
          <w:sz w:val="18"/>
          <w:szCs w:val="18"/>
        </w:rPr>
        <w:t>www.lu.ch</w:t>
      </w:r>
    </w:p>
    <w:p w:rsidR="0016708E" w:rsidRPr="0072725B" w:rsidRDefault="00201F3E" w:rsidP="00B95485">
      <w:pPr>
        <w:keepNext/>
        <w:keepLines/>
        <w:tabs>
          <w:tab w:val="left" w:pos="1418"/>
          <w:tab w:val="left" w:pos="1985"/>
          <w:tab w:val="left" w:pos="2268"/>
          <w:tab w:val="left" w:pos="5103"/>
        </w:tabs>
        <w:ind w:left="1418" w:right="57" w:hanging="1418"/>
        <w:rPr>
          <w:color w:val="000000"/>
          <w:sz w:val="18"/>
          <w:szCs w:val="18"/>
        </w:rPr>
      </w:pPr>
      <w:r w:rsidRPr="0072725B">
        <w:rPr>
          <w:color w:val="000000"/>
          <w:sz w:val="18"/>
          <w:szCs w:val="18"/>
        </w:rPr>
        <w:t>justiz@lu.ch</w:t>
      </w:r>
    </w:p>
    <w:sectPr w:rsidR="0016708E" w:rsidRPr="0072725B" w:rsidSect="006A6763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18" w:right="1134" w:bottom="1276" w:left="1985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849" w:rsidRDefault="005F1849">
      <w:r>
        <w:separator/>
      </w:r>
    </w:p>
  </w:endnote>
  <w:endnote w:type="continuationSeparator" w:id="0">
    <w:p w:rsidR="005F1849" w:rsidRDefault="005F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482480" w:rsidRDefault="005F1849">
    <w:pPr>
      <w:rPr>
        <w:sz w:val="2"/>
      </w:rPr>
    </w:pPr>
  </w:p>
  <w:p w:rsidR="005D040E" w:rsidRPr="00482480" w:rsidRDefault="00201F3E" w:rsidP="00482480">
    <w:pPr>
      <w:jc w:val="right"/>
    </w:pPr>
    <w:r w:rsidRPr="00482480"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9911080</wp:posOffset>
          </wp:positionV>
          <wp:extent cx="7555865" cy="781050"/>
          <wp:effectExtent l="0" t="0" r="0" b="0"/>
          <wp:wrapNone/>
          <wp:docPr id="2" name="57a3c2b5-2e0f-4159-91f6-de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2480"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606879" w:rsidTr="00D121EE">
      <w:tc>
        <w:tcPr>
          <w:tcW w:w="6177" w:type="dxa"/>
          <w:vAlign w:val="center"/>
        </w:tcPr>
        <w:p w:rsidR="003D3E87" w:rsidRPr="009E35FB" w:rsidRDefault="00BC54E3" w:rsidP="00BC54E3">
          <w:pPr>
            <w:pStyle w:val="Fusszeile"/>
          </w:pPr>
          <w:r>
            <w:t>2019-321</w:t>
          </w:r>
          <w:r w:rsidR="00201F3E">
            <w:t xml:space="preserve"> Fragebogen </w:t>
          </w:r>
          <w:proofErr w:type="spellStart"/>
          <w:r>
            <w:t>EGSchKG</w:t>
          </w:r>
          <w:proofErr w:type="spellEnd"/>
        </w:p>
      </w:tc>
      <w:tc>
        <w:tcPr>
          <w:tcW w:w="2951" w:type="dxa"/>
        </w:tcPr>
        <w:p w:rsidR="003D3E87" w:rsidRPr="009E35FB" w:rsidRDefault="00201F3E" w:rsidP="00DF4251">
          <w:pPr>
            <w:pStyle w:val="Fusszeile-Seite"/>
            <w:rPr>
              <w:lang w:eastAsia="de-DE"/>
            </w:rPr>
          </w:pPr>
          <w:r w:rsidRPr="009E35FB">
            <w:rPr>
              <w:lang w:eastAsia="de-DE"/>
            </w:rPr>
            <w:fldChar w:fldCharType="begin"/>
          </w:r>
          <w:r w:rsidRPr="009E35FB">
            <w:rPr>
              <w:lang w:eastAsia="de-DE"/>
            </w:rPr>
            <w:instrText xml:space="preserve"> DOCPROPERTY "Doc.Page"\*CHARFORMAT </w:instrText>
          </w:r>
          <w:r w:rsidRPr="009E35FB">
            <w:rPr>
              <w:lang w:eastAsia="de-DE"/>
            </w:rPr>
            <w:fldChar w:fldCharType="separate"/>
          </w:r>
          <w:r w:rsidR="006D0CC5">
            <w:rPr>
              <w:lang w:eastAsia="de-DE"/>
            </w:rPr>
            <w:t>Seite</w:t>
          </w:r>
          <w:r w:rsidRPr="009E35FB">
            <w:rPr>
              <w:lang w:eastAsia="de-DE"/>
            </w:rPr>
            <w:fldChar w:fldCharType="end"/>
          </w:r>
          <w:r w:rsidRPr="009E35FB">
            <w:rPr>
              <w:lang w:eastAsia="de-DE"/>
            </w:rPr>
            <w:t xml:space="preserve"> </w:t>
          </w:r>
          <w:r w:rsidRPr="009E35FB">
            <w:rPr>
              <w:lang w:eastAsia="de-DE"/>
            </w:rPr>
            <w:fldChar w:fldCharType="begin"/>
          </w:r>
          <w:r w:rsidRPr="009E35FB">
            <w:rPr>
              <w:lang w:eastAsia="de-DE"/>
            </w:rPr>
            <w:instrText xml:space="preserve"> PAGE </w:instrText>
          </w:r>
          <w:r w:rsidRPr="009E35FB">
            <w:rPr>
              <w:lang w:eastAsia="de-DE"/>
            </w:rPr>
            <w:fldChar w:fldCharType="separate"/>
          </w:r>
          <w:r w:rsidR="00130CFA">
            <w:rPr>
              <w:noProof/>
              <w:lang w:eastAsia="de-DE"/>
            </w:rPr>
            <w:t>2</w:t>
          </w:r>
          <w:r w:rsidRPr="009E35FB">
            <w:rPr>
              <w:lang w:eastAsia="de-DE"/>
            </w:rPr>
            <w:fldChar w:fldCharType="end"/>
          </w:r>
          <w:r w:rsidRPr="009E35FB">
            <w:rPr>
              <w:lang w:eastAsia="de-DE"/>
            </w:rPr>
            <w:t xml:space="preserve"> </w:t>
          </w:r>
          <w:r w:rsidRPr="009E35FB">
            <w:rPr>
              <w:lang w:eastAsia="de-DE"/>
            </w:rPr>
            <w:fldChar w:fldCharType="begin"/>
          </w:r>
          <w:r w:rsidRPr="009E35FB">
            <w:rPr>
              <w:lang w:eastAsia="de-DE"/>
            </w:rPr>
            <w:instrText xml:space="preserve"> DOCPROPERTY "Doc.of"\*CHARFORMAT </w:instrText>
          </w:r>
          <w:r w:rsidRPr="009E35FB">
            <w:rPr>
              <w:lang w:eastAsia="de-DE"/>
            </w:rPr>
            <w:fldChar w:fldCharType="separate"/>
          </w:r>
          <w:r w:rsidR="006D0CC5">
            <w:rPr>
              <w:lang w:eastAsia="de-DE"/>
            </w:rPr>
            <w:t>von</w:t>
          </w:r>
          <w:r w:rsidRPr="009E35FB">
            <w:rPr>
              <w:lang w:eastAsia="de-DE"/>
            </w:rPr>
            <w:fldChar w:fldCharType="end"/>
          </w:r>
          <w:r w:rsidRPr="009E35FB">
            <w:rPr>
              <w:lang w:eastAsia="de-DE"/>
            </w:rPr>
            <w:t xml:space="preserve"> </w:t>
          </w:r>
          <w:r w:rsidRPr="009E35FB">
            <w:rPr>
              <w:lang w:eastAsia="de-DE"/>
            </w:rPr>
            <w:fldChar w:fldCharType="begin"/>
          </w:r>
          <w:r w:rsidRPr="009E35FB">
            <w:rPr>
              <w:lang w:eastAsia="de-DE"/>
            </w:rPr>
            <w:instrText xml:space="preserve"> NUMPAGES </w:instrText>
          </w:r>
          <w:r w:rsidRPr="009E35FB">
            <w:rPr>
              <w:lang w:eastAsia="de-DE"/>
            </w:rPr>
            <w:fldChar w:fldCharType="separate"/>
          </w:r>
          <w:r w:rsidR="00130CFA">
            <w:rPr>
              <w:noProof/>
              <w:lang w:eastAsia="de-DE"/>
            </w:rPr>
            <w:t>2</w:t>
          </w:r>
          <w:r w:rsidRPr="009E35FB">
            <w:rPr>
              <w:lang w:eastAsia="de-DE"/>
            </w:rPr>
            <w:fldChar w:fldCharType="end"/>
          </w:r>
        </w:p>
      </w:tc>
    </w:tr>
  </w:tbl>
  <w:p w:rsidR="003D3E87" w:rsidRDefault="005F1849" w:rsidP="00C47613">
    <w:pPr>
      <w:pStyle w:val="Minima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F6FF0" w:rsidRDefault="00201F3E">
    <w:pPr>
      <w:rPr>
        <w:lang w:val="en-US"/>
      </w:rPr>
    </w:pPr>
    <w:r>
      <w:fldChar w:fldCharType="begin"/>
    </w:r>
    <w:r w:rsidRPr="005F6FF0">
      <w:rPr>
        <w:lang w:val="en-US"/>
      </w:rPr>
      <w:instrText xml:space="preserve"> if </w:instrText>
    </w:r>
    <w:r>
      <w:fldChar w:fldCharType="begin"/>
    </w:r>
    <w:r w:rsidRPr="005F6FF0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 w:rsidR="006D0CC5">
      <w:rPr>
        <w:b/>
        <w:bCs/>
        <w:lang w:val="de-DE"/>
      </w:rPr>
      <w:instrText>Fehler! Unbekannter Name für Dokument-Eigenschaft.</w:instrText>
    </w:r>
    <w:r>
      <w:fldChar w:fldCharType="end"/>
    </w:r>
    <w:r w:rsidRPr="005F6FF0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130CFA">
      <w:rPr>
        <w:noProof/>
      </w:rPr>
      <w:instrText>05.07.2021, 09:00:58</w:instrText>
    </w:r>
    <w:r>
      <w:fldChar w:fldCharType="end"/>
    </w:r>
    <w:r w:rsidRPr="005F6FF0">
      <w:rPr>
        <w:lang w:val="en-US"/>
      </w:rPr>
      <w:instrText xml:space="preserve">, </w:instrText>
    </w:r>
    <w:r>
      <w:fldChar w:fldCharType="begin"/>
    </w:r>
    <w:r w:rsidRPr="005F6FF0">
      <w:rPr>
        <w:lang w:val="en-US"/>
      </w:rPr>
      <w:instrText xml:space="preserve"> FILENAME  \p  \* MERGEFORMAT </w:instrText>
    </w:r>
    <w:r>
      <w:fldChar w:fldCharType="separate"/>
    </w:r>
    <w:r w:rsidR="006D0CC5">
      <w:rPr>
        <w:noProof/>
        <w:lang w:val="en-US"/>
      </w:rPr>
      <w:instrText>\\kt\shares\KTHOMES\LGurtner\Eigene Dokumente\CMIAXIOMA\3eab378da74246dfaf7a70cfac4fd760\BEI-JSD 2021-07-01 Fragebogen.docx</w:instrText>
    </w:r>
    <w:r>
      <w:fldChar w:fldCharType="end"/>
    </w:r>
    <w:r w:rsidRPr="005F6FF0">
      <w:rPr>
        <w:lang w:val="en-US"/>
      </w:rPr>
      <w:instrText>" \&lt;OawJumpToField value=0/&gt;</w:instrText>
    </w:r>
    <w:r>
      <w:fldChar w:fldCharType="separate"/>
    </w:r>
    <w:r w:rsidR="00130CFA">
      <w:rPr>
        <w:noProof/>
      </w:rPr>
      <w:t>05.07.2021, 09:00:58</w:t>
    </w:r>
    <w:r w:rsidR="00130CFA" w:rsidRPr="005F6FF0">
      <w:rPr>
        <w:noProof/>
        <w:lang w:val="en-US"/>
      </w:rPr>
      <w:t xml:space="preserve">, </w:t>
    </w:r>
    <w:r w:rsidR="00130CFA">
      <w:rPr>
        <w:noProof/>
        <w:lang w:val="en-US"/>
      </w:rPr>
      <w:t>\\kt\shares\KTHOMES\LGurtner\Eigene Dokumente\CMIAXIOMA\3eab378da74246dfaf7a70cfac4fd760\BEI-JSD 2021-07-01 Fragebogen.docx</w:t>
    </w:r>
    <w:r>
      <w:fldChar w:fldCharType="end"/>
    </w:r>
    <w:r>
      <w:fldChar w:fldCharType="begin"/>
    </w:r>
    <w:r w:rsidRPr="005F6FF0">
      <w:rPr>
        <w:lang w:val="en-US"/>
      </w:rPr>
      <w:instrText xml:space="preserve"> if </w:instrText>
    </w:r>
    <w:r>
      <w:fldChar w:fldCharType="begin"/>
    </w:r>
    <w:r w:rsidRPr="005F6FF0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 w:rsidR="006D0CC5">
      <w:rPr>
        <w:b/>
        <w:bCs/>
        <w:lang w:val="de-DE"/>
      </w:rPr>
      <w:instrText>Fehler! Unbekannter Name für Dokument-Eigenschaft.</w:instrText>
    </w:r>
    <w:r>
      <w:fldChar w:fldCharType="end"/>
    </w:r>
    <w:r w:rsidRPr="005F6FF0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130CFA">
      <w:rPr>
        <w:noProof/>
      </w:rPr>
      <w:instrText>05.07.2021</w:instrText>
    </w:r>
    <w:r>
      <w:fldChar w:fldCharType="end"/>
    </w:r>
    <w:r w:rsidRPr="005F6FF0">
      <w:rPr>
        <w:lang w:val="en-US"/>
      </w:rPr>
      <w:instrText xml:space="preserve">, </w:instrText>
    </w:r>
    <w:r>
      <w:fldChar w:fldCharType="begin"/>
    </w:r>
    <w:r w:rsidRPr="005F6FF0">
      <w:rPr>
        <w:lang w:val="en-US"/>
      </w:rPr>
      <w:instrText xml:space="preserve"> FILENAME  \p  \* MERGEFORMAT </w:instrText>
    </w:r>
    <w:r>
      <w:fldChar w:fldCharType="separate"/>
    </w:r>
    <w:r w:rsidR="006D0CC5">
      <w:rPr>
        <w:noProof/>
        <w:lang w:val="en-US"/>
      </w:rPr>
      <w:instrText>\\kt\shares\KTHOMES\LGurtner\Eigene Dokumente\CMIAXIOMA\3eab378da74246dfaf7a70cfac4fd760\BEI-JSD 2021-07-01 Fragebogen.docx</w:instrText>
    </w:r>
    <w:r>
      <w:fldChar w:fldCharType="end"/>
    </w:r>
    <w:r w:rsidRPr="005F6FF0">
      <w:rPr>
        <w:lang w:val="en-US"/>
      </w:rPr>
      <w:instrText>" \&lt;OawJumpToField value=0/&gt;</w:instrText>
    </w:r>
    <w:r>
      <w:fldChar w:fldCharType="separate"/>
    </w:r>
    <w:r w:rsidR="00130CFA">
      <w:rPr>
        <w:noProof/>
      </w:rPr>
      <w:t>05.07.2021</w:t>
    </w:r>
    <w:r w:rsidR="00130CFA" w:rsidRPr="005F6FF0">
      <w:rPr>
        <w:noProof/>
        <w:lang w:val="en-US"/>
      </w:rPr>
      <w:t xml:space="preserve">, </w:t>
    </w:r>
    <w:r w:rsidR="00130CFA">
      <w:rPr>
        <w:noProof/>
        <w:lang w:val="en-US"/>
      </w:rPr>
      <w:t>\\kt\shares\KTHOMES\LGurtner\Eigene Dokumente\CMIAXIOMA\3eab378da74246dfaf7a70cfac4fd760\BEI-JSD 2021-07-01 Fragebogen.docx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849" w:rsidRDefault="005F1849">
      <w:r>
        <w:separator/>
      </w:r>
    </w:p>
  </w:footnote>
  <w:footnote w:type="continuationSeparator" w:id="0">
    <w:p w:rsidR="005F1849" w:rsidRDefault="005F1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843" w:rsidRPr="00482480" w:rsidRDefault="00201F3E" w:rsidP="00482480">
    <w:pPr>
      <w:tabs>
        <w:tab w:val="left" w:pos="1080"/>
      </w:tabs>
      <w:rPr>
        <w:sz w:val="6"/>
        <w:szCs w:val="6"/>
      </w:rPr>
    </w:pPr>
    <w:r w:rsidRPr="00482480">
      <w:rPr>
        <w:noProof/>
        <w:sz w:val="6"/>
        <w:szCs w:val="6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179705</wp:posOffset>
          </wp:positionH>
          <wp:positionV relativeFrom="page">
            <wp:posOffset>215900</wp:posOffset>
          </wp:positionV>
          <wp:extent cx="716280" cy="5180330"/>
          <wp:effectExtent l="0" t="0" r="7620" b="1270"/>
          <wp:wrapNone/>
          <wp:docPr id="1" name="e056825b-799f-434f-acbf-60d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180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2480">
      <w:rPr>
        <w:sz w:val="6"/>
        <w:szCs w:val="6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5F1849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5F1849">
    <w:pPr>
      <w:spacing w:line="20" w:lineRule="exact"/>
      <w:rPr>
        <w:sz w:val="2"/>
        <w:szCs w:val="2"/>
      </w:rPr>
    </w:pPr>
  </w:p>
  <w:p w:rsidR="003D3E87" w:rsidRPr="00473DA5" w:rsidRDefault="00201F3E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34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03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1E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F25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A2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66F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AC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E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53446"/>
    <w:multiLevelType w:val="multilevel"/>
    <w:tmpl w:val="37FE8D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EE479E5"/>
    <w:multiLevelType w:val="multilevel"/>
    <w:tmpl w:val="69B25CF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3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4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6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7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 w15:restartNumberingAfterBreak="0">
    <w:nsid w:val="3BAA2F24"/>
    <w:multiLevelType w:val="hybridMultilevel"/>
    <w:tmpl w:val="CA9C5874"/>
    <w:lvl w:ilvl="0" w:tplc="04A68E14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0D1A246E" w:tentative="1">
      <w:start w:val="1"/>
      <w:numFmt w:val="lowerLetter"/>
      <w:lvlText w:val="%2."/>
      <w:lvlJc w:val="left"/>
      <w:pPr>
        <w:ind w:left="1440" w:hanging="360"/>
      </w:pPr>
    </w:lvl>
    <w:lvl w:ilvl="2" w:tplc="F67813C8" w:tentative="1">
      <w:start w:val="1"/>
      <w:numFmt w:val="lowerRoman"/>
      <w:lvlText w:val="%3."/>
      <w:lvlJc w:val="right"/>
      <w:pPr>
        <w:ind w:left="2160" w:hanging="180"/>
      </w:pPr>
    </w:lvl>
    <w:lvl w:ilvl="3" w:tplc="3C142F44" w:tentative="1">
      <w:start w:val="1"/>
      <w:numFmt w:val="decimal"/>
      <w:lvlText w:val="%4."/>
      <w:lvlJc w:val="left"/>
      <w:pPr>
        <w:ind w:left="2880" w:hanging="360"/>
      </w:pPr>
    </w:lvl>
    <w:lvl w:ilvl="4" w:tplc="929AB0AE" w:tentative="1">
      <w:start w:val="1"/>
      <w:numFmt w:val="lowerLetter"/>
      <w:lvlText w:val="%5."/>
      <w:lvlJc w:val="left"/>
      <w:pPr>
        <w:ind w:left="3600" w:hanging="360"/>
      </w:pPr>
    </w:lvl>
    <w:lvl w:ilvl="5" w:tplc="7088B08A" w:tentative="1">
      <w:start w:val="1"/>
      <w:numFmt w:val="lowerRoman"/>
      <w:lvlText w:val="%6."/>
      <w:lvlJc w:val="right"/>
      <w:pPr>
        <w:ind w:left="4320" w:hanging="180"/>
      </w:pPr>
    </w:lvl>
    <w:lvl w:ilvl="6" w:tplc="2DA09840" w:tentative="1">
      <w:start w:val="1"/>
      <w:numFmt w:val="decimal"/>
      <w:lvlText w:val="%7."/>
      <w:lvlJc w:val="left"/>
      <w:pPr>
        <w:ind w:left="5040" w:hanging="360"/>
      </w:pPr>
    </w:lvl>
    <w:lvl w:ilvl="7" w:tplc="738C2B5A" w:tentative="1">
      <w:start w:val="1"/>
      <w:numFmt w:val="lowerLetter"/>
      <w:lvlText w:val="%8."/>
      <w:lvlJc w:val="left"/>
      <w:pPr>
        <w:ind w:left="5760" w:hanging="360"/>
      </w:pPr>
    </w:lvl>
    <w:lvl w:ilvl="8" w:tplc="A1CA72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0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3A84525"/>
    <w:multiLevelType w:val="hybridMultilevel"/>
    <w:tmpl w:val="6C9E5594"/>
    <w:lvl w:ilvl="0" w:tplc="054A3548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83AA9966" w:tentative="1">
      <w:start w:val="1"/>
      <w:numFmt w:val="lowerLetter"/>
      <w:lvlText w:val="%2."/>
      <w:lvlJc w:val="left"/>
      <w:pPr>
        <w:ind w:left="1440" w:hanging="360"/>
      </w:pPr>
    </w:lvl>
    <w:lvl w:ilvl="2" w:tplc="581A6F22" w:tentative="1">
      <w:start w:val="1"/>
      <w:numFmt w:val="lowerRoman"/>
      <w:lvlText w:val="%3."/>
      <w:lvlJc w:val="right"/>
      <w:pPr>
        <w:ind w:left="2160" w:hanging="180"/>
      </w:pPr>
    </w:lvl>
    <w:lvl w:ilvl="3" w:tplc="C3B0B9B8" w:tentative="1">
      <w:start w:val="1"/>
      <w:numFmt w:val="decimal"/>
      <w:lvlText w:val="%4."/>
      <w:lvlJc w:val="left"/>
      <w:pPr>
        <w:ind w:left="2880" w:hanging="360"/>
      </w:pPr>
    </w:lvl>
    <w:lvl w:ilvl="4" w:tplc="5A1C4BCC" w:tentative="1">
      <w:start w:val="1"/>
      <w:numFmt w:val="lowerLetter"/>
      <w:lvlText w:val="%5."/>
      <w:lvlJc w:val="left"/>
      <w:pPr>
        <w:ind w:left="3600" w:hanging="360"/>
      </w:pPr>
    </w:lvl>
    <w:lvl w:ilvl="5" w:tplc="1EC4A18E" w:tentative="1">
      <w:start w:val="1"/>
      <w:numFmt w:val="lowerRoman"/>
      <w:lvlText w:val="%6."/>
      <w:lvlJc w:val="right"/>
      <w:pPr>
        <w:ind w:left="4320" w:hanging="180"/>
      </w:pPr>
    </w:lvl>
    <w:lvl w:ilvl="6" w:tplc="4784FBCA" w:tentative="1">
      <w:start w:val="1"/>
      <w:numFmt w:val="decimal"/>
      <w:lvlText w:val="%7."/>
      <w:lvlJc w:val="left"/>
      <w:pPr>
        <w:ind w:left="5040" w:hanging="360"/>
      </w:pPr>
    </w:lvl>
    <w:lvl w:ilvl="7" w:tplc="3CE6AFC8" w:tentative="1">
      <w:start w:val="1"/>
      <w:numFmt w:val="lowerLetter"/>
      <w:lvlText w:val="%8."/>
      <w:lvlJc w:val="left"/>
      <w:pPr>
        <w:ind w:left="5760" w:hanging="360"/>
      </w:pPr>
    </w:lvl>
    <w:lvl w:ilvl="8" w:tplc="196A4F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3" w15:restartNumberingAfterBreak="0">
    <w:nsid w:val="68EF55A6"/>
    <w:multiLevelType w:val="hybridMultilevel"/>
    <w:tmpl w:val="ECDAFD14"/>
    <w:lvl w:ilvl="0" w:tplc="11BA85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D7EE6C6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A7E0D218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974D01C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02CDB7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8D50AC5C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1ACF8EE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6C16018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5507DF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7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8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20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4"/>
  </w:num>
  <w:num w:numId="21">
    <w:abstractNumId w:val="2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7"/>
  </w:num>
  <w:num w:numId="28">
    <w:abstractNumId w:val="28"/>
  </w:num>
  <w:num w:numId="29">
    <w:abstractNumId w:val="26"/>
  </w:num>
  <w:num w:numId="30">
    <w:abstractNumId w:val="14"/>
  </w:num>
  <w:num w:numId="31">
    <w:abstractNumId w:val="13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1"/>
  </w:num>
  <w:num w:numId="35">
    <w:abstractNumId w:val="18"/>
  </w:num>
  <w:num w:numId="36">
    <w:abstractNumId w:val="12"/>
  </w:num>
  <w:num w:numId="37">
    <w:abstractNumId w:val="10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7. Dezember 2020"/>
    <w:docVar w:name="Date.Format.Long.dateValue" w:val="44172"/>
    <w:docVar w:name="DocumentDate" w:val="7. Dezember 2020"/>
    <w:docVar w:name="DocumentDate.dateValue" w:val="44172"/>
    <w:docVar w:name="MetaTool_officeatwork" w:val="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"/>
    <w:docVar w:name="OawAttachedTemplate" w:val="Merkblatt hoch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02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Bookmark name=&quot;ContentType&quot;&gt;&lt;profile type=&quot;default&quot; UID=&quot;&quot; sameAsDefault=&quot;0&quot;&gt;&lt;/profile&gt;&lt;/OawBookmark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Telefon|AddressB3|AddressB4|AddressN1|AddressN2|AddressN3|AddressN4|Email|Internet|Fax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Telefon&quot; field=&quot;Telefon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OawDocProperty name=&quot;Organisation.Email&quot; field=&quot;Email&quot;/&gt;&lt;OawDocProperty name=&quot;Organisation.Internet&quot; field=&quot;Internet&quot;/&gt;&lt;OawDocProperty name=&quot;Organisation.Fax&quot; field=&quot;Fax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OawDocProperty name=&quot;Doc.Facsimile&quot; field=&quot;Doc.Facsimile&quot;/&gt;&lt;OawDocProperty name=&quot;Doc.Telephone&quot; field=&quot;Doc.Telephone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4112217333376588294" w:val="&lt;source&gt;&lt;Fields List=&quot;ContentTypeLetter&quot;/&gt;&lt;profile type=&quot;default&quot; UID=&quot;&quot; sameAsDefault=&quot;0&quot;&gt;&lt;OawDocProperty name=&quot;CustomField.ContentTypeLetter&quot; field=&quot;ContentTypeLetter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1091610575349342922&quot;&gt;&lt;Field Name=&quot;IDName&quot; Value=&quot;JSD, Departementssekretariat&quot;/&gt;&lt;Field Name=&quot;Departement&quot; Value=&quot;Justiz- und Sicherheitsdepartement&quot;/&gt;&lt;Field Name=&quot;Dienststelle1&quot; Value=&quot;Departementssekretariat&quot;/&gt;&lt;Field Name=&quot;Dienststelle2&quot; Value=&quot;&quot;/&gt;&lt;Field Name=&quot;Abteilung1&quot; Value=&quot;&quot;/&gt;&lt;Field Name=&quot;Abteilung2&quot; Value=&quot;&quot;/&gt;&lt;Field Name=&quot;AddressB1&quot; Value=&quot;Justiz- und Sicherheitsdepartement&quot;/&gt;&lt;Field Name=&quot;AddressB2&quot; Value=&quot;&quot;/&gt;&lt;Field Name=&quot;AddressB3&quot; Value=&quot;&quot;/&gt;&lt;Field Name=&quot;AddressB4&quot; Value=&quot;&quot;/&gt;&lt;Field Name=&quot;AddressN1&quot; Value=&quot;Bahnhofstrasse 15&quot;/&gt;&lt;Field Name=&quot;AddressN2&quot; Value=&quot;Postfach 3768&quot;/&gt;&lt;Field Name=&quot;AddressN3&quot; Value=&quot;6002 Luzern&quot;/&gt;&lt;Field Name=&quot;AddressN4&quot; Value=&quot;&quot;/&gt;&lt;Field Name=&quot;Postcode&quot; Value=&quot;&quot;/&gt;&lt;Field Name=&quot;City&quot; Value=&quot;Luzern&quot;/&gt;&lt;Field Name=&quot;Telefon&quot; Value=&quot;041 228 59 17&quot;/&gt;&lt;Field Name=&quot;Fax&quot; Value=&quot;&quot;/&gt;&lt;Field Name=&quot;Email&quot; Value=&quot;justiz@lu.ch&quot;/&gt;&lt;Field Name=&quot;Internet&quot; Value=&quot;www.lu.ch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FusszeileFett&quot; Value=&quot;&quot;/&gt;&lt;Field Name=&quot;FusszeileNormal&quot; Value=&quot;&quot;/&gt;&lt;Field Name=&quot;LogoColor&quot; Value=&quot;%Logos%\Luzern.Logo.2100.350.emf&quot;/&gt;&lt;Field Name=&quot;LogoBlackWhite&quot; Value=&quot;%Logos%\Luzern.Logo.2100.350.emf&quot;/&gt;&lt;Field Name=&quot;LogoNeutral&quot; Value=&quot;%Logos%\Luzern.Logo.2100.350.emf&quot;/&gt;&lt;Field Name=&quot;LogoZertifikate&quot; Value=&quot;&quot;/&gt;&lt;Field Name=&quot;LogoSignature&quot; Value=&quot;&quot;/&gt;&lt;Field Name=&quot;LogoPowerPointTitleFirst&quot; Value=&quot;&quot;/&gt;&lt;Field Name=&quot;LogoPowerPointChapter&quot; Value=&quot;&quot;/&gt;&lt;Field Name=&quot;LogoPowerPointSlide&quot; Value=&quot;&quot;/&gt;&lt;Field Name=&quot;LogoPowerPointTitleLast&quot; Value=&quot;&quot;/&gt;&lt;Field Name=&quot;LogoSchriftzug&quot; Value=&quot;%Logos%\Schriftzug.199.1439.emf&quot;/&gt;&lt;Field Name=&quot;LogoTag&quot; Value=&quot;%Logos%\jsd.2099.217.emf&quot;/&gt;&lt;/DocProp&gt;&lt;DocProp UID=&quot;2006040509495284662868&quot; EntryUID=&quot;2015071411344924286480&quot;&gt;&lt;Field Name=&quot;IDName&quot; Value=&quot;Zemp Gregor ohne Titel, JSDDS&quot;/&gt;&lt;Field Name=&quot;Name&quot; Value=&quot;Gregor Zemp&quot;/&gt;&lt;Field Name=&quot;PersonalNumber&quot; Value=&quot;&quot;/&gt;&lt;Field Name=&quot;Function&quot; Value=&quot;Leiter-Stv. Rechtsdienst&quot;/&gt;&lt;Field Name=&quot;Initials&quot; Value=&quot;GZ&quot;/&gt;&lt;Field Name=&quot;DirectPhone&quot; Value=&quot;041 228 68 94&quot;/&gt;&lt;Field Name=&quot;DirectFax&quot; Value=&quot;041 228 69 13&quot;/&gt;&lt;Field Name=&quot;Mobile&quot; Value=&quot;&quot;/&gt;&lt;Field Name=&quot;EMail&quot; Value=&quot;gregor.zemp@lu.ch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Nein&quot;/&gt;&lt;Field Name=&quot;SignatureAdditional1&quot; Value=&quot;&quot;/&gt;&lt;Field Name=&quot;SignatureAdditional2&quot; Value=&quot;&quot;/&gt;&lt;/DocProp&gt;&lt;DocProp UID=&quot;200212191811121321310321301031x&quot; EntryUID=&quot;2015071411344924286480&quot;&gt;&lt;Field Name=&quot;IDName&quot; Value=&quot;Zemp Gregor ohne Titel, JSDDS&quot;/&gt;&lt;Field Name=&quot;Name&quot; Value=&quot;Gregor Zemp&quot;/&gt;&lt;Field Name=&quot;PersonalNumber&quot; Value=&quot;&quot;/&gt;&lt;Field Name=&quot;Function&quot; Value=&quot;Leiter-Stv. Rechtsdienst&quot;/&gt;&lt;Field Name=&quot;Initials&quot; Value=&quot;GZ&quot;/&gt;&lt;Field Name=&quot;DirectPhone&quot; Value=&quot;041 228 68 94&quot;/&gt;&lt;Field Name=&quot;DirectFax&quot; Value=&quot;041 228 69 13&quot;/&gt;&lt;Field Name=&quot;Mobile&quot; Value=&quot;&quot;/&gt;&lt;Field Name=&quot;EMail&quot; Value=&quot;gregor.zemp@lu.ch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Nein&quot;/&gt;&lt;Field Name=&quot;SignatureAdditional1&quot; Value=&quot;&quot;/&gt;&lt;Field Name=&quot;SignatureAdditional2&quot; Value=&quot;&quot;/&gt;&lt;/DocProp&gt;&lt;DocProp UID=&quot;2010072016315072560894&quot; EntryUID=&quot;2012012008460840116769&quot;&gt;&lt;Field Name=&quot;IDName&quot; Value=&quot;Bachmann Heinz, JSDDS&quot;/&gt;&lt;Field Name=&quot;Name&quot; Value=&quot;lic. iur. Heinz Bachmann&quot;/&gt;&lt;Field Name=&quot;PersonalNumber&quot; Value=&quot;&quot;/&gt;&lt;Field Name=&quot;Function&quot; Value=&quot;Leiter Rechtsdienst&quot;/&gt;&lt;Field Name=&quot;Initials&quot; Value=&quot;Ba&quot;/&gt;&lt;Field Name=&quot;DirectPhone&quot; Value=&quot;041 228 57 92&quot;/&gt;&lt;Field Name=&quot;DirectFax&quot; Value=&quot;&quot;/&gt;&lt;Field Name=&quot;Mobile&quot; Value=&quot;&quot;/&gt;&lt;Field Name=&quot;EMail&quot; Value=&quot;heinz.bachmann@lu.ch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Ja&quot;/&gt;&lt;Field Name=&quot;SignatureAdditional1&quot; Value=&quot;&quot;/&gt;&lt;Field Name=&quot;SignatureAdditional2&quot; Value=&quot;&quot;/&gt;&lt;/DocProp&gt;&lt;DocProp UID=&quot;2002122010583847234010578&quot; EntryUID=&quot;2012012008475215451310&quot;&gt;&lt;Field Name=&quot;IDName&quot; Value=&quot;Zemp Gregor, JSDDS&quot;/&gt;&lt;Field Name=&quot;Name&quot; Value=&quot;lic. iur. et lic. phil. Gregor Zemp&quot;/&gt;&lt;Field Name=&quot;PersonalNumber&quot; Value=&quot;&quot;/&gt;&lt;Field Name=&quot;Function&quot; Value=&quot;Leiter-Stv. Rechtsdienst&quot;/&gt;&lt;Field Name=&quot;Initials&quot; Value=&quot;GZ&quot;/&gt;&lt;Field Name=&quot;DirectPhone&quot; Value=&quot;041 228 68 94&quot;/&gt;&lt;Field Name=&quot;DirectFax&quot; Value=&quot;041 228 69 13&quot;/&gt;&lt;Field Name=&quot;Mobile&quot; Value=&quot;&quot;/&gt;&lt;Field Name=&quot;EMail&quot; Value=&quot;gregor.zemp@lu.ch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Ja&quot;/&gt;&lt;Field Name=&quot;SignatureAdditional1&quot; Value=&quot;&quot;/&gt;&lt;Field Name=&quot;SignatureAdditional2&quot; Value=&quot;&quot;/&gt;&lt;/DocProp&gt;&lt;DocProp UID=&quot;2003061115381095709037&quot; EntryUID=&quot;2012012008460840116769&quot;&gt;&lt;Field Name=&quot;IDName&quot; Value=&quot;Bachmann Heinz, JSDDS&quot;/&gt;&lt;Field Name=&quot;Name&quot; Value=&quot;lic. iur. Heinz Bachmann&quot;/&gt;&lt;Field Name=&quot;PersonalNumber&quot; Value=&quot;&quot;/&gt;&lt;Field Name=&quot;Function&quot; Value=&quot;Leiter Rechtsdienst&quot;/&gt;&lt;Field Name=&quot;Initials&quot; Value=&quot;Ba&quot;/&gt;&lt;Field Name=&quot;DirectPhone&quot; Value=&quot;041 228 57 92&quot;/&gt;&lt;Field Name=&quot;DirectFax&quot; Value=&quot;&quot;/&gt;&lt;Field Name=&quot;Mobile&quot; Value=&quot;&quot;/&gt;&lt;Field Name=&quot;EMail&quot; Value=&quot;heinz.bachmann@lu.ch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Ja&quot;/&gt;&lt;Field Name=&quot;SignatureAdditional1&quot; Value=&quot;&quot;/&gt;&lt;Field Name=&quot;SignatureAdditional2&quot; Value=&quot;&quot;/&gt;&lt;/DocProp&gt;&lt;DocProp UID=&quot;2016110913315368876110&quot; EntryUID=&quot;2012012008475215451310&quot;&gt;&lt;Field Name=&quot;IDName&quot; Value=&quot;Zemp Gregor, JSDDS&quot;/&gt;&lt;Field Name=&quot;Name&quot; Value=&quot;lic. iur. et lic. phil. Gregor Zemp&quot;/&gt;&lt;Field Name=&quot;PersonalNumber&quot; Value=&quot;&quot;/&gt;&lt;Field Name=&quot;Function&quot; Value=&quot;Leiter-Stv. Rechtsdienst&quot;/&gt;&lt;Field Name=&quot;Initials&quot; Value=&quot;GZ&quot;/&gt;&lt;Field Name=&quot;DirectPhone&quot; Value=&quot;041 228 68 94&quot;/&gt;&lt;Field Name=&quot;DirectFax&quot; Value=&quot;041 228 69 13&quot;/&gt;&lt;Field Name=&quot;Mobile&quot; Value=&quot;&quot;/&gt;&lt;Field Name=&quot;EMail&quot; Value=&quot;gregor.zemp@lu.ch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Ja&quot;/&gt;&lt;Field Name=&quot;SignatureAdditional1&quot; Value=&quot;&quot;/&gt;&lt;Field Name=&quot;SignatureAdditional2&quot; Value=&quot;&quot;/&gt;&lt;/DocProp&gt;&lt;DocProp UID=&quot;2004112217333376588294&quot; EntryUID=&quot;2003121817293296325874&quot;&gt;&lt;Field Name=&quot;ContentTypeLetter&quot; Value=&quot;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Field Name=&quot;Dok_Titel&quot; Value=&quot;Fragebogen Vernehmlassung Beurkundungsrecht&quot;/&gt;&lt;Field Name=&quot;Dok_Lfnr&quot; Value=&quot;256362&quot;/&gt;&lt;Field Name=&quot;Dok_Bemerkung&quot; Value=&quot;&quot;/&gt;&lt;Field Name=&quot;Dok_Thema&quot; Value=&quot;&quot;/&gt;&lt;Field Name=&quot;Dok_Autor&quot; Value=&quot;GZ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7. Dezember 2020&quot;/&gt;&lt;Field Name=&quot;Dok_DatumMM&quot; Value=&quot;07.12.2020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Beurkundungswesen: Änderung Berkundungsgesetz (BeurkG SRL Nr. 255) und Gebührenverordnung (BeurkGebV SRL Nr. 258) betreffend Notariatsgebühren und weitere Anpassungen (Wohnsichtpflicht Notare, Zuständigkeit Aufsichtsbehörde über Urkundspersonen).&quot;/&gt;&lt;Field Name=&quot;G_BeginnMMMM&quot; Value=&quot;1. Juni 2020&quot;/&gt;&lt;Field Name=&quot;G_BeginnMM&quot; Value=&quot;01.06.2020&quot;/&gt;&lt;Field Name=&quot;G_Bemerkung&quot; Value=&quot;Umsetzung P 731 Wolanin=&amp;gt;2019-176. Projektzuständigkeit Kantonsgericht: Robert Thalmann, Lea Furrer.&amp;#xA;Lexwork:&quot;/&gt;&lt;Field Name=&quot;G_Eigner&quot; Value=&quot;Departementssekretariat&quot;/&gt;&lt;Field Name=&quot;G_Laufnummer&quot; Value=&quot;2020-309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GREGOR.ZEMP@LU.CH&quot;/&gt;&lt;Field Name=&quot;G_SachbearbeiterVornameName&quot; Value=&quot;Gregor Zemp&quot;/&gt;&lt;Field Name=&quot;G_Registraturplan&quot; Value=&quot;5.2.4 Verschiedenes (Vermessungsgesetz etc.)&quot;/&gt;&lt;Field Name=&quot;G_TitelPublikation(DHK)&quot; Value=&quot;&quot;/&gt;&lt;Field Name=&quot;G_Departement&quot; Value=&quot;Justiz- und Sicherheitsdepartement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Field Name=&quot;G_HFD_Hilfsmittel&quot; Value=&quot;&quot;/&gt;&lt;Field Name=&quot;G_HFD_paedagogischeMassnahmen&quot; Value=&quot;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-1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Balkenüberschrift&quot; Icon=&quot;3546&quot; Label=&quot; Balkenüberschrift&quot; Command=&quot;StyleApply&quot; Parameter=&quot; Balkenüberschrift&quot;/&gt;_x000d_&lt;Item Type=&quot;Button&quot; IDName=&quot;Haupttitel&quot; Icon=&quot;3546&quot; Label=&quot;Haupt-Titel&quot; Command=&quot;StyleApply&quot; Parameter=&quot;Haupttitel&quot;/&gt;_x000d_&lt;Item Type=&quot;Button&quot; IDName=&quot;Zwischentitel&quot; Icon=&quot;3546&quot; Label=&quot;Zwischen-Titel&quot; Command=&quot;StyleApply&quot; Parameter=&quot;Zwischentitel&quot;/&gt;_x000d_&lt;Item Type=&quot;Separator&quot;/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Item Type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Bookmark name=&quot;ContentTypeLetter&quot; field=&quot;ContentTypeLetter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Bookmark name=&quot;ContentTypeLetter&quot; field=&quot;ContentTypeLetter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Bookmark name=&quot;ContentTypeLetter&quot; field=&quot;ContentTypeLetter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Bookmark name=&quot;ContentTypeLetter&quot; field=&quot;ContentTypeLetter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Bookmark name=&quot;ContentTypeLetter&quot; field=&quot;ContentTypeLetter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Bookmark name=&quot;ContentTypeLetter&quot; field=&quot;ContentTypeLetter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Bookmark name=&quot;ContentTypeLetter&quot; field=&quot;ContentTypeLetter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Bookmark name=&quot;ContentTypeLetter&quot; field=&quot;ContentTypeLetter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ProjectID" w:val="luchmaster"/>
    <w:docVar w:name="OawRecipients" w:val="&lt;Recipients&gt;&lt;Recipient&gt;&lt;UID&gt;2020120712174436973079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Bookmark name=&quot;ContentTypeLetter&quot; field=&quot;ContentTypeLetter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Bookmark name=&quot;ContentTypeLetter&quot; field=&quot;ContentTypeLetter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Bookmark name=&quot;ContentTypeLetter&quot; field=&quot;ContentTypeLetter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Bookmark name=&quot;ContentTypeLetter&quot; field=&quot;ContentTypeLetter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Bookmark name=&quot;ContentTypeLetter&quot; field=&quot;ContentTypeLetter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Bookmark name=&quot;ContentTypeLetter&quot; field=&quot;ContentTypeLetter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Bookmark name=&quot;ContentTypeLetter&quot; field=&quot;ContentTypeLetter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Bookmark name=&quot;ContentTypeLetter&quot; field=&quot;ContentTypeLetter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Bookmark name=&quot;ContentTypeLetter&quot; field=&quot;ContentTypeLetter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Info;DisplayName:=R1 - H - LT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ContentType&quot; Label=&quot;Balkenüberschrift&quot; Style=&quot;Balkenüberschrift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ContentType&quot; Label=&quot;Balkenüberschrift&quot; Style=&quot;Balkenüberschrift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056825b-799f-434f-acbf-60dc&quot; IdName=&quot;LogoSchriftzug&quot; IsSelected=&quot;False&quot; IsExpanded=&quot;True&quot;&gt;_x000d__x000a_      &lt;PageSetupSpecifics&gt;_x000d__x000a_        &lt;PageSetupSpecific IdName=&quot;A4H_Schriftzug&quot; PaperSize=&quot;A4&quot; Orientation=&quot;Portrait&quot; IsSelected=&quot;false&quot;&gt;_x000d__x000a_          &lt;Source Value=&quot;[[MasterProperty(&amp;quot;Organisation&amp;quot;, &amp;quot;LogoSchriftzug&amp;quot;)]]&quot; /&gt;_x000d__x000a_          &lt;HorizontalPosition Relative=&quot;Page&quot; Alignment=&quot;Left&quot; Unit=&quot;mm&quot;&gt;5&lt;/HorizontalPosition&gt;_x000d__x000a_          &lt;VerticalPosition Relative=&quot;Page&quot; Alignment=&quot;Top&quot; Unit=&quot;mm&quot;&gt;6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6120514175878093883&quot; /&gt;_x000d__x000a_            &lt;OutputProfileSpecific Type=&quot;Send&quot; Id=&quot;2003010711200895123470110&quot; /&gt;_x000d__x000a_          &lt;/OutputProfileSpecifics&gt;_x000d__x000a_        &lt;/PageSetupSpecific&gt;_x000d__x000a_      &lt;/PageSetupSpecifics&gt;_x000d__x000a_    &lt;/Picture&gt;_x000d__x000a_    &lt;Picture Id=&quot;57a3c2b5-2e0f-4159-91f6-de29&quot; IdName=&quot;LogoTag&quot; IsSelected=&quot;False&quot; IsExpanded=&quot;True&quot;&gt;_x000d__x000a_      &lt;PageSetupSpecifics&gt;_x000d__x000a_        &lt;PageSetupSpecific IdName=&quot;A4H_Tag&quot; PaperSize=&quot;A4&quot; Orientation=&quot;Portrait&quot; IsSelected=&quot;true&quot;&gt;_x000d__x000a_          &lt;Source Value=&quot;[[MasterProperty(&amp;quot;Organisation&amp;quot;, &amp;quot;LogoTag&amp;quot;)]]&quot; /&gt;_x000d__x000a_          &lt;HorizontalPosition Relative=&quot;Page&quot; Alignment=&quot;Left&quot; Unit=&quot;mm&quot;&gt;0&lt;/HorizontalPosition&gt;_x000d__x000a_          &lt;VerticalPosition Relative=&quot;Page&quot; Alignment=&quot;Bottom&quot; Unit=&quot;m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6120514175878093883&quot; /&gt;_x000d__x000a_            &lt;OutputProfileSpecific Type=&quot;Send&quot; Id=&quot;2003010711200895123470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06879"/>
    <w:rsid w:val="00130CFA"/>
    <w:rsid w:val="00193655"/>
    <w:rsid w:val="00201F3E"/>
    <w:rsid w:val="002E0782"/>
    <w:rsid w:val="0036331E"/>
    <w:rsid w:val="004A30CD"/>
    <w:rsid w:val="004D517C"/>
    <w:rsid w:val="005F1849"/>
    <w:rsid w:val="00606879"/>
    <w:rsid w:val="00640774"/>
    <w:rsid w:val="006A6763"/>
    <w:rsid w:val="006B2B79"/>
    <w:rsid w:val="006D0CC5"/>
    <w:rsid w:val="007B5687"/>
    <w:rsid w:val="007C1BFC"/>
    <w:rsid w:val="007E5672"/>
    <w:rsid w:val="008418B9"/>
    <w:rsid w:val="009F1799"/>
    <w:rsid w:val="00B95485"/>
    <w:rsid w:val="00BB7BDE"/>
    <w:rsid w:val="00BC54E3"/>
    <w:rsid w:val="00BE0DE1"/>
    <w:rsid w:val="00BE3B7E"/>
    <w:rsid w:val="00F05AC9"/>
    <w:rsid w:val="00FD5B8D"/>
    <w:rsid w:val="00F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5E0E163-04C5-42E5-A7C0-40D6064D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D654D"/>
    <w:rPr>
      <w:kern w:val="1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195E35"/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6"/>
      </w:numPr>
      <w:tabs>
        <w:tab w:val="left" w:pos="425"/>
      </w:tabs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uiPriority w:val="5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b/>
      <w:bCs/>
      <w:kern w:val="10"/>
      <w:szCs w:val="2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wmf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vernehmlassungen.jsdds@lu.ch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D2E442BFC343869543F45EB884D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4F79D-4CA0-4C95-8D83-FD39B3860FD2}"/>
      </w:docPartPr>
      <w:docPartBody>
        <w:p w:rsidR="002505F3" w:rsidRDefault="002361C3" w:rsidP="00E526A3">
          <w:pPr>
            <w:pStyle w:val="72D2E442BFC343869543F45EB884D8F74"/>
          </w:pPr>
          <w:r w:rsidRPr="00E26D4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B72A6CAFC54186B980F4F6B8905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32781-F513-4AB9-BF62-DAAA96849F38}"/>
      </w:docPartPr>
      <w:docPartBody>
        <w:p w:rsidR="002505F3" w:rsidRDefault="002361C3" w:rsidP="00E526A3">
          <w:pPr>
            <w:pStyle w:val="F9B72A6CAFC54186B980F4F6B890556D4"/>
          </w:pPr>
          <w:r w:rsidRPr="00E26D4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9BF17741AC4941BF0DF36F439F2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6F7A2-5219-46A2-AC74-E2D4ADB6C974}"/>
      </w:docPartPr>
      <w:docPartBody>
        <w:p w:rsidR="002505F3" w:rsidRDefault="002361C3" w:rsidP="00E526A3">
          <w:pPr>
            <w:pStyle w:val="519BF17741AC4941BF0DF36F439F210A4"/>
          </w:pPr>
          <w:r w:rsidRPr="00E26D4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4820EF54AE4ED49598418D8A8D9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3CA6A-7576-418D-B637-8D4773C2F1EE}"/>
      </w:docPartPr>
      <w:docPartBody>
        <w:p w:rsidR="002505F3" w:rsidRDefault="002361C3" w:rsidP="00E526A3">
          <w:pPr>
            <w:pStyle w:val="1D4820EF54AE4ED49598418D8A8D91284"/>
          </w:pPr>
          <w:r w:rsidRPr="00E26D4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A6E9D391B94C9497681201873D1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ED259-3EFB-43F0-B6E3-911D5D167548}"/>
      </w:docPartPr>
      <w:docPartBody>
        <w:p w:rsidR="002505F3" w:rsidRDefault="002361C3" w:rsidP="00E526A3">
          <w:pPr>
            <w:pStyle w:val="D7A6E9D391B94C9497681201873D1D0B4"/>
          </w:pPr>
          <w:r w:rsidRPr="00E26D4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13A6A1DEDC4B35BA1D1EEBE0F5A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83E2A-33E8-4B55-A418-9B65732CF678}"/>
      </w:docPartPr>
      <w:docPartBody>
        <w:p w:rsidR="002505F3" w:rsidRDefault="002361C3" w:rsidP="00E526A3">
          <w:pPr>
            <w:pStyle w:val="3D13A6A1DEDC4B35BA1D1EEBE0F5ABDE4"/>
          </w:pPr>
          <w:r w:rsidRPr="00E26D4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4C79787E1148BBA248804303FDF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19C3D-3A25-4A3F-9D5E-E0A643E677BB}"/>
      </w:docPartPr>
      <w:docPartBody>
        <w:p w:rsidR="002505F3" w:rsidRDefault="002361C3" w:rsidP="00E526A3">
          <w:pPr>
            <w:pStyle w:val="874C79787E1148BBA248804303FDF5D7"/>
          </w:pPr>
          <w:r w:rsidRPr="00E26D4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1EDBDB9AD642DF9E2F0BBE60EC7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11B1D-68A1-4B61-8343-AF3884AD3E40}"/>
      </w:docPartPr>
      <w:docPartBody>
        <w:p w:rsidR="002505F3" w:rsidRDefault="002361C3" w:rsidP="00E526A3">
          <w:pPr>
            <w:pStyle w:val="A01EDBDB9AD642DF9E2F0BBE60EC7667"/>
          </w:pPr>
          <w:r w:rsidRPr="00E26D4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C3"/>
    <w:rsid w:val="0023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26A3"/>
    <w:rPr>
      <w:color w:val="808080"/>
      <w:lang w:val="de-CH"/>
    </w:rPr>
  </w:style>
  <w:style w:type="paragraph" w:customStyle="1" w:styleId="52DA7C661E1446BCA5D2EE3D8759BAAF">
    <w:name w:val="52DA7C661E1446BCA5D2EE3D8759BAAF"/>
    <w:rsid w:val="00E526A3"/>
  </w:style>
  <w:style w:type="paragraph" w:customStyle="1" w:styleId="72D2E442BFC343869543F45EB884D8F7">
    <w:name w:val="72D2E442BFC343869543F45EB884D8F7"/>
    <w:rsid w:val="00E526A3"/>
  </w:style>
  <w:style w:type="paragraph" w:customStyle="1" w:styleId="F9B72A6CAFC54186B980F4F6B890556D">
    <w:name w:val="F9B72A6CAFC54186B980F4F6B890556D"/>
    <w:rsid w:val="00E526A3"/>
  </w:style>
  <w:style w:type="paragraph" w:customStyle="1" w:styleId="519BF17741AC4941BF0DF36F439F210A">
    <w:name w:val="519BF17741AC4941BF0DF36F439F210A"/>
    <w:rsid w:val="00E526A3"/>
  </w:style>
  <w:style w:type="paragraph" w:customStyle="1" w:styleId="1D4820EF54AE4ED49598418D8A8D9128">
    <w:name w:val="1D4820EF54AE4ED49598418D8A8D9128"/>
    <w:rsid w:val="00E526A3"/>
  </w:style>
  <w:style w:type="paragraph" w:customStyle="1" w:styleId="D7A6E9D391B94C9497681201873D1D0B">
    <w:name w:val="D7A6E9D391B94C9497681201873D1D0B"/>
    <w:rsid w:val="00E526A3"/>
  </w:style>
  <w:style w:type="paragraph" w:customStyle="1" w:styleId="3D13A6A1DEDC4B35BA1D1EEBE0F5ABDE">
    <w:name w:val="3D13A6A1DEDC4B35BA1D1EEBE0F5ABDE"/>
    <w:rsid w:val="00E526A3"/>
  </w:style>
  <w:style w:type="paragraph" w:customStyle="1" w:styleId="72D2E442BFC343869543F45EB884D8F71">
    <w:name w:val="72D2E442BFC343869543F45EB884D8F71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9B72A6CAFC54186B980F4F6B890556D1">
    <w:name w:val="F9B72A6CAFC54186B980F4F6B890556D1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19BF17741AC4941BF0DF36F439F210A1">
    <w:name w:val="519BF17741AC4941BF0DF36F439F210A1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D4820EF54AE4ED49598418D8A8D91281">
    <w:name w:val="1D4820EF54AE4ED49598418D8A8D91281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7A6E9D391B94C9497681201873D1D0B1">
    <w:name w:val="D7A6E9D391B94C9497681201873D1D0B1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D13A6A1DEDC4B35BA1D1EEBE0F5ABDE1">
    <w:name w:val="3D13A6A1DEDC4B35BA1D1EEBE0F5ABDE1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2D2E442BFC343869543F45EB884D8F72">
    <w:name w:val="72D2E442BFC343869543F45EB884D8F72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9B72A6CAFC54186B980F4F6B890556D2">
    <w:name w:val="F9B72A6CAFC54186B980F4F6B890556D2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19BF17741AC4941BF0DF36F439F210A2">
    <w:name w:val="519BF17741AC4941BF0DF36F439F210A2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D4820EF54AE4ED49598418D8A8D91282">
    <w:name w:val="1D4820EF54AE4ED49598418D8A8D91282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7A6E9D391B94C9497681201873D1D0B2">
    <w:name w:val="D7A6E9D391B94C9497681201873D1D0B2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D13A6A1DEDC4B35BA1D1EEBE0F5ABDE2">
    <w:name w:val="3D13A6A1DEDC4B35BA1D1EEBE0F5ABDE2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2D2E442BFC343869543F45EB884D8F73">
    <w:name w:val="72D2E442BFC343869543F45EB884D8F73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9B72A6CAFC54186B980F4F6B890556D3">
    <w:name w:val="F9B72A6CAFC54186B980F4F6B890556D3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19BF17741AC4941BF0DF36F439F210A3">
    <w:name w:val="519BF17741AC4941BF0DF36F439F210A3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D4820EF54AE4ED49598418D8A8D91283">
    <w:name w:val="1D4820EF54AE4ED49598418D8A8D91283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7A6E9D391B94C9497681201873D1D0B3">
    <w:name w:val="D7A6E9D391B94C9497681201873D1D0B3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D13A6A1DEDC4B35BA1D1EEBE0F5ABDE3">
    <w:name w:val="3D13A6A1DEDC4B35BA1D1EEBE0F5ABDE3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72D2E442BFC343869543F45EB884D8F74">
    <w:name w:val="72D2E442BFC343869543F45EB884D8F74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F9B72A6CAFC54186B980F4F6B890556D4">
    <w:name w:val="F9B72A6CAFC54186B980F4F6B890556D4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519BF17741AC4941BF0DF36F439F210A4">
    <w:name w:val="519BF17741AC4941BF0DF36F439F210A4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1D4820EF54AE4ED49598418D8A8D91284">
    <w:name w:val="1D4820EF54AE4ED49598418D8A8D91284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D7A6E9D391B94C9497681201873D1D0B4">
    <w:name w:val="D7A6E9D391B94C9497681201873D1D0B4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3D13A6A1DEDC4B35BA1D1EEBE0F5ABDE4">
    <w:name w:val="3D13A6A1DEDC4B35BA1D1EEBE0F5ABDE4"/>
    <w:rsid w:val="00E526A3"/>
    <w:pPr>
      <w:spacing w:after="0" w:line="240" w:lineRule="auto"/>
    </w:pPr>
    <w:rPr>
      <w:rFonts w:ascii="Arial" w:eastAsia="Times New Roman" w:hAnsi="Arial" w:cs="Times New Roman"/>
      <w:kern w:val="10"/>
    </w:rPr>
  </w:style>
  <w:style w:type="paragraph" w:customStyle="1" w:styleId="A957B7479CF0480CA796F0A7976DE60F">
    <w:name w:val="A957B7479CF0480CA796F0A7976DE60F"/>
    <w:rsid w:val="00E526A3"/>
  </w:style>
  <w:style w:type="paragraph" w:customStyle="1" w:styleId="874C79787E1148BBA248804303FDF5D7">
    <w:name w:val="874C79787E1148BBA248804303FDF5D7"/>
    <w:rsid w:val="00E526A3"/>
  </w:style>
  <w:style w:type="paragraph" w:customStyle="1" w:styleId="A01EDBDB9AD642DF9E2F0BBE60EC7667">
    <w:name w:val="A01EDBDB9AD642DF9E2F0BBE60EC7667"/>
    <w:rsid w:val="00E52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asterProperties">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Formulas">eNp7v3u/jVt+UW5pTmKxgr4dAD33Bnw=</officeatwork>
</file>

<file path=customXml/item5.xml><?xml version="1.0" encoding="utf-8"?>
<officeatwork xmlns="http://schemas.officeatwork.com/CustomXMLPart"/>
</file>

<file path=customXml/itemProps1.xml><?xml version="1.0" encoding="utf-8"?>
<ds:datastoreItem xmlns:ds="http://schemas.openxmlformats.org/officeDocument/2006/customXml" ds:itemID="{2979601B-7BEC-4047-9987-F26610CC9A52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0958BDDC-99D9-40F7-9C26-E602606909F7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28E643D4-94DD-446C-8C06-95935A2535F0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E019EFCA-CA77-4590-AD3B-9431C280193A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</vt:lpstr>
      <vt:lpstr>Organisation</vt:lpstr>
    </vt:vector>
  </TitlesOfParts>
  <Manager>Gregor Zemp</Manager>
  <Company>Justiz- und Sicherheitsdepartement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</dc:title>
  <dc:creator>Gregor Zemp</dc:creator>
  <cp:lastModifiedBy>Rast Erwin</cp:lastModifiedBy>
  <cp:revision>2</cp:revision>
  <cp:lastPrinted>2021-06-23T09:26:00Z</cp:lastPrinted>
  <dcterms:created xsi:type="dcterms:W3CDTF">2021-07-05T07:01:00Z</dcterms:created>
  <dcterms:modified xsi:type="dcterms:W3CDTF">2021-07-05T07:01:00Z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Gregor Zemp</vt:lpwstr>
  </property>
  <property fmtid="{D5CDD505-2E9C-101B-9397-08002B2CF9AE}" pid="3" name="CMIdata.Dok_AusgangMM">
    <vt:lpwstr/>
  </property>
  <property fmtid="{D5CDD505-2E9C-101B-9397-08002B2CF9AE}" pid="4" name="CMIdata.Dok_AusgangMMMM">
    <vt:lpwstr/>
  </property>
  <property fmtid="{D5CDD505-2E9C-101B-9397-08002B2CF9AE}" pid="5" name="CMIdata.Dok_Autor">
    <vt:lpwstr>GZ</vt:lpwstr>
  </property>
  <property fmtid="{D5CDD505-2E9C-101B-9397-08002B2CF9AE}" pid="6" name="CMIdata.Dok_Bemerkung">
    <vt:lpwstr/>
  </property>
  <property fmtid="{D5CDD505-2E9C-101B-9397-08002B2CF9AE}" pid="7" name="CMIdata.Dok_Beschlussnummer">
    <vt:lpwstr/>
  </property>
  <property fmtid="{D5CDD505-2E9C-101B-9397-08002B2CF9AE}" pid="8" name="CMIdata.Dok_DatumMM">
    <vt:lpwstr>07.12.2020</vt:lpwstr>
  </property>
  <property fmtid="{D5CDD505-2E9C-101B-9397-08002B2CF9AE}" pid="9" name="CMIdata.Dok_DatumMMMM">
    <vt:lpwstr>7. Dezember 2020</vt:lpwstr>
  </property>
  <property fmtid="{D5CDD505-2E9C-101B-9397-08002B2CF9AE}" pid="10" name="CMIdata.Dok_EingangMM">
    <vt:lpwstr/>
  </property>
  <property fmtid="{D5CDD505-2E9C-101B-9397-08002B2CF9AE}" pid="11" name="CMIdata.Dok_EingangMMMM">
    <vt:lpwstr/>
  </property>
  <property fmtid="{D5CDD505-2E9C-101B-9397-08002B2CF9AE}" pid="12" name="CMIdata.Dok_Kategorie">
    <vt:lpwstr/>
  </property>
  <property fmtid="{D5CDD505-2E9C-101B-9397-08002B2CF9AE}" pid="13" name="CMIdata.Dok_Lfnr">
    <vt:lpwstr>256362</vt:lpwstr>
  </property>
  <property fmtid="{D5CDD505-2E9C-101B-9397-08002B2CF9AE}" pid="14" name="CMIdata.Dok_Protokollbemerkung">
    <vt:lpwstr/>
  </property>
  <property fmtid="{D5CDD505-2E9C-101B-9397-08002B2CF9AE}" pid="15" name="CMIdata.Dok_Protokollvermerk">
    <vt:lpwstr/>
  </property>
  <property fmtid="{D5CDD505-2E9C-101B-9397-08002B2CF9AE}" pid="16" name="CMIdata.Dok_Standort">
    <vt:lpwstr/>
  </property>
  <property fmtid="{D5CDD505-2E9C-101B-9397-08002B2CF9AE}" pid="17" name="CMIdata.Dok_Thema">
    <vt:lpwstr/>
  </property>
  <property fmtid="{D5CDD505-2E9C-101B-9397-08002B2CF9AE}" pid="18" name="CMIdata.Dok_Titel">
    <vt:lpwstr>BEI-JSD-2020-12-155 Fragebogen Vernehmlassung Beurkundungsrecht</vt:lpwstr>
  </property>
  <property fmtid="{D5CDD505-2E9C-101B-9397-08002B2CF9AE}" pid="19" name="CMIdata.Dok_Traktandierungscode">
    <vt:lpwstr/>
  </property>
  <property fmtid="{D5CDD505-2E9C-101B-9397-08002B2CF9AE}" pid="20" name="CMIdata.Dok_Traktandierungstitel">
    <vt:lpwstr/>
  </property>
  <property fmtid="{D5CDD505-2E9C-101B-9397-08002B2CF9AE}" pid="21" name="CMIdata.Dok_Traktandumstatus">
    <vt:lpwstr/>
  </property>
  <property fmtid="{D5CDD505-2E9C-101B-9397-08002B2CF9AE}" pid="22" name="CMIdata.Dok_Traktandum_Notizen">
    <vt:lpwstr/>
  </property>
  <property fmtid="{D5CDD505-2E9C-101B-9397-08002B2CF9AE}" pid="23" name="CMIdata.G_BeginnMM">
    <vt:lpwstr>01.06.2020</vt:lpwstr>
  </property>
  <property fmtid="{D5CDD505-2E9C-101B-9397-08002B2CF9AE}" pid="24" name="CMIdata.G_BeginnMMMM">
    <vt:lpwstr>1. Juni 2020</vt:lpwstr>
  </property>
  <property fmtid="{D5CDD505-2E9C-101B-9397-08002B2CF9AE}" pid="25" name="CMIdata.G_Bemerkung">
    <vt:lpwstr>Umsetzung P 731 Wolanin=&gt;2019-176. Projektzuständigkeit Kantonsgericht: Robert Thalmann, Lea Furrer.
Lexwork:</vt:lpwstr>
  </property>
  <property fmtid="{D5CDD505-2E9C-101B-9397-08002B2CF9AE}" pid="26" name="CMIdata.G_Botschaftsnummer">
    <vt:lpwstr/>
  </property>
  <property fmtid="{D5CDD505-2E9C-101B-9397-08002B2CF9AE}" pid="27" name="CMIdata.G_Departement">
    <vt:lpwstr>Justiz- und Sicherheitsdepartement</vt:lpwstr>
  </property>
  <property fmtid="{D5CDD505-2E9C-101B-9397-08002B2CF9AE}" pid="28" name="CMIdata.G_Eigner">
    <vt:lpwstr>Departementssekretariat</vt:lpwstr>
  </property>
  <property fmtid="{D5CDD505-2E9C-101B-9397-08002B2CF9AE}" pid="29" name="CMIdata.G_Eroeffnungsdatum">
    <vt:lpwstr/>
  </property>
  <property fmtid="{D5CDD505-2E9C-101B-9397-08002B2CF9AE}" pid="30" name="CMIdata.G_Grundbuchkreis">
    <vt:lpwstr/>
  </property>
  <property fmtid="{D5CDD505-2E9C-101B-9397-08002B2CF9AE}" pid="31" name="CMIdata.G_HFD_AnmeldedatumMM">
    <vt:lpwstr/>
  </property>
  <property fmtid="{D5CDD505-2E9C-101B-9397-08002B2CF9AE}" pid="32" name="CMIdata.G_HFD_AnmeldedatumMMMM">
    <vt:lpwstr/>
  </property>
  <property fmtid="{D5CDD505-2E9C-101B-9397-08002B2CF9AE}" pid="33" name="CMIdata.G_HFD_AustrittsdatumMM">
    <vt:lpwstr/>
  </property>
  <property fmtid="{D5CDD505-2E9C-101B-9397-08002B2CF9AE}" pid="34" name="CMIdata.G_HFD_AustrittsdatumMMMM">
    <vt:lpwstr/>
  </property>
  <property fmtid="{D5CDD505-2E9C-101B-9397-08002B2CF9AE}" pid="35" name="CMIdata.G_HFD_Austrittsgrund">
    <vt:lpwstr/>
  </property>
  <property fmtid="{D5CDD505-2E9C-101B-9397-08002B2CF9AE}" pid="36" name="CMIdata.G_HFD_Diagnose">
    <vt:lpwstr/>
  </property>
  <property fmtid="{D5CDD505-2E9C-101B-9397-08002B2CF9AE}" pid="37" name="CMIdata.G_HFD_DurchfuerhrungsbestaetigungMM">
    <vt:lpwstr/>
  </property>
  <property fmtid="{D5CDD505-2E9C-101B-9397-08002B2CF9AE}" pid="38" name="CMIdata.G_HFD_DurchfuerhrungsbestaetigungMMMM">
    <vt:lpwstr/>
  </property>
  <property fmtid="{D5CDD505-2E9C-101B-9397-08002B2CF9AE}" pid="39" name="CMIdata.G_HFD_EintrittsdatumMM">
    <vt:lpwstr/>
  </property>
  <property fmtid="{D5CDD505-2E9C-101B-9397-08002B2CF9AE}" pid="40" name="CMIdata.G_HFD_EintrittsdatumMMMM">
    <vt:lpwstr/>
  </property>
  <property fmtid="{D5CDD505-2E9C-101B-9397-08002B2CF9AE}" pid="41" name="CMIdata.G_HFD_Erstsprache_Kind">
    <vt:lpwstr/>
  </property>
  <property fmtid="{D5CDD505-2E9C-101B-9397-08002B2CF9AE}" pid="42" name="CMIdata.G_HFD_Familiensprache">
    <vt:lpwstr/>
  </property>
  <property fmtid="{D5CDD505-2E9C-101B-9397-08002B2CF9AE}" pid="43" name="CMIdata.G_HFD_Hilfsmittel">
    <vt:lpwstr/>
  </property>
  <property fmtid="{D5CDD505-2E9C-101B-9397-08002B2CF9AE}" pid="44" name="CMIdata.G_HFD_paedagogischeMassnahmen">
    <vt:lpwstr/>
  </property>
  <property fmtid="{D5CDD505-2E9C-101B-9397-08002B2CF9AE}" pid="45" name="CMIdata.G_Laufnummer">
    <vt:lpwstr>2020-309</vt:lpwstr>
  </property>
  <property fmtid="{D5CDD505-2E9C-101B-9397-08002B2CF9AE}" pid="46" name="CMIdata.G_Ortsbezeichnung">
    <vt:lpwstr/>
  </property>
  <property fmtid="{D5CDD505-2E9C-101B-9397-08002B2CF9AE}" pid="47" name="CMIdata.G_RaeumlicheZuteilung">
    <vt:lpwstr/>
  </property>
  <property fmtid="{D5CDD505-2E9C-101B-9397-08002B2CF9AE}" pid="48" name="CMIdata.G_Registraturplan">
    <vt:lpwstr>5.2.4 Verschiedenes (Vermessungsgesetz etc.)</vt:lpwstr>
  </property>
  <property fmtid="{D5CDD505-2E9C-101B-9397-08002B2CF9AE}" pid="49" name="CMIdata.G_SachbearbeiterKuerzel">
    <vt:lpwstr>GREGOR.ZEMP@LU.CH</vt:lpwstr>
  </property>
  <property fmtid="{D5CDD505-2E9C-101B-9397-08002B2CF9AE}" pid="50" name="CMIdata.G_SachbearbeiterVornameName">
    <vt:lpwstr>Gregor Zemp</vt:lpwstr>
  </property>
  <property fmtid="{D5CDD505-2E9C-101B-9397-08002B2CF9AE}" pid="51" name="CMIdata.G_SBE_Anmeldungsgrund">
    <vt:lpwstr/>
  </property>
  <property fmtid="{D5CDD505-2E9C-101B-9397-08002B2CF9AE}" pid="52" name="CMIdata.G_SBE_Klientenart">
    <vt:lpwstr/>
  </property>
  <property fmtid="{D5CDD505-2E9C-101B-9397-08002B2CF9AE}" pid="53" name="CMIdata.G_SBE_Schulgemeinde">
    <vt:lpwstr/>
  </property>
  <property fmtid="{D5CDD505-2E9C-101B-9397-08002B2CF9AE}" pid="54" name="CMIdata.G_SBE_Schulhaus">
    <vt:lpwstr/>
  </property>
  <property fmtid="{D5CDD505-2E9C-101B-9397-08002B2CF9AE}" pid="55" name="CMIdata.G_SBE_Schulstufe">
    <vt:lpwstr/>
  </property>
  <property fmtid="{D5CDD505-2E9C-101B-9397-08002B2CF9AE}" pid="56" name="CMIdata.G_SBE_Team-Gruppengroesse">
    <vt:lpwstr/>
  </property>
  <property fmtid="{D5CDD505-2E9C-101B-9397-08002B2CF9AE}" pid="57" name="CMIdata.G_Signatur">
    <vt:lpwstr/>
  </property>
  <property fmtid="{D5CDD505-2E9C-101B-9397-08002B2CF9AE}" pid="58" name="CMIdata.G_Titel">
    <vt:lpwstr>Beurkundungswesen: Änderung Berkundungsgesetz (BeurkG SRL Nr. 255) und Gebührenverordnung (BeurkGebV SRL Nr. 258) betreffend Notariatsgebühren und weitere Anpassungen (Wohnsichtpflicht Notare, Zuständigkeit Aufsichtsbehörde über Urkundspersonen).</vt:lpwstr>
  </property>
  <property fmtid="{D5CDD505-2E9C-101B-9397-08002B2CF9AE}" pid="59" name="CMIdata.G_TitelPublikation(DHK)">
    <vt:lpwstr/>
  </property>
  <property fmtid="{D5CDD505-2E9C-101B-9397-08002B2CF9AE}" pid="60" name="CMIdata.G_Vorstossnummer">
    <vt:lpwstr/>
  </property>
  <property fmtid="{D5CDD505-2E9C-101B-9397-08002B2CF9AE}" pid="61" name="CMIdata.Sitz_Beginn">
    <vt:lpwstr/>
  </property>
  <property fmtid="{D5CDD505-2E9C-101B-9397-08002B2CF9AE}" pid="62" name="CMIdata.Sitz_Bemerkung">
    <vt:lpwstr/>
  </property>
  <property fmtid="{D5CDD505-2E9C-101B-9397-08002B2CF9AE}" pid="63" name="CMIdata.Sitz_DatumMM">
    <vt:lpwstr/>
  </property>
  <property fmtid="{D5CDD505-2E9C-101B-9397-08002B2CF9AE}" pid="64" name="CMIdata.Sitz_DatumMMMM">
    <vt:lpwstr/>
  </property>
  <property fmtid="{D5CDD505-2E9C-101B-9397-08002B2CF9AE}" pid="65" name="CMIdata.Sitz_Ende">
    <vt:lpwstr/>
  </property>
  <property fmtid="{D5CDD505-2E9C-101B-9397-08002B2CF9AE}" pid="66" name="CMIdata.Sitz_Gremium">
    <vt:lpwstr/>
  </property>
  <property fmtid="{D5CDD505-2E9C-101B-9397-08002B2CF9AE}" pid="67" name="CMIdata.Sitz_Ort">
    <vt:lpwstr/>
  </property>
  <property fmtid="{D5CDD505-2E9C-101B-9397-08002B2CF9AE}" pid="68" name="CMIdata.Sitz_Titel">
    <vt:lpwstr/>
  </property>
  <property fmtid="{D5CDD505-2E9C-101B-9397-08002B2CF9AE}" pid="69" name="Contactperson.Direct Fax">
    <vt:lpwstr/>
  </property>
  <property fmtid="{D5CDD505-2E9C-101B-9397-08002B2CF9AE}" pid="70" name="Contactperson.Direct Phone">
    <vt:lpwstr/>
  </property>
  <property fmtid="{D5CDD505-2E9C-101B-9397-08002B2CF9AE}" pid="71" name="Contactperson.DirectFax">
    <vt:lpwstr>041 228 69 13</vt:lpwstr>
  </property>
  <property fmtid="{D5CDD505-2E9C-101B-9397-08002B2CF9AE}" pid="72" name="Contactperson.DirectPhone">
    <vt:lpwstr>041 228 68 94</vt:lpwstr>
  </property>
  <property fmtid="{D5CDD505-2E9C-101B-9397-08002B2CF9AE}" pid="73" name="Contactperson.Name">
    <vt:lpwstr>Gregor Zemp</vt:lpwstr>
  </property>
  <property fmtid="{D5CDD505-2E9C-101B-9397-08002B2CF9AE}" pid="74" name="CustomField.ContentTypeLetter">
    <vt:lpwstr/>
  </property>
  <property fmtid="{D5CDD505-2E9C-101B-9397-08002B2CF9AE}" pid="75" name="Doc.Date">
    <vt:lpwstr>Datum</vt:lpwstr>
  </property>
  <property fmtid="{D5CDD505-2E9C-101B-9397-08002B2CF9AE}" pid="76" name="Doc.Facsimile">
    <vt:lpwstr>Telefax</vt:lpwstr>
  </property>
  <property fmtid="{D5CDD505-2E9C-101B-9397-08002B2CF9AE}" pid="77" name="Doc.of">
    <vt:lpwstr>von</vt:lpwstr>
  </property>
  <property fmtid="{D5CDD505-2E9C-101B-9397-08002B2CF9AE}" pid="78" name="Doc.Page">
    <vt:lpwstr>Seite</vt:lpwstr>
  </property>
  <property fmtid="{D5CDD505-2E9C-101B-9397-08002B2CF9AE}" pid="79" name="Doc.Telephone">
    <vt:lpwstr>Telefon</vt:lpwstr>
  </property>
  <property fmtid="{D5CDD505-2E9C-101B-9397-08002B2CF9AE}" pid="80" name="Doc.Text">
    <vt:lpwstr>[Text]</vt:lpwstr>
  </property>
  <property fmtid="{D5CDD505-2E9C-101B-9397-08002B2CF9AE}" pid="81" name="Organisation.AddressB1">
    <vt:lpwstr>Justiz- und Sicherheitsdepartement</vt:lpwstr>
  </property>
  <property fmtid="{D5CDD505-2E9C-101B-9397-08002B2CF9AE}" pid="82" name="Organisation.AddressB2">
    <vt:lpwstr/>
  </property>
  <property fmtid="{D5CDD505-2E9C-101B-9397-08002B2CF9AE}" pid="83" name="Organisation.AddressB3">
    <vt:lpwstr/>
  </property>
  <property fmtid="{D5CDD505-2E9C-101B-9397-08002B2CF9AE}" pid="84" name="Organisation.AddressB4">
    <vt:lpwstr/>
  </property>
  <property fmtid="{D5CDD505-2E9C-101B-9397-08002B2CF9AE}" pid="85" name="Organisation.AddressN1">
    <vt:lpwstr>Bahnhofstrasse 15</vt:lpwstr>
  </property>
  <property fmtid="{D5CDD505-2E9C-101B-9397-08002B2CF9AE}" pid="86" name="Organisation.AddressN2">
    <vt:lpwstr>Postfach 3768</vt:lpwstr>
  </property>
  <property fmtid="{D5CDD505-2E9C-101B-9397-08002B2CF9AE}" pid="87" name="Organisation.AddressN3">
    <vt:lpwstr>6002 Luzern</vt:lpwstr>
  </property>
  <property fmtid="{D5CDD505-2E9C-101B-9397-08002B2CF9AE}" pid="88" name="Organisation.AddressN4">
    <vt:lpwstr/>
  </property>
  <property fmtid="{D5CDD505-2E9C-101B-9397-08002B2CF9AE}" pid="89" name="Organisation.Departement">
    <vt:lpwstr>Justiz- und Sicherheitsdepartement</vt:lpwstr>
  </property>
  <property fmtid="{D5CDD505-2E9C-101B-9397-08002B2CF9AE}" pid="90" name="Organisation.Email">
    <vt:lpwstr>justiz@lu.ch</vt:lpwstr>
  </property>
  <property fmtid="{D5CDD505-2E9C-101B-9397-08002B2CF9AE}" pid="91" name="Organisation.Fax">
    <vt:lpwstr/>
  </property>
  <property fmtid="{D5CDD505-2E9C-101B-9397-08002B2CF9AE}" pid="92" name="Organisation.Internet">
    <vt:lpwstr>www.lu.ch</vt:lpwstr>
  </property>
  <property fmtid="{D5CDD505-2E9C-101B-9397-08002B2CF9AE}" pid="93" name="Organisation.Telefon">
    <vt:lpwstr>041 228 59 17</vt:lpwstr>
  </property>
  <property fmtid="{D5CDD505-2E9C-101B-9397-08002B2CF9AE}" pid="94" name="Outputprofile.External">
    <vt:lpwstr/>
  </property>
  <property fmtid="{D5CDD505-2E9C-101B-9397-08002B2CF9AE}" pid="95" name="Outputprofile.ExternalSignature">
    <vt:lpwstr/>
  </property>
  <property fmtid="{D5CDD505-2E9C-101B-9397-08002B2CF9AE}" pid="96" name="Outputprofile.Internal">
    <vt:lpwstr/>
  </property>
  <property fmtid="{D5CDD505-2E9C-101B-9397-08002B2CF9AE}" pid="97" name="OutputStatus">
    <vt:lpwstr>OutputStatus</vt:lpwstr>
  </property>
  <property fmtid="{D5CDD505-2E9C-101B-9397-08002B2CF9AE}" pid="98" name="StmCMIdata.Dok_AusgangMM">
    <vt:lpwstr/>
  </property>
  <property fmtid="{D5CDD505-2E9C-101B-9397-08002B2CF9AE}" pid="99" name="StmCMIdata.Dok_AusgangMMMM">
    <vt:lpwstr/>
  </property>
  <property fmtid="{D5CDD505-2E9C-101B-9397-08002B2CF9AE}" pid="100" name="StmCMIdata.Dok_Autor">
    <vt:lpwstr>GZ</vt:lpwstr>
  </property>
  <property fmtid="{D5CDD505-2E9C-101B-9397-08002B2CF9AE}" pid="101" name="StmCMIdata.Dok_Bemerkung">
    <vt:lpwstr/>
  </property>
  <property fmtid="{D5CDD505-2E9C-101B-9397-08002B2CF9AE}" pid="102" name="StmCMIdata.Dok_Beschlussnummer">
    <vt:lpwstr/>
  </property>
  <property fmtid="{D5CDD505-2E9C-101B-9397-08002B2CF9AE}" pid="103" name="StmCMIdata.Dok_DatumMM">
    <vt:lpwstr>07.12.2020</vt:lpwstr>
  </property>
  <property fmtid="{D5CDD505-2E9C-101B-9397-08002B2CF9AE}" pid="104" name="StmCMIdata.Dok_DatumMMMM">
    <vt:lpwstr>7. Dezember 2020</vt:lpwstr>
  </property>
  <property fmtid="{D5CDD505-2E9C-101B-9397-08002B2CF9AE}" pid="105" name="StmCMIdata.Dok_EingangMM">
    <vt:lpwstr/>
  </property>
  <property fmtid="{D5CDD505-2E9C-101B-9397-08002B2CF9AE}" pid="106" name="StmCMIdata.Dok_EingangMMMM">
    <vt:lpwstr/>
  </property>
  <property fmtid="{D5CDD505-2E9C-101B-9397-08002B2CF9AE}" pid="107" name="StmCMIdata.Dok_Kategorie">
    <vt:lpwstr/>
  </property>
  <property fmtid="{D5CDD505-2E9C-101B-9397-08002B2CF9AE}" pid="108" name="StmCMIdata.Dok_Lfnr">
    <vt:lpwstr>256362</vt:lpwstr>
  </property>
  <property fmtid="{D5CDD505-2E9C-101B-9397-08002B2CF9AE}" pid="109" name="StmCMIdata.Dok_Protokollbemerkung">
    <vt:lpwstr/>
  </property>
  <property fmtid="{D5CDD505-2E9C-101B-9397-08002B2CF9AE}" pid="110" name="StmCMIdata.Dok_Protokollvermerk">
    <vt:lpwstr/>
  </property>
  <property fmtid="{D5CDD505-2E9C-101B-9397-08002B2CF9AE}" pid="111" name="StmCMIdata.Dok_Standort">
    <vt:lpwstr/>
  </property>
  <property fmtid="{D5CDD505-2E9C-101B-9397-08002B2CF9AE}" pid="112" name="StmCMIdata.Dok_Thema">
    <vt:lpwstr/>
  </property>
  <property fmtid="{D5CDD505-2E9C-101B-9397-08002B2CF9AE}" pid="113" name="StmCMIdata.Dok_Titel">
    <vt:lpwstr>BEI-JSD-2020-12-155 Fragebogen Vernehmlassung Beurkundungsrecht</vt:lpwstr>
  </property>
  <property fmtid="{D5CDD505-2E9C-101B-9397-08002B2CF9AE}" pid="114" name="StmCMIdata.Dok_Traktandierungscode">
    <vt:lpwstr/>
  </property>
  <property fmtid="{D5CDD505-2E9C-101B-9397-08002B2CF9AE}" pid="115" name="StmCMIdata.Dok_Traktandierungstitel">
    <vt:lpwstr/>
  </property>
  <property fmtid="{D5CDD505-2E9C-101B-9397-08002B2CF9AE}" pid="116" name="StmCMIdata.Dok_Traktandumstatus">
    <vt:lpwstr/>
  </property>
  <property fmtid="{D5CDD505-2E9C-101B-9397-08002B2CF9AE}" pid="117" name="StmCMIdata.Dok_Traktandum_Notizen">
    <vt:lpwstr/>
  </property>
  <property fmtid="{D5CDD505-2E9C-101B-9397-08002B2CF9AE}" pid="118" name="StmCMIdata.G_BeginnMM">
    <vt:lpwstr>01.06.2020</vt:lpwstr>
  </property>
  <property fmtid="{D5CDD505-2E9C-101B-9397-08002B2CF9AE}" pid="119" name="StmCMIdata.G_BeginnMMMM">
    <vt:lpwstr>1. Juni 2020</vt:lpwstr>
  </property>
  <property fmtid="{D5CDD505-2E9C-101B-9397-08002B2CF9AE}" pid="120" name="StmCMIdata.G_Bemerkung">
    <vt:lpwstr>Umsetzung P 731 Wolanin=&gt;2019-176. Projektzuständigkeit Kantonsgericht: Robert Thalmann, Lea Furrer.
Lexwork:</vt:lpwstr>
  </property>
  <property fmtid="{D5CDD505-2E9C-101B-9397-08002B2CF9AE}" pid="121" name="StmCMIdata.G_Botschaftsnummer">
    <vt:lpwstr/>
  </property>
  <property fmtid="{D5CDD505-2E9C-101B-9397-08002B2CF9AE}" pid="122" name="StmCMIdata.G_Departement">
    <vt:lpwstr>Justiz- und Sicherheitsdepartement</vt:lpwstr>
  </property>
  <property fmtid="{D5CDD505-2E9C-101B-9397-08002B2CF9AE}" pid="123" name="StmCMIdata.G_Eigner">
    <vt:lpwstr>Departementssekretariat</vt:lpwstr>
  </property>
  <property fmtid="{D5CDD505-2E9C-101B-9397-08002B2CF9AE}" pid="124" name="StmCMIdata.G_Eroeffnungsdatum">
    <vt:lpwstr/>
  </property>
  <property fmtid="{D5CDD505-2E9C-101B-9397-08002B2CF9AE}" pid="125" name="StmCMIdata.G_Grundbuchkreis">
    <vt:lpwstr/>
  </property>
  <property fmtid="{D5CDD505-2E9C-101B-9397-08002B2CF9AE}" pid="126" name="StmCMIdata.G_HFD_AnmeldedatumMM">
    <vt:lpwstr/>
  </property>
  <property fmtid="{D5CDD505-2E9C-101B-9397-08002B2CF9AE}" pid="127" name="StmCMIdata.G_HFD_AnmeldedatumMMMM">
    <vt:lpwstr/>
  </property>
  <property fmtid="{D5CDD505-2E9C-101B-9397-08002B2CF9AE}" pid="128" name="StmCMIdata.G_HFD_AustrittsdatumMM">
    <vt:lpwstr/>
  </property>
  <property fmtid="{D5CDD505-2E9C-101B-9397-08002B2CF9AE}" pid="129" name="StmCMIdata.G_HFD_AustrittsdatumMMMM">
    <vt:lpwstr/>
  </property>
  <property fmtid="{D5CDD505-2E9C-101B-9397-08002B2CF9AE}" pid="130" name="StmCMIdata.G_HFD_Austrittsgrund">
    <vt:lpwstr/>
  </property>
  <property fmtid="{D5CDD505-2E9C-101B-9397-08002B2CF9AE}" pid="131" name="StmCMIdata.G_HFD_Diagnose">
    <vt:lpwstr/>
  </property>
  <property fmtid="{D5CDD505-2E9C-101B-9397-08002B2CF9AE}" pid="132" name="StmCMIdata.G_HFD_DurchfuerhrungsbestaetigungMM">
    <vt:lpwstr/>
  </property>
  <property fmtid="{D5CDD505-2E9C-101B-9397-08002B2CF9AE}" pid="133" name="StmCMIdata.G_HFD_DurchfuerhrungsbestaetigungMMMM">
    <vt:lpwstr/>
  </property>
  <property fmtid="{D5CDD505-2E9C-101B-9397-08002B2CF9AE}" pid="134" name="StmCMIdata.G_HFD_EintrittsdatumMM">
    <vt:lpwstr/>
  </property>
  <property fmtid="{D5CDD505-2E9C-101B-9397-08002B2CF9AE}" pid="135" name="StmCMIdata.G_HFD_EintrittsdatumMMMM">
    <vt:lpwstr/>
  </property>
  <property fmtid="{D5CDD505-2E9C-101B-9397-08002B2CF9AE}" pid="136" name="StmCMIdata.G_HFD_Erstsprache_Kind">
    <vt:lpwstr/>
  </property>
  <property fmtid="{D5CDD505-2E9C-101B-9397-08002B2CF9AE}" pid="137" name="StmCMIdata.G_HFD_Familiensprache">
    <vt:lpwstr/>
  </property>
  <property fmtid="{D5CDD505-2E9C-101B-9397-08002B2CF9AE}" pid="138" name="StmCMIdata.G_HFD_Hilfsmittel">
    <vt:lpwstr/>
  </property>
  <property fmtid="{D5CDD505-2E9C-101B-9397-08002B2CF9AE}" pid="139" name="StmCMIdata.G_HFD_paedagogischeMassnahmen">
    <vt:lpwstr/>
  </property>
  <property fmtid="{D5CDD505-2E9C-101B-9397-08002B2CF9AE}" pid="140" name="StmCMIdata.G_Laufnummer">
    <vt:lpwstr>2020-309</vt:lpwstr>
  </property>
  <property fmtid="{D5CDD505-2E9C-101B-9397-08002B2CF9AE}" pid="141" name="StmCMIdata.G_Ortsbezeichnung">
    <vt:lpwstr/>
  </property>
  <property fmtid="{D5CDD505-2E9C-101B-9397-08002B2CF9AE}" pid="142" name="StmCMIdata.G_RaeumlicheZuteilung">
    <vt:lpwstr/>
  </property>
  <property fmtid="{D5CDD505-2E9C-101B-9397-08002B2CF9AE}" pid="143" name="StmCMIdata.G_Registraturplan">
    <vt:lpwstr>5.2.4 Verschiedenes (Vermessungsgesetz etc.)</vt:lpwstr>
  </property>
  <property fmtid="{D5CDD505-2E9C-101B-9397-08002B2CF9AE}" pid="144" name="StmCMIdata.G_SachbearbeiterKuerzel">
    <vt:lpwstr>GREGOR.ZEMP@LU.CH</vt:lpwstr>
  </property>
  <property fmtid="{D5CDD505-2E9C-101B-9397-08002B2CF9AE}" pid="145" name="StmCMIdata.G_SachbearbeiterVornameName">
    <vt:lpwstr>Gregor Zemp</vt:lpwstr>
  </property>
  <property fmtid="{D5CDD505-2E9C-101B-9397-08002B2CF9AE}" pid="146" name="StmCMIdata.G_SBE_Anmeldungsgrund">
    <vt:lpwstr/>
  </property>
  <property fmtid="{D5CDD505-2E9C-101B-9397-08002B2CF9AE}" pid="147" name="StmCMIdata.G_SBE_Klientenart">
    <vt:lpwstr/>
  </property>
  <property fmtid="{D5CDD505-2E9C-101B-9397-08002B2CF9AE}" pid="148" name="StmCMIdata.G_SBE_Schulgemeinde">
    <vt:lpwstr/>
  </property>
  <property fmtid="{D5CDD505-2E9C-101B-9397-08002B2CF9AE}" pid="149" name="StmCMIdata.G_SBE_Schulhaus">
    <vt:lpwstr/>
  </property>
  <property fmtid="{D5CDD505-2E9C-101B-9397-08002B2CF9AE}" pid="150" name="StmCMIdata.G_SBE_Schulstufe">
    <vt:lpwstr/>
  </property>
  <property fmtid="{D5CDD505-2E9C-101B-9397-08002B2CF9AE}" pid="151" name="StmCMIdata.G_SBE_Team-Gruppengroesse">
    <vt:lpwstr/>
  </property>
  <property fmtid="{D5CDD505-2E9C-101B-9397-08002B2CF9AE}" pid="152" name="StmCMIdata.G_Signatur">
    <vt:lpwstr/>
  </property>
  <property fmtid="{D5CDD505-2E9C-101B-9397-08002B2CF9AE}" pid="153" name="StmCMIdata.G_Titel">
    <vt:lpwstr>Beurkundungswesen: Änderung Berkundungsgesetz (BeurkG SRL Nr. 255) und Gebührenverordnung (BeurkGebV SRL Nr. 258) betreffend Notariatsgebühren und weitere Anpassungen (Wohnsichtpflicht Notare, Zuständigkeit Aufsichtsbehörde über Urkundspersonen).</vt:lpwstr>
  </property>
  <property fmtid="{D5CDD505-2E9C-101B-9397-08002B2CF9AE}" pid="154" name="StmCMIdata.G_TitelPublikation(DHK)">
    <vt:lpwstr/>
  </property>
  <property fmtid="{D5CDD505-2E9C-101B-9397-08002B2CF9AE}" pid="155" name="StmCMIdata.G_Vorstossnummer">
    <vt:lpwstr/>
  </property>
  <property fmtid="{D5CDD505-2E9C-101B-9397-08002B2CF9AE}" pid="156" name="StmCMIdata.Sitz_Beginn">
    <vt:lpwstr/>
  </property>
  <property fmtid="{D5CDD505-2E9C-101B-9397-08002B2CF9AE}" pid="157" name="StmCMIdata.Sitz_Bemerkung">
    <vt:lpwstr/>
  </property>
  <property fmtid="{D5CDD505-2E9C-101B-9397-08002B2CF9AE}" pid="158" name="StmCMIdata.Sitz_DatumMM">
    <vt:lpwstr/>
  </property>
  <property fmtid="{D5CDD505-2E9C-101B-9397-08002B2CF9AE}" pid="159" name="StmCMIdata.Sitz_DatumMMMM">
    <vt:lpwstr/>
  </property>
  <property fmtid="{D5CDD505-2E9C-101B-9397-08002B2CF9AE}" pid="160" name="StmCMIdata.Sitz_Ende">
    <vt:lpwstr/>
  </property>
  <property fmtid="{D5CDD505-2E9C-101B-9397-08002B2CF9AE}" pid="161" name="StmCMIdata.Sitz_Gremium">
    <vt:lpwstr/>
  </property>
  <property fmtid="{D5CDD505-2E9C-101B-9397-08002B2CF9AE}" pid="162" name="StmCMIdata.Sitz_Ort">
    <vt:lpwstr/>
  </property>
  <property fmtid="{D5CDD505-2E9C-101B-9397-08002B2CF9AE}" pid="163" name="StmCMIdata.Sitz_Titel">
    <vt:lpwstr/>
  </property>
  <property fmtid="{D5CDD505-2E9C-101B-9397-08002B2CF9AE}" pid="164" name="Toolbar.Email">
    <vt:lpwstr>Toolbar.Email</vt:lpwstr>
  </property>
  <property fmtid="{D5CDD505-2E9C-101B-9397-08002B2CF9AE}" pid="165" name="Viacar.PIN">
    <vt:lpwstr> </vt:lpwstr>
  </property>
  <property fmtid="{D5CDD505-2E9C-101B-9397-08002B2CF9AE}" pid="166" name="WdScmCMIdata.Dok_AusgangMM">
    <vt:lpwstr/>
  </property>
  <property fmtid="{D5CDD505-2E9C-101B-9397-08002B2CF9AE}" pid="167" name="WdScmCMIdata.Dok_AusgangMMMM">
    <vt:lpwstr/>
  </property>
  <property fmtid="{D5CDD505-2E9C-101B-9397-08002B2CF9AE}" pid="168" name="WdScmCMIdata.Dok_Autor">
    <vt:lpwstr>GZ</vt:lpwstr>
  </property>
  <property fmtid="{D5CDD505-2E9C-101B-9397-08002B2CF9AE}" pid="169" name="WdScmCMIdata.Dok_Bemerkung">
    <vt:lpwstr/>
  </property>
  <property fmtid="{D5CDD505-2E9C-101B-9397-08002B2CF9AE}" pid="170" name="WdScmCMIdata.Dok_Beschlussnummer">
    <vt:lpwstr/>
  </property>
  <property fmtid="{D5CDD505-2E9C-101B-9397-08002B2CF9AE}" pid="171" name="WdScmCMIdata.Dok_DatumMM">
    <vt:lpwstr>07.12.2020</vt:lpwstr>
  </property>
  <property fmtid="{D5CDD505-2E9C-101B-9397-08002B2CF9AE}" pid="172" name="WdScmCMIdata.Dok_DatumMMMM">
    <vt:lpwstr>7. Dezember 2020</vt:lpwstr>
  </property>
  <property fmtid="{D5CDD505-2E9C-101B-9397-08002B2CF9AE}" pid="173" name="WdScmCMIdata.Dok_EingangMM">
    <vt:lpwstr/>
  </property>
  <property fmtid="{D5CDD505-2E9C-101B-9397-08002B2CF9AE}" pid="174" name="WdScmCMIdata.Dok_EingangMMMM">
    <vt:lpwstr/>
  </property>
  <property fmtid="{D5CDD505-2E9C-101B-9397-08002B2CF9AE}" pid="175" name="WdScmCMIdata.Dok_Kategorie">
    <vt:lpwstr/>
  </property>
  <property fmtid="{D5CDD505-2E9C-101B-9397-08002B2CF9AE}" pid="176" name="WdScmCMIdata.Dok_Lfnr">
    <vt:lpwstr>256362</vt:lpwstr>
  </property>
  <property fmtid="{D5CDD505-2E9C-101B-9397-08002B2CF9AE}" pid="177" name="WdScmCMIdata.Dok_Protokollbemerkung">
    <vt:lpwstr/>
  </property>
  <property fmtid="{D5CDD505-2E9C-101B-9397-08002B2CF9AE}" pid="178" name="WdScmCMIdata.Dok_Protokollvermerk">
    <vt:lpwstr/>
  </property>
  <property fmtid="{D5CDD505-2E9C-101B-9397-08002B2CF9AE}" pid="179" name="WdScmCMIdata.Dok_Standort">
    <vt:lpwstr/>
  </property>
  <property fmtid="{D5CDD505-2E9C-101B-9397-08002B2CF9AE}" pid="180" name="WdScmCMIdata.Dok_Thema">
    <vt:lpwstr/>
  </property>
  <property fmtid="{D5CDD505-2E9C-101B-9397-08002B2CF9AE}" pid="181" name="WdScmCMIdata.Dok_Titel">
    <vt:lpwstr>BEI-JSD-2020-12-155 Fragebogen Vernehmlassung Beurkundungsrecht</vt:lpwstr>
  </property>
  <property fmtid="{D5CDD505-2E9C-101B-9397-08002B2CF9AE}" pid="182" name="WdScmCMIdata.Dok_Traktandierungscode">
    <vt:lpwstr/>
  </property>
  <property fmtid="{D5CDD505-2E9C-101B-9397-08002B2CF9AE}" pid="183" name="WdScmCMIdata.Dok_Traktandierungstitel">
    <vt:lpwstr/>
  </property>
  <property fmtid="{D5CDD505-2E9C-101B-9397-08002B2CF9AE}" pid="184" name="WdScmCMIdata.Dok_Traktandumstatus">
    <vt:lpwstr/>
  </property>
  <property fmtid="{D5CDD505-2E9C-101B-9397-08002B2CF9AE}" pid="185" name="WdScmCMIdata.Dok_Traktandum_Notizen">
    <vt:lpwstr/>
  </property>
  <property fmtid="{D5CDD505-2E9C-101B-9397-08002B2CF9AE}" pid="186" name="WdScmCMIdata.G_BeginnMM">
    <vt:lpwstr>01.06.2020</vt:lpwstr>
  </property>
  <property fmtid="{D5CDD505-2E9C-101B-9397-08002B2CF9AE}" pid="187" name="WdScmCMIdata.G_BeginnMMMM">
    <vt:lpwstr>1. Juni 2020</vt:lpwstr>
  </property>
  <property fmtid="{D5CDD505-2E9C-101B-9397-08002B2CF9AE}" pid="188" name="WdScmCMIdata.G_Bemerkung">
    <vt:lpwstr>Umsetzung P 731 Wolanin=&gt;2019-176. Projektzuständigkeit Kantonsgericht: Robert Thalmann, Lea Furrer.
Lexwork:</vt:lpwstr>
  </property>
  <property fmtid="{D5CDD505-2E9C-101B-9397-08002B2CF9AE}" pid="189" name="WdScmCMIdata.G_Botschaftsnummer">
    <vt:lpwstr/>
  </property>
  <property fmtid="{D5CDD505-2E9C-101B-9397-08002B2CF9AE}" pid="190" name="WdScmCMIdata.G_Departement">
    <vt:lpwstr>Justiz- und Sicherheitsdepartement</vt:lpwstr>
  </property>
  <property fmtid="{D5CDD505-2E9C-101B-9397-08002B2CF9AE}" pid="191" name="WdScmCMIdata.G_Eigner">
    <vt:lpwstr>Departementssekretariat</vt:lpwstr>
  </property>
  <property fmtid="{D5CDD505-2E9C-101B-9397-08002B2CF9AE}" pid="192" name="WdScmCMIdata.G_Eroeffnungsdatum">
    <vt:lpwstr/>
  </property>
  <property fmtid="{D5CDD505-2E9C-101B-9397-08002B2CF9AE}" pid="193" name="WdScmCMIdata.G_Grundbuchkreis">
    <vt:lpwstr/>
  </property>
  <property fmtid="{D5CDD505-2E9C-101B-9397-08002B2CF9AE}" pid="194" name="WdScmCMIdata.G_HFD_AnmeldedatumMM">
    <vt:lpwstr/>
  </property>
  <property fmtid="{D5CDD505-2E9C-101B-9397-08002B2CF9AE}" pid="195" name="WdScmCMIdata.G_HFD_AnmeldedatumMMMM">
    <vt:lpwstr/>
  </property>
  <property fmtid="{D5CDD505-2E9C-101B-9397-08002B2CF9AE}" pid="196" name="WdScmCMIdata.G_HFD_AustrittsdatumMM">
    <vt:lpwstr/>
  </property>
  <property fmtid="{D5CDD505-2E9C-101B-9397-08002B2CF9AE}" pid="197" name="WdScmCMIdata.G_HFD_AustrittsdatumMMMM">
    <vt:lpwstr/>
  </property>
  <property fmtid="{D5CDD505-2E9C-101B-9397-08002B2CF9AE}" pid="198" name="WdScmCMIdata.G_HFD_Austrittsgrund">
    <vt:lpwstr/>
  </property>
  <property fmtid="{D5CDD505-2E9C-101B-9397-08002B2CF9AE}" pid="199" name="WdScmCMIdata.G_HFD_Diagnose">
    <vt:lpwstr/>
  </property>
  <property fmtid="{D5CDD505-2E9C-101B-9397-08002B2CF9AE}" pid="200" name="WdScmCMIdata.G_HFD_DurchfuerhrungsbestaetigungMM">
    <vt:lpwstr/>
  </property>
  <property fmtid="{D5CDD505-2E9C-101B-9397-08002B2CF9AE}" pid="201" name="WdScmCMIdata.G_HFD_DurchfuerhrungsbestaetigungMMMM">
    <vt:lpwstr/>
  </property>
  <property fmtid="{D5CDD505-2E9C-101B-9397-08002B2CF9AE}" pid="202" name="WdScmCMIdata.G_HFD_EintrittsdatumMM">
    <vt:lpwstr/>
  </property>
  <property fmtid="{D5CDD505-2E9C-101B-9397-08002B2CF9AE}" pid="203" name="WdScmCMIdata.G_HFD_EintrittsdatumMMMM">
    <vt:lpwstr/>
  </property>
  <property fmtid="{D5CDD505-2E9C-101B-9397-08002B2CF9AE}" pid="204" name="WdScmCMIdata.G_HFD_Erstsprache_Kind">
    <vt:lpwstr/>
  </property>
  <property fmtid="{D5CDD505-2E9C-101B-9397-08002B2CF9AE}" pid="205" name="WdScmCMIdata.G_HFD_Familiensprache">
    <vt:lpwstr/>
  </property>
  <property fmtid="{D5CDD505-2E9C-101B-9397-08002B2CF9AE}" pid="206" name="WdScmCMIdata.G_HFD_Hilfsmittel">
    <vt:lpwstr/>
  </property>
  <property fmtid="{D5CDD505-2E9C-101B-9397-08002B2CF9AE}" pid="207" name="WdScmCMIdata.G_HFD_paedagogischeMassnahmen">
    <vt:lpwstr/>
  </property>
  <property fmtid="{D5CDD505-2E9C-101B-9397-08002B2CF9AE}" pid="208" name="WdScmCMIdata.G_Laufnummer">
    <vt:lpwstr>2020-309</vt:lpwstr>
  </property>
  <property fmtid="{D5CDD505-2E9C-101B-9397-08002B2CF9AE}" pid="209" name="WdScmCMIdata.G_Ortsbezeichnung">
    <vt:lpwstr/>
  </property>
  <property fmtid="{D5CDD505-2E9C-101B-9397-08002B2CF9AE}" pid="210" name="WdScmCMIdata.G_RaeumlicheZuteilung">
    <vt:lpwstr/>
  </property>
  <property fmtid="{D5CDD505-2E9C-101B-9397-08002B2CF9AE}" pid="211" name="WdScmCMIdata.G_Registraturplan">
    <vt:lpwstr>5.2.4 Verschiedenes (Vermessungsgesetz etc.)</vt:lpwstr>
  </property>
  <property fmtid="{D5CDD505-2E9C-101B-9397-08002B2CF9AE}" pid="212" name="WdScmCMIdata.G_SachbearbeiterKuerzel">
    <vt:lpwstr>GREGOR.ZEMP@LU.CH</vt:lpwstr>
  </property>
  <property fmtid="{D5CDD505-2E9C-101B-9397-08002B2CF9AE}" pid="213" name="WdScmCMIdata.G_SachbearbeiterVornameName">
    <vt:lpwstr>Gregor Zemp</vt:lpwstr>
  </property>
  <property fmtid="{D5CDD505-2E9C-101B-9397-08002B2CF9AE}" pid="214" name="WdScmCMIdata.G_SBE_Anmeldungsgrund">
    <vt:lpwstr/>
  </property>
  <property fmtid="{D5CDD505-2E9C-101B-9397-08002B2CF9AE}" pid="215" name="WdScmCMIdata.G_SBE_Klientenart">
    <vt:lpwstr/>
  </property>
  <property fmtid="{D5CDD505-2E9C-101B-9397-08002B2CF9AE}" pid="216" name="WdScmCMIdata.G_SBE_Schulgemeinde">
    <vt:lpwstr/>
  </property>
  <property fmtid="{D5CDD505-2E9C-101B-9397-08002B2CF9AE}" pid="217" name="WdScmCMIdata.G_SBE_Schulhaus">
    <vt:lpwstr/>
  </property>
  <property fmtid="{D5CDD505-2E9C-101B-9397-08002B2CF9AE}" pid="218" name="WdScmCMIdata.G_SBE_Schulstufe">
    <vt:lpwstr/>
  </property>
  <property fmtid="{D5CDD505-2E9C-101B-9397-08002B2CF9AE}" pid="219" name="WdScmCMIdata.G_SBE_Team-Gruppengroesse">
    <vt:lpwstr/>
  </property>
  <property fmtid="{D5CDD505-2E9C-101B-9397-08002B2CF9AE}" pid="220" name="WdScmCMIdata.G_Signatur">
    <vt:lpwstr/>
  </property>
  <property fmtid="{D5CDD505-2E9C-101B-9397-08002B2CF9AE}" pid="221" name="WdScmCMIdata.G_Titel">
    <vt:lpwstr>Beurkundungswesen: Änderung Berkundungsgesetz (BeurkG SRL Nr. 255) und Gebührenverordnung (BeurkGebV SRL Nr. 258) betreffend Notariatsgebühren und weitere Anpassungen (Wohnsichtpflicht Notare, Zuständigkeit Aufsichtsbehörde über Urkundspersonen).</vt:lpwstr>
  </property>
  <property fmtid="{D5CDD505-2E9C-101B-9397-08002B2CF9AE}" pid="222" name="WdScmCMIdata.G_TitelPublikation(DHK)">
    <vt:lpwstr/>
  </property>
  <property fmtid="{D5CDD505-2E9C-101B-9397-08002B2CF9AE}" pid="223" name="WdScmCMIdata.G_Vorstossnummer">
    <vt:lpwstr/>
  </property>
  <property fmtid="{D5CDD505-2E9C-101B-9397-08002B2CF9AE}" pid="224" name="WdScmCMIdata.Sitz_Beginn">
    <vt:lpwstr/>
  </property>
  <property fmtid="{D5CDD505-2E9C-101B-9397-08002B2CF9AE}" pid="225" name="WdScmCMIdata.Sitz_Bemerkung">
    <vt:lpwstr/>
  </property>
  <property fmtid="{D5CDD505-2E9C-101B-9397-08002B2CF9AE}" pid="226" name="WdScmCMIdata.Sitz_DatumMM">
    <vt:lpwstr/>
  </property>
  <property fmtid="{D5CDD505-2E9C-101B-9397-08002B2CF9AE}" pid="227" name="WdScmCMIdata.Sitz_DatumMMMM">
    <vt:lpwstr/>
  </property>
  <property fmtid="{D5CDD505-2E9C-101B-9397-08002B2CF9AE}" pid="228" name="WdScmCMIdata.Sitz_Ende">
    <vt:lpwstr/>
  </property>
  <property fmtid="{D5CDD505-2E9C-101B-9397-08002B2CF9AE}" pid="229" name="WdScmCMIdata.Sitz_Gremium">
    <vt:lpwstr/>
  </property>
  <property fmtid="{D5CDD505-2E9C-101B-9397-08002B2CF9AE}" pid="230" name="WdScmCMIdata.Sitz_Ort">
    <vt:lpwstr/>
  </property>
  <property fmtid="{D5CDD505-2E9C-101B-9397-08002B2CF9AE}" pid="231" name="WdScmCMIdata.Sitz_Titel">
    <vt:lpwstr/>
  </property>
</Properties>
</file>