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482480" w:rsidRDefault="00B95485" w:rsidP="003D3E87">
      <w:pPr>
        <w:pStyle w:val="CityDate"/>
        <w:sectPr w:rsidR="003D3E87" w:rsidRPr="00482480" w:rsidSect="00482480">
          <w:headerReference w:type="default" r:id="rId12"/>
          <w:footerReference w:type="default" r:id="rId13"/>
          <w:type w:val="continuous"/>
          <w:pgSz w:w="11906" w:h="16838"/>
          <w:pgMar w:top="284" w:right="1134" w:bottom="1418" w:left="1985" w:header="142" w:footer="255" w:gutter="0"/>
          <w:cols w:space="708"/>
          <w:docGrid w:linePitch="360"/>
        </w:sectPr>
      </w:pPr>
    </w:p>
    <w:p w:rsidR="00482480" w:rsidRPr="0047655C" w:rsidRDefault="00B95485" w:rsidP="0003650C">
      <w:pPr>
        <w:pStyle w:val="Balkenberschrift"/>
        <w:rPr>
          <w:sz w:val="18"/>
          <w:szCs w:val="18"/>
        </w:rPr>
      </w:pPr>
    </w:p>
    <w:p w:rsidR="00E90865" w:rsidRPr="00B95485" w:rsidRDefault="00201F3E" w:rsidP="0003650C">
      <w:pPr>
        <w:pStyle w:val="Balkenberschrift"/>
        <w:rPr>
          <w:color w:val="auto"/>
        </w:rPr>
      </w:pPr>
      <w:r w:rsidRPr="00B95485">
        <w:rPr>
          <w:color w:val="auto"/>
        </w:rPr>
        <w:t>Fragebogen</w:t>
      </w:r>
    </w:p>
    <w:p w:rsidR="00482480" w:rsidRDefault="00B95485" w:rsidP="007F3755">
      <w:pPr>
        <w:pStyle w:val="Haupttitel"/>
      </w:pPr>
    </w:p>
    <w:p w:rsidR="00482480" w:rsidRDefault="00B95485" w:rsidP="007F3755">
      <w:pPr>
        <w:pStyle w:val="Haupttitel"/>
      </w:pPr>
    </w:p>
    <w:p w:rsidR="007F3755" w:rsidRPr="00482480" w:rsidRDefault="00201F3E" w:rsidP="007F3755">
      <w:pPr>
        <w:pStyle w:val="Haupttitel"/>
      </w:pPr>
      <w:proofErr w:type="spellStart"/>
      <w:r w:rsidRPr="00482480">
        <w:t>Vernehmlassungsverfahren</w:t>
      </w:r>
      <w:proofErr w:type="spellEnd"/>
      <w:r w:rsidRPr="00482480">
        <w:t xml:space="preserve"> </w:t>
      </w:r>
    </w:p>
    <w:p w:rsidR="007F3755" w:rsidRPr="00482480" w:rsidRDefault="00201F3E" w:rsidP="007F3755">
      <w:pPr>
        <w:pStyle w:val="Haupttitel"/>
      </w:pPr>
      <w:r w:rsidRPr="00482480">
        <w:t>zu Änderungen des Beurkundungsgesetzes und der Verordnung des Kantonsgerichtes über die Beurkundungsgebühren</w:t>
      </w:r>
    </w:p>
    <w:p w:rsidR="0047655C" w:rsidRDefault="00B95485" w:rsidP="007F3755">
      <w:pPr>
        <w:pStyle w:val="Haupttitel"/>
      </w:pPr>
    </w:p>
    <w:p w:rsidR="00E90865" w:rsidRPr="00482480" w:rsidRDefault="0036331E" w:rsidP="007F3755">
      <w:pPr>
        <w:pStyle w:val="Haupttitel"/>
      </w:pPr>
      <w:r>
        <w:t>vom 16. Dezember 2020 bis 19</w:t>
      </w:r>
      <w:r w:rsidR="00201F3E" w:rsidRPr="00482480">
        <w:t>. März 2021</w:t>
      </w:r>
    </w:p>
    <w:p w:rsidR="007F3755" w:rsidRPr="00482480" w:rsidRDefault="00B95485" w:rsidP="007F3755"/>
    <w:p w:rsidR="007F3755" w:rsidRPr="00482480" w:rsidRDefault="00B95485" w:rsidP="007F3755"/>
    <w:p w:rsidR="007F3755" w:rsidRPr="00482480" w:rsidRDefault="00B95485" w:rsidP="007F3755"/>
    <w:p w:rsidR="007F3755" w:rsidRPr="00482480" w:rsidRDefault="00201F3E" w:rsidP="007F3755">
      <w:pPr>
        <w:pStyle w:val="Zwischentitel"/>
      </w:pPr>
      <w:r w:rsidRPr="00482480">
        <w:t>Bitte</w:t>
      </w:r>
      <w:r>
        <w:t xml:space="preserve"> bis </w:t>
      </w:r>
      <w:r w:rsidR="0036331E">
        <w:rPr>
          <w:color w:val="FF0000"/>
        </w:rPr>
        <w:t>19</w:t>
      </w:r>
      <w:r w:rsidRPr="0047655C">
        <w:rPr>
          <w:color w:val="FF0000"/>
        </w:rPr>
        <w:t xml:space="preserve">. März 2021 </w:t>
      </w:r>
      <w:r w:rsidRPr="00482480">
        <w:t xml:space="preserve">per E-Mail einsenden an: </w:t>
      </w:r>
      <w:hyperlink r:id="rId14" w:history="1">
        <w:r w:rsidRPr="00482480">
          <w:rPr>
            <w:rStyle w:val="Hyperlink"/>
          </w:rPr>
          <w:t>vernehmlassungen.jsdds@lu.ch</w:t>
        </w:r>
      </w:hyperlink>
    </w:p>
    <w:p w:rsidR="007F3755" w:rsidRPr="00482480" w:rsidRDefault="00B95485" w:rsidP="007F3755">
      <w:pPr>
        <w:tabs>
          <w:tab w:val="left" w:pos="4962"/>
        </w:tabs>
        <w:ind w:left="4962" w:hanging="4962"/>
      </w:pPr>
    </w:p>
    <w:p w:rsidR="007F3755" w:rsidRPr="00482480" w:rsidRDefault="00B95485" w:rsidP="007F3755">
      <w:pPr>
        <w:tabs>
          <w:tab w:val="left" w:pos="4962"/>
        </w:tabs>
        <w:ind w:left="4962" w:hanging="4962"/>
      </w:pPr>
    </w:p>
    <w:p w:rsidR="007F3755" w:rsidRPr="00482480" w:rsidRDefault="00B95485" w:rsidP="007F3755">
      <w:pPr>
        <w:tabs>
          <w:tab w:val="left" w:pos="4962"/>
        </w:tabs>
        <w:ind w:left="4962" w:hanging="4962"/>
      </w:pPr>
    </w:p>
    <w:p w:rsidR="007F3755" w:rsidRPr="00482480" w:rsidRDefault="00201F3E" w:rsidP="007F3755">
      <w:pPr>
        <w:tabs>
          <w:tab w:val="left" w:pos="0"/>
        </w:tabs>
      </w:pPr>
      <w:r w:rsidRPr="00482480">
        <w:t>Eingereicht von</w:t>
      </w:r>
      <w:r>
        <w:t>:</w:t>
      </w:r>
    </w:p>
    <w:p w:rsidR="007F3755" w:rsidRPr="00482480" w:rsidRDefault="00B95485"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606879" w:rsidTr="00482480">
        <w:tc>
          <w:tcPr>
            <w:tcW w:w="2307" w:type="dxa"/>
            <w:shd w:val="clear" w:color="auto" w:fill="auto"/>
          </w:tcPr>
          <w:p w:rsidR="007F3755" w:rsidRPr="00482480" w:rsidRDefault="00201F3E" w:rsidP="00697C4A">
            <w:pPr>
              <w:tabs>
                <w:tab w:val="left" w:pos="0"/>
              </w:tabs>
              <w:spacing w:before="120" w:after="120"/>
              <w:rPr>
                <w:lang w:eastAsia="en-US"/>
              </w:rPr>
            </w:pPr>
            <w:r w:rsidRPr="00482480">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howingPlcHdr/>
              </w:sdtPr>
              <w:sdtEndPr/>
              <w:sdtContent>
                <w:tc>
                  <w:tcPr>
                    <w:tcW w:w="6480" w:type="dxa"/>
                    <w:shd w:val="clear" w:color="auto" w:fill="auto"/>
                  </w:tcPr>
                  <w:p w:rsidR="007F3755" w:rsidRPr="00482480" w:rsidRDefault="00201F3E" w:rsidP="00EC6881">
                    <w:pPr>
                      <w:tabs>
                        <w:tab w:val="left" w:pos="0"/>
                      </w:tabs>
                      <w:spacing w:before="120" w:after="120"/>
                      <w:rPr>
                        <w:lang w:eastAsia="en-US"/>
                      </w:rPr>
                    </w:pPr>
                    <w:r w:rsidRPr="00482480">
                      <w:rPr>
                        <w:rStyle w:val="Platzhaltertext"/>
                      </w:rPr>
                      <w:t>Klicken oder tippen Sie hier, um Text einzugeben.</w:t>
                    </w:r>
                  </w:p>
                </w:tc>
              </w:sdtContent>
            </w:sdt>
          </w:sdtContent>
        </w:sdt>
      </w:tr>
      <w:tr w:rsidR="00606879" w:rsidTr="00482480">
        <w:tc>
          <w:tcPr>
            <w:tcW w:w="2307" w:type="dxa"/>
            <w:shd w:val="clear" w:color="auto" w:fill="auto"/>
          </w:tcPr>
          <w:p w:rsidR="007F3755" w:rsidRPr="00482480" w:rsidRDefault="00201F3E" w:rsidP="00697C4A">
            <w:pPr>
              <w:tabs>
                <w:tab w:val="left" w:pos="0"/>
              </w:tabs>
              <w:spacing w:before="120" w:after="120"/>
              <w:rPr>
                <w:lang w:eastAsia="en-US"/>
              </w:rPr>
            </w:pPr>
            <w:r w:rsidRPr="00482480">
              <w:rPr>
                <w:lang w:eastAsia="en-US"/>
              </w:rPr>
              <w:t>Kontaktperson</w:t>
            </w:r>
          </w:p>
        </w:tc>
        <w:sdt>
          <w:sdtPr>
            <w:rPr>
              <w:rFonts w:cs="Arial"/>
            </w:rPr>
            <w:id w:val="1192722639"/>
            <w:placeholder>
              <w:docPart w:val="F9B72A6CAFC54186B980F4F6B890556D"/>
            </w:placeholder>
            <w:showingPlcHdr/>
          </w:sdtPr>
          <w:sdtEndPr/>
          <w:sdtContent>
            <w:tc>
              <w:tcPr>
                <w:tcW w:w="6480" w:type="dxa"/>
                <w:shd w:val="clear" w:color="auto" w:fill="auto"/>
              </w:tcPr>
              <w:p w:rsidR="007F3755" w:rsidRPr="00482480" w:rsidRDefault="00201F3E" w:rsidP="00697C4A">
                <w:pPr>
                  <w:tabs>
                    <w:tab w:val="left" w:pos="0"/>
                  </w:tabs>
                  <w:spacing w:before="120" w:after="120"/>
                  <w:rPr>
                    <w:lang w:eastAsia="en-US"/>
                  </w:rPr>
                </w:pPr>
                <w:r w:rsidRPr="00482480">
                  <w:rPr>
                    <w:rStyle w:val="Platzhaltertext"/>
                  </w:rPr>
                  <w:t>Klicken oder tippen Sie hier, um Text einzugeben.</w:t>
                </w:r>
              </w:p>
            </w:tc>
          </w:sdtContent>
        </w:sdt>
      </w:tr>
      <w:tr w:rsidR="00606879" w:rsidTr="00482480">
        <w:tc>
          <w:tcPr>
            <w:tcW w:w="2307" w:type="dxa"/>
            <w:shd w:val="clear" w:color="auto" w:fill="auto"/>
          </w:tcPr>
          <w:p w:rsidR="007F3755" w:rsidRPr="00482480" w:rsidRDefault="00201F3E" w:rsidP="00697C4A">
            <w:pPr>
              <w:tabs>
                <w:tab w:val="left" w:pos="0"/>
              </w:tabs>
              <w:spacing w:before="120" w:after="120"/>
              <w:rPr>
                <w:lang w:eastAsia="en-US"/>
              </w:rPr>
            </w:pPr>
            <w:r w:rsidRPr="00482480">
              <w:rPr>
                <w:lang w:eastAsia="en-US"/>
              </w:rPr>
              <w:t>Adresse</w:t>
            </w:r>
          </w:p>
        </w:tc>
        <w:sdt>
          <w:sdtPr>
            <w:rPr>
              <w:rFonts w:cs="Arial"/>
            </w:rPr>
            <w:id w:val="812759274"/>
            <w:placeholder>
              <w:docPart w:val="519BF17741AC4941BF0DF36F439F210A"/>
            </w:placeholder>
            <w:showingPlcHdr/>
          </w:sdtPr>
          <w:sdtEndPr/>
          <w:sdtContent>
            <w:tc>
              <w:tcPr>
                <w:tcW w:w="6480" w:type="dxa"/>
                <w:shd w:val="clear" w:color="auto" w:fill="auto"/>
              </w:tcPr>
              <w:p w:rsidR="007F3755" w:rsidRPr="00482480" w:rsidRDefault="00201F3E" w:rsidP="00697C4A">
                <w:pPr>
                  <w:tabs>
                    <w:tab w:val="left" w:pos="0"/>
                  </w:tabs>
                  <w:spacing w:before="120" w:after="120"/>
                  <w:rPr>
                    <w:lang w:eastAsia="en-US"/>
                  </w:rPr>
                </w:pPr>
                <w:r w:rsidRPr="00482480">
                  <w:rPr>
                    <w:rStyle w:val="Platzhaltertext"/>
                  </w:rPr>
                  <w:t>Klicken oder tippen Sie hier, um Text einzugeben.</w:t>
                </w:r>
              </w:p>
            </w:tc>
          </w:sdtContent>
        </w:sdt>
      </w:tr>
      <w:tr w:rsidR="00606879" w:rsidTr="00482480">
        <w:tc>
          <w:tcPr>
            <w:tcW w:w="2307" w:type="dxa"/>
            <w:shd w:val="clear" w:color="auto" w:fill="auto"/>
          </w:tcPr>
          <w:p w:rsidR="007F3755" w:rsidRPr="00482480" w:rsidRDefault="00201F3E" w:rsidP="00697C4A">
            <w:pPr>
              <w:tabs>
                <w:tab w:val="left" w:pos="0"/>
              </w:tabs>
              <w:spacing w:before="120" w:after="120"/>
              <w:rPr>
                <w:lang w:eastAsia="en-US"/>
              </w:rPr>
            </w:pPr>
            <w:r w:rsidRPr="00482480">
              <w:rPr>
                <w:lang w:eastAsia="en-US"/>
              </w:rPr>
              <w:t>PLZ Ort</w:t>
            </w:r>
          </w:p>
        </w:tc>
        <w:sdt>
          <w:sdtPr>
            <w:rPr>
              <w:rFonts w:cs="Arial"/>
            </w:rPr>
            <w:id w:val="89524075"/>
            <w:placeholder>
              <w:docPart w:val="1D4820EF54AE4ED49598418D8A8D9128"/>
            </w:placeholder>
            <w:showingPlcHdr/>
          </w:sdtPr>
          <w:sdtEndPr/>
          <w:sdtContent>
            <w:tc>
              <w:tcPr>
                <w:tcW w:w="6480" w:type="dxa"/>
                <w:shd w:val="clear" w:color="auto" w:fill="auto"/>
              </w:tcPr>
              <w:p w:rsidR="007F3755" w:rsidRPr="00482480" w:rsidRDefault="00201F3E" w:rsidP="00697C4A">
                <w:pPr>
                  <w:tabs>
                    <w:tab w:val="left" w:pos="0"/>
                  </w:tabs>
                  <w:spacing w:before="120" w:after="120"/>
                  <w:rPr>
                    <w:lang w:eastAsia="en-US"/>
                  </w:rPr>
                </w:pPr>
                <w:r w:rsidRPr="00482480">
                  <w:rPr>
                    <w:rStyle w:val="Platzhaltertext"/>
                  </w:rPr>
                  <w:t>Klicken oder tippen Sie hier, um Text einzugeben.</w:t>
                </w:r>
              </w:p>
            </w:tc>
          </w:sdtContent>
        </w:sdt>
      </w:tr>
      <w:tr w:rsidR="00606879" w:rsidTr="00482480">
        <w:tc>
          <w:tcPr>
            <w:tcW w:w="2307" w:type="dxa"/>
            <w:shd w:val="clear" w:color="auto" w:fill="auto"/>
          </w:tcPr>
          <w:p w:rsidR="007F3755" w:rsidRPr="00482480" w:rsidRDefault="00201F3E" w:rsidP="00697C4A">
            <w:pPr>
              <w:tabs>
                <w:tab w:val="left" w:pos="0"/>
              </w:tabs>
              <w:spacing w:before="120" w:after="120"/>
              <w:rPr>
                <w:lang w:eastAsia="en-US"/>
              </w:rPr>
            </w:pPr>
            <w:r w:rsidRPr="00482480">
              <w:rPr>
                <w:lang w:eastAsia="en-US"/>
              </w:rPr>
              <w:t>Telefon</w:t>
            </w:r>
          </w:p>
        </w:tc>
        <w:sdt>
          <w:sdtPr>
            <w:rPr>
              <w:rFonts w:cs="Arial"/>
            </w:rPr>
            <w:id w:val="77029698"/>
            <w:placeholder>
              <w:docPart w:val="D7A6E9D391B94C9497681201873D1D0B"/>
            </w:placeholder>
            <w:showingPlcHdr/>
          </w:sdtPr>
          <w:sdtEndPr/>
          <w:sdtContent>
            <w:tc>
              <w:tcPr>
                <w:tcW w:w="6480" w:type="dxa"/>
                <w:shd w:val="clear" w:color="auto" w:fill="auto"/>
              </w:tcPr>
              <w:p w:rsidR="007F3755" w:rsidRPr="00482480" w:rsidRDefault="00201F3E" w:rsidP="00697C4A">
                <w:pPr>
                  <w:tabs>
                    <w:tab w:val="left" w:pos="0"/>
                  </w:tabs>
                  <w:spacing w:before="120" w:after="120"/>
                  <w:rPr>
                    <w:lang w:eastAsia="en-US"/>
                  </w:rPr>
                </w:pPr>
                <w:r w:rsidRPr="00482480">
                  <w:rPr>
                    <w:rStyle w:val="Platzhaltertext"/>
                  </w:rPr>
                  <w:t>Klicken oder tippen Sie hier, um Text einzugeben.</w:t>
                </w:r>
              </w:p>
            </w:tc>
          </w:sdtContent>
        </w:sdt>
      </w:tr>
      <w:tr w:rsidR="00606879" w:rsidTr="00482480">
        <w:tc>
          <w:tcPr>
            <w:tcW w:w="2307" w:type="dxa"/>
            <w:shd w:val="clear" w:color="auto" w:fill="auto"/>
          </w:tcPr>
          <w:p w:rsidR="007F3755" w:rsidRPr="00482480" w:rsidRDefault="00201F3E" w:rsidP="00697C4A">
            <w:pPr>
              <w:tabs>
                <w:tab w:val="left" w:pos="0"/>
              </w:tabs>
              <w:spacing w:before="120" w:after="120"/>
              <w:rPr>
                <w:lang w:eastAsia="en-US"/>
              </w:rPr>
            </w:pPr>
            <w:r w:rsidRPr="00482480">
              <w:rPr>
                <w:lang w:eastAsia="en-US"/>
              </w:rPr>
              <w:t>E-Mail</w:t>
            </w:r>
          </w:p>
        </w:tc>
        <w:sdt>
          <w:sdtPr>
            <w:rPr>
              <w:rFonts w:cs="Arial"/>
            </w:rPr>
            <w:id w:val="97150471"/>
            <w:placeholder>
              <w:docPart w:val="3D13A6A1DEDC4B35BA1D1EEBE0F5ABDE"/>
            </w:placeholder>
            <w:showingPlcHdr/>
          </w:sdtPr>
          <w:sdtEndPr/>
          <w:sdtContent>
            <w:tc>
              <w:tcPr>
                <w:tcW w:w="6480" w:type="dxa"/>
                <w:shd w:val="clear" w:color="auto" w:fill="auto"/>
              </w:tcPr>
              <w:p w:rsidR="007F3755" w:rsidRPr="00482480" w:rsidRDefault="00201F3E" w:rsidP="00697C4A">
                <w:pPr>
                  <w:tabs>
                    <w:tab w:val="left" w:pos="0"/>
                  </w:tabs>
                  <w:spacing w:before="120" w:after="120"/>
                  <w:rPr>
                    <w:lang w:eastAsia="en-US"/>
                  </w:rPr>
                </w:pPr>
                <w:r w:rsidRPr="00482480">
                  <w:rPr>
                    <w:rStyle w:val="Platzhaltertext"/>
                  </w:rPr>
                  <w:t>Klicken oder tippen Sie hier, um Text einzugeben.</w:t>
                </w:r>
              </w:p>
            </w:tc>
          </w:sdtContent>
        </w:sdt>
      </w:tr>
    </w:tbl>
    <w:p w:rsidR="007F3755" w:rsidRPr="00482480" w:rsidRDefault="00B95485" w:rsidP="007F3755">
      <w:pPr>
        <w:tabs>
          <w:tab w:val="left" w:pos="0"/>
        </w:tabs>
      </w:pPr>
    </w:p>
    <w:p w:rsidR="00482480" w:rsidRPr="00482480" w:rsidRDefault="00B95485"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606879" w:rsidTr="0045535C">
        <w:tc>
          <w:tcPr>
            <w:tcW w:w="2376" w:type="dxa"/>
            <w:shd w:val="clear" w:color="auto" w:fill="auto"/>
          </w:tcPr>
          <w:p w:rsidR="00482480" w:rsidRPr="00482480" w:rsidRDefault="00201F3E" w:rsidP="0045535C">
            <w:pPr>
              <w:tabs>
                <w:tab w:val="left" w:pos="0"/>
              </w:tabs>
              <w:spacing w:before="120" w:after="120"/>
              <w:rPr>
                <w:lang w:eastAsia="en-US"/>
              </w:rPr>
            </w:pPr>
            <w:r w:rsidRPr="00482480">
              <w:rPr>
                <w:lang w:eastAsia="en-US"/>
              </w:rPr>
              <w:t>Ort und Datum</w:t>
            </w:r>
          </w:p>
        </w:tc>
        <w:sdt>
          <w:sdtPr>
            <w:rPr>
              <w:rFonts w:cs="Arial"/>
            </w:rPr>
            <w:id w:val="1419367156"/>
            <w:placeholder>
              <w:docPart w:val="874C79787E1148BBA248804303FDF5D7"/>
            </w:placeholder>
            <w:showingPlcHdr/>
          </w:sdtPr>
          <w:sdtEndPr/>
          <w:sdtContent>
            <w:tc>
              <w:tcPr>
                <w:tcW w:w="6835" w:type="dxa"/>
                <w:shd w:val="clear" w:color="auto" w:fill="auto"/>
              </w:tcPr>
              <w:p w:rsidR="00482480" w:rsidRPr="00482480" w:rsidRDefault="00201F3E" w:rsidP="0045535C">
                <w:pPr>
                  <w:tabs>
                    <w:tab w:val="left" w:pos="0"/>
                  </w:tabs>
                  <w:spacing w:before="120" w:after="120"/>
                  <w:rPr>
                    <w:rFonts w:cs="Arial"/>
                  </w:rPr>
                </w:pPr>
                <w:r w:rsidRPr="00482480">
                  <w:rPr>
                    <w:rStyle w:val="Platzhaltertext"/>
                  </w:rPr>
                  <w:t>Klicken oder tippen Sie hier, um Text einzugeben.</w:t>
                </w:r>
              </w:p>
            </w:tc>
          </w:sdtContent>
        </w:sdt>
      </w:tr>
    </w:tbl>
    <w:p w:rsidR="00697C4A" w:rsidRPr="00482480" w:rsidRDefault="00B95485" w:rsidP="007F3755">
      <w:pPr>
        <w:tabs>
          <w:tab w:val="left" w:pos="0"/>
        </w:tabs>
      </w:pPr>
    </w:p>
    <w:p w:rsidR="00697C4A" w:rsidRPr="00482480" w:rsidRDefault="00B95485" w:rsidP="007F3755">
      <w:pPr>
        <w:tabs>
          <w:tab w:val="left" w:pos="0"/>
        </w:tabs>
      </w:pPr>
    </w:p>
    <w:p w:rsidR="00697C4A" w:rsidRPr="00482480" w:rsidRDefault="00B95485" w:rsidP="007F3755">
      <w:pPr>
        <w:tabs>
          <w:tab w:val="left" w:pos="0"/>
        </w:tabs>
      </w:pPr>
    </w:p>
    <w:p w:rsidR="00697C4A" w:rsidRPr="00482480" w:rsidRDefault="00B95485" w:rsidP="007F3755">
      <w:pPr>
        <w:tabs>
          <w:tab w:val="left" w:pos="0"/>
        </w:tabs>
      </w:pPr>
    </w:p>
    <w:p w:rsidR="007F3755" w:rsidRPr="00482480" w:rsidRDefault="00201F3E" w:rsidP="007F3755">
      <w:pPr>
        <w:tabs>
          <w:tab w:val="left" w:pos="0"/>
        </w:tabs>
        <w:rPr>
          <w:sz w:val="12"/>
          <w:szCs w:val="12"/>
        </w:rPr>
      </w:pPr>
      <w:r w:rsidRPr="00482480">
        <w:br w:type="page"/>
      </w:r>
    </w:p>
    <w:tbl>
      <w:tblPr>
        <w:tblW w:w="9214" w:type="dxa"/>
        <w:tblLook w:val="01E0" w:firstRow="1" w:lastRow="1" w:firstColumn="1" w:lastColumn="1" w:noHBand="0" w:noVBand="0"/>
      </w:tblPr>
      <w:tblGrid>
        <w:gridCol w:w="9214"/>
      </w:tblGrid>
      <w:tr w:rsidR="00606879" w:rsidTr="00852AA2">
        <w:tc>
          <w:tcPr>
            <w:tcW w:w="9214" w:type="dxa"/>
          </w:tcPr>
          <w:p w:rsidR="007F3755" w:rsidRPr="00482480" w:rsidRDefault="00201F3E" w:rsidP="007C71E0">
            <w:pPr>
              <w:spacing w:before="80" w:line="280" w:lineRule="exact"/>
              <w:ind w:left="425" w:hanging="425"/>
              <w:rPr>
                <w:b/>
              </w:rPr>
            </w:pPr>
            <w:r w:rsidRPr="00482480">
              <w:rPr>
                <w:b/>
              </w:rPr>
              <w:lastRenderedPageBreak/>
              <w:t>I.</w:t>
            </w:r>
            <w:r w:rsidRPr="00482480">
              <w:rPr>
                <w:b/>
              </w:rPr>
              <w:tab/>
              <w:t>Beurkundungsgesetz</w:t>
            </w:r>
          </w:p>
          <w:p w:rsidR="007F3755" w:rsidRPr="00482480" w:rsidRDefault="00B95485" w:rsidP="007C71E0">
            <w:pPr>
              <w:spacing w:before="80" w:line="280" w:lineRule="exact"/>
              <w:ind w:left="425" w:hanging="425"/>
              <w:rPr>
                <w:b/>
              </w:rPr>
            </w:pPr>
          </w:p>
          <w:p w:rsidR="007F3755" w:rsidRPr="00482480" w:rsidRDefault="00201F3E" w:rsidP="007C71E0">
            <w:pPr>
              <w:spacing w:before="80" w:line="280" w:lineRule="exact"/>
              <w:ind w:left="425" w:hanging="425"/>
              <w:rPr>
                <w:b/>
              </w:rPr>
            </w:pPr>
            <w:r w:rsidRPr="00482480">
              <w:rPr>
                <w:b/>
              </w:rPr>
              <w:t>1.</w:t>
            </w:r>
            <w:r w:rsidRPr="00482480">
              <w:rPr>
                <w:b/>
              </w:rPr>
              <w:tab/>
              <w:t xml:space="preserve">Wohnsitzpflicht der Notarinnen und Notare </w:t>
            </w:r>
          </w:p>
          <w:p w:rsidR="007F3755" w:rsidRPr="00482480" w:rsidRDefault="00201F3E" w:rsidP="007C71E0">
            <w:pPr>
              <w:spacing w:after="80" w:line="280" w:lineRule="exact"/>
              <w:ind w:left="425"/>
              <w:rPr>
                <w:b/>
              </w:rPr>
            </w:pPr>
            <w:r w:rsidRPr="00482480">
              <w:rPr>
                <w:b/>
              </w:rPr>
              <w:t>(§ 5 Abs. 2d BeurkG-Entwurf; Erläuterungen Kap. 8.2)</w:t>
            </w:r>
          </w:p>
        </w:tc>
      </w:tr>
      <w:tr w:rsidR="00606879" w:rsidTr="00852AA2">
        <w:tc>
          <w:tcPr>
            <w:tcW w:w="9214" w:type="dxa"/>
          </w:tcPr>
          <w:p w:rsidR="007F3755" w:rsidRPr="00482480" w:rsidRDefault="00201F3E" w:rsidP="00482480">
            <w:pPr>
              <w:keepNext/>
              <w:tabs>
                <w:tab w:val="left" w:pos="429"/>
              </w:tabs>
              <w:spacing w:before="80" w:after="80" w:line="280" w:lineRule="exact"/>
              <w:ind w:left="426"/>
            </w:pPr>
            <w:r w:rsidRPr="00482480">
              <w:t xml:space="preserve">Gemäss geltendem Recht ist eine der Voraussetzungen, um von der Aufsichtsbehörde über die </w:t>
            </w:r>
            <w:proofErr w:type="spellStart"/>
            <w:r w:rsidRPr="00482480">
              <w:t>Urkundspersonen</w:t>
            </w:r>
            <w:proofErr w:type="spellEnd"/>
            <w:r w:rsidRPr="00482480">
              <w:t xml:space="preserve"> als Notar oder Notarin ernannt zu werden, dass der Bewerber oder die Bewerberin Wohnsitz im Kanton Luzern hat. Neu ist vorgehen, den persönlichen Wohnsitz in der Schweiz als Erfordernis genügen zu lassen. Die Voraussetzung zur Führung eines Anwaltsbüros im Kanton Luzern oder der Anstellung in einem solchem und die Voraussetzung des Gemeindeschreiberamtes bleiben unverändert (§ 5 Abs. 1 BeurkG).</w:t>
            </w:r>
          </w:p>
        </w:tc>
      </w:tr>
      <w:tr w:rsidR="00606879" w:rsidTr="00852AA2">
        <w:tc>
          <w:tcPr>
            <w:tcW w:w="9214" w:type="dxa"/>
          </w:tcPr>
          <w:p w:rsidR="007F3755" w:rsidRPr="00482480" w:rsidRDefault="00201F3E" w:rsidP="00482480">
            <w:pPr>
              <w:keepNext/>
              <w:tabs>
                <w:tab w:val="left" w:pos="426"/>
              </w:tabs>
              <w:spacing w:before="80" w:after="80" w:line="280" w:lineRule="exact"/>
              <w:ind w:left="426"/>
            </w:pPr>
            <w:r w:rsidRPr="00482480">
              <w:t>Sind Sie mit der Wohnsitzpflicht Schweiz einverstanden?</w:t>
            </w:r>
          </w:p>
        </w:tc>
      </w:tr>
      <w:tr w:rsidR="00606879" w:rsidTr="00852AA2">
        <w:tc>
          <w:tcPr>
            <w:tcW w:w="9214" w:type="dxa"/>
          </w:tcPr>
          <w:p w:rsidR="007F3755" w:rsidRPr="00482480" w:rsidRDefault="00B95485" w:rsidP="00482480">
            <w:pPr>
              <w:keepNext/>
              <w:tabs>
                <w:tab w:val="left" w:pos="426"/>
              </w:tabs>
              <w:spacing w:before="80" w:after="80" w:line="280" w:lineRule="exact"/>
              <w:ind w:left="426"/>
              <w:rPr>
                <w:rFonts w:cs="Arial"/>
                <w:color w:val="000000"/>
              </w:rPr>
            </w:pPr>
            <w:sdt>
              <w:sdtPr>
                <w:rPr>
                  <w:sz w:val="28"/>
                  <w:szCs w:val="28"/>
                </w:rPr>
                <w:id w:val="975487665"/>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Ja</w:t>
            </w:r>
          </w:p>
        </w:tc>
      </w:tr>
      <w:tr w:rsidR="00606879" w:rsidTr="00852AA2">
        <w:tc>
          <w:tcPr>
            <w:tcW w:w="9214" w:type="dxa"/>
          </w:tcPr>
          <w:p w:rsidR="00174689" w:rsidRPr="00482480" w:rsidRDefault="00B95485" w:rsidP="00482480">
            <w:pPr>
              <w:keepNext/>
              <w:tabs>
                <w:tab w:val="left" w:pos="426"/>
              </w:tabs>
              <w:spacing w:before="80" w:after="80" w:line="280" w:lineRule="exact"/>
              <w:ind w:left="426"/>
            </w:pPr>
            <w:sdt>
              <w:sdtPr>
                <w:rPr>
                  <w:sz w:val="28"/>
                  <w:szCs w:val="28"/>
                </w:rPr>
                <w:id w:val="368110598"/>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Nein, nämlich: </w:t>
            </w:r>
          </w:p>
        </w:tc>
      </w:tr>
    </w:tbl>
    <w:p w:rsidR="007F3755" w:rsidRPr="00482480" w:rsidRDefault="00B95485" w:rsidP="0072725B">
      <w:pPr>
        <w:spacing w:before="120" w:after="120"/>
      </w:pPr>
    </w:p>
    <w:tbl>
      <w:tblPr>
        <w:tblW w:w="9214" w:type="dxa"/>
        <w:tblLook w:val="01E0" w:firstRow="1" w:lastRow="1" w:firstColumn="1" w:lastColumn="1" w:noHBand="0" w:noVBand="0"/>
      </w:tblPr>
      <w:tblGrid>
        <w:gridCol w:w="9214"/>
      </w:tblGrid>
      <w:tr w:rsidR="00606879" w:rsidTr="00852AA2">
        <w:tc>
          <w:tcPr>
            <w:tcW w:w="9214" w:type="dxa"/>
          </w:tcPr>
          <w:p w:rsidR="007F3755" w:rsidRPr="00482480" w:rsidRDefault="00201F3E" w:rsidP="00482480">
            <w:pPr>
              <w:keepNext/>
              <w:spacing w:before="80" w:line="280" w:lineRule="exact"/>
              <w:ind w:left="425" w:hanging="425"/>
              <w:rPr>
                <w:b/>
              </w:rPr>
            </w:pPr>
            <w:r w:rsidRPr="00482480">
              <w:rPr>
                <w:b/>
              </w:rPr>
              <w:t>2.</w:t>
            </w:r>
            <w:r w:rsidRPr="00482480">
              <w:rPr>
                <w:b/>
              </w:rPr>
              <w:tab/>
              <w:t xml:space="preserve">Zuständigkeit der Aufsichtsbehörde </w:t>
            </w:r>
          </w:p>
          <w:p w:rsidR="007F3755" w:rsidRPr="00482480" w:rsidRDefault="00201F3E" w:rsidP="00482480">
            <w:pPr>
              <w:keepNext/>
              <w:spacing w:after="80" w:line="280" w:lineRule="exact"/>
              <w:ind w:left="425"/>
              <w:rPr>
                <w:b/>
              </w:rPr>
            </w:pPr>
            <w:r w:rsidRPr="00482480">
              <w:rPr>
                <w:b/>
              </w:rPr>
              <w:t>(§ 53 Abs. 1</w:t>
            </w:r>
            <w:r w:rsidRPr="00482480">
              <w:rPr>
                <w:b/>
                <w:i/>
                <w:vertAlign w:val="superscript"/>
              </w:rPr>
              <w:t>bis</w:t>
            </w:r>
            <w:r w:rsidRPr="00482480">
              <w:rPr>
                <w:b/>
              </w:rPr>
              <w:t xml:space="preserve"> OG-Entwurf; Erläuterungen Kap. 8.3)</w:t>
            </w:r>
          </w:p>
        </w:tc>
      </w:tr>
      <w:tr w:rsidR="00606879" w:rsidTr="00852AA2">
        <w:tc>
          <w:tcPr>
            <w:tcW w:w="9214" w:type="dxa"/>
          </w:tcPr>
          <w:p w:rsidR="007F3755" w:rsidRPr="00482480" w:rsidRDefault="00201F3E" w:rsidP="00482480">
            <w:pPr>
              <w:keepNext/>
              <w:tabs>
                <w:tab w:val="left" w:pos="426"/>
              </w:tabs>
              <w:spacing w:before="80" w:after="80" w:line="280" w:lineRule="exact"/>
              <w:ind w:left="426"/>
            </w:pPr>
            <w:r w:rsidRPr="00482480">
              <w:t xml:space="preserve">Mit dieser Bestimmung erhält der Präsident der Aufsichtsbehörde über die </w:t>
            </w:r>
            <w:proofErr w:type="spellStart"/>
            <w:r w:rsidRPr="00482480">
              <w:t>Urkundspersonen</w:t>
            </w:r>
            <w:proofErr w:type="spellEnd"/>
            <w:r w:rsidRPr="00482480">
              <w:t xml:space="preserve"> die Kompetenz, in Einzelbesetzung bei Streitigkeiten über </w:t>
            </w:r>
            <w:r w:rsidR="0036331E">
              <w:t>Vergütungen bis zum Wert von 20’</w:t>
            </w:r>
            <w:r w:rsidRPr="00482480">
              <w:t>000 Franken zu entscheiden. Bei streitigen Beträgen über diesem Wert kommt wie bisher die fünfköpfige Aufsichtsbehörde zum Urteil.</w:t>
            </w:r>
          </w:p>
          <w:p w:rsidR="007F3755" w:rsidRPr="00482480" w:rsidRDefault="00201F3E" w:rsidP="00482480">
            <w:pPr>
              <w:keepNext/>
              <w:tabs>
                <w:tab w:val="left" w:pos="426"/>
              </w:tabs>
              <w:spacing w:before="80" w:after="80" w:line="280" w:lineRule="exact"/>
              <w:ind w:left="426"/>
            </w:pPr>
            <w:r w:rsidRPr="00482480">
              <w:t>Sind Sie damit einverstanden?</w:t>
            </w:r>
          </w:p>
        </w:tc>
      </w:tr>
      <w:tr w:rsidR="00606879" w:rsidTr="00852AA2">
        <w:tc>
          <w:tcPr>
            <w:tcW w:w="9214" w:type="dxa"/>
          </w:tcPr>
          <w:p w:rsidR="007F3755" w:rsidRPr="00482480" w:rsidRDefault="00B95485" w:rsidP="00482480">
            <w:pPr>
              <w:keepNext/>
              <w:spacing w:before="80" w:after="80" w:line="280" w:lineRule="exact"/>
              <w:ind w:left="426"/>
              <w:rPr>
                <w:rFonts w:cs="Arial"/>
                <w:color w:val="000000"/>
              </w:rPr>
            </w:pPr>
            <w:sdt>
              <w:sdtPr>
                <w:rPr>
                  <w:sz w:val="28"/>
                  <w:szCs w:val="28"/>
                </w:rPr>
                <w:id w:val="234826044"/>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Ja</w:t>
            </w:r>
          </w:p>
        </w:tc>
      </w:tr>
      <w:tr w:rsidR="00606879" w:rsidTr="00852AA2">
        <w:tc>
          <w:tcPr>
            <w:tcW w:w="9214" w:type="dxa"/>
          </w:tcPr>
          <w:p w:rsidR="00174689" w:rsidRPr="00482480" w:rsidRDefault="00B95485" w:rsidP="00482480">
            <w:pPr>
              <w:keepNext/>
              <w:tabs>
                <w:tab w:val="left" w:pos="851"/>
              </w:tabs>
              <w:spacing w:before="80" w:after="80" w:line="280" w:lineRule="exact"/>
              <w:ind w:left="426"/>
            </w:pPr>
            <w:sdt>
              <w:sdtPr>
                <w:rPr>
                  <w:sz w:val="28"/>
                  <w:szCs w:val="28"/>
                </w:rPr>
                <w:id w:val="380597703"/>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Nein, nämlich: </w:t>
            </w:r>
          </w:p>
        </w:tc>
      </w:tr>
    </w:tbl>
    <w:p w:rsidR="00174689" w:rsidRPr="00482480" w:rsidRDefault="00B95485" w:rsidP="00852AA2">
      <w:pPr>
        <w:spacing w:before="120" w:after="120"/>
      </w:pPr>
    </w:p>
    <w:p w:rsidR="007F3755" w:rsidRPr="00482480" w:rsidRDefault="00201F3E" w:rsidP="007F3755">
      <w:pPr>
        <w:tabs>
          <w:tab w:val="left" w:pos="426"/>
        </w:tabs>
        <w:ind w:left="426" w:hanging="426"/>
        <w:rPr>
          <w:b/>
        </w:rPr>
      </w:pPr>
      <w:r w:rsidRPr="00482480">
        <w:rPr>
          <w:b/>
        </w:rPr>
        <w:t>II.</w:t>
      </w:r>
      <w:r w:rsidRPr="00482480">
        <w:rPr>
          <w:b/>
        </w:rPr>
        <w:tab/>
        <w:t xml:space="preserve">Beurkundungsgesetz und Verordnung über die Beurkundungsgebühren </w:t>
      </w:r>
      <w:r w:rsidRPr="00482480">
        <w:rPr>
          <w:b/>
        </w:rPr>
        <w:br/>
        <w:t>(Notariatsgebühren)</w:t>
      </w:r>
    </w:p>
    <w:p w:rsidR="007F3755" w:rsidRPr="00482480" w:rsidRDefault="00B95485" w:rsidP="007F3755">
      <w:pPr>
        <w:tabs>
          <w:tab w:val="left" w:pos="426"/>
        </w:tabs>
      </w:pPr>
    </w:p>
    <w:tbl>
      <w:tblPr>
        <w:tblW w:w="9214" w:type="dxa"/>
        <w:tblLook w:val="01E0" w:firstRow="1" w:lastRow="1" w:firstColumn="1" w:lastColumn="1" w:noHBand="0" w:noVBand="0"/>
      </w:tblPr>
      <w:tblGrid>
        <w:gridCol w:w="9214"/>
      </w:tblGrid>
      <w:tr w:rsidR="00606879" w:rsidTr="00852AA2">
        <w:tc>
          <w:tcPr>
            <w:tcW w:w="9214" w:type="dxa"/>
          </w:tcPr>
          <w:p w:rsidR="007F3755" w:rsidRPr="00482480" w:rsidRDefault="00201F3E" w:rsidP="00482480">
            <w:pPr>
              <w:keepNext/>
              <w:spacing w:before="80" w:line="280" w:lineRule="exact"/>
              <w:ind w:left="425" w:hanging="425"/>
              <w:rPr>
                <w:b/>
              </w:rPr>
            </w:pPr>
            <w:r w:rsidRPr="00482480">
              <w:rPr>
                <w:b/>
              </w:rPr>
              <w:t>3.</w:t>
            </w:r>
            <w:r w:rsidRPr="00482480">
              <w:rPr>
                <w:b/>
              </w:rPr>
              <w:tab/>
              <w:t xml:space="preserve">Gegenstand der Gebühr </w:t>
            </w:r>
          </w:p>
          <w:p w:rsidR="007F3755" w:rsidRPr="00482480" w:rsidRDefault="00201F3E" w:rsidP="00482480">
            <w:pPr>
              <w:keepNext/>
              <w:tabs>
                <w:tab w:val="left" w:pos="426"/>
              </w:tabs>
              <w:spacing w:after="80" w:line="280" w:lineRule="exact"/>
              <w:ind w:left="425"/>
            </w:pPr>
            <w:r w:rsidRPr="00482480">
              <w:rPr>
                <w:b/>
              </w:rPr>
              <w:t>(§ 52a BeurkG-Entwurf)</w:t>
            </w:r>
          </w:p>
        </w:tc>
      </w:tr>
      <w:tr w:rsidR="00606879" w:rsidTr="00852AA2">
        <w:tc>
          <w:tcPr>
            <w:tcW w:w="9214" w:type="dxa"/>
          </w:tcPr>
          <w:p w:rsidR="007F3755" w:rsidRPr="00482480" w:rsidRDefault="00201F3E" w:rsidP="00482480">
            <w:pPr>
              <w:keepNext/>
              <w:tabs>
                <w:tab w:val="left" w:pos="426"/>
              </w:tabs>
              <w:spacing w:before="80" w:after="80" w:line="280" w:lineRule="exact"/>
              <w:ind w:left="426" w:hanging="1"/>
            </w:pPr>
            <w:r w:rsidRPr="00482480">
              <w:t xml:space="preserve">Diese Bestimmung führt den Gegenstand der Gebühr neu im Gesetz an: Vorbereitungsarbeiten, Beurkundungsakt, Anmeldung eintragungsbedürftiger Geschäfte (Abs. 1). Welche Vorbereitungs- und Folgearbeiten nicht in der Gebühr enthalten sind, regelt das Kantonsgericht durch Verordnung (Abs. 2). </w:t>
            </w:r>
          </w:p>
          <w:p w:rsidR="007F3755" w:rsidRPr="00482480" w:rsidRDefault="00201F3E" w:rsidP="00482480">
            <w:pPr>
              <w:keepNext/>
              <w:tabs>
                <w:tab w:val="left" w:pos="426"/>
              </w:tabs>
              <w:spacing w:before="80" w:after="80" w:line="280" w:lineRule="exact"/>
              <w:ind w:left="426" w:hanging="1"/>
            </w:pPr>
            <w:r w:rsidRPr="00482480">
              <w:t>Sind Sie damit einverstanden?</w:t>
            </w:r>
          </w:p>
        </w:tc>
      </w:tr>
      <w:tr w:rsidR="00606879" w:rsidTr="00852AA2">
        <w:tc>
          <w:tcPr>
            <w:tcW w:w="9214" w:type="dxa"/>
          </w:tcPr>
          <w:p w:rsidR="007F3755" w:rsidRPr="00482480" w:rsidRDefault="00B95485" w:rsidP="00482480">
            <w:pPr>
              <w:keepNext/>
              <w:tabs>
                <w:tab w:val="left" w:pos="426"/>
              </w:tabs>
              <w:spacing w:before="80" w:after="80" w:line="280" w:lineRule="exact"/>
              <w:ind w:left="426" w:hanging="1"/>
            </w:pPr>
            <w:sdt>
              <w:sdtPr>
                <w:rPr>
                  <w:sz w:val="28"/>
                  <w:szCs w:val="28"/>
                </w:rPr>
                <w:id w:val="850610225"/>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Ja</w:t>
            </w:r>
          </w:p>
        </w:tc>
      </w:tr>
      <w:tr w:rsidR="00606879" w:rsidTr="00852AA2">
        <w:tc>
          <w:tcPr>
            <w:tcW w:w="9214" w:type="dxa"/>
          </w:tcPr>
          <w:p w:rsidR="007F3755" w:rsidRPr="00482480" w:rsidRDefault="00B95485" w:rsidP="00482480">
            <w:pPr>
              <w:keepNext/>
              <w:tabs>
                <w:tab w:val="left" w:pos="426"/>
              </w:tabs>
              <w:spacing w:before="80" w:after="80" w:line="280" w:lineRule="exact"/>
              <w:ind w:left="426" w:hanging="1"/>
            </w:pPr>
            <w:sdt>
              <w:sdtPr>
                <w:rPr>
                  <w:sz w:val="28"/>
                  <w:szCs w:val="28"/>
                </w:rPr>
                <w:id w:val="-582379915"/>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Nein, nämlich: </w:t>
            </w:r>
          </w:p>
        </w:tc>
      </w:tr>
    </w:tbl>
    <w:p w:rsidR="00852AA2" w:rsidRPr="00482480" w:rsidRDefault="00B95485" w:rsidP="00852AA2">
      <w:pPr>
        <w:spacing w:before="240" w:after="240"/>
      </w:pPr>
    </w:p>
    <w:tbl>
      <w:tblPr>
        <w:tblW w:w="9214" w:type="dxa"/>
        <w:tblLook w:val="01E0" w:firstRow="1" w:lastRow="1" w:firstColumn="1" w:lastColumn="1" w:noHBand="0" w:noVBand="0"/>
      </w:tblPr>
      <w:tblGrid>
        <w:gridCol w:w="9214"/>
      </w:tblGrid>
      <w:tr w:rsidR="00606879" w:rsidTr="00852AA2">
        <w:tc>
          <w:tcPr>
            <w:tcW w:w="9214" w:type="dxa"/>
          </w:tcPr>
          <w:p w:rsidR="007F3755" w:rsidRPr="00482480" w:rsidRDefault="00201F3E" w:rsidP="00482480">
            <w:pPr>
              <w:keepNext/>
              <w:tabs>
                <w:tab w:val="left" w:pos="426"/>
              </w:tabs>
              <w:spacing w:before="80" w:line="280" w:lineRule="exact"/>
              <w:ind w:left="425" w:hanging="425"/>
              <w:rPr>
                <w:b/>
              </w:rPr>
            </w:pPr>
            <w:r w:rsidRPr="00482480">
              <w:rPr>
                <w:b/>
              </w:rPr>
              <w:lastRenderedPageBreak/>
              <w:t>4.</w:t>
            </w:r>
            <w:r w:rsidRPr="00482480">
              <w:rPr>
                <w:b/>
              </w:rPr>
              <w:tab/>
              <w:t>Bemessungsarten von Notariatsgebühren</w:t>
            </w:r>
          </w:p>
          <w:p w:rsidR="007F3755" w:rsidRPr="00482480" w:rsidRDefault="00201F3E" w:rsidP="00201F3E">
            <w:pPr>
              <w:keepNext/>
              <w:tabs>
                <w:tab w:val="left" w:pos="426"/>
              </w:tabs>
              <w:spacing w:after="80" w:line="280" w:lineRule="exact"/>
              <w:ind w:left="425"/>
            </w:pPr>
            <w:r w:rsidRPr="00482480">
              <w:rPr>
                <w:b/>
              </w:rPr>
              <w:t>(§ 52b Abs. 1 BeurkG-Entwurf; vgl. Kap. 5 und 7)</w:t>
            </w:r>
          </w:p>
        </w:tc>
      </w:tr>
      <w:tr w:rsidR="00606879" w:rsidTr="00852AA2">
        <w:tc>
          <w:tcPr>
            <w:tcW w:w="9214" w:type="dxa"/>
          </w:tcPr>
          <w:p w:rsidR="007F3755" w:rsidRPr="00482480" w:rsidRDefault="00201F3E" w:rsidP="00482480">
            <w:pPr>
              <w:keepNext/>
              <w:tabs>
                <w:tab w:val="left" w:pos="1134"/>
              </w:tabs>
              <w:spacing w:before="80" w:after="80" w:line="280" w:lineRule="exact"/>
              <w:ind w:left="426"/>
            </w:pPr>
            <w:r w:rsidRPr="00482480">
              <w:t xml:space="preserve">Absatz 1 führt die drei Bemessungsarten der Notariatsgebühren an: nach festen Ansätzen, nach gestaffeltem Promilletarif, nach Gebührenrahmen. </w:t>
            </w:r>
          </w:p>
          <w:p w:rsidR="007F3755" w:rsidRPr="00482480" w:rsidRDefault="00201F3E" w:rsidP="00482480">
            <w:pPr>
              <w:keepNext/>
              <w:tabs>
                <w:tab w:val="left" w:pos="1134"/>
              </w:tabs>
              <w:spacing w:before="80" w:after="80" w:line="280" w:lineRule="exact"/>
              <w:ind w:left="426"/>
            </w:pPr>
            <w:r w:rsidRPr="00482480">
              <w:t xml:space="preserve">Sind Sie mit diesen Gebührenarten grundsätzlich einverstanden? </w:t>
            </w:r>
          </w:p>
        </w:tc>
      </w:tr>
      <w:tr w:rsidR="00606879" w:rsidTr="00852AA2">
        <w:tc>
          <w:tcPr>
            <w:tcW w:w="9214" w:type="dxa"/>
          </w:tcPr>
          <w:p w:rsidR="007F3755" w:rsidRPr="00482480" w:rsidRDefault="00B95485" w:rsidP="00482480">
            <w:pPr>
              <w:keepNext/>
              <w:tabs>
                <w:tab w:val="left" w:pos="1134"/>
              </w:tabs>
              <w:spacing w:before="80" w:after="80" w:line="280" w:lineRule="exact"/>
              <w:ind w:left="426"/>
            </w:pPr>
            <w:sdt>
              <w:sdtPr>
                <w:rPr>
                  <w:sz w:val="28"/>
                  <w:szCs w:val="28"/>
                </w:rPr>
                <w:id w:val="-870532519"/>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Ja</w:t>
            </w:r>
          </w:p>
        </w:tc>
      </w:tr>
      <w:tr w:rsidR="00606879" w:rsidTr="00852AA2">
        <w:tc>
          <w:tcPr>
            <w:tcW w:w="9214" w:type="dxa"/>
          </w:tcPr>
          <w:p w:rsidR="00174689" w:rsidRPr="00482480" w:rsidRDefault="00B95485" w:rsidP="00482480">
            <w:pPr>
              <w:keepNext/>
              <w:tabs>
                <w:tab w:val="left" w:pos="1134"/>
              </w:tabs>
              <w:spacing w:before="80" w:after="80" w:line="280" w:lineRule="exact"/>
              <w:ind w:left="426"/>
            </w:pPr>
            <w:sdt>
              <w:sdtPr>
                <w:rPr>
                  <w:sz w:val="28"/>
                  <w:szCs w:val="28"/>
                </w:rPr>
                <w:id w:val="1918445669"/>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Nein, nämlich: </w:t>
            </w:r>
          </w:p>
        </w:tc>
      </w:tr>
    </w:tbl>
    <w:p w:rsidR="00174689" w:rsidRPr="00482480" w:rsidRDefault="00B95485" w:rsidP="00852AA2">
      <w:pPr>
        <w:spacing w:before="120" w:after="120"/>
      </w:pPr>
    </w:p>
    <w:tbl>
      <w:tblPr>
        <w:tblW w:w="9214" w:type="dxa"/>
        <w:tblLook w:val="01E0" w:firstRow="1" w:lastRow="1" w:firstColumn="1" w:lastColumn="1" w:noHBand="0" w:noVBand="0"/>
      </w:tblPr>
      <w:tblGrid>
        <w:gridCol w:w="9214"/>
      </w:tblGrid>
      <w:tr w:rsidR="00606879" w:rsidTr="00852AA2">
        <w:tc>
          <w:tcPr>
            <w:tcW w:w="9214" w:type="dxa"/>
          </w:tcPr>
          <w:p w:rsidR="007F3755" w:rsidRPr="00482480" w:rsidRDefault="00201F3E" w:rsidP="00482480">
            <w:pPr>
              <w:keepNext/>
              <w:tabs>
                <w:tab w:val="left" w:pos="426"/>
              </w:tabs>
              <w:spacing w:before="80" w:line="280" w:lineRule="exact"/>
              <w:rPr>
                <w:b/>
              </w:rPr>
            </w:pPr>
            <w:r w:rsidRPr="00482480">
              <w:rPr>
                <w:b/>
              </w:rPr>
              <w:t>5.</w:t>
            </w:r>
            <w:r w:rsidRPr="00482480">
              <w:rPr>
                <w:b/>
              </w:rPr>
              <w:tab/>
              <w:t xml:space="preserve">Bemessung der Notariatsgebühren </w:t>
            </w:r>
          </w:p>
          <w:p w:rsidR="007F3755" w:rsidRPr="00482480" w:rsidRDefault="00201F3E" w:rsidP="00482480">
            <w:pPr>
              <w:keepNext/>
              <w:tabs>
                <w:tab w:val="left" w:pos="426"/>
              </w:tabs>
              <w:spacing w:after="80" w:line="280" w:lineRule="exact"/>
              <w:ind w:left="426"/>
            </w:pPr>
            <w:r w:rsidRPr="00482480">
              <w:rPr>
                <w:b/>
              </w:rPr>
              <w:t>(§ 52 Abs. 2–4 BeurkG-Entwurf)</w:t>
            </w:r>
          </w:p>
        </w:tc>
      </w:tr>
      <w:tr w:rsidR="00606879" w:rsidTr="00852AA2">
        <w:tc>
          <w:tcPr>
            <w:tcW w:w="9214" w:type="dxa"/>
          </w:tcPr>
          <w:p w:rsidR="007F3755" w:rsidRPr="00482480" w:rsidRDefault="00201F3E" w:rsidP="00482480">
            <w:pPr>
              <w:keepNext/>
              <w:numPr>
                <w:ilvl w:val="1"/>
                <w:numId w:val="37"/>
              </w:numPr>
              <w:tabs>
                <w:tab w:val="left" w:pos="993"/>
              </w:tabs>
              <w:spacing w:before="80" w:after="80" w:line="280" w:lineRule="exact"/>
              <w:ind w:left="993" w:hanging="567"/>
            </w:pPr>
            <w:r w:rsidRPr="00482480">
              <w:t>Absätze 2–4 teilen die Gebührenarten den Geschäftsarten zu: Die Gebühr für Beglaubigungen richtet sich nach festen Ansätzen, die Gebühr für Beurkundungen mit Geschäftswert nach gestaffelten Promilletarifen. Für alle übrigen Verrichtungen gelten Rahmentarife mit Mindest- und Höchstgebühr. Innerhalb des Rahmens gilt der gebotene Zeitaufwand.</w:t>
            </w:r>
          </w:p>
          <w:p w:rsidR="007F3755" w:rsidRPr="00482480" w:rsidRDefault="00201F3E" w:rsidP="00482480">
            <w:pPr>
              <w:keepNext/>
              <w:tabs>
                <w:tab w:val="left" w:pos="993"/>
              </w:tabs>
              <w:spacing w:before="80" w:after="80" w:line="280" w:lineRule="exact"/>
              <w:ind w:left="993"/>
            </w:pPr>
            <w:r w:rsidRPr="00482480">
              <w:t>Sind Sie damit einverstanden?</w:t>
            </w:r>
          </w:p>
        </w:tc>
      </w:tr>
      <w:tr w:rsidR="00606879" w:rsidTr="00852AA2">
        <w:tc>
          <w:tcPr>
            <w:tcW w:w="9214" w:type="dxa"/>
          </w:tcPr>
          <w:p w:rsidR="007F3755" w:rsidRPr="00482480" w:rsidRDefault="00B95485" w:rsidP="00482480">
            <w:pPr>
              <w:keepNext/>
              <w:tabs>
                <w:tab w:val="left" w:pos="993"/>
              </w:tabs>
              <w:spacing w:before="80" w:after="80" w:line="280" w:lineRule="exact"/>
              <w:ind w:left="993"/>
            </w:pPr>
            <w:sdt>
              <w:sdtPr>
                <w:rPr>
                  <w:sz w:val="28"/>
                  <w:szCs w:val="28"/>
                </w:rPr>
                <w:id w:val="1481969198"/>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Ja</w:t>
            </w:r>
          </w:p>
        </w:tc>
      </w:tr>
      <w:tr w:rsidR="00606879" w:rsidTr="00852AA2">
        <w:tc>
          <w:tcPr>
            <w:tcW w:w="9214" w:type="dxa"/>
          </w:tcPr>
          <w:p w:rsidR="007F3755" w:rsidRPr="00482480" w:rsidRDefault="00B95485" w:rsidP="00482480">
            <w:pPr>
              <w:keepNext/>
              <w:tabs>
                <w:tab w:val="left" w:pos="993"/>
              </w:tabs>
              <w:spacing w:before="80" w:after="80" w:line="280" w:lineRule="exact"/>
              <w:ind w:left="992"/>
            </w:pPr>
            <w:sdt>
              <w:sdtPr>
                <w:rPr>
                  <w:sz w:val="28"/>
                  <w:szCs w:val="28"/>
                </w:rPr>
                <w:id w:val="-955870747"/>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Nein, nämlich: </w:t>
            </w:r>
            <w:r w:rsidR="00201F3E">
              <w:br/>
            </w:r>
          </w:p>
        </w:tc>
      </w:tr>
      <w:tr w:rsidR="00606879" w:rsidTr="00852AA2">
        <w:tc>
          <w:tcPr>
            <w:tcW w:w="9214" w:type="dxa"/>
          </w:tcPr>
          <w:p w:rsidR="007F3755" w:rsidRPr="00482480" w:rsidRDefault="00201F3E" w:rsidP="00482480">
            <w:pPr>
              <w:keepNext/>
              <w:numPr>
                <w:ilvl w:val="1"/>
                <w:numId w:val="37"/>
              </w:numPr>
              <w:tabs>
                <w:tab w:val="left" w:pos="993"/>
              </w:tabs>
              <w:spacing w:before="80" w:after="80" w:line="280" w:lineRule="exact"/>
              <w:ind w:left="993" w:hanging="567"/>
            </w:pPr>
            <w:r w:rsidRPr="00482480">
              <w:t xml:space="preserve">Für die weitere Festlegung der gestaffelten Promilletarife durch Verordnung sieht Absatz 3 Höchstwerte von 3 beziehungsweise 2 Promille (Pfandrechte) </w:t>
            </w:r>
            <w:r w:rsidR="007B5687">
              <w:t xml:space="preserve">vor </w:t>
            </w:r>
            <w:r w:rsidRPr="00482480">
              <w:t>und einen Maximalges</w:t>
            </w:r>
            <w:r w:rsidR="007B5687">
              <w:t>chäftswert (10 Mio. Franken)</w:t>
            </w:r>
            <w:r w:rsidRPr="00482480">
              <w:t xml:space="preserve">. </w:t>
            </w:r>
          </w:p>
          <w:p w:rsidR="007F3755" w:rsidRPr="00482480" w:rsidRDefault="00201F3E" w:rsidP="00482480">
            <w:pPr>
              <w:keepNext/>
              <w:tabs>
                <w:tab w:val="left" w:pos="993"/>
              </w:tabs>
              <w:spacing w:before="80" w:after="80" w:line="280" w:lineRule="exact"/>
              <w:ind w:left="993"/>
            </w:pPr>
            <w:r w:rsidRPr="00482480">
              <w:t>Sind Sie damit einverstanden?</w:t>
            </w:r>
          </w:p>
        </w:tc>
      </w:tr>
      <w:tr w:rsidR="00606879" w:rsidTr="00852AA2">
        <w:tc>
          <w:tcPr>
            <w:tcW w:w="9214" w:type="dxa"/>
          </w:tcPr>
          <w:p w:rsidR="007F3755" w:rsidRPr="00482480" w:rsidRDefault="00B95485" w:rsidP="00482480">
            <w:pPr>
              <w:keepNext/>
              <w:tabs>
                <w:tab w:val="left" w:pos="993"/>
              </w:tabs>
              <w:spacing w:before="80" w:after="80" w:line="280" w:lineRule="exact"/>
              <w:ind w:left="993"/>
            </w:pPr>
            <w:sdt>
              <w:sdtPr>
                <w:rPr>
                  <w:sz w:val="28"/>
                  <w:szCs w:val="28"/>
                </w:rPr>
                <w:id w:val="1101833234"/>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Ja</w:t>
            </w:r>
          </w:p>
        </w:tc>
      </w:tr>
      <w:tr w:rsidR="00606879" w:rsidTr="00852AA2">
        <w:tc>
          <w:tcPr>
            <w:tcW w:w="9214" w:type="dxa"/>
          </w:tcPr>
          <w:p w:rsidR="007F3755" w:rsidRPr="00482480" w:rsidRDefault="00B95485" w:rsidP="00482480">
            <w:pPr>
              <w:keepNext/>
              <w:tabs>
                <w:tab w:val="left" w:pos="993"/>
              </w:tabs>
              <w:spacing w:before="80" w:after="80" w:line="280" w:lineRule="exact"/>
              <w:ind w:left="993"/>
            </w:pPr>
            <w:sdt>
              <w:sdtPr>
                <w:rPr>
                  <w:sz w:val="28"/>
                  <w:szCs w:val="28"/>
                </w:rPr>
                <w:id w:val="-100567691"/>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Nein, nämlich: </w:t>
            </w:r>
          </w:p>
        </w:tc>
      </w:tr>
    </w:tbl>
    <w:p w:rsidR="00174689" w:rsidRPr="00482480" w:rsidRDefault="00B95485" w:rsidP="00852AA2">
      <w:pPr>
        <w:spacing w:before="120" w:after="120"/>
      </w:pPr>
    </w:p>
    <w:tbl>
      <w:tblPr>
        <w:tblW w:w="9255" w:type="dxa"/>
        <w:tblLook w:val="01E0" w:firstRow="1" w:lastRow="1" w:firstColumn="1" w:lastColumn="1" w:noHBand="0" w:noVBand="0"/>
      </w:tblPr>
      <w:tblGrid>
        <w:gridCol w:w="9255"/>
      </w:tblGrid>
      <w:tr w:rsidR="00606879" w:rsidTr="007F3755">
        <w:tc>
          <w:tcPr>
            <w:tcW w:w="9255" w:type="dxa"/>
          </w:tcPr>
          <w:p w:rsidR="007F3755" w:rsidRPr="00482480" w:rsidRDefault="00201F3E" w:rsidP="00482480">
            <w:pPr>
              <w:keepNext/>
              <w:keepLines/>
              <w:tabs>
                <w:tab w:val="left" w:pos="426"/>
              </w:tabs>
              <w:spacing w:before="80" w:line="280" w:lineRule="exact"/>
              <w:ind w:left="425" w:hanging="425"/>
              <w:rPr>
                <w:b/>
              </w:rPr>
            </w:pPr>
            <w:r w:rsidRPr="00482480">
              <w:rPr>
                <w:b/>
              </w:rPr>
              <w:t>6.</w:t>
            </w:r>
            <w:r w:rsidRPr="00482480">
              <w:rPr>
                <w:b/>
              </w:rPr>
              <w:tab/>
              <w:t xml:space="preserve">Gebührenrahmen </w:t>
            </w:r>
          </w:p>
          <w:p w:rsidR="007F3755" w:rsidRPr="00482480" w:rsidRDefault="00201F3E" w:rsidP="00482480">
            <w:pPr>
              <w:keepNext/>
              <w:keepLines/>
              <w:tabs>
                <w:tab w:val="left" w:pos="426"/>
              </w:tabs>
              <w:spacing w:after="80" w:line="280" w:lineRule="exact"/>
              <w:ind w:left="425"/>
              <w:rPr>
                <w:b/>
              </w:rPr>
            </w:pPr>
            <w:r w:rsidRPr="00482480">
              <w:rPr>
                <w:b/>
              </w:rPr>
              <w:t xml:space="preserve">(§ 2 </w:t>
            </w:r>
            <w:proofErr w:type="spellStart"/>
            <w:r w:rsidRPr="00482480">
              <w:rPr>
                <w:b/>
              </w:rPr>
              <w:t>BeurkGebV</w:t>
            </w:r>
            <w:proofErr w:type="spellEnd"/>
            <w:r w:rsidRPr="00482480">
              <w:rPr>
                <w:b/>
              </w:rPr>
              <w:t>-Entwurf)</w:t>
            </w:r>
          </w:p>
        </w:tc>
      </w:tr>
      <w:tr w:rsidR="00606879" w:rsidTr="007F3755">
        <w:tc>
          <w:tcPr>
            <w:tcW w:w="9255" w:type="dxa"/>
          </w:tcPr>
          <w:p w:rsidR="007F3755" w:rsidRPr="00482480" w:rsidRDefault="00201F3E" w:rsidP="00482480">
            <w:pPr>
              <w:keepNext/>
              <w:keepLines/>
              <w:tabs>
                <w:tab w:val="left" w:pos="426"/>
              </w:tabs>
              <w:spacing w:before="80" w:after="80" w:line="280" w:lineRule="exact"/>
              <w:ind w:left="425"/>
            </w:pPr>
            <w:r w:rsidRPr="00482480">
              <w:t xml:space="preserve">In dieser Bestimmung wird § 52b Absatz 4 des Gesetzesentwurfs hinsichtlich des Kriteriums des gebotenen Zeitaufwands insofern konkretisiert, als analog der Vergütungsansätze des Luzerner Anwaltsverbands ein Stundenansatz von 180 bis 300 Franken aufgenommen wird. </w:t>
            </w:r>
          </w:p>
          <w:p w:rsidR="007F3755" w:rsidRPr="00482480" w:rsidRDefault="00201F3E" w:rsidP="00482480">
            <w:pPr>
              <w:keepNext/>
              <w:keepLines/>
              <w:tabs>
                <w:tab w:val="left" w:pos="426"/>
              </w:tabs>
              <w:spacing w:before="80" w:after="80" w:line="280" w:lineRule="exact"/>
              <w:ind w:left="425"/>
            </w:pPr>
            <w:r w:rsidRPr="00482480">
              <w:t>Sind Sie damit einverstanden?</w:t>
            </w:r>
          </w:p>
        </w:tc>
      </w:tr>
      <w:tr w:rsidR="00606879" w:rsidTr="007F3755">
        <w:tc>
          <w:tcPr>
            <w:tcW w:w="9255" w:type="dxa"/>
          </w:tcPr>
          <w:p w:rsidR="007F3755" w:rsidRPr="00482480" w:rsidRDefault="00B95485" w:rsidP="00482480">
            <w:pPr>
              <w:keepNext/>
              <w:keepLines/>
              <w:tabs>
                <w:tab w:val="left" w:pos="426"/>
              </w:tabs>
              <w:spacing w:before="80" w:after="80" w:line="280" w:lineRule="exact"/>
              <w:ind w:left="425"/>
            </w:pPr>
            <w:sdt>
              <w:sdtPr>
                <w:rPr>
                  <w:sz w:val="28"/>
                  <w:szCs w:val="28"/>
                </w:rPr>
                <w:id w:val="-1329820095"/>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Ja</w:t>
            </w:r>
          </w:p>
        </w:tc>
      </w:tr>
      <w:tr w:rsidR="00606879" w:rsidTr="0045535C">
        <w:tc>
          <w:tcPr>
            <w:tcW w:w="9255" w:type="dxa"/>
          </w:tcPr>
          <w:p w:rsidR="00174689" w:rsidRPr="00482480" w:rsidRDefault="00B95485" w:rsidP="00482480">
            <w:pPr>
              <w:keepNext/>
              <w:keepLines/>
              <w:tabs>
                <w:tab w:val="left" w:pos="426"/>
              </w:tabs>
              <w:spacing w:before="80" w:after="80" w:line="280" w:lineRule="exact"/>
              <w:ind w:left="425"/>
            </w:pPr>
            <w:sdt>
              <w:sdtPr>
                <w:rPr>
                  <w:sz w:val="28"/>
                  <w:szCs w:val="28"/>
                </w:rPr>
                <w:id w:val="843599956"/>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Nein, nämlich:</w:t>
            </w:r>
          </w:p>
        </w:tc>
      </w:tr>
    </w:tbl>
    <w:p w:rsidR="00174689" w:rsidRPr="00482480" w:rsidRDefault="00B95485" w:rsidP="00852AA2">
      <w:pPr>
        <w:spacing w:before="120" w:after="120"/>
      </w:pPr>
    </w:p>
    <w:tbl>
      <w:tblPr>
        <w:tblW w:w="9255" w:type="dxa"/>
        <w:tblLook w:val="01E0" w:firstRow="1" w:lastRow="1" w:firstColumn="1" w:lastColumn="1" w:noHBand="0" w:noVBand="0"/>
      </w:tblPr>
      <w:tblGrid>
        <w:gridCol w:w="9255"/>
      </w:tblGrid>
      <w:tr w:rsidR="00606879" w:rsidTr="0045535C">
        <w:tc>
          <w:tcPr>
            <w:tcW w:w="9255" w:type="dxa"/>
          </w:tcPr>
          <w:p w:rsidR="00174689" w:rsidRPr="00482480" w:rsidRDefault="00201F3E" w:rsidP="00482480">
            <w:pPr>
              <w:keepNext/>
              <w:keepLines/>
              <w:tabs>
                <w:tab w:val="left" w:pos="426"/>
              </w:tabs>
              <w:spacing w:before="80" w:line="280" w:lineRule="exact"/>
              <w:ind w:left="425" w:hanging="425"/>
              <w:rPr>
                <w:b/>
              </w:rPr>
            </w:pPr>
            <w:r w:rsidRPr="00482480">
              <w:rPr>
                <w:b/>
              </w:rPr>
              <w:lastRenderedPageBreak/>
              <w:t>7.</w:t>
            </w:r>
            <w:r w:rsidRPr="00482480">
              <w:rPr>
                <w:b/>
              </w:rPr>
              <w:tab/>
              <w:t xml:space="preserve">Gebührenherabsetzung in besonderen Fällen </w:t>
            </w:r>
          </w:p>
          <w:p w:rsidR="00174689" w:rsidRPr="00482480" w:rsidRDefault="00201F3E" w:rsidP="00201F3E">
            <w:pPr>
              <w:keepNext/>
              <w:keepLines/>
              <w:tabs>
                <w:tab w:val="left" w:pos="426"/>
              </w:tabs>
              <w:spacing w:after="80" w:line="280" w:lineRule="exact"/>
              <w:ind w:left="425"/>
              <w:rPr>
                <w:b/>
              </w:rPr>
            </w:pPr>
            <w:r w:rsidRPr="00482480">
              <w:rPr>
                <w:b/>
              </w:rPr>
              <w:t xml:space="preserve">(§ 5 Abs. 2 </w:t>
            </w:r>
            <w:proofErr w:type="spellStart"/>
            <w:r w:rsidRPr="00482480">
              <w:rPr>
                <w:b/>
              </w:rPr>
              <w:t>BeurkGebV</w:t>
            </w:r>
            <w:proofErr w:type="spellEnd"/>
            <w:r w:rsidRPr="00482480">
              <w:rPr>
                <w:b/>
              </w:rPr>
              <w:t>-Entwurf; vgl. auch Kap. 5.3)</w:t>
            </w:r>
          </w:p>
        </w:tc>
      </w:tr>
      <w:tr w:rsidR="00606879" w:rsidTr="0045535C">
        <w:tc>
          <w:tcPr>
            <w:tcW w:w="9255" w:type="dxa"/>
          </w:tcPr>
          <w:p w:rsidR="00852AA2" w:rsidRPr="00482480" w:rsidRDefault="00201F3E" w:rsidP="00482480">
            <w:pPr>
              <w:keepNext/>
              <w:keepLines/>
              <w:tabs>
                <w:tab w:val="left" w:pos="426"/>
              </w:tabs>
              <w:spacing w:before="80" w:after="80" w:line="280" w:lineRule="exact"/>
              <w:ind w:left="425"/>
            </w:pPr>
            <w:r w:rsidRPr="00482480">
              <w:t xml:space="preserve">In dieser Bestimmung ist die Herabsetzung der Gebühr innerhalb des Gebührenrahmens geregelt. Neu wird in Absatz 2 vorgesehen, dass bei Rahmengebühren, </w:t>
            </w:r>
            <w:proofErr w:type="gramStart"/>
            <w:r w:rsidRPr="00482480">
              <w:t>insbesondere</w:t>
            </w:r>
            <w:proofErr w:type="gramEnd"/>
            <w:r w:rsidRPr="00482480">
              <w:t xml:space="preserve"> wenn im gleichen Sachzusammenhang zahlreiche gleichartige Rechtsgeschäfte zu beurkunden sind (z.B. Dienstbarkeiten), die Mindestgebühr unterschritten werden darf. </w:t>
            </w:r>
          </w:p>
          <w:p w:rsidR="00174689" w:rsidRPr="00482480" w:rsidRDefault="00201F3E" w:rsidP="00482480">
            <w:pPr>
              <w:keepNext/>
              <w:keepLines/>
              <w:tabs>
                <w:tab w:val="left" w:pos="426"/>
              </w:tabs>
              <w:spacing w:before="80" w:after="80" w:line="280" w:lineRule="exact"/>
              <w:ind w:left="425"/>
            </w:pPr>
            <w:r w:rsidRPr="00482480">
              <w:t>Sind Sie damit einverstanden?</w:t>
            </w:r>
          </w:p>
        </w:tc>
      </w:tr>
      <w:tr w:rsidR="00606879" w:rsidTr="0045535C">
        <w:tc>
          <w:tcPr>
            <w:tcW w:w="9255" w:type="dxa"/>
          </w:tcPr>
          <w:p w:rsidR="00174689" w:rsidRPr="00482480" w:rsidRDefault="00B95485" w:rsidP="00482480">
            <w:pPr>
              <w:keepNext/>
              <w:keepLines/>
              <w:tabs>
                <w:tab w:val="left" w:pos="426"/>
              </w:tabs>
              <w:spacing w:before="80" w:after="80" w:line="280" w:lineRule="exact"/>
              <w:ind w:left="425"/>
            </w:pPr>
            <w:sdt>
              <w:sdtPr>
                <w:rPr>
                  <w:sz w:val="28"/>
                  <w:szCs w:val="28"/>
                </w:rPr>
                <w:id w:val="-651359452"/>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Ja</w:t>
            </w:r>
          </w:p>
        </w:tc>
      </w:tr>
      <w:tr w:rsidR="00606879" w:rsidTr="0045535C">
        <w:tc>
          <w:tcPr>
            <w:tcW w:w="9255" w:type="dxa"/>
          </w:tcPr>
          <w:p w:rsidR="00174689" w:rsidRPr="00482480" w:rsidRDefault="00B95485" w:rsidP="00482480">
            <w:pPr>
              <w:keepNext/>
              <w:keepLines/>
              <w:tabs>
                <w:tab w:val="left" w:pos="426"/>
              </w:tabs>
              <w:spacing w:before="80" w:after="80" w:line="280" w:lineRule="exact"/>
              <w:ind w:left="425"/>
            </w:pPr>
            <w:sdt>
              <w:sdtPr>
                <w:rPr>
                  <w:sz w:val="28"/>
                  <w:szCs w:val="28"/>
                </w:rPr>
                <w:id w:val="-1621377066"/>
                <w14:checkbox>
                  <w14:checked w14:val="0"/>
                  <w14:checkedState w14:val="2612" w14:font="MS Gothic"/>
                  <w14:uncheckedState w14:val="2610" w14:font="MS Gothic"/>
                </w14:checkbox>
              </w:sdtPr>
              <w:sdtEndPr/>
              <w:sdtContent>
                <w:r w:rsidR="00201F3E">
                  <w:rPr>
                    <w:rFonts w:ascii="MS Gothic" w:eastAsia="MS Gothic" w:hAnsi="MS Gothic" w:hint="eastAsia"/>
                    <w:sz w:val="28"/>
                    <w:szCs w:val="28"/>
                  </w:rPr>
                  <w:t>☐</w:t>
                </w:r>
              </w:sdtContent>
            </w:sdt>
            <w:r w:rsidR="00201F3E" w:rsidRPr="00482480">
              <w:t xml:space="preserve"> Nein, nämlich:</w:t>
            </w:r>
          </w:p>
        </w:tc>
      </w:tr>
    </w:tbl>
    <w:p w:rsidR="00174689" w:rsidRPr="00482480" w:rsidRDefault="00B95485" w:rsidP="0072725B">
      <w:pPr>
        <w:spacing w:before="120" w:after="120"/>
      </w:pPr>
    </w:p>
    <w:tbl>
      <w:tblPr>
        <w:tblW w:w="9255" w:type="dxa"/>
        <w:tblLook w:val="01E0" w:firstRow="1" w:lastRow="1" w:firstColumn="1" w:lastColumn="1" w:noHBand="0" w:noVBand="0"/>
      </w:tblPr>
      <w:tblGrid>
        <w:gridCol w:w="9255"/>
      </w:tblGrid>
      <w:tr w:rsidR="00606879" w:rsidTr="0045535C">
        <w:tc>
          <w:tcPr>
            <w:tcW w:w="9255" w:type="dxa"/>
          </w:tcPr>
          <w:p w:rsidR="00852AA2" w:rsidRPr="00482480" w:rsidRDefault="00201F3E" w:rsidP="00482480">
            <w:pPr>
              <w:keepNext/>
              <w:tabs>
                <w:tab w:val="left" w:pos="426"/>
              </w:tabs>
              <w:spacing w:before="80" w:line="280" w:lineRule="exact"/>
              <w:ind w:left="425" w:hanging="425"/>
              <w:rPr>
                <w:b/>
              </w:rPr>
            </w:pPr>
            <w:r w:rsidRPr="00482480">
              <w:rPr>
                <w:b/>
              </w:rPr>
              <w:t xml:space="preserve">8. </w:t>
            </w:r>
            <w:r w:rsidRPr="00482480">
              <w:rPr>
                <w:b/>
              </w:rPr>
              <w:tab/>
              <w:t xml:space="preserve">Staffeltarife mit Maximalgebühr </w:t>
            </w:r>
          </w:p>
          <w:p w:rsidR="00174689" w:rsidRPr="00482480" w:rsidRDefault="00201F3E" w:rsidP="00201F3E">
            <w:pPr>
              <w:keepNext/>
              <w:tabs>
                <w:tab w:val="left" w:pos="426"/>
              </w:tabs>
              <w:spacing w:after="80" w:line="280" w:lineRule="exact"/>
              <w:ind w:left="425"/>
              <w:rPr>
                <w:b/>
              </w:rPr>
            </w:pPr>
            <w:r w:rsidRPr="00482480">
              <w:rPr>
                <w:b/>
              </w:rPr>
              <w:t xml:space="preserve">(§§ 21, 24 und 29 sowie §§ 37 und 42 </w:t>
            </w:r>
            <w:proofErr w:type="spellStart"/>
            <w:r w:rsidRPr="00482480">
              <w:rPr>
                <w:b/>
              </w:rPr>
              <w:t>BeurkGebV</w:t>
            </w:r>
            <w:proofErr w:type="spellEnd"/>
            <w:r w:rsidRPr="00482480">
              <w:rPr>
                <w:b/>
              </w:rPr>
              <w:t xml:space="preserve">-Entwurf; vgl. auch Kap. </w:t>
            </w:r>
            <w:r>
              <w:rPr>
                <w:b/>
              </w:rPr>
              <w:t>5 und 7</w:t>
            </w:r>
            <w:r w:rsidRPr="00482480">
              <w:rPr>
                <w:b/>
              </w:rPr>
              <w:t>)</w:t>
            </w:r>
          </w:p>
        </w:tc>
      </w:tr>
      <w:tr w:rsidR="00606879" w:rsidTr="0045535C">
        <w:tc>
          <w:tcPr>
            <w:tcW w:w="9255" w:type="dxa"/>
          </w:tcPr>
          <w:p w:rsidR="00852AA2" w:rsidRPr="00482480" w:rsidRDefault="00201F3E" w:rsidP="00482480">
            <w:pPr>
              <w:keepNext/>
              <w:tabs>
                <w:tab w:val="left" w:pos="426"/>
              </w:tabs>
              <w:spacing w:before="80" w:after="80" w:line="280" w:lineRule="exact"/>
              <w:ind w:left="425"/>
            </w:pPr>
            <w:r w:rsidRPr="00482480">
              <w:t xml:space="preserve">Bei der Errichtung eines Vertrages auf Übertragung von Grundeigentum, bei der Begründung von Stockwerkeigentum, bei der Errichtung eines Grundpfandes und bei Gründung von Unternehmen wie AG oder GmbH sollen die gestaffelten Promilletarife nach oben begrenzt werden. </w:t>
            </w:r>
          </w:p>
          <w:p w:rsidR="00174689" w:rsidRPr="00482480" w:rsidRDefault="00201F3E" w:rsidP="00482480">
            <w:pPr>
              <w:keepNext/>
              <w:tabs>
                <w:tab w:val="left" w:pos="426"/>
              </w:tabs>
              <w:spacing w:before="80" w:after="80" w:line="280" w:lineRule="exact"/>
              <w:ind w:left="425"/>
            </w:pPr>
            <w:r w:rsidRPr="00482480">
              <w:t>Sind Sie damit einverstanden?</w:t>
            </w:r>
          </w:p>
        </w:tc>
      </w:tr>
      <w:tr w:rsidR="00606879" w:rsidTr="0045535C">
        <w:tc>
          <w:tcPr>
            <w:tcW w:w="9255" w:type="dxa"/>
          </w:tcPr>
          <w:p w:rsidR="00174689" w:rsidRPr="00482480" w:rsidRDefault="00B95485" w:rsidP="00482480">
            <w:pPr>
              <w:keepNext/>
              <w:tabs>
                <w:tab w:val="left" w:pos="426"/>
              </w:tabs>
              <w:spacing w:before="80" w:after="80" w:line="280" w:lineRule="exact"/>
              <w:ind w:left="425"/>
            </w:pPr>
            <w:sdt>
              <w:sdtPr>
                <w:rPr>
                  <w:sz w:val="28"/>
                  <w:szCs w:val="28"/>
                </w:rPr>
                <w:id w:val="-349576470"/>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Ja</w:t>
            </w:r>
          </w:p>
        </w:tc>
      </w:tr>
      <w:tr w:rsidR="00606879" w:rsidTr="0045535C">
        <w:tc>
          <w:tcPr>
            <w:tcW w:w="9255" w:type="dxa"/>
          </w:tcPr>
          <w:p w:rsidR="00174689" w:rsidRPr="00482480" w:rsidRDefault="00B95485" w:rsidP="00482480">
            <w:pPr>
              <w:keepNext/>
              <w:tabs>
                <w:tab w:val="left" w:pos="426"/>
              </w:tabs>
              <w:spacing w:before="80" w:after="80" w:line="280" w:lineRule="exact"/>
              <w:ind w:left="425"/>
            </w:pPr>
            <w:sdt>
              <w:sdtPr>
                <w:rPr>
                  <w:sz w:val="28"/>
                  <w:szCs w:val="28"/>
                </w:rPr>
                <w:id w:val="-1782875136"/>
                <w14:checkbox>
                  <w14:checked w14:val="0"/>
                  <w14:checkedState w14:val="2612" w14:font="MS Gothic"/>
                  <w14:uncheckedState w14:val="2610" w14:font="MS Gothic"/>
                </w14:checkbox>
              </w:sdtPr>
              <w:sdtEndPr/>
              <w:sdtContent>
                <w:r w:rsidR="00201F3E" w:rsidRPr="00482480">
                  <w:rPr>
                    <w:rFonts w:ascii="MS Gothic" w:eastAsia="MS Gothic" w:hAnsi="MS Gothic" w:hint="eastAsia"/>
                    <w:sz w:val="28"/>
                    <w:szCs w:val="28"/>
                  </w:rPr>
                  <w:t>☐</w:t>
                </w:r>
              </w:sdtContent>
            </w:sdt>
            <w:r w:rsidR="00201F3E" w:rsidRPr="00482480">
              <w:t xml:space="preserve"> Nein, nämlich:</w:t>
            </w:r>
          </w:p>
        </w:tc>
      </w:tr>
    </w:tbl>
    <w:p w:rsidR="00174689" w:rsidRPr="00482480" w:rsidRDefault="00B95485" w:rsidP="0072725B">
      <w:pPr>
        <w:spacing w:before="120" w:after="120"/>
      </w:pPr>
    </w:p>
    <w:tbl>
      <w:tblPr>
        <w:tblW w:w="9255" w:type="dxa"/>
        <w:tblLook w:val="01E0" w:firstRow="1" w:lastRow="1" w:firstColumn="1" w:lastColumn="1" w:noHBand="0" w:noVBand="0"/>
      </w:tblPr>
      <w:tblGrid>
        <w:gridCol w:w="9255"/>
      </w:tblGrid>
      <w:tr w:rsidR="00606879" w:rsidTr="00193655">
        <w:tc>
          <w:tcPr>
            <w:tcW w:w="9255" w:type="dxa"/>
          </w:tcPr>
          <w:p w:rsidR="00852AA2" w:rsidRPr="00482480" w:rsidRDefault="00201F3E" w:rsidP="00482480">
            <w:pPr>
              <w:keepNext/>
              <w:tabs>
                <w:tab w:val="left" w:pos="426"/>
              </w:tabs>
              <w:spacing w:before="80" w:after="80" w:line="280" w:lineRule="exact"/>
              <w:ind w:left="425" w:hanging="426"/>
              <w:rPr>
                <w:b/>
              </w:rPr>
            </w:pPr>
            <w:r w:rsidRPr="00482480">
              <w:rPr>
                <w:b/>
              </w:rPr>
              <w:t>9.</w:t>
            </w:r>
            <w:r w:rsidRPr="00482480">
              <w:rPr>
                <w:b/>
              </w:rPr>
              <w:tab/>
              <w:t>Weitere Bemerkungen zu den Gebühren, insbesondere zu</w:t>
            </w:r>
          </w:p>
          <w:p w:rsidR="00852AA2" w:rsidRPr="00201F3E" w:rsidRDefault="00201F3E" w:rsidP="0072725B">
            <w:pPr>
              <w:keepNext/>
              <w:numPr>
                <w:ilvl w:val="0"/>
                <w:numId w:val="38"/>
              </w:numPr>
              <w:tabs>
                <w:tab w:val="left" w:pos="426"/>
              </w:tabs>
              <w:spacing w:before="80" w:after="80" w:line="280" w:lineRule="exact"/>
              <w:ind w:left="709" w:hanging="284"/>
            </w:pPr>
            <w:r w:rsidRPr="00201F3E">
              <w:t>§ 11 Abs</w:t>
            </w:r>
            <w:r>
              <w:t>atz</w:t>
            </w:r>
            <w:r w:rsidRPr="00201F3E">
              <w:t xml:space="preserve"> 1 </w:t>
            </w:r>
            <w:proofErr w:type="spellStart"/>
            <w:r w:rsidRPr="00201F3E">
              <w:t>BeurkGebV</w:t>
            </w:r>
            <w:proofErr w:type="spellEnd"/>
            <w:r w:rsidRPr="00201F3E">
              <w:t xml:space="preserve"> (Beglaubigung einer Unterschrift),</w:t>
            </w:r>
          </w:p>
          <w:p w:rsidR="00174689" w:rsidRPr="0072725B" w:rsidRDefault="00201F3E" w:rsidP="0072725B">
            <w:pPr>
              <w:pStyle w:val="Listenabsatz"/>
              <w:keepNext/>
              <w:numPr>
                <w:ilvl w:val="0"/>
                <w:numId w:val="38"/>
              </w:numPr>
              <w:tabs>
                <w:tab w:val="left" w:pos="426"/>
              </w:tabs>
              <w:spacing w:before="80" w:after="80" w:line="280" w:lineRule="exact"/>
              <w:ind w:left="709" w:hanging="284"/>
              <w:contextualSpacing w:val="0"/>
              <w:rPr>
                <w:b/>
              </w:rPr>
            </w:pPr>
            <w:r w:rsidRPr="00201F3E">
              <w:t xml:space="preserve">§ 19 </w:t>
            </w:r>
            <w:proofErr w:type="spellStart"/>
            <w:r w:rsidRPr="00201F3E">
              <w:t>BeurkGebV</w:t>
            </w:r>
            <w:proofErr w:type="spellEnd"/>
            <w:r w:rsidRPr="00201F3E">
              <w:t xml:space="preserve"> (Rahmentarif nach gebotenem Zeitaufwand bei letztwilligen Verfügungen und beim Erbvertrag)</w:t>
            </w:r>
            <w:r>
              <w:t>.</w:t>
            </w:r>
          </w:p>
        </w:tc>
      </w:tr>
      <w:tr w:rsidR="00606879" w:rsidTr="0045535C">
        <w:tc>
          <w:tcPr>
            <w:tcW w:w="9255" w:type="dxa"/>
          </w:tcPr>
          <w:p w:rsidR="00174689" w:rsidRPr="00482480" w:rsidRDefault="00193655" w:rsidP="00482480">
            <w:pPr>
              <w:keepNext/>
              <w:tabs>
                <w:tab w:val="left" w:pos="426"/>
              </w:tabs>
              <w:spacing w:before="80" w:after="80" w:line="280" w:lineRule="exact"/>
              <w:ind w:left="425"/>
            </w:pPr>
            <w:r>
              <w:t xml:space="preserve">Bemerkungen: </w:t>
            </w:r>
          </w:p>
        </w:tc>
      </w:tr>
    </w:tbl>
    <w:p w:rsidR="00C24371" w:rsidRDefault="00B95485" w:rsidP="007F3755">
      <w:pPr>
        <w:tabs>
          <w:tab w:val="left" w:pos="1418"/>
          <w:tab w:val="left" w:pos="1985"/>
          <w:tab w:val="left" w:pos="2268"/>
          <w:tab w:val="left" w:pos="5103"/>
        </w:tabs>
        <w:ind w:left="1418" w:right="57" w:hanging="1418"/>
        <w:rPr>
          <w:color w:val="000000"/>
        </w:rPr>
      </w:pPr>
    </w:p>
    <w:p w:rsidR="0072725B" w:rsidRDefault="00B95485" w:rsidP="007F3755">
      <w:pPr>
        <w:tabs>
          <w:tab w:val="left" w:pos="1418"/>
          <w:tab w:val="left" w:pos="1985"/>
          <w:tab w:val="left" w:pos="2268"/>
          <w:tab w:val="left" w:pos="5103"/>
        </w:tabs>
        <w:ind w:left="1418" w:right="57" w:hanging="1418"/>
        <w:rPr>
          <w:color w:val="000000"/>
        </w:rPr>
      </w:pPr>
    </w:p>
    <w:p w:rsidR="0072725B" w:rsidRDefault="00B95485" w:rsidP="007F3755">
      <w:pPr>
        <w:tabs>
          <w:tab w:val="left" w:pos="1418"/>
          <w:tab w:val="left" w:pos="1985"/>
          <w:tab w:val="left" w:pos="2268"/>
          <w:tab w:val="left" w:pos="5103"/>
        </w:tabs>
        <w:ind w:left="1418" w:right="57" w:hanging="1418"/>
        <w:rPr>
          <w:color w:val="000000"/>
        </w:rPr>
      </w:pPr>
      <w:bookmarkStart w:id="0" w:name="_GoBack"/>
      <w:bookmarkEnd w:id="0"/>
    </w:p>
    <w:p w:rsidR="0072725B" w:rsidRDefault="00B95485" w:rsidP="007F3755">
      <w:pPr>
        <w:tabs>
          <w:tab w:val="left" w:pos="1418"/>
          <w:tab w:val="left" w:pos="1985"/>
          <w:tab w:val="left" w:pos="2268"/>
          <w:tab w:val="left" w:pos="5103"/>
        </w:tabs>
        <w:ind w:left="1418" w:right="57" w:hanging="1418"/>
        <w:rPr>
          <w:color w:val="000000"/>
        </w:rPr>
      </w:pPr>
    </w:p>
    <w:p w:rsidR="00E85C0F" w:rsidRDefault="00B95485" w:rsidP="007F3755">
      <w:pPr>
        <w:tabs>
          <w:tab w:val="left" w:pos="1418"/>
          <w:tab w:val="left" w:pos="1985"/>
          <w:tab w:val="left" w:pos="2268"/>
          <w:tab w:val="left" w:pos="5103"/>
        </w:tabs>
        <w:ind w:left="1418" w:right="57" w:hanging="1418"/>
        <w:rPr>
          <w:color w:val="000000"/>
        </w:rPr>
      </w:pPr>
    </w:p>
    <w:p w:rsidR="00E85C0F" w:rsidRDefault="00B95485" w:rsidP="007F3755">
      <w:pPr>
        <w:tabs>
          <w:tab w:val="left" w:pos="1418"/>
          <w:tab w:val="left" w:pos="1985"/>
          <w:tab w:val="left" w:pos="2268"/>
          <w:tab w:val="left" w:pos="5103"/>
        </w:tabs>
        <w:ind w:left="1418" w:right="57" w:hanging="1418"/>
        <w:rPr>
          <w:color w:val="000000"/>
        </w:rPr>
      </w:pPr>
    </w:p>
    <w:p w:rsidR="0072725B" w:rsidRDefault="00B95485" w:rsidP="007F3755">
      <w:pPr>
        <w:tabs>
          <w:tab w:val="left" w:pos="1418"/>
          <w:tab w:val="left" w:pos="1985"/>
          <w:tab w:val="left" w:pos="2268"/>
          <w:tab w:val="left" w:pos="5103"/>
        </w:tabs>
        <w:ind w:left="1418" w:right="57" w:hanging="1418"/>
        <w:rPr>
          <w:color w:val="000000"/>
        </w:rPr>
      </w:pPr>
    </w:p>
    <w:p w:rsidR="0072725B" w:rsidRDefault="00B95485" w:rsidP="007F3755">
      <w:pPr>
        <w:tabs>
          <w:tab w:val="left" w:pos="1418"/>
          <w:tab w:val="left" w:pos="1985"/>
          <w:tab w:val="left" w:pos="2268"/>
          <w:tab w:val="left" w:pos="5103"/>
        </w:tabs>
        <w:ind w:left="1418" w:right="57" w:hanging="1418"/>
        <w:rPr>
          <w:color w:val="000000"/>
        </w:rPr>
      </w:pPr>
    </w:p>
    <w:p w:rsidR="0016708E" w:rsidRDefault="00201F3E" w:rsidP="00B95485">
      <w:pPr>
        <w:keepNext/>
        <w:keepLines/>
        <w:tabs>
          <w:tab w:val="left" w:pos="1418"/>
          <w:tab w:val="left" w:pos="1985"/>
          <w:tab w:val="left" w:pos="2268"/>
          <w:tab w:val="left" w:pos="5103"/>
        </w:tabs>
        <w:ind w:left="1418" w:right="57" w:hanging="1418"/>
        <w:rPr>
          <w:color w:val="000000"/>
        </w:rPr>
      </w:pPr>
      <w:r>
        <w:rPr>
          <w:noProof/>
        </w:rPr>
        <w:drawing>
          <wp:inline distT="0" distB="0" distL="0" distR="0">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rsidR="0016708E" w:rsidRPr="0047655C" w:rsidRDefault="00B95485" w:rsidP="00B95485">
      <w:pPr>
        <w:keepNext/>
        <w:keepLines/>
        <w:tabs>
          <w:tab w:val="left" w:pos="1418"/>
          <w:tab w:val="left" w:pos="1985"/>
          <w:tab w:val="left" w:pos="2268"/>
          <w:tab w:val="left" w:pos="5103"/>
        </w:tabs>
        <w:ind w:left="1418" w:right="57" w:hanging="1418"/>
        <w:rPr>
          <w:color w:val="000000"/>
          <w:sz w:val="20"/>
          <w:szCs w:val="20"/>
        </w:rPr>
      </w:pPr>
    </w:p>
    <w:p w:rsidR="0016708E" w:rsidRPr="0072725B" w:rsidRDefault="00201F3E" w:rsidP="00B95485">
      <w:pPr>
        <w:keepNext/>
        <w:keepLines/>
        <w:tabs>
          <w:tab w:val="left" w:pos="1418"/>
          <w:tab w:val="left" w:pos="1985"/>
          <w:tab w:val="left" w:pos="2268"/>
          <w:tab w:val="left" w:pos="5103"/>
        </w:tabs>
        <w:ind w:left="1418" w:right="57" w:hanging="1418"/>
        <w:rPr>
          <w:b/>
          <w:color w:val="000000"/>
          <w:sz w:val="18"/>
          <w:szCs w:val="18"/>
        </w:rPr>
      </w:pPr>
      <w:r w:rsidRPr="0072725B">
        <w:rPr>
          <w:b/>
          <w:color w:val="000000"/>
          <w:sz w:val="18"/>
          <w:szCs w:val="18"/>
        </w:rPr>
        <w:t>Justiz- und Sicherheitsdepartement</w:t>
      </w:r>
    </w:p>
    <w:p w:rsidR="0016708E" w:rsidRPr="0072725B" w:rsidRDefault="00201F3E"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Bahnhofstrasse 15</w:t>
      </w:r>
    </w:p>
    <w:p w:rsidR="0016708E" w:rsidRPr="0072725B" w:rsidRDefault="00201F3E"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Postfach 3768</w:t>
      </w:r>
    </w:p>
    <w:p w:rsidR="0016708E" w:rsidRPr="0072725B" w:rsidRDefault="00201F3E"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6002 Luzern</w:t>
      </w:r>
    </w:p>
    <w:p w:rsidR="0016708E" w:rsidRPr="0072725B" w:rsidRDefault="00B95485" w:rsidP="00B95485">
      <w:pPr>
        <w:keepNext/>
        <w:keepLines/>
        <w:tabs>
          <w:tab w:val="left" w:pos="1418"/>
          <w:tab w:val="left" w:pos="1985"/>
          <w:tab w:val="left" w:pos="2268"/>
          <w:tab w:val="left" w:pos="5103"/>
        </w:tabs>
        <w:ind w:left="1418" w:right="57" w:hanging="1418"/>
        <w:rPr>
          <w:color w:val="000000"/>
          <w:sz w:val="18"/>
          <w:szCs w:val="18"/>
        </w:rPr>
      </w:pPr>
    </w:p>
    <w:p w:rsidR="0016708E" w:rsidRPr="0072725B" w:rsidRDefault="00201F3E"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Telefon 041 228 59 17</w:t>
      </w:r>
    </w:p>
    <w:p w:rsidR="0016708E" w:rsidRPr="0072725B" w:rsidRDefault="00201F3E"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www.lu.ch</w:t>
      </w:r>
    </w:p>
    <w:p w:rsidR="0016708E" w:rsidRPr="0072725B" w:rsidRDefault="00201F3E"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justiz@lu.ch</w:t>
      </w:r>
    </w:p>
    <w:sectPr w:rsidR="0016708E" w:rsidRPr="0072725B" w:rsidSect="0072725B">
      <w:headerReference w:type="default" r:id="rId16"/>
      <w:footerReference w:type="default" r:id="rId17"/>
      <w:headerReference w:type="first" r:id="rId18"/>
      <w:footerReference w:type="first" r:id="rId19"/>
      <w:type w:val="continuous"/>
      <w:pgSz w:w="11906" w:h="16838"/>
      <w:pgMar w:top="1418" w:right="1134" w:bottom="1276"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D" w:rsidRDefault="00201F3E">
      <w:r>
        <w:separator/>
      </w:r>
    </w:p>
  </w:endnote>
  <w:endnote w:type="continuationSeparator" w:id="0">
    <w:p w:rsidR="004A30CD" w:rsidRDefault="002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482480" w:rsidRDefault="00B95485">
    <w:pPr>
      <w:rPr>
        <w:sz w:val="2"/>
      </w:rPr>
    </w:pPr>
  </w:p>
  <w:p w:rsidR="005D040E" w:rsidRPr="00482480" w:rsidRDefault="00201F3E" w:rsidP="00482480">
    <w:pPr>
      <w:jc w:val="right"/>
    </w:pPr>
    <w:r w:rsidRPr="00482480">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9911080</wp:posOffset>
          </wp:positionV>
          <wp:extent cx="7555865" cy="781050"/>
          <wp:effectExtent l="0" t="0" r="0" b="0"/>
          <wp:wrapNone/>
          <wp:docPr id="4" name="57a3c2b5-2e0f-4159-91f6-de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anchor>
      </w:drawing>
    </w:r>
    <w:r w:rsidRPr="00482480">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606879" w:rsidTr="00D121EE">
      <w:tc>
        <w:tcPr>
          <w:tcW w:w="6177" w:type="dxa"/>
          <w:vAlign w:val="center"/>
        </w:tcPr>
        <w:p w:rsidR="003D3E87" w:rsidRPr="009E35FB" w:rsidRDefault="00201F3E" w:rsidP="00DF4251">
          <w:pPr>
            <w:pStyle w:val="Fusszeile"/>
          </w:pPr>
          <w:r>
            <w:t>2020-309 Fragebogen Vernehmlassung Beurkundungsrecht</w:t>
          </w:r>
        </w:p>
      </w:tc>
      <w:tc>
        <w:tcPr>
          <w:tcW w:w="2951" w:type="dxa"/>
        </w:tcPr>
        <w:p w:rsidR="003D3E87" w:rsidRPr="009E35FB" w:rsidRDefault="00201F3E"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Pr="009E35FB">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B95485">
            <w:rPr>
              <w:noProof/>
              <w:lang w:eastAsia="de-DE"/>
            </w:rPr>
            <w:t>4</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Pr="009E35FB">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B95485">
            <w:rPr>
              <w:noProof/>
              <w:lang w:eastAsia="de-DE"/>
            </w:rPr>
            <w:t>4</w:t>
          </w:r>
          <w:r w:rsidRPr="009E35FB">
            <w:rPr>
              <w:lang w:eastAsia="de-DE"/>
            </w:rPr>
            <w:fldChar w:fldCharType="end"/>
          </w:r>
        </w:p>
      </w:tc>
    </w:tr>
  </w:tbl>
  <w:p w:rsidR="003D3E87" w:rsidRDefault="00B95485"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F6FF0" w:rsidRDefault="00201F3E">
    <w:pPr>
      <w:rPr>
        <w:lang w:val="en-US"/>
      </w:rPr>
    </w:pPr>
    <w:r>
      <w:fldChar w:fldCharType="begin"/>
    </w:r>
    <w:r w:rsidRPr="005F6FF0">
      <w:rPr>
        <w:lang w:val="en-US"/>
      </w:rPr>
      <w:instrText xml:space="preserve"> if </w:instrText>
    </w:r>
    <w:r>
      <w:fldChar w:fldCharType="begin"/>
    </w:r>
    <w:r w:rsidRPr="005F6FF0">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5F6FF0">
      <w:rPr>
        <w:lang w:val="en-US"/>
      </w:rPr>
      <w:instrText xml:space="preserve"> = "" "" "</w:instrText>
    </w:r>
    <w:r>
      <w:fldChar w:fldCharType="begin"/>
    </w:r>
    <w:r>
      <w:instrText xml:space="preserve"> DATE  \@ "dd.MM.yyyy, HH:mm:ss"  \* CHARFORMAT \&lt;OawJumpToField value=0/&gt;</w:instrText>
    </w:r>
    <w:r>
      <w:fldChar w:fldCharType="separate"/>
    </w:r>
    <w:r w:rsidR="00B95485">
      <w:rPr>
        <w:noProof/>
      </w:rPr>
      <w:instrText>10.12.2020, 10:31:27</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end"/>
    </w:r>
    <w:r w:rsidRPr="005F6FF0">
      <w:rPr>
        <w:lang w:val="en-US"/>
      </w:rPr>
      <w:instrText>" \&lt;OawJumpToField value=0/&gt;</w:instrText>
    </w:r>
    <w:r>
      <w:fldChar w:fldCharType="separate"/>
    </w:r>
    <w:r w:rsidR="00B95485">
      <w:rPr>
        <w:noProof/>
      </w:rPr>
      <w:t>10.12.2020, 10:31:27</w:t>
    </w:r>
    <w:r w:rsidR="00B95485" w:rsidRPr="005F6FF0">
      <w:rPr>
        <w:noProof/>
        <w:lang w:val="en-US"/>
      </w:rPr>
      <w:t xml:space="preserve">, </w:t>
    </w:r>
    <w:r>
      <w:fldChar w:fldCharType="end"/>
    </w:r>
    <w:r>
      <w:fldChar w:fldCharType="begin"/>
    </w:r>
    <w:r w:rsidRPr="005F6FF0">
      <w:rPr>
        <w:lang w:val="en-US"/>
      </w:rPr>
      <w:instrText xml:space="preserve"> if </w:instrText>
    </w:r>
    <w:r>
      <w:fldChar w:fldCharType="begin"/>
    </w:r>
    <w:r w:rsidRPr="005F6FF0">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5F6FF0">
      <w:rPr>
        <w:lang w:val="en-US"/>
      </w:rPr>
      <w:instrText xml:space="preserve"> = "" "" "</w:instrText>
    </w:r>
    <w:r>
      <w:fldChar w:fldCharType="begin"/>
    </w:r>
    <w:r>
      <w:instrText xml:space="preserve"> DATE  \@ "dd.MM.yyyy"  \* CHARFORMAT \&lt;OawJumpToField value=0/&gt;</w:instrText>
    </w:r>
    <w:r>
      <w:fldChar w:fldCharType="separate"/>
    </w:r>
    <w:r w:rsidR="00B95485">
      <w:rPr>
        <w:noProof/>
      </w:rPr>
      <w:instrText>10.12.2020</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end"/>
    </w:r>
    <w:r w:rsidRPr="005F6FF0">
      <w:rPr>
        <w:lang w:val="en-US"/>
      </w:rPr>
      <w:instrText>" \&lt;OawJumpToField value=0/&gt;</w:instrText>
    </w:r>
    <w:r>
      <w:fldChar w:fldCharType="separate"/>
    </w:r>
    <w:r w:rsidR="00B95485">
      <w:rPr>
        <w:noProof/>
      </w:rPr>
      <w:t>10.12.2020</w:t>
    </w:r>
    <w:r w:rsidR="00B95485" w:rsidRPr="005F6FF0">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D" w:rsidRDefault="00201F3E">
      <w:r>
        <w:separator/>
      </w:r>
    </w:p>
  </w:footnote>
  <w:footnote w:type="continuationSeparator" w:id="0">
    <w:p w:rsidR="004A30CD" w:rsidRDefault="0020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43" w:rsidRPr="00482480" w:rsidRDefault="00201F3E" w:rsidP="00482480">
    <w:pPr>
      <w:tabs>
        <w:tab w:val="left" w:pos="1080"/>
      </w:tabs>
      <w:rPr>
        <w:sz w:val="6"/>
        <w:szCs w:val="6"/>
      </w:rPr>
    </w:pPr>
    <w:r w:rsidRPr="00482480">
      <w:rPr>
        <w:noProof/>
        <w:sz w:val="6"/>
        <w:szCs w:val="6"/>
      </w:rPr>
      <w:drawing>
        <wp:anchor distT="0" distB="0" distL="114300" distR="114300" simplePos="0" relativeHeight="251659264" behindDoc="1" locked="1" layoutInCell="1" allowOverlap="1">
          <wp:simplePos x="0" y="0"/>
          <wp:positionH relativeFrom="page">
            <wp:posOffset>179705</wp:posOffset>
          </wp:positionH>
          <wp:positionV relativeFrom="page">
            <wp:posOffset>215900</wp:posOffset>
          </wp:positionV>
          <wp:extent cx="716280" cy="5180330"/>
          <wp:effectExtent l="0" t="0" r="7620" b="1270"/>
          <wp:wrapNone/>
          <wp:docPr id="5" name="e056825b-799f-434f-acbf-60dc"/>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anchor>
      </w:drawing>
    </w:r>
    <w:r w:rsidRPr="00482480">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B95485"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B95485">
    <w:pPr>
      <w:spacing w:line="20" w:lineRule="exact"/>
      <w:rPr>
        <w:sz w:val="2"/>
        <w:szCs w:val="2"/>
      </w:rPr>
    </w:pPr>
  </w:p>
  <w:p w:rsidR="003D3E87" w:rsidRPr="00473DA5" w:rsidRDefault="00201F3E">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04A68E14">
      <w:start w:val="1"/>
      <w:numFmt w:val="decimal"/>
      <w:pStyle w:val="ListWithNumbers"/>
      <w:lvlText w:val="%1."/>
      <w:lvlJc w:val="left"/>
      <w:pPr>
        <w:ind w:left="425" w:hanging="425"/>
      </w:pPr>
      <w:rPr>
        <w:rFonts w:hint="default"/>
      </w:rPr>
    </w:lvl>
    <w:lvl w:ilvl="1" w:tplc="0D1A246E" w:tentative="1">
      <w:start w:val="1"/>
      <w:numFmt w:val="lowerLetter"/>
      <w:lvlText w:val="%2."/>
      <w:lvlJc w:val="left"/>
      <w:pPr>
        <w:ind w:left="1440" w:hanging="360"/>
      </w:pPr>
    </w:lvl>
    <w:lvl w:ilvl="2" w:tplc="F67813C8" w:tentative="1">
      <w:start w:val="1"/>
      <w:numFmt w:val="lowerRoman"/>
      <w:lvlText w:val="%3."/>
      <w:lvlJc w:val="right"/>
      <w:pPr>
        <w:ind w:left="2160" w:hanging="180"/>
      </w:pPr>
    </w:lvl>
    <w:lvl w:ilvl="3" w:tplc="3C142F44" w:tentative="1">
      <w:start w:val="1"/>
      <w:numFmt w:val="decimal"/>
      <w:lvlText w:val="%4."/>
      <w:lvlJc w:val="left"/>
      <w:pPr>
        <w:ind w:left="2880" w:hanging="360"/>
      </w:pPr>
    </w:lvl>
    <w:lvl w:ilvl="4" w:tplc="929AB0AE" w:tentative="1">
      <w:start w:val="1"/>
      <w:numFmt w:val="lowerLetter"/>
      <w:lvlText w:val="%5."/>
      <w:lvlJc w:val="left"/>
      <w:pPr>
        <w:ind w:left="3600" w:hanging="360"/>
      </w:pPr>
    </w:lvl>
    <w:lvl w:ilvl="5" w:tplc="7088B08A" w:tentative="1">
      <w:start w:val="1"/>
      <w:numFmt w:val="lowerRoman"/>
      <w:lvlText w:val="%6."/>
      <w:lvlJc w:val="right"/>
      <w:pPr>
        <w:ind w:left="4320" w:hanging="180"/>
      </w:pPr>
    </w:lvl>
    <w:lvl w:ilvl="6" w:tplc="2DA09840" w:tentative="1">
      <w:start w:val="1"/>
      <w:numFmt w:val="decimal"/>
      <w:lvlText w:val="%7."/>
      <w:lvlJc w:val="left"/>
      <w:pPr>
        <w:ind w:left="5040" w:hanging="360"/>
      </w:pPr>
    </w:lvl>
    <w:lvl w:ilvl="7" w:tplc="738C2B5A" w:tentative="1">
      <w:start w:val="1"/>
      <w:numFmt w:val="lowerLetter"/>
      <w:lvlText w:val="%8."/>
      <w:lvlJc w:val="left"/>
      <w:pPr>
        <w:ind w:left="5760" w:hanging="360"/>
      </w:pPr>
    </w:lvl>
    <w:lvl w:ilvl="8" w:tplc="A1CA728C"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054A3548">
      <w:start w:val="1"/>
      <w:numFmt w:val="decimal"/>
      <w:pStyle w:val="ListLevelsWithNumbers"/>
      <w:suff w:val="space"/>
      <w:lvlText w:val="%1."/>
      <w:lvlJc w:val="left"/>
      <w:pPr>
        <w:ind w:left="0" w:firstLine="0"/>
      </w:pPr>
      <w:rPr>
        <w:rFonts w:hint="default"/>
      </w:rPr>
    </w:lvl>
    <w:lvl w:ilvl="1" w:tplc="83AA9966" w:tentative="1">
      <w:start w:val="1"/>
      <w:numFmt w:val="lowerLetter"/>
      <w:lvlText w:val="%2."/>
      <w:lvlJc w:val="left"/>
      <w:pPr>
        <w:ind w:left="1440" w:hanging="360"/>
      </w:pPr>
    </w:lvl>
    <w:lvl w:ilvl="2" w:tplc="581A6F22" w:tentative="1">
      <w:start w:val="1"/>
      <w:numFmt w:val="lowerRoman"/>
      <w:lvlText w:val="%3."/>
      <w:lvlJc w:val="right"/>
      <w:pPr>
        <w:ind w:left="2160" w:hanging="180"/>
      </w:pPr>
    </w:lvl>
    <w:lvl w:ilvl="3" w:tplc="C3B0B9B8" w:tentative="1">
      <w:start w:val="1"/>
      <w:numFmt w:val="decimal"/>
      <w:lvlText w:val="%4."/>
      <w:lvlJc w:val="left"/>
      <w:pPr>
        <w:ind w:left="2880" w:hanging="360"/>
      </w:pPr>
    </w:lvl>
    <w:lvl w:ilvl="4" w:tplc="5A1C4BCC" w:tentative="1">
      <w:start w:val="1"/>
      <w:numFmt w:val="lowerLetter"/>
      <w:lvlText w:val="%5."/>
      <w:lvlJc w:val="left"/>
      <w:pPr>
        <w:ind w:left="3600" w:hanging="360"/>
      </w:pPr>
    </w:lvl>
    <w:lvl w:ilvl="5" w:tplc="1EC4A18E" w:tentative="1">
      <w:start w:val="1"/>
      <w:numFmt w:val="lowerRoman"/>
      <w:lvlText w:val="%6."/>
      <w:lvlJc w:val="right"/>
      <w:pPr>
        <w:ind w:left="4320" w:hanging="180"/>
      </w:pPr>
    </w:lvl>
    <w:lvl w:ilvl="6" w:tplc="4784FBCA" w:tentative="1">
      <w:start w:val="1"/>
      <w:numFmt w:val="decimal"/>
      <w:lvlText w:val="%7."/>
      <w:lvlJc w:val="left"/>
      <w:pPr>
        <w:ind w:left="5040" w:hanging="360"/>
      </w:pPr>
    </w:lvl>
    <w:lvl w:ilvl="7" w:tplc="3CE6AFC8" w:tentative="1">
      <w:start w:val="1"/>
      <w:numFmt w:val="lowerLetter"/>
      <w:lvlText w:val="%8."/>
      <w:lvlJc w:val="left"/>
      <w:pPr>
        <w:ind w:left="5760" w:hanging="360"/>
      </w:pPr>
    </w:lvl>
    <w:lvl w:ilvl="8" w:tplc="196A4FC6"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ECDAFD14"/>
    <w:lvl w:ilvl="0" w:tplc="11BA855E">
      <w:start w:val="1"/>
      <w:numFmt w:val="bullet"/>
      <w:lvlText w:val=""/>
      <w:lvlJc w:val="left"/>
      <w:pPr>
        <w:ind w:left="1146" w:hanging="360"/>
      </w:pPr>
      <w:rPr>
        <w:rFonts w:ascii="Symbol" w:hAnsi="Symbol" w:hint="default"/>
      </w:rPr>
    </w:lvl>
    <w:lvl w:ilvl="1" w:tplc="D7EE6C64" w:tentative="1">
      <w:start w:val="1"/>
      <w:numFmt w:val="bullet"/>
      <w:lvlText w:val="o"/>
      <w:lvlJc w:val="left"/>
      <w:pPr>
        <w:ind w:left="1866" w:hanging="360"/>
      </w:pPr>
      <w:rPr>
        <w:rFonts w:ascii="Courier New" w:hAnsi="Courier New" w:cs="Courier New" w:hint="default"/>
      </w:rPr>
    </w:lvl>
    <w:lvl w:ilvl="2" w:tplc="A7E0D218" w:tentative="1">
      <w:start w:val="1"/>
      <w:numFmt w:val="bullet"/>
      <w:lvlText w:val=""/>
      <w:lvlJc w:val="left"/>
      <w:pPr>
        <w:ind w:left="2586" w:hanging="360"/>
      </w:pPr>
      <w:rPr>
        <w:rFonts w:ascii="Wingdings" w:hAnsi="Wingdings" w:hint="default"/>
      </w:rPr>
    </w:lvl>
    <w:lvl w:ilvl="3" w:tplc="8974D01C" w:tentative="1">
      <w:start w:val="1"/>
      <w:numFmt w:val="bullet"/>
      <w:lvlText w:val=""/>
      <w:lvlJc w:val="left"/>
      <w:pPr>
        <w:ind w:left="3306" w:hanging="360"/>
      </w:pPr>
      <w:rPr>
        <w:rFonts w:ascii="Symbol" w:hAnsi="Symbol" w:hint="default"/>
      </w:rPr>
    </w:lvl>
    <w:lvl w:ilvl="4" w:tplc="602CDB74" w:tentative="1">
      <w:start w:val="1"/>
      <w:numFmt w:val="bullet"/>
      <w:lvlText w:val="o"/>
      <w:lvlJc w:val="left"/>
      <w:pPr>
        <w:ind w:left="4026" w:hanging="360"/>
      </w:pPr>
      <w:rPr>
        <w:rFonts w:ascii="Courier New" w:hAnsi="Courier New" w:cs="Courier New" w:hint="default"/>
      </w:rPr>
    </w:lvl>
    <w:lvl w:ilvl="5" w:tplc="8D50AC5C" w:tentative="1">
      <w:start w:val="1"/>
      <w:numFmt w:val="bullet"/>
      <w:lvlText w:val=""/>
      <w:lvlJc w:val="left"/>
      <w:pPr>
        <w:ind w:left="4746" w:hanging="360"/>
      </w:pPr>
      <w:rPr>
        <w:rFonts w:ascii="Wingdings" w:hAnsi="Wingdings" w:hint="default"/>
      </w:rPr>
    </w:lvl>
    <w:lvl w:ilvl="6" w:tplc="F1ACF8EE" w:tentative="1">
      <w:start w:val="1"/>
      <w:numFmt w:val="bullet"/>
      <w:lvlText w:val=""/>
      <w:lvlJc w:val="left"/>
      <w:pPr>
        <w:ind w:left="5466" w:hanging="360"/>
      </w:pPr>
      <w:rPr>
        <w:rFonts w:ascii="Symbol" w:hAnsi="Symbol" w:hint="default"/>
      </w:rPr>
    </w:lvl>
    <w:lvl w:ilvl="7" w:tplc="6C16018A" w:tentative="1">
      <w:start w:val="1"/>
      <w:numFmt w:val="bullet"/>
      <w:lvlText w:val="o"/>
      <w:lvlJc w:val="left"/>
      <w:pPr>
        <w:ind w:left="6186" w:hanging="360"/>
      </w:pPr>
      <w:rPr>
        <w:rFonts w:ascii="Courier New" w:hAnsi="Courier New" w:cs="Courier New" w:hint="default"/>
      </w:rPr>
    </w:lvl>
    <w:lvl w:ilvl="8" w:tplc="45507DF8"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Dezember 2020"/>
    <w:docVar w:name="Date.Format.Long.dateValue" w:val="44172"/>
    <w:docVar w:name="DocumentDate" w:val="7. Dezember 2020"/>
    <w:docVar w:name="DocumentDate.dateValue" w:val="4417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Merkblatt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2003121817293296325874&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ragebogen Vernehmlassung Beurkundungsrecht&quot;/&gt;&lt;Field Name=&quot;Dok_Lfnr&quot; Value=&quot;256362&quot;/&gt;&lt;Field Name=&quot;Dok_Bemerkung&quot; Value=&quot;&quot;/&gt;&lt;Field Name=&quot;Dok_Thema&quot; Value=&quot;&quot;/&gt;&lt;Field Name=&quot;Dok_Autor&quot; Value=&quot;GZ&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Dezember 2020&quot;/&gt;&lt;Field Name=&quot;Dok_DatumMM&quot; Value=&quot;07.12.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Beurkundungswesen: Änderung Berkundungsgesetz (BeurkG SRL Nr. 255) und Gebührenverordnung (BeurkGebV SRL Nr. 258) betreffend Notariatsgebühren und weitere Anpassungen (Wohnsichtpflicht Notare, Zuständigkeit Aufsichtsbehörde über Urkundspersonen).&quot;/&gt;&lt;Field Name=&quot;G_BeginnMMMM&quot; Value=&quot;1. Juni 2020&quot;/&gt;&lt;Field Name=&quot;G_BeginnMM&quot; Value=&quot;01.06.2020&quot;/&gt;&lt;Field Name=&quot;G_Bemerkung&quot; Value=&quot;Umsetzung P 731 Wolanin=&amp;gt;2019-176. Projektzuständigkeit Kantonsgericht: Robert Thalmann, Lea Furrer.&amp;#xA;Lexwork:&quot;/&gt;&lt;Field Name=&quot;G_Eigner&quot; Value=&quot;Departementssekretariat&quot;/&gt;&lt;Field Name=&quot;G_Laufnummer&quot; Value=&quot;2020-309&quot;/&gt;&lt;Field Name=&quot;G_Signatur&quot; Value=&quot;&quot;/&gt;&lt;Field Name=&quot;G_Vorstossnummer&quot; Value=&quot;&quot;/&gt;&lt;Field Name=&quot;G_Botschaftsnummer&quot; Value=&quot;&quot;/&gt;&lt;Field Name=&quot;G_Eroeffnungsdatum&quot; Value=&quot;&quot;/&gt;&lt;Field Name=&quot;G_SachbearbeiterKuerzel&quot; Value=&quot;GREGOR.ZEMP@LU.CH&quot;/&gt;&lt;Field Name=&quot;G_SachbearbeiterVornameName&quot; Value=&quot;Gregor Zemp&quot;/&gt;&lt;Field Name=&quot;G_Registraturplan&quot; Value=&quot;5.2.4 Verschiedenes (Vermessungsgesetz etc.)&quot;/&gt;&lt;Field Name=&quot;G_TitelPublikation(DHK)&quot; Value=&quot;&quot;/&gt;&lt;Field Name=&quot;G_Departement&quot; Value=&quot;Justiz- und Sicherheitsdepartemen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06879"/>
    <w:rsid w:val="00193655"/>
    <w:rsid w:val="00201F3E"/>
    <w:rsid w:val="0036331E"/>
    <w:rsid w:val="004A30CD"/>
    <w:rsid w:val="00606879"/>
    <w:rsid w:val="007B5687"/>
    <w:rsid w:val="00B954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0E163-04C5-42E5-A7C0-40D6064D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nehmlassungen.jsdds@lu.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000000"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000000"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000000"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000000"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000000"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000000"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000000"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000000"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</officeatwork>
</file>

<file path=customXml/item4.xml><?xml version="1.0" encoding="utf-8"?>
<officeatwork xmlns="http://schemas.officeatwork.com/Media"/>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2979601B-7BEC-4047-9987-F26610CC9A52}">
  <ds:schemaRefs>
    <ds:schemaRef ds:uri="http://schemas.officeatwork.com/Document"/>
  </ds:schemaRefs>
</ds:datastoreItem>
</file>

<file path=customXml/itemProps3.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4.xml><?xml version="1.0" encoding="utf-8"?>
<ds:datastoreItem xmlns:ds="http://schemas.openxmlformats.org/officeDocument/2006/customXml" ds:itemID="{28E643D4-94DD-446C-8C06-95935A2535F0}">
  <ds:schemaRefs>
    <ds:schemaRef ds:uri="http://schemas.officeatwork.com/Media"/>
  </ds:schemaRefs>
</ds:datastoreItem>
</file>

<file path=customXml/itemProps5.xml><?xml version="1.0" encoding="utf-8"?>
<ds:datastoreItem xmlns:ds="http://schemas.openxmlformats.org/officeDocument/2006/customXml" ds:itemID="{E019EFCA-CA77-4590-AD3B-9431C280193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creator>Gregor Zemp</dc:creator>
  <cp:lastModifiedBy>Gurtner Lucia</cp:lastModifiedBy>
  <cp:revision>22</cp:revision>
  <cp:lastPrinted>2020-12-07T16:41:00Z</cp:lastPrinted>
  <dcterms:created xsi:type="dcterms:W3CDTF">2020-12-07T11:17:00Z</dcterms:created>
  <dcterms:modified xsi:type="dcterms:W3CDTF">2020-12-10T09:32:00Z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GZ</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07.12.2020</vt:lpwstr>
  </property>
  <property fmtid="{D5CDD505-2E9C-101B-9397-08002B2CF9AE}" pid="9" name="CMIdata.Dok_DatumMMMM">
    <vt:lpwstr>7. Dezember 2020</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256362</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BEI-JSD-2020-12-155 Fragebogen Vernehmlassung Beurkundungsrecht</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01.06.2020</vt:lpwstr>
  </property>
  <property fmtid="{D5CDD505-2E9C-101B-9397-08002B2CF9AE}" pid="24" name="CMIdata.G_BeginnMMMM">
    <vt:lpwstr>1. Juni 2020</vt:lpwstr>
  </property>
  <property fmtid="{D5CDD505-2E9C-101B-9397-08002B2CF9AE}" pid="25" name="CMIdata.G_Bemerkung">
    <vt:lpwstr>Umsetzung P 731 Wolanin=&gt;2019-176. Projektzuständigkeit Kantonsgericht: Robert Thalmann, Lea Furrer.
Lexwork:</vt:lpwstr>
  </property>
  <property fmtid="{D5CDD505-2E9C-101B-9397-08002B2CF9AE}" pid="26" name="CMIdata.G_Botschaftsnummer">
    <vt:lpwstr/>
  </property>
  <property fmtid="{D5CDD505-2E9C-101B-9397-08002B2CF9AE}" pid="27" name="CMIdata.G_Departement">
    <vt:lpwstr>Justiz- und Sicherheitsdepartement</vt:lpwstr>
  </property>
  <property fmtid="{D5CDD505-2E9C-101B-9397-08002B2CF9AE}" pid="28" name="CMIdata.G_Eigner">
    <vt:lpwstr>Departementssekretariat</vt:lpwstr>
  </property>
  <property fmtid="{D5CDD505-2E9C-101B-9397-08002B2CF9AE}" pid="29" name="CMIdata.G_Eroeffnungsdatum">
    <vt:lpwstr/>
  </property>
  <property fmtid="{D5CDD505-2E9C-101B-9397-08002B2CF9AE}" pid="30" name="CMIdata.G_Grundbuchkreis">
    <vt:lpwstr/>
  </property>
  <property fmtid="{D5CDD505-2E9C-101B-9397-08002B2CF9AE}" pid="31" name="CMIdata.G_HFD_AnmeldedatumMM">
    <vt:lpwstr/>
  </property>
  <property fmtid="{D5CDD505-2E9C-101B-9397-08002B2CF9AE}" pid="32" name="CMIdata.G_HFD_AnmeldedatumMMMM">
    <vt:lpwstr/>
  </property>
  <property fmtid="{D5CDD505-2E9C-101B-9397-08002B2CF9AE}" pid="33" name="CMIdata.G_HFD_AustrittsdatumMM">
    <vt:lpwstr/>
  </property>
  <property fmtid="{D5CDD505-2E9C-101B-9397-08002B2CF9AE}" pid="34" name="CMIdata.G_HFD_AustrittsdatumMMMM">
    <vt:lpwstr/>
  </property>
  <property fmtid="{D5CDD505-2E9C-101B-9397-08002B2CF9AE}" pid="35" name="CMIdata.G_HFD_Austrittsgrund">
    <vt:lpwstr/>
  </property>
  <property fmtid="{D5CDD505-2E9C-101B-9397-08002B2CF9AE}" pid="36" name="CMIdata.G_HFD_Diagnose">
    <vt:lpwstr/>
  </property>
  <property fmtid="{D5CDD505-2E9C-101B-9397-08002B2CF9AE}" pid="37" name="CMIdata.G_HFD_DurchfuerhrungsbestaetigungMM">
    <vt:lpwstr/>
  </property>
  <property fmtid="{D5CDD505-2E9C-101B-9397-08002B2CF9AE}" pid="38" name="CMIdata.G_HFD_DurchfuerhrungsbestaetigungMMMM">
    <vt:lpwstr/>
  </property>
  <property fmtid="{D5CDD505-2E9C-101B-9397-08002B2CF9AE}" pid="39" name="CMIdata.G_HFD_EintrittsdatumMM">
    <vt:lpwstr/>
  </property>
  <property fmtid="{D5CDD505-2E9C-101B-9397-08002B2CF9AE}" pid="40" name="CMIdata.G_HFD_EintrittsdatumMMMM">
    <vt:lpwstr/>
  </property>
  <property fmtid="{D5CDD505-2E9C-101B-9397-08002B2CF9AE}" pid="41" name="CMIdata.G_HFD_Erstsprache_Kind">
    <vt:lpwstr/>
  </property>
  <property fmtid="{D5CDD505-2E9C-101B-9397-08002B2CF9AE}" pid="42" name="CMIdata.G_HFD_Familiensprache">
    <vt:lpwstr/>
  </property>
  <property fmtid="{D5CDD505-2E9C-101B-9397-08002B2CF9AE}" pid="43" name="CMIdata.G_HFD_Hilfsmittel">
    <vt:lpwstr/>
  </property>
  <property fmtid="{D5CDD505-2E9C-101B-9397-08002B2CF9AE}" pid="44" name="CMIdata.G_HFD_paedagogischeMassnahmen">
    <vt:lpwstr/>
  </property>
  <property fmtid="{D5CDD505-2E9C-101B-9397-08002B2CF9AE}" pid="45" name="CMIdata.G_Laufnummer">
    <vt:lpwstr>2020-309</vt:lpwstr>
  </property>
  <property fmtid="{D5CDD505-2E9C-101B-9397-08002B2CF9AE}" pid="46" name="CMIdata.G_Ortsbezeichnung">
    <vt:lpwstr/>
  </property>
  <property fmtid="{D5CDD505-2E9C-101B-9397-08002B2CF9AE}" pid="47" name="CMIdata.G_RaeumlicheZuteilung">
    <vt:lpwstr/>
  </property>
  <property fmtid="{D5CDD505-2E9C-101B-9397-08002B2CF9AE}" pid="48" name="CMIdata.G_Registraturplan">
    <vt:lpwstr>5.2.4 Verschiedenes (Vermessungsgesetz etc.)</vt:lpwstr>
  </property>
  <property fmtid="{D5CDD505-2E9C-101B-9397-08002B2CF9AE}" pid="49" name="CMIdata.G_SachbearbeiterKuerzel">
    <vt:lpwstr>GREGOR.ZEMP@LU.CH</vt:lpwstr>
  </property>
  <property fmtid="{D5CDD505-2E9C-101B-9397-08002B2CF9AE}" pid="50" name="CMIdata.G_SachbearbeiterVornameName">
    <vt:lpwstr>Gregor Zemp</vt:lpwstr>
  </property>
  <property fmtid="{D5CDD505-2E9C-101B-9397-08002B2CF9AE}" pid="51" name="CMIdata.G_SBE_Anmeldungsgrund">
    <vt:lpwstr/>
  </property>
  <property fmtid="{D5CDD505-2E9C-101B-9397-08002B2CF9AE}" pid="52" name="CMIdata.G_SBE_Klientenart">
    <vt:lpwstr/>
  </property>
  <property fmtid="{D5CDD505-2E9C-101B-9397-08002B2CF9AE}" pid="53" name="CMIdata.G_SBE_Schulgemeinde">
    <vt:lpwstr/>
  </property>
  <property fmtid="{D5CDD505-2E9C-101B-9397-08002B2CF9AE}" pid="54" name="CMIdata.G_SBE_Schulhaus">
    <vt:lpwstr/>
  </property>
  <property fmtid="{D5CDD505-2E9C-101B-9397-08002B2CF9AE}" pid="55" name="CMIdata.G_SBE_Schulstufe">
    <vt:lpwstr/>
  </property>
  <property fmtid="{D5CDD505-2E9C-101B-9397-08002B2CF9AE}" pid="56" name="CMIdata.G_SBE_Team-Gruppengroesse">
    <vt:lpwstr/>
  </property>
  <property fmtid="{D5CDD505-2E9C-101B-9397-08002B2CF9AE}" pid="57" name="CMIdata.G_Signatur">
    <vt:lpwstr/>
  </property>
  <property fmtid="{D5CDD505-2E9C-101B-9397-08002B2CF9AE}" pid="58" name="CMIdata.G_Titel">
    <vt:lpwstr>Beurkundungswesen: Änderung Berkundungsgesetz (BeurkG SRL Nr. 255) und Gebührenverordnung (BeurkGebV SRL Nr. 258) betreffend Notariatsgebühren und weitere Anpassungen (Wohnsichtpflicht Notare, Zuständigkeit Aufsichtsbehörde über Urkundspersonen).</vt:lpwstr>
  </property>
  <property fmtid="{D5CDD505-2E9C-101B-9397-08002B2CF9AE}" pid="59" name="CMIdata.G_TitelPublikation(DHK)">
    <vt:lpwstr/>
  </property>
  <property fmtid="{D5CDD505-2E9C-101B-9397-08002B2CF9AE}" pid="60" name="CMIdata.G_Vorstossnummer">
    <vt:lpwstr/>
  </property>
  <property fmtid="{D5CDD505-2E9C-101B-9397-08002B2CF9AE}" pid="61" name="CMIdata.Sitz_Beginn">
    <vt:lpwstr/>
  </property>
  <property fmtid="{D5CDD505-2E9C-101B-9397-08002B2CF9AE}" pid="62" name="CMIdata.Sitz_Bemerkung">
    <vt:lpwstr/>
  </property>
  <property fmtid="{D5CDD505-2E9C-101B-9397-08002B2CF9AE}" pid="63" name="CMIdata.Sitz_DatumMM">
    <vt:lpwstr/>
  </property>
  <property fmtid="{D5CDD505-2E9C-101B-9397-08002B2CF9AE}" pid="64" name="CMIdata.Sitz_DatumMMMM">
    <vt:lpwstr/>
  </property>
  <property fmtid="{D5CDD505-2E9C-101B-9397-08002B2CF9AE}" pid="65" name="CMIdata.Sitz_Ende">
    <vt:lpwstr/>
  </property>
  <property fmtid="{D5CDD505-2E9C-101B-9397-08002B2CF9AE}" pid="66" name="CMIdata.Sitz_Gremium">
    <vt:lpwstr/>
  </property>
  <property fmtid="{D5CDD505-2E9C-101B-9397-08002B2CF9AE}" pid="67" name="CMIdata.Sitz_Ort">
    <vt:lpwstr/>
  </property>
  <property fmtid="{D5CDD505-2E9C-101B-9397-08002B2CF9AE}" pid="68" name="CMIdata.Sitz_Titel">
    <vt:lpwstr/>
  </property>
  <property fmtid="{D5CDD505-2E9C-101B-9397-08002B2CF9AE}" pid="69" name="Contactperson.Direct Fax">
    <vt:lpwstr/>
  </property>
  <property fmtid="{D5CDD505-2E9C-101B-9397-08002B2CF9AE}" pid="70" name="Contactperson.Direct Phone">
    <vt:lpwstr/>
  </property>
  <property fmtid="{D5CDD505-2E9C-101B-9397-08002B2CF9AE}" pid="71" name="Contactperson.DirectFax">
    <vt:lpwstr>041 228 69 13</vt:lpwstr>
  </property>
  <property fmtid="{D5CDD505-2E9C-101B-9397-08002B2CF9AE}" pid="72" name="Contactperson.DirectPhone">
    <vt:lpwstr>041 228 68 94</vt:lpwstr>
  </property>
  <property fmtid="{D5CDD505-2E9C-101B-9397-08002B2CF9AE}" pid="73" name="Contactperson.Name">
    <vt:lpwstr>Gregor Zemp</vt:lpwstr>
  </property>
  <property fmtid="{D5CDD505-2E9C-101B-9397-08002B2CF9AE}" pid="74" name="CustomField.ContentTypeLetter">
    <vt:lpwstr/>
  </property>
  <property fmtid="{D5CDD505-2E9C-101B-9397-08002B2CF9AE}" pid="75" name="Doc.Date">
    <vt:lpwstr>Datum</vt:lpwstr>
  </property>
  <property fmtid="{D5CDD505-2E9C-101B-9397-08002B2CF9AE}" pid="76" name="Doc.Facsimile">
    <vt:lpwstr>Telefax</vt:lpwstr>
  </property>
  <property fmtid="{D5CDD505-2E9C-101B-9397-08002B2CF9AE}" pid="77" name="Doc.of">
    <vt:lpwstr>von</vt:lpwstr>
  </property>
  <property fmtid="{D5CDD505-2E9C-101B-9397-08002B2CF9AE}" pid="78" name="Doc.Page">
    <vt:lpwstr>Seite</vt:lpwstr>
  </property>
  <property fmtid="{D5CDD505-2E9C-101B-9397-08002B2CF9AE}" pid="79" name="Doc.Telephone">
    <vt:lpwstr>Telefon</vt:lpwstr>
  </property>
  <property fmtid="{D5CDD505-2E9C-101B-9397-08002B2CF9AE}" pid="80" name="Doc.Text">
    <vt:lpwstr>[Text]</vt:lpwstr>
  </property>
  <property fmtid="{D5CDD505-2E9C-101B-9397-08002B2CF9AE}" pid="81" name="Organisation.AddressB1">
    <vt:lpwstr>Justiz- und Sicherheitsdepartement</vt:lpwstr>
  </property>
  <property fmtid="{D5CDD505-2E9C-101B-9397-08002B2CF9AE}" pid="82" name="Organisation.AddressB2">
    <vt:lpwstr/>
  </property>
  <property fmtid="{D5CDD505-2E9C-101B-9397-08002B2CF9AE}" pid="83" name="Organisation.AddressB3">
    <vt:lpwstr/>
  </property>
  <property fmtid="{D5CDD505-2E9C-101B-9397-08002B2CF9AE}" pid="84" name="Organisation.AddressB4">
    <vt:lpwstr/>
  </property>
  <property fmtid="{D5CDD505-2E9C-101B-9397-08002B2CF9AE}" pid="85" name="Organisation.AddressN1">
    <vt:lpwstr>Bahnhofstrasse 15</vt:lpwstr>
  </property>
  <property fmtid="{D5CDD505-2E9C-101B-9397-08002B2CF9AE}" pid="86" name="Organisation.AddressN2">
    <vt:lpwstr>Postfach 3768</vt:lpwstr>
  </property>
  <property fmtid="{D5CDD505-2E9C-101B-9397-08002B2CF9AE}" pid="87" name="Organisation.AddressN3">
    <vt:lpwstr>6002 Luzern</vt:lpwstr>
  </property>
  <property fmtid="{D5CDD505-2E9C-101B-9397-08002B2CF9AE}" pid="88" name="Organisation.AddressN4">
    <vt:lpwstr/>
  </property>
  <property fmtid="{D5CDD505-2E9C-101B-9397-08002B2CF9AE}" pid="89" name="Organisation.Departement">
    <vt:lpwstr>Justiz- und Sicherheitsdepartement</vt:lpwstr>
  </property>
  <property fmtid="{D5CDD505-2E9C-101B-9397-08002B2CF9AE}" pid="90" name="Organisation.Email">
    <vt:lpwstr>justiz@lu.ch</vt:lpwstr>
  </property>
  <property fmtid="{D5CDD505-2E9C-101B-9397-08002B2CF9AE}" pid="91" name="Organisation.Fax">
    <vt:lpwstr/>
  </property>
  <property fmtid="{D5CDD505-2E9C-101B-9397-08002B2CF9AE}" pid="92" name="Organisation.Internet">
    <vt:lpwstr>www.lu.ch</vt:lpwstr>
  </property>
  <property fmtid="{D5CDD505-2E9C-101B-9397-08002B2CF9AE}" pid="93" name="Organisation.Telefon">
    <vt:lpwstr>041 228 59 17</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CMIdata.Dok_AusgangMM">
    <vt:lpwstr/>
  </property>
  <property fmtid="{D5CDD505-2E9C-101B-9397-08002B2CF9AE}" pid="99" name="StmCMIdata.Dok_AusgangMMMM">
    <vt:lpwstr/>
  </property>
  <property fmtid="{D5CDD505-2E9C-101B-9397-08002B2CF9AE}" pid="100" name="StmCMIdata.Dok_Autor">
    <vt:lpwstr>GZ</vt:lpwstr>
  </property>
  <property fmtid="{D5CDD505-2E9C-101B-9397-08002B2CF9AE}" pid="101" name="StmCMIdata.Dok_Bemerkung">
    <vt:lpwstr/>
  </property>
  <property fmtid="{D5CDD505-2E9C-101B-9397-08002B2CF9AE}" pid="102" name="StmCMIdata.Dok_Beschlussnummer">
    <vt:lpwstr/>
  </property>
  <property fmtid="{D5CDD505-2E9C-101B-9397-08002B2CF9AE}" pid="103" name="StmCMIdata.Dok_DatumMM">
    <vt:lpwstr>07.12.2020</vt:lpwstr>
  </property>
  <property fmtid="{D5CDD505-2E9C-101B-9397-08002B2CF9AE}" pid="104" name="StmCMIdata.Dok_DatumMMMM">
    <vt:lpwstr>7. Dezember 2020</vt:lpwstr>
  </property>
  <property fmtid="{D5CDD505-2E9C-101B-9397-08002B2CF9AE}" pid="105" name="StmCMIdata.Dok_EingangMM">
    <vt:lpwstr/>
  </property>
  <property fmtid="{D5CDD505-2E9C-101B-9397-08002B2CF9AE}" pid="106" name="StmCMIdata.Dok_EingangMMMM">
    <vt:lpwstr/>
  </property>
  <property fmtid="{D5CDD505-2E9C-101B-9397-08002B2CF9AE}" pid="107" name="StmCMIdata.Dok_Kategorie">
    <vt:lpwstr/>
  </property>
  <property fmtid="{D5CDD505-2E9C-101B-9397-08002B2CF9AE}" pid="108" name="StmCMIdata.Dok_Lfnr">
    <vt:lpwstr>256362</vt:lpwstr>
  </property>
  <property fmtid="{D5CDD505-2E9C-101B-9397-08002B2CF9AE}" pid="109" name="StmCMIdata.Dok_Protokollbemerkung">
    <vt:lpwstr/>
  </property>
  <property fmtid="{D5CDD505-2E9C-101B-9397-08002B2CF9AE}" pid="110" name="StmCMIdata.Dok_Protokollvermerk">
    <vt:lpwstr/>
  </property>
  <property fmtid="{D5CDD505-2E9C-101B-9397-08002B2CF9AE}" pid="111" name="StmCMIdata.Dok_Standort">
    <vt:lpwstr/>
  </property>
  <property fmtid="{D5CDD505-2E9C-101B-9397-08002B2CF9AE}" pid="112" name="StmCMIdata.Dok_Thema">
    <vt:lpwstr/>
  </property>
  <property fmtid="{D5CDD505-2E9C-101B-9397-08002B2CF9AE}" pid="113" name="StmCMIdata.Dok_Titel">
    <vt:lpwstr>BEI-JSD-2020-12-155 Fragebogen Vernehmlassung Beurkundungsrecht</vt:lpwstr>
  </property>
  <property fmtid="{D5CDD505-2E9C-101B-9397-08002B2CF9AE}" pid="114" name="StmCMIdata.Dok_Traktandierungscode">
    <vt:lpwstr/>
  </property>
  <property fmtid="{D5CDD505-2E9C-101B-9397-08002B2CF9AE}" pid="115" name="StmCMIdata.Dok_Traktandierungstitel">
    <vt:lpwstr/>
  </property>
  <property fmtid="{D5CDD505-2E9C-101B-9397-08002B2CF9AE}" pid="116" name="StmCMIdata.Dok_Traktandumstatus">
    <vt:lpwstr/>
  </property>
  <property fmtid="{D5CDD505-2E9C-101B-9397-08002B2CF9AE}" pid="117" name="StmCMIdata.Dok_Traktandum_Notizen">
    <vt:lpwstr/>
  </property>
  <property fmtid="{D5CDD505-2E9C-101B-9397-08002B2CF9AE}" pid="118" name="StmCMIdata.G_BeginnMM">
    <vt:lpwstr>01.06.2020</vt:lpwstr>
  </property>
  <property fmtid="{D5CDD505-2E9C-101B-9397-08002B2CF9AE}" pid="119" name="StmCMIdata.G_BeginnMMMM">
    <vt:lpwstr>1. Juni 2020</vt:lpwstr>
  </property>
  <property fmtid="{D5CDD505-2E9C-101B-9397-08002B2CF9AE}" pid="120" name="StmCMIdata.G_Bemerkung">
    <vt:lpwstr>Umsetzung P 731 Wolanin=&gt;2019-176. Projektzuständigkeit Kantonsgericht: Robert Thalmann, Lea Furrer.
Lexwork:</vt:lpwstr>
  </property>
  <property fmtid="{D5CDD505-2E9C-101B-9397-08002B2CF9AE}" pid="121" name="StmCMIdata.G_Botschaftsnummer">
    <vt:lpwstr/>
  </property>
  <property fmtid="{D5CDD505-2E9C-101B-9397-08002B2CF9AE}" pid="122" name="StmCMIdata.G_Departement">
    <vt:lpwstr>Justiz- und Sicherheitsdepartement</vt:lpwstr>
  </property>
  <property fmtid="{D5CDD505-2E9C-101B-9397-08002B2CF9AE}" pid="123" name="StmCMIdata.G_Eigner">
    <vt:lpwstr>Departementssekretariat</vt:lpwstr>
  </property>
  <property fmtid="{D5CDD505-2E9C-101B-9397-08002B2CF9AE}" pid="124" name="StmCMIdata.G_Eroeffnungsdatum">
    <vt:lpwstr/>
  </property>
  <property fmtid="{D5CDD505-2E9C-101B-9397-08002B2CF9AE}" pid="125" name="StmCMIdata.G_Grundbuchkreis">
    <vt:lpwstr/>
  </property>
  <property fmtid="{D5CDD505-2E9C-101B-9397-08002B2CF9AE}" pid="126" name="StmCMIdata.G_HFD_AnmeldedatumMM">
    <vt:lpwstr/>
  </property>
  <property fmtid="{D5CDD505-2E9C-101B-9397-08002B2CF9AE}" pid="127" name="StmCMIdata.G_HFD_AnmeldedatumMMMM">
    <vt:lpwstr/>
  </property>
  <property fmtid="{D5CDD505-2E9C-101B-9397-08002B2CF9AE}" pid="128" name="StmCMIdata.G_HFD_AustrittsdatumMM">
    <vt:lpwstr/>
  </property>
  <property fmtid="{D5CDD505-2E9C-101B-9397-08002B2CF9AE}" pid="129" name="StmCMIdata.G_HFD_AustrittsdatumMMMM">
    <vt:lpwstr/>
  </property>
  <property fmtid="{D5CDD505-2E9C-101B-9397-08002B2CF9AE}" pid="130" name="StmCMIdata.G_HFD_Austrittsgrund">
    <vt:lpwstr/>
  </property>
  <property fmtid="{D5CDD505-2E9C-101B-9397-08002B2CF9AE}" pid="131" name="StmCMIdata.G_HFD_Diagnose">
    <vt:lpwstr/>
  </property>
  <property fmtid="{D5CDD505-2E9C-101B-9397-08002B2CF9AE}" pid="132" name="StmCMIdata.G_HFD_DurchfuerhrungsbestaetigungMM">
    <vt:lpwstr/>
  </property>
  <property fmtid="{D5CDD505-2E9C-101B-9397-08002B2CF9AE}" pid="133" name="StmCMIdata.G_HFD_DurchfuerhrungsbestaetigungMMMM">
    <vt:lpwstr/>
  </property>
  <property fmtid="{D5CDD505-2E9C-101B-9397-08002B2CF9AE}" pid="134" name="StmCMIdata.G_HFD_EintrittsdatumMM">
    <vt:lpwstr/>
  </property>
  <property fmtid="{D5CDD505-2E9C-101B-9397-08002B2CF9AE}" pid="135" name="StmCMIdata.G_HFD_EintrittsdatumMMMM">
    <vt:lpwstr/>
  </property>
  <property fmtid="{D5CDD505-2E9C-101B-9397-08002B2CF9AE}" pid="136" name="StmCMIdata.G_HFD_Erstsprache_Kind">
    <vt:lpwstr/>
  </property>
  <property fmtid="{D5CDD505-2E9C-101B-9397-08002B2CF9AE}" pid="137" name="StmCMIdata.G_HFD_Familiensprache">
    <vt:lpwstr/>
  </property>
  <property fmtid="{D5CDD505-2E9C-101B-9397-08002B2CF9AE}" pid="138" name="StmCMIdata.G_HFD_Hilfsmittel">
    <vt:lpwstr/>
  </property>
  <property fmtid="{D5CDD505-2E9C-101B-9397-08002B2CF9AE}" pid="139" name="StmCMIdata.G_HFD_paedagogischeMassnahmen">
    <vt:lpwstr/>
  </property>
  <property fmtid="{D5CDD505-2E9C-101B-9397-08002B2CF9AE}" pid="140" name="StmCMIdata.G_Laufnummer">
    <vt:lpwstr>2020-309</vt:lpwstr>
  </property>
  <property fmtid="{D5CDD505-2E9C-101B-9397-08002B2CF9AE}" pid="141" name="StmCMIdata.G_Ortsbezeichnung">
    <vt:lpwstr/>
  </property>
  <property fmtid="{D5CDD505-2E9C-101B-9397-08002B2CF9AE}" pid="142" name="StmCMIdata.G_RaeumlicheZuteilung">
    <vt:lpwstr/>
  </property>
  <property fmtid="{D5CDD505-2E9C-101B-9397-08002B2CF9AE}" pid="143" name="StmCMIdata.G_Registraturplan">
    <vt:lpwstr>5.2.4 Verschiedenes (Vermessungsgesetz etc.)</vt:lpwstr>
  </property>
  <property fmtid="{D5CDD505-2E9C-101B-9397-08002B2CF9AE}" pid="144" name="StmCMIdata.G_SachbearbeiterKuerzel">
    <vt:lpwstr>GREGOR.ZEMP@LU.CH</vt:lpwstr>
  </property>
  <property fmtid="{D5CDD505-2E9C-101B-9397-08002B2CF9AE}" pid="145" name="StmCMIdata.G_SachbearbeiterVornameName">
    <vt:lpwstr>Gregor Zemp</vt:lpwstr>
  </property>
  <property fmtid="{D5CDD505-2E9C-101B-9397-08002B2CF9AE}" pid="146" name="StmCMIdata.G_SBE_Anmeldungsgrund">
    <vt:lpwstr/>
  </property>
  <property fmtid="{D5CDD505-2E9C-101B-9397-08002B2CF9AE}" pid="147" name="StmCMIdata.G_SBE_Klientenart">
    <vt:lpwstr/>
  </property>
  <property fmtid="{D5CDD505-2E9C-101B-9397-08002B2CF9AE}" pid="148" name="StmCMIdata.G_SBE_Schulgemeinde">
    <vt:lpwstr/>
  </property>
  <property fmtid="{D5CDD505-2E9C-101B-9397-08002B2CF9AE}" pid="149" name="StmCMIdata.G_SBE_Schulhaus">
    <vt:lpwstr/>
  </property>
  <property fmtid="{D5CDD505-2E9C-101B-9397-08002B2CF9AE}" pid="150" name="StmCMIdata.G_SBE_Schulstufe">
    <vt:lpwstr/>
  </property>
  <property fmtid="{D5CDD505-2E9C-101B-9397-08002B2CF9AE}" pid="151" name="StmCMIdata.G_SBE_Team-Gruppengroesse">
    <vt:lpwstr/>
  </property>
  <property fmtid="{D5CDD505-2E9C-101B-9397-08002B2CF9AE}" pid="152" name="StmCMIdata.G_Signatur">
    <vt:lpwstr/>
  </property>
  <property fmtid="{D5CDD505-2E9C-101B-9397-08002B2CF9AE}" pid="153" name="StmCMIdata.G_Titel">
    <vt:lpwstr>Beurkundungswesen: Änderung Berkundungsgesetz (BeurkG SRL Nr. 255) und Gebührenverordnung (BeurkGebV SRL Nr. 258) betreffend Notariatsgebühren und weitere Anpassungen (Wohnsichtpflicht Notare, Zuständigkeit Aufsichtsbehörde über Urkundspersonen).</vt:lpwstr>
  </property>
  <property fmtid="{D5CDD505-2E9C-101B-9397-08002B2CF9AE}" pid="154" name="StmCMIdata.G_TitelPublikation(DHK)">
    <vt:lpwstr/>
  </property>
  <property fmtid="{D5CDD505-2E9C-101B-9397-08002B2CF9AE}" pid="155" name="StmCMIdata.G_Vorstossnummer">
    <vt:lpwstr/>
  </property>
  <property fmtid="{D5CDD505-2E9C-101B-9397-08002B2CF9AE}" pid="156" name="StmCMIdata.Sitz_Beginn">
    <vt:lpwstr/>
  </property>
  <property fmtid="{D5CDD505-2E9C-101B-9397-08002B2CF9AE}" pid="157" name="StmCMIdata.Sitz_Bemerkung">
    <vt:lpwstr/>
  </property>
  <property fmtid="{D5CDD505-2E9C-101B-9397-08002B2CF9AE}" pid="158" name="StmCMIdata.Sitz_DatumMM">
    <vt:lpwstr/>
  </property>
  <property fmtid="{D5CDD505-2E9C-101B-9397-08002B2CF9AE}" pid="159" name="StmCMIdata.Sitz_DatumMMMM">
    <vt:lpwstr/>
  </property>
  <property fmtid="{D5CDD505-2E9C-101B-9397-08002B2CF9AE}" pid="160" name="StmCMIdata.Sitz_Ende">
    <vt:lpwstr/>
  </property>
  <property fmtid="{D5CDD505-2E9C-101B-9397-08002B2CF9AE}" pid="161" name="StmCMIdata.Sitz_Gremium">
    <vt:lpwstr/>
  </property>
  <property fmtid="{D5CDD505-2E9C-101B-9397-08002B2CF9AE}" pid="162" name="StmCMIdata.Sitz_Ort">
    <vt:lpwstr/>
  </property>
  <property fmtid="{D5CDD505-2E9C-101B-9397-08002B2CF9AE}" pid="163" name="StmCMIdata.Sitz_Titel">
    <vt:lpwstr/>
  </property>
  <property fmtid="{D5CDD505-2E9C-101B-9397-08002B2CF9AE}" pid="164" name="Toolbar.Email">
    <vt:lpwstr>Toolbar.Email</vt:lpwstr>
  </property>
  <property fmtid="{D5CDD505-2E9C-101B-9397-08002B2CF9AE}" pid="165" name="Viacar.PIN">
    <vt:lpwstr> </vt:lpwstr>
  </property>
  <property fmtid="{D5CDD505-2E9C-101B-9397-08002B2CF9AE}" pid="166" name="WdScmCMIdata.Dok_AusgangMM">
    <vt:lpwstr/>
  </property>
  <property fmtid="{D5CDD505-2E9C-101B-9397-08002B2CF9AE}" pid="167" name="WdScmCMIdata.Dok_AusgangMMMM">
    <vt:lpwstr/>
  </property>
  <property fmtid="{D5CDD505-2E9C-101B-9397-08002B2CF9AE}" pid="168" name="WdScmCMIdata.Dok_Autor">
    <vt:lpwstr>GZ</vt:lpwstr>
  </property>
  <property fmtid="{D5CDD505-2E9C-101B-9397-08002B2CF9AE}" pid="169" name="WdScmCMIdata.Dok_Bemerkung">
    <vt:lpwstr/>
  </property>
  <property fmtid="{D5CDD505-2E9C-101B-9397-08002B2CF9AE}" pid="170" name="WdScmCMIdata.Dok_Beschlussnummer">
    <vt:lpwstr/>
  </property>
  <property fmtid="{D5CDD505-2E9C-101B-9397-08002B2CF9AE}" pid="171" name="WdScmCMIdata.Dok_DatumMM">
    <vt:lpwstr>07.12.2020</vt:lpwstr>
  </property>
  <property fmtid="{D5CDD505-2E9C-101B-9397-08002B2CF9AE}" pid="172" name="WdScmCMIdata.Dok_DatumMMMM">
    <vt:lpwstr>7. Dezember 2020</vt:lpwstr>
  </property>
  <property fmtid="{D5CDD505-2E9C-101B-9397-08002B2CF9AE}" pid="173" name="WdScmCMIdata.Dok_EingangMM">
    <vt:lpwstr/>
  </property>
  <property fmtid="{D5CDD505-2E9C-101B-9397-08002B2CF9AE}" pid="174" name="WdScmCMIdata.Dok_EingangMMMM">
    <vt:lpwstr/>
  </property>
  <property fmtid="{D5CDD505-2E9C-101B-9397-08002B2CF9AE}" pid="175" name="WdScmCMIdata.Dok_Kategorie">
    <vt:lpwstr/>
  </property>
  <property fmtid="{D5CDD505-2E9C-101B-9397-08002B2CF9AE}" pid="176" name="WdScmCMIdata.Dok_Lfnr">
    <vt:lpwstr>256362</vt:lpwstr>
  </property>
  <property fmtid="{D5CDD505-2E9C-101B-9397-08002B2CF9AE}" pid="177" name="WdScmCMIdata.Dok_Protokollbemerkung">
    <vt:lpwstr/>
  </property>
  <property fmtid="{D5CDD505-2E9C-101B-9397-08002B2CF9AE}" pid="178" name="WdScmCMIdata.Dok_Protokollvermerk">
    <vt:lpwstr/>
  </property>
  <property fmtid="{D5CDD505-2E9C-101B-9397-08002B2CF9AE}" pid="179" name="WdScmCMIdata.Dok_Standort">
    <vt:lpwstr/>
  </property>
  <property fmtid="{D5CDD505-2E9C-101B-9397-08002B2CF9AE}" pid="180" name="WdScmCMIdata.Dok_Thema">
    <vt:lpwstr/>
  </property>
  <property fmtid="{D5CDD505-2E9C-101B-9397-08002B2CF9AE}" pid="181" name="WdScmCMIdata.Dok_Titel">
    <vt:lpwstr>BEI-JSD-2020-12-155 Fragebogen Vernehmlassung Beurkundungsrecht</vt:lpwstr>
  </property>
  <property fmtid="{D5CDD505-2E9C-101B-9397-08002B2CF9AE}" pid="182" name="WdScmCMIdata.Dok_Traktandierungscode">
    <vt:lpwstr/>
  </property>
  <property fmtid="{D5CDD505-2E9C-101B-9397-08002B2CF9AE}" pid="183" name="WdScmCMIdata.Dok_Traktandierungstitel">
    <vt:lpwstr/>
  </property>
  <property fmtid="{D5CDD505-2E9C-101B-9397-08002B2CF9AE}" pid="184" name="WdScmCMIdata.Dok_Traktandumstatus">
    <vt:lpwstr/>
  </property>
  <property fmtid="{D5CDD505-2E9C-101B-9397-08002B2CF9AE}" pid="185" name="WdScmCMIdata.Dok_Traktandum_Notizen">
    <vt:lpwstr/>
  </property>
  <property fmtid="{D5CDD505-2E9C-101B-9397-08002B2CF9AE}" pid="186" name="WdScmCMIdata.G_BeginnMM">
    <vt:lpwstr>01.06.2020</vt:lpwstr>
  </property>
  <property fmtid="{D5CDD505-2E9C-101B-9397-08002B2CF9AE}" pid="187" name="WdScmCMIdata.G_BeginnMMMM">
    <vt:lpwstr>1. Juni 2020</vt:lpwstr>
  </property>
  <property fmtid="{D5CDD505-2E9C-101B-9397-08002B2CF9AE}" pid="188" name="WdScmCMIdata.G_Bemerkung">
    <vt:lpwstr>Umsetzung P 731 Wolanin=&gt;2019-176. Projektzuständigkeit Kantonsgericht: Robert Thalmann, Lea Furrer.
Lexwork:</vt:lpwstr>
  </property>
  <property fmtid="{D5CDD505-2E9C-101B-9397-08002B2CF9AE}" pid="189" name="WdScmCMIdata.G_Botschaftsnummer">
    <vt:lpwstr/>
  </property>
  <property fmtid="{D5CDD505-2E9C-101B-9397-08002B2CF9AE}" pid="190" name="WdScmCMIdata.G_Departement">
    <vt:lpwstr>Justiz- und Sicherheitsdepartement</vt:lpwstr>
  </property>
  <property fmtid="{D5CDD505-2E9C-101B-9397-08002B2CF9AE}" pid="191" name="WdScmCMIdata.G_Eigner">
    <vt:lpwstr>Departementssekretariat</vt:lpwstr>
  </property>
  <property fmtid="{D5CDD505-2E9C-101B-9397-08002B2CF9AE}" pid="192" name="WdScmCMIdata.G_Eroeffnungsdatum">
    <vt:lpwstr/>
  </property>
  <property fmtid="{D5CDD505-2E9C-101B-9397-08002B2CF9AE}" pid="193" name="WdScmCMIdata.G_Grundbuchkreis">
    <vt:lpwstr/>
  </property>
  <property fmtid="{D5CDD505-2E9C-101B-9397-08002B2CF9AE}" pid="194" name="WdScmCMIdata.G_HFD_AnmeldedatumMM">
    <vt:lpwstr/>
  </property>
  <property fmtid="{D5CDD505-2E9C-101B-9397-08002B2CF9AE}" pid="195" name="WdScmCMIdata.G_HFD_AnmeldedatumMMMM">
    <vt:lpwstr/>
  </property>
  <property fmtid="{D5CDD505-2E9C-101B-9397-08002B2CF9AE}" pid="196" name="WdScmCMIdata.G_HFD_AustrittsdatumMM">
    <vt:lpwstr/>
  </property>
  <property fmtid="{D5CDD505-2E9C-101B-9397-08002B2CF9AE}" pid="197" name="WdScmCMIdata.G_HFD_AustrittsdatumMMMM">
    <vt:lpwstr/>
  </property>
  <property fmtid="{D5CDD505-2E9C-101B-9397-08002B2CF9AE}" pid="198" name="WdScmCMIdata.G_HFD_Austrittsgrund">
    <vt:lpwstr/>
  </property>
  <property fmtid="{D5CDD505-2E9C-101B-9397-08002B2CF9AE}" pid="199" name="WdScmCMIdata.G_HFD_Diagnose">
    <vt:lpwstr/>
  </property>
  <property fmtid="{D5CDD505-2E9C-101B-9397-08002B2CF9AE}" pid="200" name="WdScmCMIdata.G_HFD_DurchfuerhrungsbestaetigungMM">
    <vt:lpwstr/>
  </property>
  <property fmtid="{D5CDD505-2E9C-101B-9397-08002B2CF9AE}" pid="201" name="WdScmCMIdata.G_HFD_DurchfuerhrungsbestaetigungMMMM">
    <vt:lpwstr/>
  </property>
  <property fmtid="{D5CDD505-2E9C-101B-9397-08002B2CF9AE}" pid="202" name="WdScmCMIdata.G_HFD_EintrittsdatumMM">
    <vt:lpwstr/>
  </property>
  <property fmtid="{D5CDD505-2E9C-101B-9397-08002B2CF9AE}" pid="203" name="WdScmCMIdata.G_HFD_EintrittsdatumMMMM">
    <vt:lpwstr/>
  </property>
  <property fmtid="{D5CDD505-2E9C-101B-9397-08002B2CF9AE}" pid="204" name="WdScmCMIdata.G_HFD_Erstsprache_Kind">
    <vt:lpwstr/>
  </property>
  <property fmtid="{D5CDD505-2E9C-101B-9397-08002B2CF9AE}" pid="205" name="WdScmCMIdata.G_HFD_Familiensprache">
    <vt:lpwstr/>
  </property>
  <property fmtid="{D5CDD505-2E9C-101B-9397-08002B2CF9AE}" pid="206" name="WdScmCMIdata.G_HFD_Hilfsmittel">
    <vt:lpwstr/>
  </property>
  <property fmtid="{D5CDD505-2E9C-101B-9397-08002B2CF9AE}" pid="207" name="WdScmCMIdata.G_HFD_paedagogischeMassnahmen">
    <vt:lpwstr/>
  </property>
  <property fmtid="{D5CDD505-2E9C-101B-9397-08002B2CF9AE}" pid="208" name="WdScmCMIdata.G_Laufnummer">
    <vt:lpwstr>2020-309</vt:lpwstr>
  </property>
  <property fmtid="{D5CDD505-2E9C-101B-9397-08002B2CF9AE}" pid="209" name="WdScmCMIdata.G_Ortsbezeichnung">
    <vt:lpwstr/>
  </property>
  <property fmtid="{D5CDD505-2E9C-101B-9397-08002B2CF9AE}" pid="210" name="WdScmCMIdata.G_RaeumlicheZuteilung">
    <vt:lpwstr/>
  </property>
  <property fmtid="{D5CDD505-2E9C-101B-9397-08002B2CF9AE}" pid="211" name="WdScmCMIdata.G_Registraturplan">
    <vt:lpwstr>5.2.4 Verschiedenes (Vermessungsgesetz etc.)</vt:lpwstr>
  </property>
  <property fmtid="{D5CDD505-2E9C-101B-9397-08002B2CF9AE}" pid="212" name="WdScmCMIdata.G_SachbearbeiterKuerzel">
    <vt:lpwstr>GREGOR.ZEMP@LU.CH</vt:lpwstr>
  </property>
  <property fmtid="{D5CDD505-2E9C-101B-9397-08002B2CF9AE}" pid="213" name="WdScmCMIdata.G_SachbearbeiterVornameName">
    <vt:lpwstr>Gregor Zemp</vt:lpwstr>
  </property>
  <property fmtid="{D5CDD505-2E9C-101B-9397-08002B2CF9AE}" pid="214" name="WdScmCMIdata.G_SBE_Anmeldungsgrund">
    <vt:lpwstr/>
  </property>
  <property fmtid="{D5CDD505-2E9C-101B-9397-08002B2CF9AE}" pid="215" name="WdScmCMIdata.G_SBE_Klientenart">
    <vt:lpwstr/>
  </property>
  <property fmtid="{D5CDD505-2E9C-101B-9397-08002B2CF9AE}" pid="216" name="WdScmCMIdata.G_SBE_Schulgemeinde">
    <vt:lpwstr/>
  </property>
  <property fmtid="{D5CDD505-2E9C-101B-9397-08002B2CF9AE}" pid="217" name="WdScmCMIdata.G_SBE_Schulhaus">
    <vt:lpwstr/>
  </property>
  <property fmtid="{D5CDD505-2E9C-101B-9397-08002B2CF9AE}" pid="218" name="WdScmCMIdata.G_SBE_Schulstufe">
    <vt:lpwstr/>
  </property>
  <property fmtid="{D5CDD505-2E9C-101B-9397-08002B2CF9AE}" pid="219" name="WdScmCMIdata.G_SBE_Team-Gruppengroesse">
    <vt:lpwstr/>
  </property>
  <property fmtid="{D5CDD505-2E9C-101B-9397-08002B2CF9AE}" pid="220" name="WdScmCMIdata.G_Signatur">
    <vt:lpwstr/>
  </property>
  <property fmtid="{D5CDD505-2E9C-101B-9397-08002B2CF9AE}" pid="221" name="WdScmCMIdata.G_Titel">
    <vt:lpwstr>Beurkundungswesen: Änderung Berkundungsgesetz (BeurkG SRL Nr. 255) und Gebührenverordnung (BeurkGebV SRL Nr. 258) betreffend Notariatsgebühren und weitere Anpassungen (Wohnsichtpflicht Notare, Zuständigkeit Aufsichtsbehörde über Urkundspersonen).</vt:lpwstr>
  </property>
  <property fmtid="{D5CDD505-2E9C-101B-9397-08002B2CF9AE}" pid="222" name="WdScmCMIdata.G_TitelPublikation(DHK)">
    <vt:lpwstr/>
  </property>
  <property fmtid="{D5CDD505-2E9C-101B-9397-08002B2CF9AE}" pid="223" name="WdScmCMIdata.G_Vorstossnummer">
    <vt:lpwstr/>
  </property>
  <property fmtid="{D5CDD505-2E9C-101B-9397-08002B2CF9AE}" pid="224" name="WdScmCMIdata.Sitz_Beginn">
    <vt:lpwstr/>
  </property>
  <property fmtid="{D5CDD505-2E9C-101B-9397-08002B2CF9AE}" pid="225" name="WdScmCMIdata.Sitz_Bemerkung">
    <vt:lpwstr/>
  </property>
  <property fmtid="{D5CDD505-2E9C-101B-9397-08002B2CF9AE}" pid="226" name="WdScmCMIdata.Sitz_DatumMM">
    <vt:lpwstr/>
  </property>
  <property fmtid="{D5CDD505-2E9C-101B-9397-08002B2CF9AE}" pid="227" name="WdScmCMIdata.Sitz_DatumMMMM">
    <vt:lpwstr/>
  </property>
  <property fmtid="{D5CDD505-2E9C-101B-9397-08002B2CF9AE}" pid="228" name="WdScmCMIdata.Sitz_Ende">
    <vt:lpwstr/>
  </property>
  <property fmtid="{D5CDD505-2E9C-101B-9397-08002B2CF9AE}" pid="229" name="WdScmCMIdata.Sitz_Gremium">
    <vt:lpwstr/>
  </property>
  <property fmtid="{D5CDD505-2E9C-101B-9397-08002B2CF9AE}" pid="230" name="WdScmCMIdata.Sitz_Ort">
    <vt:lpwstr/>
  </property>
  <property fmtid="{D5CDD505-2E9C-101B-9397-08002B2CF9AE}" pid="231" name="WdScmCMIdata.Sitz_Titel">
    <vt:lpwstr/>
  </property>
</Properties>
</file>