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FB33A9" w:rsidTr="009F3795">
        <w:trPr>
          <w:cantSplit/>
          <w:trHeight w:val="226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0AF" w:rsidRPr="00930B52" w:rsidRDefault="00873A99" w:rsidP="008530AF">
            <w:pPr>
              <w:pStyle w:val="AbsenderTitel"/>
              <w:tabs>
                <w:tab w:val="right" w:pos="9071"/>
              </w:tabs>
            </w:pPr>
            <w:sdt>
              <w:sdtPr>
                <w:tag w:val="Organisation1"/>
                <w:id w:val="-1138188792"/>
                <w:placeholder>
                  <w:docPart w:val="56C46C41E73D4E25A992F58B292BCFAF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/>
              <w:sdtContent>
                <w:r w:rsidR="0069439B">
                  <w:t>Gesundheits- und Sozialdepartement</w:t>
                </w:r>
              </w:sdtContent>
            </w:sdt>
          </w:p>
          <w:sdt>
            <w:sdtPr>
              <w:tag w:val="Organisation2"/>
              <w:id w:val="-2007045189"/>
              <w:placeholder>
                <w:docPart w:val="E71ED88A2E844DEB8EB01F9A0AAEBCC1"/>
              </w:placeholder>
              <w:dataBinding w:prefixMappings="xmlns:ns='http://schemas.officeatwork.com/CustomXMLPart'" w:xpath="/ns:officeatwork/ns:Organisation2" w:storeItemID="{761508E6-D1DE-4CB7-B82D-D36A3AC6D8CB}"/>
              <w:text w:multiLine="1"/>
            </w:sdtPr>
            <w:sdtEndPr/>
            <w:sdtContent>
              <w:p w:rsidR="0027255D" w:rsidRPr="00930B52" w:rsidRDefault="0069439B" w:rsidP="00A9442A">
                <w:pPr>
                  <w:pStyle w:val="Absender"/>
                  <w:tabs>
                    <w:tab w:val="right" w:pos="9071"/>
                  </w:tabs>
                </w:pPr>
                <w:r>
                  <w:t>Bahnhofstrasse 15</w:t>
                </w:r>
                <w:r>
                  <w:br/>
                  <w:t>6002 Luzern</w:t>
                </w:r>
                <w:r>
                  <w:br/>
                  <w:t>Telefon 041 228 60 84</w:t>
                </w:r>
                <w:r>
                  <w:br/>
                  <w:t>gesundheit.soziales@lu.ch</w:t>
                </w:r>
                <w:r>
                  <w:br/>
                  <w:t>www.lu.ch</w:t>
                </w:r>
              </w:p>
            </w:sdtContent>
          </w:sdt>
          <w:sdt>
            <w:sdtPr>
              <w:rPr>
                <w:highlight w:val="white"/>
              </w:rPr>
              <w:tag w:val="Organisation3"/>
              <w:id w:val="914518352"/>
              <w:placeholder>
                <w:docPart w:val="5A9ACF751F564EE29A6D4319EF68F35C"/>
              </w:placeholder>
              <w:showingPlcHdr/>
              <w:dataBinding w:prefixMappings="xmlns:ns='http://schemas.officeatwork.com/CustomXMLPart'" w:xpath="/ns:officeatwork/ns:Organisation3" w:storeItemID="{761508E6-D1DE-4CB7-B82D-D36A3AC6D8CB}"/>
              <w:text w:multiLine="1"/>
            </w:sdtPr>
            <w:sdtEndPr/>
            <w:sdtContent>
              <w:p w:rsidR="003852D0" w:rsidRPr="00930B52" w:rsidRDefault="0069439B" w:rsidP="0050452F">
                <w:pPr>
                  <w:pStyle w:val="Absender"/>
                  <w:rPr>
                    <w:highlight w:val="white"/>
                  </w:rPr>
                </w:pPr>
                <w:r w:rsidRPr="00930B52">
                  <w:t xml:space="preserve"> </w:t>
                </w:r>
              </w:p>
            </w:sdtContent>
          </w:sdt>
        </w:tc>
      </w:tr>
      <w:tr w:rsidR="00FB33A9" w:rsidTr="009F3795">
        <w:trPr>
          <w:cantSplit/>
          <w:trHeight w:val="184"/>
        </w:trPr>
        <w:tc>
          <w:tcPr>
            <w:tcW w:w="5069" w:type="dxa"/>
            <w:vMerge/>
            <w:vAlign w:val="center"/>
          </w:tcPr>
          <w:p w:rsidR="003852D0" w:rsidRPr="00930B52" w:rsidRDefault="00873A99" w:rsidP="00A9442A">
            <w:pPr>
              <w:tabs>
                <w:tab w:val="right" w:pos="9071"/>
              </w:tabs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852D0" w:rsidRPr="00930B52" w:rsidRDefault="00873A99" w:rsidP="009F3795">
      <w:pPr>
        <w:pStyle w:val="CityDate"/>
        <w:tabs>
          <w:tab w:val="right" w:pos="9071"/>
        </w:tabs>
        <w:spacing w:before="0"/>
        <w:rPr>
          <w:sz w:val="2"/>
          <w:szCs w:val="2"/>
        </w:rPr>
        <w:sectPr w:rsidR="003852D0" w:rsidRPr="00930B52" w:rsidSect="00930B5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950" w:right="1134" w:bottom="1134" w:left="1701" w:header="567" w:footer="420" w:gutter="0"/>
          <w:cols w:space="708"/>
          <w:docGrid w:linePitch="360"/>
        </w:sectPr>
      </w:pPr>
    </w:p>
    <w:p w:rsidR="00676F39" w:rsidRPr="00930B52" w:rsidRDefault="0069439B" w:rsidP="00BD4594">
      <w:pPr>
        <w:pStyle w:val="CityDate"/>
      </w:pPr>
      <w:bookmarkStart w:id="18" w:name="Text1"/>
      <w:bookmarkStart w:id="19" w:name="Datum"/>
      <w:r w:rsidRPr="00930B52">
        <w:t>Luzern,</w:t>
      </w:r>
      <w:bookmarkEnd w:id="18"/>
      <w:r w:rsidRPr="00930B52">
        <w:t xml:space="preserve"> </w:t>
      </w:r>
      <w:bookmarkEnd w:id="19"/>
      <w:r>
        <w:t>im November 2021</w:t>
      </w:r>
    </w:p>
    <w:p w:rsidR="00C8783A" w:rsidRPr="00930B52" w:rsidRDefault="00873A99" w:rsidP="00C8783A"/>
    <w:p w:rsidR="00C35C6E" w:rsidRDefault="00873A99" w:rsidP="00C35C6E"/>
    <w:p w:rsidR="00385397" w:rsidRPr="00930B52" w:rsidRDefault="00873A99" w:rsidP="00C35C6E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FB33A9" w:rsidTr="009F379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97" w:rsidRDefault="0069439B" w:rsidP="00385397">
            <w:pPr>
              <w:pStyle w:val="Betreff"/>
            </w:pPr>
            <w:r>
              <w:t xml:space="preserve">Vernehmlassung </w:t>
            </w:r>
          </w:p>
          <w:p w:rsidR="00676F39" w:rsidRPr="00930B52" w:rsidRDefault="0069439B" w:rsidP="00385397">
            <w:pPr>
              <w:pStyle w:val="Betreff"/>
            </w:pPr>
            <w:r>
              <w:t>Änderung des kantonalen Ergänzungsleistungsgesetzes und des Betreuungs- und Pflegegesetzes betreffend Finanzierung der Ergänzungsleistungen zur AHV für Heimbewohnerinnen und -bewohner</w:t>
            </w:r>
          </w:p>
        </w:tc>
      </w:tr>
    </w:tbl>
    <w:p w:rsidR="00DC3AF6" w:rsidRPr="00930B52" w:rsidRDefault="00873A99" w:rsidP="00DC3AF6"/>
    <w:p w:rsidR="00676F39" w:rsidRDefault="00873A99" w:rsidP="00FB4D74">
      <w:bookmarkStart w:id="20" w:name="Text"/>
    </w:p>
    <w:p w:rsidR="00385397" w:rsidRDefault="0069439B" w:rsidP="00385397">
      <w:pPr>
        <w:tabs>
          <w:tab w:val="left" w:pos="2268"/>
        </w:tabs>
        <w:rPr>
          <w:rFonts w:cs="Arial"/>
          <w:iCs/>
          <w:color w:val="000000"/>
        </w:rPr>
      </w:pPr>
      <w:r w:rsidRPr="001558B2">
        <w:rPr>
          <w:rFonts w:cs="Arial"/>
          <w:iCs/>
          <w:color w:val="000000"/>
        </w:rPr>
        <w:t xml:space="preserve">Bitte verwenden Sie für Ihre Stellungnahme diesen Fragebogen. </w:t>
      </w:r>
    </w:p>
    <w:p w:rsidR="00385397" w:rsidRDefault="00873A99" w:rsidP="00385397">
      <w:pPr>
        <w:tabs>
          <w:tab w:val="left" w:pos="2268"/>
        </w:tabs>
        <w:rPr>
          <w:rFonts w:cs="Arial"/>
          <w:iCs/>
          <w:color w:val="000000"/>
        </w:rPr>
      </w:pPr>
    </w:p>
    <w:p w:rsidR="00385397" w:rsidRDefault="0069439B" w:rsidP="00385397">
      <w:pPr>
        <w:tabs>
          <w:tab w:val="left" w:pos="2268"/>
        </w:tabs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Wir danken für die Rücksendung des Fragebogens bis am 20. Februar 2022</w:t>
      </w:r>
      <w:r w:rsidRPr="00CF7A33">
        <w:rPr>
          <w:rFonts w:cs="Arial"/>
          <w:iCs/>
          <w:color w:val="000000"/>
        </w:rPr>
        <w:t xml:space="preserve"> per E-Mail an: </w:t>
      </w:r>
    </w:p>
    <w:p w:rsidR="00385397" w:rsidRPr="00CF7A33" w:rsidRDefault="00873A99" w:rsidP="00385397">
      <w:pPr>
        <w:tabs>
          <w:tab w:val="left" w:pos="2268"/>
        </w:tabs>
        <w:rPr>
          <w:rFonts w:cs="Arial"/>
          <w:iCs/>
          <w:color w:val="000000"/>
        </w:rPr>
      </w:pPr>
      <w:hyperlink r:id="rId17" w:history="1">
        <w:r w:rsidR="0069439B" w:rsidRPr="00060E5C">
          <w:rPr>
            <w:rStyle w:val="Hyperlink"/>
            <w:rFonts w:cs="Arial"/>
            <w:iCs/>
          </w:rPr>
          <w:t>disg@lu.ch</w:t>
        </w:r>
      </w:hyperlink>
      <w:r w:rsidR="0069439B" w:rsidRPr="00CF7A33">
        <w:rPr>
          <w:rFonts w:cs="Arial"/>
          <w:iCs/>
          <w:color w:val="000000"/>
        </w:rPr>
        <w:t xml:space="preserve"> </w:t>
      </w:r>
    </w:p>
    <w:p w:rsidR="00385397" w:rsidRPr="00930B52" w:rsidRDefault="00873A99" w:rsidP="00FB4D7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064"/>
      </w:tblGrid>
      <w:tr w:rsidR="00FB33A9" w:rsidTr="008E1C4B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:rsidR="00385397" w:rsidRPr="00910526" w:rsidRDefault="0069439B" w:rsidP="008E1C4B">
            <w:pPr>
              <w:spacing w:before="120" w:after="120"/>
              <w:rPr>
                <w:rFonts w:cs="Arial"/>
                <w:b/>
              </w:rPr>
            </w:pPr>
            <w:r w:rsidRPr="00910526">
              <w:rPr>
                <w:rFonts w:cs="Arial"/>
                <w:b/>
              </w:rPr>
              <w:t>Fragebogen eingereicht von:</w:t>
            </w:r>
          </w:p>
        </w:tc>
        <w:tc>
          <w:tcPr>
            <w:tcW w:w="5064" w:type="dxa"/>
            <w:tcBorders>
              <w:left w:val="nil"/>
            </w:tcBorders>
            <w:shd w:val="clear" w:color="auto" w:fill="D9D9D9" w:themeFill="background1" w:themeFillShade="D9"/>
          </w:tcPr>
          <w:p w:rsidR="00385397" w:rsidRPr="00910526" w:rsidRDefault="00873A99" w:rsidP="008E1C4B">
            <w:pPr>
              <w:spacing w:before="120" w:after="120"/>
              <w:rPr>
                <w:rFonts w:cs="Arial"/>
              </w:rPr>
            </w:pPr>
          </w:p>
        </w:tc>
      </w:tr>
      <w:tr w:rsidR="00FB33A9" w:rsidTr="008E1C4B">
        <w:tc>
          <w:tcPr>
            <w:tcW w:w="4106" w:type="dxa"/>
          </w:tcPr>
          <w:p w:rsidR="00385397" w:rsidRPr="00910526" w:rsidRDefault="0069439B" w:rsidP="008E1C4B">
            <w:pPr>
              <w:tabs>
                <w:tab w:val="left" w:pos="3402"/>
                <w:tab w:val="right" w:pos="9185"/>
              </w:tabs>
              <w:spacing w:before="60" w:afterLines="60" w:after="144"/>
              <w:rPr>
                <w:rFonts w:cs="Arial"/>
              </w:rPr>
            </w:pPr>
            <w:r>
              <w:rPr>
                <w:rFonts w:cs="Arial"/>
              </w:rPr>
              <w:t>Behörde/Institution/Organisation</w:t>
            </w:r>
            <w:r w:rsidRPr="00910526">
              <w:rPr>
                <w:rFonts w:cs="Arial"/>
              </w:rPr>
              <w:t xml:space="preserve">: </w:t>
            </w:r>
            <w:r w:rsidRPr="00910526">
              <w:rPr>
                <w:rFonts w:cs="Arial"/>
              </w:rPr>
              <w:tab/>
            </w:r>
          </w:p>
        </w:tc>
        <w:tc>
          <w:tcPr>
            <w:tcW w:w="5064" w:type="dxa"/>
          </w:tcPr>
          <w:p w:rsidR="00385397" w:rsidRPr="00910526" w:rsidRDefault="00873A99" w:rsidP="008E1C4B">
            <w:pPr>
              <w:tabs>
                <w:tab w:val="left" w:pos="3402"/>
                <w:tab w:val="right" w:pos="9185"/>
              </w:tabs>
              <w:spacing w:before="60" w:afterLines="60"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1428499925"/>
                <w:placeholder>
                  <w:docPart w:val="B986FE84093D4BAF8CE0756264B8D14B"/>
                </w:placeholder>
                <w:showingPlcHdr/>
              </w:sdtPr>
              <w:sdtEndPr/>
              <w:sdtContent>
                <w:r w:rsidR="0069439B" w:rsidRPr="00910526">
                  <w:rPr>
                    <w:rStyle w:val="Platzhaltertext"/>
                    <w:rFonts w:cs="Arial"/>
                  </w:rPr>
                  <w:t>Klicken Sie hier, um Text einzugeben.</w:t>
                </w:r>
              </w:sdtContent>
            </w:sdt>
          </w:p>
        </w:tc>
      </w:tr>
      <w:tr w:rsidR="00FB33A9" w:rsidTr="008E1C4B">
        <w:tc>
          <w:tcPr>
            <w:tcW w:w="4106" w:type="dxa"/>
          </w:tcPr>
          <w:p w:rsidR="00385397" w:rsidRPr="00910526" w:rsidRDefault="0069439B" w:rsidP="008E1C4B">
            <w:pPr>
              <w:tabs>
                <w:tab w:val="left" w:pos="3402"/>
                <w:tab w:val="right" w:pos="9185"/>
              </w:tabs>
              <w:spacing w:before="60" w:afterLines="60" w:after="144"/>
              <w:rPr>
                <w:rFonts w:cs="Arial"/>
              </w:rPr>
            </w:pPr>
            <w:r w:rsidRPr="00910526">
              <w:rPr>
                <w:rFonts w:cs="Arial"/>
              </w:rPr>
              <w:t>Adresse:</w:t>
            </w:r>
            <w:r w:rsidRPr="00910526">
              <w:rPr>
                <w:rFonts w:cs="Arial"/>
              </w:rPr>
              <w:tab/>
            </w:r>
          </w:p>
        </w:tc>
        <w:tc>
          <w:tcPr>
            <w:tcW w:w="5064" w:type="dxa"/>
          </w:tcPr>
          <w:p w:rsidR="00385397" w:rsidRPr="00910526" w:rsidRDefault="00873A99" w:rsidP="008E1C4B">
            <w:pPr>
              <w:tabs>
                <w:tab w:val="left" w:pos="3402"/>
              </w:tabs>
              <w:spacing w:before="60" w:afterLines="60"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394171241"/>
                <w:placeholder>
                  <w:docPart w:val="641B4B58D3554609B2B0871A8A36C566"/>
                </w:placeholder>
                <w:showingPlcHdr/>
              </w:sdtPr>
              <w:sdtEndPr/>
              <w:sdtContent>
                <w:r w:rsidR="0069439B" w:rsidRPr="00910526">
                  <w:rPr>
                    <w:rStyle w:val="Platzhaltertext"/>
                    <w:rFonts w:cs="Arial"/>
                  </w:rPr>
                  <w:t>Klicken Sie hier, um Text einzugeben.</w:t>
                </w:r>
              </w:sdtContent>
            </w:sdt>
          </w:p>
        </w:tc>
      </w:tr>
      <w:tr w:rsidR="00FB33A9" w:rsidTr="008E1C4B">
        <w:tc>
          <w:tcPr>
            <w:tcW w:w="4106" w:type="dxa"/>
          </w:tcPr>
          <w:p w:rsidR="00385397" w:rsidRPr="00910526" w:rsidRDefault="0069439B" w:rsidP="008E1C4B">
            <w:pPr>
              <w:tabs>
                <w:tab w:val="left" w:pos="3402"/>
                <w:tab w:val="right" w:pos="9185"/>
              </w:tabs>
              <w:spacing w:before="60" w:afterLines="60" w:after="144"/>
              <w:rPr>
                <w:rFonts w:cs="Arial"/>
              </w:rPr>
            </w:pPr>
            <w:r w:rsidRPr="00910526">
              <w:rPr>
                <w:rFonts w:cs="Arial"/>
              </w:rPr>
              <w:t>Ansprechpartner</w:t>
            </w:r>
            <w:r>
              <w:rPr>
                <w:rFonts w:cs="Arial"/>
              </w:rPr>
              <w:t>/in</w:t>
            </w:r>
            <w:r w:rsidRPr="00910526">
              <w:rPr>
                <w:rFonts w:cs="Arial"/>
              </w:rPr>
              <w:t xml:space="preserve"> für Rückfragen:</w:t>
            </w:r>
            <w:r w:rsidRPr="00910526">
              <w:rPr>
                <w:rFonts w:cs="Arial"/>
              </w:rPr>
              <w:tab/>
            </w:r>
          </w:p>
        </w:tc>
        <w:tc>
          <w:tcPr>
            <w:tcW w:w="5064" w:type="dxa"/>
          </w:tcPr>
          <w:p w:rsidR="00385397" w:rsidRPr="00910526" w:rsidRDefault="00873A99" w:rsidP="008E1C4B">
            <w:pPr>
              <w:tabs>
                <w:tab w:val="left" w:pos="3402"/>
              </w:tabs>
              <w:spacing w:before="60" w:afterLines="60"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468825961"/>
                <w:placeholder>
                  <w:docPart w:val="93FDEB54A13B423EB9426B138B89A18E"/>
                </w:placeholder>
                <w:showingPlcHdr/>
              </w:sdtPr>
              <w:sdtEndPr/>
              <w:sdtContent>
                <w:r w:rsidR="0069439B" w:rsidRPr="00910526">
                  <w:rPr>
                    <w:rStyle w:val="Platzhaltertext"/>
                    <w:rFonts w:cs="Arial"/>
                  </w:rPr>
                  <w:t>Klicken Sie hier, um Text einzugeben.</w:t>
                </w:r>
              </w:sdtContent>
            </w:sdt>
          </w:p>
        </w:tc>
      </w:tr>
      <w:tr w:rsidR="00FB33A9" w:rsidTr="008E1C4B">
        <w:tc>
          <w:tcPr>
            <w:tcW w:w="4106" w:type="dxa"/>
          </w:tcPr>
          <w:p w:rsidR="00385397" w:rsidRPr="00910526" w:rsidRDefault="0069439B" w:rsidP="008E1C4B">
            <w:pPr>
              <w:tabs>
                <w:tab w:val="left" w:pos="3402"/>
                <w:tab w:val="right" w:pos="9185"/>
              </w:tabs>
              <w:spacing w:before="60" w:afterLines="60" w:after="144"/>
              <w:rPr>
                <w:rFonts w:cs="Arial"/>
              </w:rPr>
            </w:pPr>
            <w:r w:rsidRPr="00910526">
              <w:rPr>
                <w:rFonts w:cs="Arial"/>
              </w:rPr>
              <w:t>Telefonnummer:</w:t>
            </w:r>
            <w:r w:rsidRPr="00910526">
              <w:rPr>
                <w:rFonts w:cs="Arial"/>
              </w:rPr>
              <w:tab/>
            </w:r>
          </w:p>
        </w:tc>
        <w:tc>
          <w:tcPr>
            <w:tcW w:w="5064" w:type="dxa"/>
          </w:tcPr>
          <w:p w:rsidR="00385397" w:rsidRPr="00910526" w:rsidRDefault="00873A99" w:rsidP="008E1C4B">
            <w:pPr>
              <w:tabs>
                <w:tab w:val="left" w:pos="3402"/>
              </w:tabs>
              <w:spacing w:before="60" w:afterLines="60"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2833676"/>
                <w:placeholder>
                  <w:docPart w:val="ED8EA2E49FC940458A2BA917EDFC9DE1"/>
                </w:placeholder>
                <w:showingPlcHdr/>
              </w:sdtPr>
              <w:sdtEndPr/>
              <w:sdtContent>
                <w:r w:rsidR="0069439B" w:rsidRPr="00910526">
                  <w:rPr>
                    <w:rStyle w:val="Platzhaltertext"/>
                    <w:rFonts w:cs="Arial"/>
                  </w:rPr>
                  <w:t>Klicken Sie hier, um Text einzugeben.</w:t>
                </w:r>
              </w:sdtContent>
            </w:sdt>
          </w:p>
        </w:tc>
      </w:tr>
      <w:tr w:rsidR="00FB33A9" w:rsidTr="008E1C4B">
        <w:tc>
          <w:tcPr>
            <w:tcW w:w="4106" w:type="dxa"/>
          </w:tcPr>
          <w:p w:rsidR="00385397" w:rsidRPr="00910526" w:rsidRDefault="0069439B" w:rsidP="008E1C4B">
            <w:pPr>
              <w:tabs>
                <w:tab w:val="left" w:pos="3402"/>
                <w:tab w:val="right" w:pos="9185"/>
              </w:tabs>
              <w:spacing w:before="60" w:afterLines="60" w:after="144"/>
              <w:rPr>
                <w:rFonts w:cs="Arial"/>
              </w:rPr>
            </w:pPr>
            <w:r w:rsidRPr="00910526">
              <w:rPr>
                <w:rFonts w:cs="Arial"/>
              </w:rPr>
              <w:t>E-Mail-Adresse:</w:t>
            </w:r>
            <w:r w:rsidRPr="00910526">
              <w:rPr>
                <w:rFonts w:cs="Arial"/>
              </w:rPr>
              <w:tab/>
            </w:r>
          </w:p>
        </w:tc>
        <w:tc>
          <w:tcPr>
            <w:tcW w:w="5064" w:type="dxa"/>
          </w:tcPr>
          <w:p w:rsidR="00385397" w:rsidRPr="00910526" w:rsidRDefault="00873A99" w:rsidP="008E1C4B">
            <w:pPr>
              <w:tabs>
                <w:tab w:val="left" w:pos="3402"/>
                <w:tab w:val="right" w:pos="9185"/>
              </w:tabs>
              <w:spacing w:before="60" w:afterLines="60"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1314172943"/>
                <w:placeholder>
                  <w:docPart w:val="CB01C20DFB0A4878989F69B7408D771E"/>
                </w:placeholder>
                <w:showingPlcHdr/>
              </w:sdtPr>
              <w:sdtEndPr/>
              <w:sdtContent>
                <w:r w:rsidR="0069439B" w:rsidRPr="00910526">
                  <w:rPr>
                    <w:rStyle w:val="Platzhaltertext"/>
                    <w:rFonts w:cs="Arial"/>
                  </w:rPr>
                  <w:t>Klicken Sie hier, um Text einzugeben.</w:t>
                </w:r>
              </w:sdtContent>
            </w:sdt>
          </w:p>
        </w:tc>
      </w:tr>
    </w:tbl>
    <w:p w:rsidR="00392955" w:rsidRPr="00930B52" w:rsidRDefault="00873A99" w:rsidP="00FB4D74"/>
    <w:bookmarkEnd w:id="20"/>
    <w:p w:rsidR="00385397" w:rsidRDefault="00873A99" w:rsidP="0038539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672"/>
        <w:gridCol w:w="1872"/>
        <w:gridCol w:w="4671"/>
      </w:tblGrid>
      <w:tr w:rsidR="00FB33A9" w:rsidTr="008E1C4B">
        <w:tc>
          <w:tcPr>
            <w:tcW w:w="846" w:type="dxa"/>
            <w:shd w:val="clear" w:color="auto" w:fill="BFBFBF" w:themeFill="background1" w:themeFillShade="BF"/>
          </w:tcPr>
          <w:p w:rsidR="00385397" w:rsidRPr="001D63DC" w:rsidRDefault="0069439B" w:rsidP="008E1C4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15" w:type="dxa"/>
            <w:gridSpan w:val="3"/>
            <w:shd w:val="clear" w:color="auto" w:fill="BFBFBF" w:themeFill="background1" w:themeFillShade="BF"/>
          </w:tcPr>
          <w:p w:rsidR="00385397" w:rsidRPr="00A4343A" w:rsidRDefault="0069439B" w:rsidP="008424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Sind Sie damit einverstanden, dass die solidarische Finanzierung der «EL zur AHV im Heim» durch die Gemeinden auch ab 1. Januar 2023 weiterhin bei einer «rechnerischen Taxgrenze» begrenzt wird </w:t>
            </w:r>
            <w:bookmarkStart w:id="21" w:name="_GoBack"/>
            <w:bookmarkEnd w:id="21"/>
            <w:r>
              <w:rPr>
                <w:rFonts w:cs="Arial"/>
                <w:b/>
              </w:rPr>
              <w:t xml:space="preserve">und der diesen Wert übersteigende EL-pflichtige Anteil der Heimtaxe von der Wohnsitzgemeinde der </w:t>
            </w:r>
            <w:r w:rsidR="00FE4C89">
              <w:rPr>
                <w:rFonts w:cs="Arial"/>
                <w:b/>
              </w:rPr>
              <w:t>pflegebedürftigen Person</w:t>
            </w:r>
            <w:r>
              <w:rPr>
                <w:rFonts w:cs="Arial"/>
                <w:b/>
              </w:rPr>
              <w:t xml:space="preserve"> zu tragen ist? </w:t>
            </w:r>
          </w:p>
        </w:tc>
      </w:tr>
      <w:tr w:rsidR="00FB33A9" w:rsidTr="008E1C4B">
        <w:tc>
          <w:tcPr>
            <w:tcW w:w="846" w:type="dxa"/>
            <w:vMerge w:val="restart"/>
          </w:tcPr>
          <w:p w:rsidR="00385397" w:rsidRDefault="00873A99" w:rsidP="008E1C4B"/>
        </w:tc>
        <w:tc>
          <w:tcPr>
            <w:tcW w:w="3544" w:type="dxa"/>
            <w:gridSpan w:val="2"/>
          </w:tcPr>
          <w:p w:rsidR="00385397" w:rsidRDefault="0069439B" w:rsidP="008E1C4B">
            <w:r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ja</w:t>
            </w:r>
          </w:p>
        </w:tc>
        <w:tc>
          <w:tcPr>
            <w:tcW w:w="4671" w:type="dxa"/>
          </w:tcPr>
          <w:p w:rsidR="00385397" w:rsidRDefault="0069439B" w:rsidP="008E1C4B">
            <w:r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nein</w:t>
            </w:r>
          </w:p>
        </w:tc>
      </w:tr>
      <w:tr w:rsidR="00FB33A9" w:rsidTr="00385397">
        <w:trPr>
          <w:trHeight w:val="399"/>
        </w:trPr>
        <w:tc>
          <w:tcPr>
            <w:tcW w:w="846" w:type="dxa"/>
            <w:vMerge/>
          </w:tcPr>
          <w:p w:rsidR="00385397" w:rsidRDefault="00873A99" w:rsidP="008E1C4B"/>
        </w:tc>
        <w:tc>
          <w:tcPr>
            <w:tcW w:w="1672" w:type="dxa"/>
          </w:tcPr>
          <w:p w:rsidR="00385397" w:rsidRPr="001D63DC" w:rsidRDefault="0069439B" w:rsidP="008E1C4B">
            <w:pPr>
              <w:tabs>
                <w:tab w:val="left" w:pos="0"/>
                <w:tab w:val="right" w:pos="9185"/>
              </w:tabs>
              <w:rPr>
                <w:rFonts w:cs="Arial"/>
              </w:rPr>
            </w:pPr>
            <w:r>
              <w:rPr>
                <w:rFonts w:cs="Arial"/>
              </w:rPr>
              <w:t>Bemerkungen:</w:t>
            </w:r>
          </w:p>
        </w:tc>
        <w:tc>
          <w:tcPr>
            <w:tcW w:w="6543" w:type="dxa"/>
            <w:gridSpan w:val="2"/>
          </w:tcPr>
          <w:sdt>
            <w:sdtPr>
              <w:rPr>
                <w:rFonts w:cs="Arial"/>
              </w:rPr>
              <w:id w:val="-1994017144"/>
              <w:showingPlcHdr/>
            </w:sdtPr>
            <w:sdtEndPr/>
            <w:sdtContent>
              <w:p w:rsidR="00385397" w:rsidRPr="001D63DC" w:rsidRDefault="0069439B" w:rsidP="008E1C4B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</w:rPr>
                </w:pPr>
                <w:r w:rsidRPr="00D6319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</w:tc>
      </w:tr>
    </w:tbl>
    <w:p w:rsidR="00385397" w:rsidRDefault="00873A99" w:rsidP="0038539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672"/>
        <w:gridCol w:w="1872"/>
        <w:gridCol w:w="4671"/>
      </w:tblGrid>
      <w:tr w:rsidR="00FB33A9" w:rsidTr="008E1C4B">
        <w:tc>
          <w:tcPr>
            <w:tcW w:w="846" w:type="dxa"/>
            <w:shd w:val="clear" w:color="auto" w:fill="BFBFBF" w:themeFill="background1" w:themeFillShade="BF"/>
          </w:tcPr>
          <w:p w:rsidR="00A4343A" w:rsidRPr="001D63DC" w:rsidRDefault="0069439B" w:rsidP="008E1C4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5" w:type="dxa"/>
            <w:gridSpan w:val="3"/>
            <w:shd w:val="clear" w:color="auto" w:fill="BFBFBF" w:themeFill="background1" w:themeFillShade="BF"/>
          </w:tcPr>
          <w:p w:rsidR="00A4343A" w:rsidRPr="00A4343A" w:rsidRDefault="0069439B" w:rsidP="008424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Sind Si</w:t>
            </w:r>
            <w:r w:rsidR="008424B1">
              <w:rPr>
                <w:rFonts w:cs="Arial"/>
                <w:b/>
              </w:rPr>
              <w:t xml:space="preserve">e damit einverstanden, dass diese </w:t>
            </w:r>
            <w:r>
              <w:rPr>
                <w:rFonts w:cs="Arial"/>
                <w:b/>
              </w:rPr>
              <w:t xml:space="preserve">«rechnerische Taxgrenze» </w:t>
            </w:r>
            <w:r w:rsidR="008424B1">
              <w:rPr>
                <w:rFonts w:cs="Arial"/>
                <w:b/>
              </w:rPr>
              <w:t xml:space="preserve">(aktuell Fr. 165.–/Tag) ab 1. Januar 2023 neu </w:t>
            </w:r>
            <w:r w:rsidR="008424B1" w:rsidRPr="008424B1">
              <w:rPr>
                <w:rFonts w:cs="Arial"/>
                <w:b/>
              </w:rPr>
              <w:t xml:space="preserve">als Prozentwert in Relation zum allgemeinen Lebensbedarf </w:t>
            </w:r>
            <w:r w:rsidR="008424B1">
              <w:rPr>
                <w:rFonts w:cs="Arial"/>
                <w:b/>
              </w:rPr>
              <w:t xml:space="preserve">für Alleinstehende </w:t>
            </w:r>
            <w:r w:rsidR="008424B1" w:rsidRPr="008424B1">
              <w:rPr>
                <w:rFonts w:cs="Arial"/>
                <w:b/>
              </w:rPr>
              <w:t xml:space="preserve">bei den EL festgelegt und damit </w:t>
            </w:r>
            <w:r>
              <w:rPr>
                <w:rFonts w:cs="Arial"/>
                <w:b/>
              </w:rPr>
              <w:t xml:space="preserve">an die Teuerungsentwicklung bei den EL gekoppelt wird? </w:t>
            </w:r>
            <w:r w:rsidR="008424B1" w:rsidRPr="008424B1">
              <w:rPr>
                <w:rFonts w:cs="Arial"/>
                <w:b/>
              </w:rPr>
              <w:t>(</w:t>
            </w:r>
            <w:r w:rsidR="008424B1">
              <w:rPr>
                <w:rFonts w:cs="Arial"/>
                <w:b/>
              </w:rPr>
              <w:t xml:space="preserve">Fr. 165.–/Tag ~ </w:t>
            </w:r>
            <w:r w:rsidR="008424B1" w:rsidRPr="008424B1">
              <w:rPr>
                <w:rFonts w:cs="Arial"/>
                <w:b/>
              </w:rPr>
              <w:t>307%</w:t>
            </w:r>
            <w:r w:rsidR="008424B1">
              <w:rPr>
                <w:rFonts w:cs="Arial"/>
                <w:b/>
              </w:rPr>
              <w:t xml:space="preserve"> des a</w:t>
            </w:r>
            <w:r w:rsidR="008424B1" w:rsidRPr="008424B1">
              <w:rPr>
                <w:rFonts w:cs="Arial"/>
                <w:b/>
              </w:rPr>
              <w:t>llgemeinen Lebensbedarf</w:t>
            </w:r>
            <w:r w:rsidR="008424B1">
              <w:rPr>
                <w:rFonts w:cs="Arial"/>
                <w:b/>
              </w:rPr>
              <w:t>s</w:t>
            </w:r>
            <w:r w:rsidR="008424B1" w:rsidRPr="008424B1">
              <w:rPr>
                <w:rFonts w:cs="Arial"/>
                <w:b/>
              </w:rPr>
              <w:t xml:space="preserve"> </w:t>
            </w:r>
            <w:r w:rsidR="008424B1">
              <w:rPr>
                <w:rFonts w:cs="Arial"/>
                <w:b/>
              </w:rPr>
              <w:t xml:space="preserve">für Alleinstehende </w:t>
            </w:r>
            <w:r w:rsidR="008424B1" w:rsidRPr="008424B1">
              <w:rPr>
                <w:rFonts w:cs="Arial"/>
                <w:b/>
              </w:rPr>
              <w:t>bei den EL</w:t>
            </w:r>
            <w:r w:rsidR="008424B1">
              <w:rPr>
                <w:rFonts w:cs="Arial"/>
                <w:b/>
              </w:rPr>
              <w:t xml:space="preserve"> </w:t>
            </w:r>
            <w:r w:rsidR="008424B1" w:rsidRPr="008424B1">
              <w:rPr>
                <w:rFonts w:cs="Arial"/>
                <w:b/>
              </w:rPr>
              <w:t>)</w:t>
            </w:r>
          </w:p>
        </w:tc>
      </w:tr>
      <w:tr w:rsidR="00FB33A9" w:rsidTr="008E1C4B">
        <w:tc>
          <w:tcPr>
            <w:tcW w:w="846" w:type="dxa"/>
            <w:vMerge w:val="restart"/>
          </w:tcPr>
          <w:p w:rsidR="00A4343A" w:rsidRDefault="00873A99" w:rsidP="008E1C4B"/>
        </w:tc>
        <w:tc>
          <w:tcPr>
            <w:tcW w:w="3544" w:type="dxa"/>
            <w:gridSpan w:val="2"/>
          </w:tcPr>
          <w:p w:rsidR="00A4343A" w:rsidRDefault="0069439B" w:rsidP="008E1C4B">
            <w:r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ja</w:t>
            </w:r>
          </w:p>
        </w:tc>
        <w:tc>
          <w:tcPr>
            <w:tcW w:w="4671" w:type="dxa"/>
          </w:tcPr>
          <w:p w:rsidR="00A4343A" w:rsidRDefault="0069439B" w:rsidP="008E1C4B">
            <w:r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nein</w:t>
            </w:r>
          </w:p>
        </w:tc>
      </w:tr>
      <w:tr w:rsidR="00FB33A9" w:rsidTr="008E1C4B">
        <w:trPr>
          <w:trHeight w:val="399"/>
        </w:trPr>
        <w:tc>
          <w:tcPr>
            <w:tcW w:w="846" w:type="dxa"/>
            <w:vMerge/>
          </w:tcPr>
          <w:p w:rsidR="00A4343A" w:rsidRDefault="00873A99" w:rsidP="008E1C4B"/>
        </w:tc>
        <w:tc>
          <w:tcPr>
            <w:tcW w:w="1672" w:type="dxa"/>
          </w:tcPr>
          <w:p w:rsidR="00A4343A" w:rsidRPr="001D63DC" w:rsidRDefault="0069439B" w:rsidP="008E1C4B">
            <w:pPr>
              <w:tabs>
                <w:tab w:val="left" w:pos="0"/>
                <w:tab w:val="right" w:pos="9185"/>
              </w:tabs>
              <w:rPr>
                <w:rFonts w:cs="Arial"/>
              </w:rPr>
            </w:pPr>
            <w:r>
              <w:rPr>
                <w:rFonts w:cs="Arial"/>
              </w:rPr>
              <w:t>Bemerkungen:</w:t>
            </w:r>
          </w:p>
        </w:tc>
        <w:tc>
          <w:tcPr>
            <w:tcW w:w="6543" w:type="dxa"/>
            <w:gridSpan w:val="2"/>
          </w:tcPr>
          <w:sdt>
            <w:sdtPr>
              <w:rPr>
                <w:rFonts w:cs="Arial"/>
              </w:rPr>
              <w:id w:val="-253824153"/>
              <w:showingPlcHdr/>
            </w:sdtPr>
            <w:sdtEndPr/>
            <w:sdtContent>
              <w:p w:rsidR="00A4343A" w:rsidRPr="001D63DC" w:rsidRDefault="0069439B" w:rsidP="008E1C4B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</w:rPr>
                </w:pPr>
                <w:r w:rsidRPr="00D6319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</w:tc>
      </w:tr>
    </w:tbl>
    <w:p w:rsidR="00A4343A" w:rsidRDefault="00873A99" w:rsidP="0038539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672"/>
        <w:gridCol w:w="1872"/>
        <w:gridCol w:w="4671"/>
      </w:tblGrid>
      <w:tr w:rsidR="00FB33A9" w:rsidTr="008E1C4B">
        <w:tc>
          <w:tcPr>
            <w:tcW w:w="846" w:type="dxa"/>
            <w:shd w:val="clear" w:color="auto" w:fill="BFBFBF" w:themeFill="background1" w:themeFillShade="BF"/>
          </w:tcPr>
          <w:p w:rsidR="00A4343A" w:rsidRPr="001D63DC" w:rsidRDefault="0069439B" w:rsidP="008E1C4B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8215" w:type="dxa"/>
            <w:gridSpan w:val="3"/>
            <w:shd w:val="clear" w:color="auto" w:fill="BFBFBF" w:themeFill="background1" w:themeFillShade="BF"/>
          </w:tcPr>
          <w:p w:rsidR="00A4343A" w:rsidRPr="00A4343A" w:rsidRDefault="0069439B" w:rsidP="00A434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Sind Sie damit einverstanden, dass der Kanton den Pflegeheimen, die EL-Beziehende beherbergen, Vorgaben dazu machen können soll, wie Zuschläge für einen erhöhten Betreuungsbedarf (z.B. für Demenz) bei der Aufenthaltstaxe zu berücksichtigen sind?</w:t>
            </w:r>
          </w:p>
        </w:tc>
      </w:tr>
      <w:tr w:rsidR="00FB33A9" w:rsidTr="008E1C4B">
        <w:tc>
          <w:tcPr>
            <w:tcW w:w="846" w:type="dxa"/>
            <w:vMerge w:val="restart"/>
          </w:tcPr>
          <w:p w:rsidR="00A4343A" w:rsidRDefault="00873A99" w:rsidP="008E1C4B"/>
        </w:tc>
        <w:tc>
          <w:tcPr>
            <w:tcW w:w="3544" w:type="dxa"/>
            <w:gridSpan w:val="2"/>
          </w:tcPr>
          <w:p w:rsidR="00A4343A" w:rsidRDefault="0069439B" w:rsidP="008E1C4B">
            <w:r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ja</w:t>
            </w:r>
          </w:p>
        </w:tc>
        <w:tc>
          <w:tcPr>
            <w:tcW w:w="4671" w:type="dxa"/>
          </w:tcPr>
          <w:p w:rsidR="00A4343A" w:rsidRDefault="0069439B" w:rsidP="008E1C4B">
            <w:r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nein</w:t>
            </w:r>
          </w:p>
        </w:tc>
      </w:tr>
      <w:tr w:rsidR="00FB33A9" w:rsidTr="008E1C4B">
        <w:trPr>
          <w:trHeight w:val="399"/>
        </w:trPr>
        <w:tc>
          <w:tcPr>
            <w:tcW w:w="846" w:type="dxa"/>
            <w:vMerge/>
          </w:tcPr>
          <w:p w:rsidR="00A4343A" w:rsidRDefault="00873A99" w:rsidP="008E1C4B"/>
        </w:tc>
        <w:tc>
          <w:tcPr>
            <w:tcW w:w="1672" w:type="dxa"/>
          </w:tcPr>
          <w:p w:rsidR="00A4343A" w:rsidRPr="001D63DC" w:rsidRDefault="0069439B" w:rsidP="008E1C4B">
            <w:pPr>
              <w:tabs>
                <w:tab w:val="left" w:pos="0"/>
                <w:tab w:val="right" w:pos="9185"/>
              </w:tabs>
              <w:rPr>
                <w:rFonts w:cs="Arial"/>
              </w:rPr>
            </w:pPr>
            <w:r>
              <w:rPr>
                <w:rFonts w:cs="Arial"/>
              </w:rPr>
              <w:t>Bemerkungen:</w:t>
            </w:r>
          </w:p>
        </w:tc>
        <w:tc>
          <w:tcPr>
            <w:tcW w:w="6543" w:type="dxa"/>
            <w:gridSpan w:val="2"/>
          </w:tcPr>
          <w:sdt>
            <w:sdtPr>
              <w:rPr>
                <w:rFonts w:cs="Arial"/>
              </w:rPr>
              <w:id w:val="50971860"/>
              <w:showingPlcHdr/>
            </w:sdtPr>
            <w:sdtEndPr/>
            <w:sdtContent>
              <w:p w:rsidR="00A4343A" w:rsidRPr="001D63DC" w:rsidRDefault="0069439B" w:rsidP="008E1C4B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</w:rPr>
                </w:pPr>
                <w:r w:rsidRPr="00D6319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</w:tc>
      </w:tr>
    </w:tbl>
    <w:p w:rsidR="00A4343A" w:rsidRDefault="00873A99" w:rsidP="0038539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672"/>
        <w:gridCol w:w="1872"/>
        <w:gridCol w:w="4671"/>
      </w:tblGrid>
      <w:tr w:rsidR="00FB33A9" w:rsidTr="008E1C4B">
        <w:tc>
          <w:tcPr>
            <w:tcW w:w="846" w:type="dxa"/>
            <w:shd w:val="clear" w:color="auto" w:fill="BFBFBF" w:themeFill="background1" w:themeFillShade="BF"/>
          </w:tcPr>
          <w:p w:rsidR="00A4343A" w:rsidRPr="001D63DC" w:rsidRDefault="0069439B" w:rsidP="008E1C4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5" w:type="dxa"/>
            <w:gridSpan w:val="3"/>
            <w:shd w:val="clear" w:color="auto" w:fill="BFBFBF" w:themeFill="background1" w:themeFillShade="BF"/>
          </w:tcPr>
          <w:p w:rsidR="00A4343A" w:rsidRPr="00A4343A" w:rsidRDefault="0069439B" w:rsidP="00A434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Sind Sie mit der vorgeschlagenen Rechtsgrundlage für die Sicherstellung der Aufenthaltstaxen im Pflegeheim (Heimdepot) und der subsidiären Übernahme dieser Kosten durch die Wohnsitzgemeinde der pflegebedürftigen Person einverstanden? </w:t>
            </w:r>
          </w:p>
        </w:tc>
      </w:tr>
      <w:tr w:rsidR="00FB33A9" w:rsidTr="008E1C4B">
        <w:tc>
          <w:tcPr>
            <w:tcW w:w="846" w:type="dxa"/>
            <w:vMerge w:val="restart"/>
          </w:tcPr>
          <w:p w:rsidR="00A4343A" w:rsidRDefault="00873A99" w:rsidP="008E1C4B"/>
        </w:tc>
        <w:tc>
          <w:tcPr>
            <w:tcW w:w="3544" w:type="dxa"/>
            <w:gridSpan w:val="2"/>
          </w:tcPr>
          <w:p w:rsidR="00A4343A" w:rsidRDefault="0069439B" w:rsidP="008E1C4B">
            <w:r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ja</w:t>
            </w:r>
          </w:p>
        </w:tc>
        <w:tc>
          <w:tcPr>
            <w:tcW w:w="4671" w:type="dxa"/>
          </w:tcPr>
          <w:p w:rsidR="00A4343A" w:rsidRDefault="0069439B" w:rsidP="008E1C4B">
            <w:r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nein</w:t>
            </w:r>
          </w:p>
        </w:tc>
      </w:tr>
      <w:tr w:rsidR="00FB33A9" w:rsidTr="008E1C4B">
        <w:trPr>
          <w:trHeight w:val="399"/>
        </w:trPr>
        <w:tc>
          <w:tcPr>
            <w:tcW w:w="846" w:type="dxa"/>
            <w:vMerge/>
          </w:tcPr>
          <w:p w:rsidR="00A4343A" w:rsidRDefault="00873A99" w:rsidP="008E1C4B"/>
        </w:tc>
        <w:tc>
          <w:tcPr>
            <w:tcW w:w="1672" w:type="dxa"/>
          </w:tcPr>
          <w:p w:rsidR="00A4343A" w:rsidRPr="001D63DC" w:rsidRDefault="0069439B" w:rsidP="008E1C4B">
            <w:pPr>
              <w:tabs>
                <w:tab w:val="left" w:pos="0"/>
                <w:tab w:val="right" w:pos="9185"/>
              </w:tabs>
              <w:rPr>
                <w:rFonts w:cs="Arial"/>
              </w:rPr>
            </w:pPr>
            <w:r>
              <w:rPr>
                <w:rFonts w:cs="Arial"/>
              </w:rPr>
              <w:t>Bemerkungen:</w:t>
            </w:r>
          </w:p>
        </w:tc>
        <w:tc>
          <w:tcPr>
            <w:tcW w:w="6543" w:type="dxa"/>
            <w:gridSpan w:val="2"/>
          </w:tcPr>
          <w:sdt>
            <w:sdtPr>
              <w:rPr>
                <w:rFonts w:cs="Arial"/>
              </w:rPr>
              <w:id w:val="-838616814"/>
              <w:showingPlcHdr/>
            </w:sdtPr>
            <w:sdtEndPr/>
            <w:sdtContent>
              <w:p w:rsidR="00A4343A" w:rsidRPr="001D63DC" w:rsidRDefault="0069439B" w:rsidP="008E1C4B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</w:rPr>
                </w:pPr>
                <w:r w:rsidRPr="00D6319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</w:tc>
      </w:tr>
    </w:tbl>
    <w:p w:rsidR="00A4343A" w:rsidRDefault="00873A99" w:rsidP="0038539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672"/>
        <w:gridCol w:w="1872"/>
        <w:gridCol w:w="4671"/>
      </w:tblGrid>
      <w:tr w:rsidR="00FB33A9" w:rsidTr="008E1C4B">
        <w:tc>
          <w:tcPr>
            <w:tcW w:w="846" w:type="dxa"/>
            <w:shd w:val="clear" w:color="auto" w:fill="BFBFBF" w:themeFill="background1" w:themeFillShade="BF"/>
          </w:tcPr>
          <w:p w:rsidR="00A4343A" w:rsidRPr="001D63DC" w:rsidRDefault="0069439B" w:rsidP="008E1C4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15" w:type="dxa"/>
            <w:gridSpan w:val="3"/>
            <w:shd w:val="clear" w:color="auto" w:fill="BFBFBF" w:themeFill="background1" w:themeFillShade="BF"/>
          </w:tcPr>
          <w:p w:rsidR="00A4343A" w:rsidRPr="00A4343A" w:rsidRDefault="0069439B" w:rsidP="00A434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Sind Sie mit der </w:t>
            </w:r>
            <w:r w:rsidR="00A80286">
              <w:rPr>
                <w:rFonts w:cs="Arial"/>
                <w:b/>
              </w:rPr>
              <w:t xml:space="preserve">inhaltlichen </w:t>
            </w:r>
            <w:r>
              <w:rPr>
                <w:rFonts w:cs="Arial"/>
                <w:b/>
              </w:rPr>
              <w:t>Erweiterung des Monitorings «Pflegefi</w:t>
            </w:r>
            <w:r w:rsidR="00A80286">
              <w:rPr>
                <w:rFonts w:cs="Arial"/>
                <w:b/>
              </w:rPr>
              <w:t>nanzierung» mit der Entwicklung der</w:t>
            </w:r>
            <w:r>
              <w:rPr>
                <w:rFonts w:cs="Arial"/>
                <w:b/>
              </w:rPr>
              <w:t xml:space="preserve"> Aufenthaltskosten (Hotelleri</w:t>
            </w:r>
            <w:r w:rsidR="00A80286">
              <w:rPr>
                <w:rFonts w:cs="Arial"/>
                <w:b/>
              </w:rPr>
              <w:t xml:space="preserve">e und Betreuung) im Pflegeheim </w:t>
            </w:r>
            <w:r>
              <w:rPr>
                <w:rFonts w:cs="Arial"/>
                <w:b/>
              </w:rPr>
              <w:t>einverstanden?</w:t>
            </w:r>
          </w:p>
        </w:tc>
      </w:tr>
      <w:tr w:rsidR="00FB33A9" w:rsidTr="008E1C4B">
        <w:tc>
          <w:tcPr>
            <w:tcW w:w="846" w:type="dxa"/>
            <w:vMerge w:val="restart"/>
          </w:tcPr>
          <w:p w:rsidR="00A4343A" w:rsidRDefault="00873A99" w:rsidP="008E1C4B"/>
        </w:tc>
        <w:tc>
          <w:tcPr>
            <w:tcW w:w="3544" w:type="dxa"/>
            <w:gridSpan w:val="2"/>
          </w:tcPr>
          <w:p w:rsidR="00A4343A" w:rsidRDefault="0069439B" w:rsidP="008E1C4B">
            <w:r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ja</w:t>
            </w:r>
          </w:p>
        </w:tc>
        <w:tc>
          <w:tcPr>
            <w:tcW w:w="4671" w:type="dxa"/>
          </w:tcPr>
          <w:p w:rsidR="00A4343A" w:rsidRDefault="0069439B" w:rsidP="008E1C4B">
            <w:r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nein</w:t>
            </w:r>
          </w:p>
        </w:tc>
      </w:tr>
      <w:tr w:rsidR="00FB33A9" w:rsidTr="008E1C4B">
        <w:trPr>
          <w:trHeight w:val="399"/>
        </w:trPr>
        <w:tc>
          <w:tcPr>
            <w:tcW w:w="846" w:type="dxa"/>
            <w:vMerge/>
          </w:tcPr>
          <w:p w:rsidR="00A4343A" w:rsidRDefault="00873A99" w:rsidP="008E1C4B"/>
        </w:tc>
        <w:tc>
          <w:tcPr>
            <w:tcW w:w="1672" w:type="dxa"/>
          </w:tcPr>
          <w:p w:rsidR="00A4343A" w:rsidRPr="001D63DC" w:rsidRDefault="0069439B" w:rsidP="008E1C4B">
            <w:pPr>
              <w:tabs>
                <w:tab w:val="left" w:pos="0"/>
                <w:tab w:val="right" w:pos="9185"/>
              </w:tabs>
              <w:rPr>
                <w:rFonts w:cs="Arial"/>
              </w:rPr>
            </w:pPr>
            <w:r>
              <w:rPr>
                <w:rFonts w:cs="Arial"/>
              </w:rPr>
              <w:t>Bemerkungen:</w:t>
            </w:r>
          </w:p>
        </w:tc>
        <w:tc>
          <w:tcPr>
            <w:tcW w:w="6543" w:type="dxa"/>
            <w:gridSpan w:val="2"/>
          </w:tcPr>
          <w:sdt>
            <w:sdtPr>
              <w:rPr>
                <w:rFonts w:cs="Arial"/>
              </w:rPr>
              <w:id w:val="-1454400522"/>
              <w:showingPlcHdr/>
            </w:sdtPr>
            <w:sdtEndPr/>
            <w:sdtContent>
              <w:p w:rsidR="00A4343A" w:rsidRPr="001D63DC" w:rsidRDefault="0069439B" w:rsidP="008E1C4B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</w:rPr>
                </w:pPr>
                <w:r w:rsidRPr="00D6319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</w:tc>
      </w:tr>
    </w:tbl>
    <w:p w:rsidR="00A4343A" w:rsidRDefault="00873A99" w:rsidP="00385397"/>
    <w:p w:rsidR="00A4343A" w:rsidRDefault="00873A99" w:rsidP="00385397"/>
    <w:p w:rsidR="00A4343A" w:rsidRDefault="00873A99" w:rsidP="00385397"/>
    <w:p w:rsidR="00D30BF6" w:rsidRPr="00930B52" w:rsidRDefault="00873A99" w:rsidP="00D30BF6">
      <w:pPr>
        <w:pStyle w:val="NormalKeepTogether"/>
      </w:pPr>
    </w:p>
    <w:p w:rsidR="00D0199C" w:rsidRPr="00930B52" w:rsidRDefault="00873A99" w:rsidP="00F77AA8">
      <w:pPr>
        <w:pStyle w:val="NormalKeepTogether"/>
      </w:pPr>
    </w:p>
    <w:p w:rsidR="00F77AA8" w:rsidRPr="00930B52" w:rsidRDefault="00873A99" w:rsidP="00F77AA8">
      <w:pPr>
        <w:pStyle w:val="NormalKeepTogether"/>
        <w:rPr>
          <w:sz w:val="2"/>
          <w:szCs w:val="2"/>
        </w:rPr>
      </w:pPr>
      <w:bookmarkStart w:id="22" w:name="Enclosure"/>
      <w:bookmarkEnd w:id="22"/>
    </w:p>
    <w:sectPr w:rsidR="00F77AA8" w:rsidRPr="00930B52" w:rsidSect="00930B52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4E" w:rsidRDefault="0069439B">
      <w:r>
        <w:separator/>
      </w:r>
    </w:p>
  </w:endnote>
  <w:endnote w:type="continuationSeparator" w:id="0">
    <w:p w:rsidR="0025664E" w:rsidRDefault="0069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B33A9" w:rsidTr="009F3795">
      <w:tc>
        <w:tcPr>
          <w:tcW w:w="6177" w:type="dxa"/>
          <w:vAlign w:val="center"/>
        </w:tcPr>
        <w:bookmarkStart w:id="14" w:name="OLE_LINK3"/>
        <w:p w:rsidR="003852D0" w:rsidRPr="00930B52" w:rsidRDefault="0069439B" w:rsidP="005971A9">
          <w:pPr>
            <w:pStyle w:val="Fusszeile"/>
          </w:pP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IF 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DOCPROPERTY "CMIdata.G_Signatur"\*CHARFORMAT 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 = "" "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IF 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DOCPROPERTY "CMIdata.G_Laufnummer"\*CHARFORMAT </w:instrText>
          </w:r>
          <w:r w:rsidRPr="00930B52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2020-291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 = "" "" "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DOCPROPERTY "CMIdata.G_Laufnummer"\*CHARFORMAT </w:instrText>
          </w:r>
          <w:r w:rsidRPr="00930B52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2020-291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 / 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DOCPROPERTY "CMIdata.Dok_Titel"\*CHARFORMAT </w:instrText>
          </w:r>
          <w:r w:rsidRPr="00930B52">
            <w:rPr>
              <w:lang w:eastAsia="de-DE"/>
            </w:rPr>
            <w:fldChar w:fldCharType="separate"/>
          </w:r>
          <w:r>
            <w:rPr>
              <w:lang w:eastAsia="de-DE"/>
            </w:rPr>
            <w:instrText>BEI-GSD-EL Heimfinanzierung 2023 Antwortformular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" \* MERGEFORMAT </w:instrText>
          </w:r>
          <w:r w:rsidRPr="00930B52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2020-291</w:instrText>
          </w:r>
          <w:r w:rsidRPr="00930B52">
            <w:rPr>
              <w:noProof/>
              <w:lang w:eastAsia="de-DE"/>
            </w:rPr>
            <w:instrText xml:space="preserve"> / </w:instrText>
          </w:r>
          <w:r>
            <w:rPr>
              <w:noProof/>
              <w:lang w:eastAsia="de-DE"/>
            </w:rPr>
            <w:instrText>BEI-GSD-EL Heimfinanzierung 2023 Antwortformular</w:instrText>
          </w:r>
          <w:r w:rsidRPr="00930B52">
            <w:fldChar w:fldCharType="end"/>
          </w:r>
          <w:r w:rsidRPr="00930B52">
            <w:rPr>
              <w:lang w:eastAsia="de-DE"/>
            </w:rPr>
            <w:instrText>" "</w:instrText>
          </w:r>
          <w:r w:rsidRPr="00930B52">
            <w:fldChar w:fldCharType="begin"/>
          </w:r>
          <w:r w:rsidRPr="00930B52">
            <w:rPr>
              <w:lang w:eastAsia="de-DE"/>
            </w:rPr>
            <w:instrText xml:space="preserve"> DOCPROPERTY "CMIdata.G_Signatur"\*CHARFORMAT </w:instrText>
          </w:r>
          <w:r w:rsidRPr="00930B52">
            <w:fldChar w:fldCharType="separate"/>
          </w:r>
          <w:r w:rsidRPr="00930B52">
            <w:rPr>
              <w:lang w:eastAsia="de-DE"/>
            </w:rPr>
            <w:instrText>CMIdata.G_Signatur</w:instrText>
          </w:r>
          <w:r w:rsidRPr="00930B52">
            <w:fldChar w:fldCharType="end"/>
          </w:r>
          <w:r w:rsidRPr="00930B52">
            <w:rPr>
              <w:lang w:eastAsia="de-DE"/>
            </w:rPr>
            <w:instrText xml:space="preserve"> / </w:instrText>
          </w:r>
          <w:r w:rsidRPr="00930B52">
            <w:fldChar w:fldCharType="begin"/>
          </w:r>
          <w:r w:rsidRPr="00930B52">
            <w:rPr>
              <w:lang w:eastAsia="de-DE"/>
            </w:rPr>
            <w:instrText xml:space="preserve"> DOCPROPERTY "CMIdata.Dok_Titel"\*CHARFORMAT </w:instrText>
          </w:r>
          <w:r w:rsidRPr="00930B52">
            <w:fldChar w:fldCharType="separate"/>
          </w:r>
          <w:r w:rsidRPr="00930B52">
            <w:rPr>
              <w:lang w:eastAsia="de-DE"/>
            </w:rPr>
            <w:instrText>CMIdata.Dok_Titel</w:instrText>
          </w:r>
          <w:r w:rsidRPr="00930B52">
            <w:fldChar w:fldCharType="end"/>
          </w:r>
          <w:r w:rsidRPr="00930B52">
            <w:rPr>
              <w:lang w:eastAsia="de-DE"/>
            </w:rPr>
            <w:instrText xml:space="preserve">" \* MERGEFORMAT </w:instrText>
          </w:r>
          <w:r w:rsidRPr="00930B52">
            <w:rPr>
              <w:lang w:eastAsia="de-DE"/>
            </w:rPr>
            <w:fldChar w:fldCharType="separate"/>
          </w:r>
          <w:bookmarkEnd w:id="14"/>
          <w:r w:rsidR="00873A99">
            <w:rPr>
              <w:noProof/>
              <w:lang w:eastAsia="de-DE"/>
            </w:rPr>
            <w:t>2020-291</w:t>
          </w:r>
          <w:r w:rsidR="00873A99" w:rsidRPr="00930B52">
            <w:rPr>
              <w:noProof/>
              <w:lang w:eastAsia="de-DE"/>
            </w:rPr>
            <w:t xml:space="preserve"> / </w:t>
          </w:r>
          <w:r w:rsidR="00873A99">
            <w:rPr>
              <w:noProof/>
              <w:lang w:eastAsia="de-DE"/>
            </w:rPr>
            <w:t>BEI-GSD-EL Heimfinanzierung 2023 Antwortformular</w:t>
          </w:r>
          <w:r w:rsidRPr="00930B52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930B52" w:rsidRDefault="0069439B" w:rsidP="005971A9">
          <w:pPr>
            <w:pStyle w:val="Fusszeile-Seite"/>
            <w:rPr>
              <w:lang w:eastAsia="de-DE"/>
            </w:rPr>
          </w:pP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IF 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NUMPAGES </w:instrText>
          </w:r>
          <w:r w:rsidRPr="00930B52">
            <w:rPr>
              <w:lang w:eastAsia="de-DE"/>
            </w:rPr>
            <w:fldChar w:fldCharType="separate"/>
          </w:r>
          <w:r w:rsidR="00873A99">
            <w:rPr>
              <w:noProof/>
              <w:lang w:eastAsia="de-DE"/>
            </w:rPr>
            <w:instrText>2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 &gt; "1" "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IF 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DOCPROPERTY "Doc.Page"\*CHARFORMAT 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 = "" "Seite" "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IF 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DOCPROPERTY "Doc.Page"\*CHARFORMAT </w:instrText>
          </w:r>
          <w:r w:rsidRPr="00930B52">
            <w:rPr>
              <w:lang w:eastAsia="de-DE"/>
            </w:rPr>
            <w:fldChar w:fldCharType="separate"/>
          </w:r>
          <w:r w:rsidRPr="00930B52">
            <w:rPr>
              <w:lang w:eastAsia="de-DE"/>
            </w:rPr>
            <w:instrText>Doc.Page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 = "Doc.Page" "Seite" "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DOCPROPERTY "Doc.Page"\*CHARFORMAT 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" </w:instrText>
          </w:r>
          <w:r w:rsidRPr="00930B52">
            <w:rPr>
              <w:lang w:eastAsia="de-DE"/>
            </w:rPr>
            <w:fldChar w:fldCharType="separate"/>
          </w:r>
          <w:r w:rsidRPr="00930B52">
            <w:rPr>
              <w:noProof/>
              <w:lang w:eastAsia="de-DE"/>
            </w:rPr>
            <w:instrText>Seite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" </w:instrText>
          </w:r>
          <w:r w:rsidRPr="00930B52">
            <w:rPr>
              <w:lang w:eastAsia="de-DE"/>
            </w:rPr>
            <w:fldChar w:fldCharType="separate"/>
          </w:r>
          <w:r w:rsidR="00873A99" w:rsidRPr="00930B52">
            <w:rPr>
              <w:noProof/>
              <w:lang w:eastAsia="de-DE"/>
            </w:rPr>
            <w:instrText>Seite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 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PAGE </w:instrText>
          </w:r>
          <w:r w:rsidRPr="00930B52">
            <w:rPr>
              <w:lang w:eastAsia="de-DE"/>
            </w:rPr>
            <w:fldChar w:fldCharType="separate"/>
          </w:r>
          <w:r w:rsidR="00873A99">
            <w:rPr>
              <w:noProof/>
              <w:lang w:eastAsia="de-DE"/>
            </w:rPr>
            <w:instrText>1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 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IF 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DOCPROPERTY "Doc.of"\*CHARFORMAT </w:instrText>
          </w:r>
          <w:r w:rsidRPr="00930B52">
            <w:rPr>
              <w:lang w:eastAsia="de-DE"/>
            </w:rPr>
            <w:fldChar w:fldCharType="separate"/>
          </w:r>
          <w:r w:rsidR="00873A99">
            <w:rPr>
              <w:lang w:eastAsia="de-DE"/>
            </w:rPr>
            <w:instrText>von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 = "" "von" "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IF 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DOCPROPERTY "Doc.of"\*CHARFORMAT </w:instrText>
          </w:r>
          <w:r w:rsidRPr="00930B52">
            <w:rPr>
              <w:lang w:eastAsia="de-DE"/>
            </w:rPr>
            <w:fldChar w:fldCharType="separate"/>
          </w:r>
          <w:r w:rsidR="00873A99">
            <w:rPr>
              <w:lang w:eastAsia="de-DE"/>
            </w:rPr>
            <w:instrText>von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 = "Doc.of" "von" "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DOCPROPERTY "Doc.of"\*CHARFORMAT </w:instrText>
          </w:r>
          <w:r w:rsidRPr="00930B52">
            <w:rPr>
              <w:lang w:eastAsia="de-DE"/>
            </w:rPr>
            <w:fldChar w:fldCharType="separate"/>
          </w:r>
          <w:r w:rsidR="00873A99">
            <w:rPr>
              <w:lang w:eastAsia="de-DE"/>
            </w:rPr>
            <w:instrText>von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" </w:instrText>
          </w:r>
          <w:r w:rsidRPr="00930B52">
            <w:rPr>
              <w:lang w:eastAsia="de-DE"/>
            </w:rPr>
            <w:fldChar w:fldCharType="separate"/>
          </w:r>
          <w:r w:rsidR="00873A99">
            <w:rPr>
              <w:noProof/>
              <w:lang w:eastAsia="de-DE"/>
            </w:rPr>
            <w:instrText>von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" </w:instrText>
          </w:r>
          <w:r w:rsidRPr="00930B52">
            <w:rPr>
              <w:lang w:eastAsia="de-DE"/>
            </w:rPr>
            <w:fldChar w:fldCharType="separate"/>
          </w:r>
          <w:r w:rsidR="00873A99">
            <w:rPr>
              <w:noProof/>
              <w:lang w:eastAsia="de-DE"/>
            </w:rPr>
            <w:instrText>von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 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NUMPAGES </w:instrText>
          </w:r>
          <w:r w:rsidRPr="00930B52">
            <w:rPr>
              <w:lang w:eastAsia="de-DE"/>
            </w:rPr>
            <w:fldChar w:fldCharType="separate"/>
          </w:r>
          <w:r w:rsidR="00873A99">
            <w:rPr>
              <w:noProof/>
              <w:lang w:eastAsia="de-DE"/>
            </w:rPr>
            <w:instrText>2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>"" "</w:instrText>
          </w:r>
          <w:r w:rsidRPr="00930B52">
            <w:rPr>
              <w:lang w:eastAsia="de-DE"/>
            </w:rPr>
            <w:fldChar w:fldCharType="separate"/>
          </w:r>
          <w:r w:rsidR="00873A99" w:rsidRPr="00930B52">
            <w:rPr>
              <w:noProof/>
              <w:lang w:eastAsia="de-DE"/>
            </w:rPr>
            <w:t xml:space="preserve">Seite </w:t>
          </w:r>
          <w:r w:rsidR="00873A99">
            <w:rPr>
              <w:noProof/>
              <w:lang w:eastAsia="de-DE"/>
            </w:rPr>
            <w:t>1</w:t>
          </w:r>
          <w:r w:rsidR="00873A99" w:rsidRPr="00930B52">
            <w:rPr>
              <w:noProof/>
              <w:lang w:eastAsia="de-DE"/>
            </w:rPr>
            <w:t xml:space="preserve"> </w:t>
          </w:r>
          <w:r w:rsidR="00873A99">
            <w:rPr>
              <w:noProof/>
              <w:lang w:eastAsia="de-DE"/>
            </w:rPr>
            <w:t>von</w:t>
          </w:r>
          <w:r w:rsidR="00873A99" w:rsidRPr="00930B52">
            <w:rPr>
              <w:noProof/>
              <w:lang w:eastAsia="de-DE"/>
            </w:rPr>
            <w:t xml:space="preserve"> </w:t>
          </w:r>
          <w:r w:rsidR="00873A99">
            <w:rPr>
              <w:noProof/>
              <w:lang w:eastAsia="de-DE"/>
            </w:rPr>
            <w:t>2</w: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t xml:space="preserve"> </w:t>
          </w:r>
        </w:p>
      </w:tc>
    </w:tr>
    <w:tr w:rsidR="00FB33A9" w:rsidTr="009F3795">
      <w:tc>
        <w:tcPr>
          <w:tcW w:w="6177" w:type="dxa"/>
          <w:vAlign w:val="center"/>
        </w:tcPr>
        <w:p w:rsidR="003852D0" w:rsidRPr="00930B52" w:rsidRDefault="00873A99" w:rsidP="00D67CE1">
          <w:pPr>
            <w:pStyle w:val="Fusszeile-Pfad"/>
          </w:pPr>
          <w:bookmarkStart w:id="15" w:name="FusszeileErsteSeite" w:colFirst="0" w:colLast="0"/>
        </w:p>
      </w:tc>
      <w:bookmarkStart w:id="16" w:name="OLE_LINK2"/>
      <w:bookmarkStart w:id="17" w:name="OLE_LINK1"/>
      <w:tc>
        <w:tcPr>
          <w:tcW w:w="2951" w:type="dxa"/>
        </w:tcPr>
        <w:p w:rsidR="003852D0" w:rsidRPr="00930B52" w:rsidRDefault="0069439B" w:rsidP="003852D0">
          <w:pPr>
            <w:rPr>
              <w:color w:val="FFFFFF"/>
              <w:sz w:val="2"/>
              <w:szCs w:val="2"/>
            </w:rPr>
          </w:pPr>
          <w:r w:rsidRPr="00930B52">
            <w:rPr>
              <w:color w:val="FFFFFF"/>
              <w:sz w:val="2"/>
              <w:szCs w:val="2"/>
            </w:rPr>
            <w:fldChar w:fldCharType="begin"/>
          </w:r>
          <w:r w:rsidRPr="00930B52">
            <w:rPr>
              <w:color w:val="FFFFFF"/>
              <w:sz w:val="2"/>
              <w:szCs w:val="2"/>
            </w:rPr>
            <w:instrText xml:space="preserve"> IF </w:instrText>
          </w:r>
          <w:r w:rsidRPr="00930B52">
            <w:rPr>
              <w:color w:val="FFFFFF"/>
              <w:sz w:val="2"/>
              <w:szCs w:val="2"/>
            </w:rPr>
            <w:fldChar w:fldCharType="begin"/>
          </w:r>
          <w:r w:rsidRPr="00930B52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930B52">
            <w:rPr>
              <w:color w:val="FFFFFF"/>
              <w:sz w:val="2"/>
              <w:szCs w:val="2"/>
            </w:rPr>
            <w:fldChar w:fldCharType="separate"/>
          </w:r>
          <w:r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930B52">
            <w:rPr>
              <w:color w:val="FFFFFF"/>
              <w:sz w:val="2"/>
              <w:szCs w:val="2"/>
            </w:rPr>
            <w:fldChar w:fldCharType="end"/>
          </w:r>
          <w:r w:rsidRPr="00930B52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852D0" w:rsidRPr="00930B52" w:rsidRDefault="0069439B" w:rsidP="003852D0">
          <w:pPr>
            <w:rPr>
              <w:color w:val="FFFFFF"/>
              <w:sz w:val="2"/>
              <w:szCs w:val="2"/>
              <w:highlight w:val="white"/>
            </w:rPr>
          </w:pPr>
          <w:r w:rsidRPr="00930B52">
            <w:rPr>
              <w:color w:val="FFFFFF"/>
              <w:sz w:val="2"/>
              <w:szCs w:val="2"/>
            </w:rPr>
            <w:fldChar w:fldCharType="begin"/>
          </w:r>
          <w:r w:rsidRPr="00930B52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930B52">
            <w:rPr>
              <w:color w:val="FFFFFF"/>
              <w:sz w:val="2"/>
              <w:szCs w:val="2"/>
            </w:rPr>
            <w:instrText>Textmarke.Metadaten</w:instrText>
          </w:r>
          <w:r w:rsidRPr="00930B52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930B52">
            <w:rPr>
              <w:color w:val="FFFFFF"/>
              <w:sz w:val="2"/>
              <w:szCs w:val="2"/>
            </w:rPr>
            <w:fldChar w:fldCharType="separate"/>
          </w:r>
          <w:r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930B52">
            <w:rPr>
              <w:color w:val="FFFFFF"/>
              <w:sz w:val="2"/>
              <w:szCs w:val="2"/>
            </w:rPr>
            <w:fldChar w:fldCharType="end"/>
          </w:r>
        </w:p>
        <w:p w:rsidR="00930B52" w:rsidRPr="00930B52" w:rsidRDefault="0069439B" w:rsidP="003852D0">
          <w:pPr>
            <w:rPr>
              <w:noProof/>
              <w:color w:val="FFFFFF"/>
              <w:sz w:val="2"/>
              <w:szCs w:val="2"/>
            </w:rPr>
          </w:pPr>
          <w:r w:rsidRPr="00930B52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930B52">
            <w:rPr>
              <w:color w:val="FFFFFF"/>
              <w:sz w:val="2"/>
              <w:szCs w:val="2"/>
            </w:rPr>
            <w:fldChar w:fldCharType="separate"/>
          </w:r>
        </w:p>
        <w:p w:rsidR="00930B52" w:rsidRPr="00930B52" w:rsidRDefault="0069439B" w:rsidP="003852D0">
          <w:pPr>
            <w:rPr>
              <w:noProof/>
              <w:color w:val="FFFFFF"/>
              <w:sz w:val="2"/>
              <w:szCs w:val="2"/>
              <w:highlight w:val="white"/>
            </w:rPr>
          </w:pPr>
          <w:r>
            <w:rPr>
              <w:b/>
              <w:bCs/>
              <w:noProof/>
              <w:color w:val="FFFFFF"/>
              <w:sz w:val="2"/>
              <w:szCs w:val="2"/>
              <w:lang w:val="de-DE"/>
            </w:rPr>
            <w:t>Fehler! Unbekannter Name für Dokument-Eigenschaft.</w:t>
          </w:r>
        </w:p>
        <w:bookmarkEnd w:id="16"/>
        <w:bookmarkEnd w:id="17"/>
        <w:p w:rsidR="003852D0" w:rsidRPr="00930B52" w:rsidRDefault="0069439B" w:rsidP="003852D0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930B52">
            <w:rPr>
              <w:color w:val="FFFFFF"/>
              <w:sz w:val="2"/>
              <w:szCs w:val="2"/>
            </w:rPr>
            <w:fldChar w:fldCharType="end"/>
          </w:r>
        </w:p>
      </w:tc>
    </w:tr>
    <w:bookmarkEnd w:id="15"/>
  </w:tbl>
  <w:p w:rsidR="003852D0" w:rsidRPr="00930B52" w:rsidRDefault="00873A99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B33A9" w:rsidTr="003852D0">
      <w:tc>
        <w:tcPr>
          <w:tcW w:w="6177" w:type="dxa"/>
          <w:vAlign w:val="center"/>
        </w:tcPr>
        <w:p w:rsidR="003852D0" w:rsidRPr="00930B52" w:rsidRDefault="0069439B" w:rsidP="003852D0">
          <w:pPr>
            <w:pStyle w:val="Fusszeile-Pfad"/>
          </w:pPr>
          <w:r w:rsidRPr="00930B52">
            <w:fldChar w:fldCharType="begin"/>
          </w:r>
          <w:r w:rsidRPr="00930B52">
            <w:instrText xml:space="preserve"> IF </w:instrText>
          </w:r>
          <w:r w:rsidRPr="00930B52">
            <w:fldChar w:fldCharType="begin"/>
          </w:r>
          <w:r w:rsidRPr="00930B52">
            <w:instrText xml:space="preserve"> DOCPROPERTY "Outputprofile.Internal"\*CHARFORMAT </w:instrText>
          </w:r>
          <w:r w:rsidRPr="00930B52">
            <w:fldChar w:fldCharType="end"/>
          </w:r>
          <w:r w:rsidRPr="00930B52">
            <w:instrText xml:space="preserve"> = "" "" "</w:instrText>
          </w:r>
          <w:fldSimple w:instr=" FILENAME  \p  \* MERGEFORMAT ">
            <w:r w:rsidRPr="00930B52">
              <w:rPr>
                <w:noProof/>
              </w:rPr>
              <w:instrText>C:\Users\matth\AppData\Local\Temp\officeatwork\temp0001\Templ.dot</w:instrText>
            </w:r>
          </w:fldSimple>
          <w:r w:rsidRPr="00930B52">
            <w:instrText>" \&lt;OawJumpToField value=0/&gt;</w:instrText>
          </w:r>
          <w:r w:rsidRPr="00930B52">
            <w:fldChar w:fldCharType="end"/>
          </w:r>
        </w:p>
      </w:tc>
      <w:tc>
        <w:tcPr>
          <w:tcW w:w="2951" w:type="dxa"/>
        </w:tcPr>
        <w:p w:rsidR="003852D0" w:rsidRPr="00930B52" w:rsidRDefault="0069439B" w:rsidP="003852D0">
          <w:pPr>
            <w:jc w:val="right"/>
            <w:rPr>
              <w:lang w:eastAsia="de-DE"/>
            </w:rPr>
          </w:pP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IF 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NUMPAGES </w:instrText>
          </w:r>
          <w:r w:rsidRPr="00930B52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 &gt; "1" "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IF 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DOCPROPERTY "Doc.Page"\*CHARFORMAT 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 = "Doc.Page" "Seite" "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DOCPROPERTY "Doc.Page"\*CHARFORMAT 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" 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 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PAGE </w:instrText>
          </w:r>
          <w:r w:rsidRPr="00930B52">
            <w:rPr>
              <w:lang w:eastAsia="de-DE"/>
            </w:rPr>
            <w:fldChar w:fldCharType="separate"/>
          </w:r>
          <w:r w:rsidRPr="00930B52">
            <w:rPr>
              <w:noProof/>
              <w:lang w:eastAsia="de-DE"/>
            </w:rPr>
            <w:instrText>2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 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IF 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DOCPROPERTY "Doc.of"\*CHARFORMAT 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 = "Doc.of" "von" "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DOCPROPERTY "Doc.of"\*CHARFORMAT 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" 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 xml:space="preserve"> </w:instrText>
          </w:r>
          <w:r w:rsidRPr="00930B52">
            <w:rPr>
              <w:lang w:eastAsia="de-DE"/>
            </w:rPr>
            <w:fldChar w:fldCharType="begin"/>
          </w:r>
          <w:r w:rsidRPr="00930B52">
            <w:rPr>
              <w:lang w:eastAsia="de-DE"/>
            </w:rPr>
            <w:instrText xml:space="preserve"> NUMPAGES </w:instrText>
          </w:r>
          <w:r w:rsidRPr="00930B52">
            <w:rPr>
              <w:lang w:eastAsia="de-DE"/>
            </w:rPr>
            <w:fldChar w:fldCharType="separate"/>
          </w:r>
          <w:r w:rsidRPr="00930B52">
            <w:rPr>
              <w:noProof/>
              <w:lang w:eastAsia="de-DE"/>
            </w:rPr>
            <w:instrText>2</w:instrTex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instrText>"" "</w:instrText>
          </w:r>
          <w:r w:rsidRPr="00930B52">
            <w:rPr>
              <w:lang w:eastAsia="de-DE"/>
            </w:rPr>
            <w:fldChar w:fldCharType="separate"/>
          </w:r>
          <w:r w:rsidR="00873A99" w:rsidRPr="00930B52">
            <w:rPr>
              <w:noProof/>
              <w:lang w:eastAsia="de-DE"/>
            </w:rPr>
            <w:t xml:space="preserve"> </w:t>
          </w:r>
          <w:r w:rsidRPr="00930B52">
            <w:rPr>
              <w:lang w:eastAsia="de-DE"/>
            </w:rPr>
            <w:fldChar w:fldCharType="end"/>
          </w:r>
          <w:r w:rsidRPr="00930B52">
            <w:rPr>
              <w:lang w:eastAsia="de-DE"/>
            </w:rPr>
            <w:t xml:space="preserve"> </w:t>
          </w:r>
        </w:p>
      </w:tc>
    </w:tr>
  </w:tbl>
  <w:p w:rsidR="003852D0" w:rsidRPr="00930B52" w:rsidRDefault="00873A99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873A99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B33A9" w:rsidTr="009F3795">
      <w:tc>
        <w:tcPr>
          <w:tcW w:w="6177" w:type="dxa"/>
          <w:vAlign w:val="center"/>
        </w:tcPr>
        <w:p w:rsidR="003852D0" w:rsidRPr="00385397" w:rsidRDefault="0069439B" w:rsidP="005971A9">
          <w:pPr>
            <w:pStyle w:val="Fusszeile"/>
            <w:rPr>
              <w:lang w:eastAsia="de-DE"/>
            </w:rPr>
          </w:pPr>
          <w:r w:rsidRPr="00F0670D">
            <w:rPr>
              <w:lang w:eastAsia="de-DE"/>
            </w:rPr>
            <w:fldChar w:fldCharType="begin"/>
          </w:r>
          <w:r w:rsidRPr="00385397">
            <w:rPr>
              <w:lang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385397">
            <w:rPr>
              <w:lang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385397">
            <w:rPr>
              <w:lang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385397">
            <w:rPr>
              <w:lang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385397">
            <w:rPr>
              <w:lang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385397">
            <w:rPr>
              <w:lang w:eastAsia="de-DE"/>
            </w:rPr>
            <w:instrText>2020-291</w:instrText>
          </w:r>
          <w:r w:rsidRPr="00F0670D">
            <w:rPr>
              <w:lang w:eastAsia="de-DE"/>
            </w:rPr>
            <w:fldChar w:fldCharType="end"/>
          </w:r>
          <w:r w:rsidRPr="00385397">
            <w:rPr>
              <w:lang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385397">
            <w:rPr>
              <w:lang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385397">
            <w:rPr>
              <w:lang w:eastAsia="de-DE"/>
            </w:rPr>
            <w:instrText>2020-291</w:instrText>
          </w:r>
          <w:r w:rsidRPr="00F0670D">
            <w:rPr>
              <w:lang w:eastAsia="de-DE"/>
            </w:rPr>
            <w:fldChar w:fldCharType="end"/>
          </w:r>
          <w:r w:rsidRPr="00385397">
            <w:rPr>
              <w:lang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385397">
            <w:rPr>
              <w:lang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Pr="00385397">
            <w:rPr>
              <w:lang w:eastAsia="de-DE"/>
            </w:rPr>
            <w:instrText>BEI-GSD-EL Heimfinanzierung 2023 Antwortformular</w:instrText>
          </w:r>
          <w:r w:rsidRPr="00F0670D">
            <w:rPr>
              <w:lang w:eastAsia="de-DE"/>
            </w:rPr>
            <w:fldChar w:fldCharType="end"/>
          </w:r>
          <w:r w:rsidRPr="00385397">
            <w:rPr>
              <w:lang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r w:rsidRPr="00385397">
            <w:rPr>
              <w:noProof/>
              <w:lang w:eastAsia="de-DE"/>
            </w:rPr>
            <w:instrText>2020-291 / BEI-GSD-EL Heimfinanzierung 2023 Antwortformular</w:instrText>
          </w:r>
          <w:r w:rsidRPr="00F0670D">
            <w:fldChar w:fldCharType="end"/>
          </w:r>
          <w:r w:rsidRPr="00385397">
            <w:rPr>
              <w:lang w:eastAsia="de-DE"/>
            </w:rPr>
            <w:instrText>" "</w:instrText>
          </w:r>
          <w:r w:rsidRPr="00F0670D">
            <w:fldChar w:fldCharType="begin"/>
          </w:r>
          <w:r w:rsidRPr="00385397">
            <w:rPr>
              <w:lang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 w:rsidRPr="00385397">
            <w:rPr>
              <w:lang w:eastAsia="de-DE"/>
            </w:rPr>
            <w:instrText>CMIdata.G_Signatur</w:instrText>
          </w:r>
          <w:r w:rsidRPr="00F0670D">
            <w:fldChar w:fldCharType="end"/>
          </w:r>
          <w:r w:rsidRPr="00385397">
            <w:rPr>
              <w:lang w:eastAsia="de-DE"/>
            </w:rPr>
            <w:instrText xml:space="preserve"> / </w:instrText>
          </w:r>
          <w:r w:rsidRPr="00F0670D">
            <w:fldChar w:fldCharType="begin"/>
          </w:r>
          <w:r w:rsidRPr="00385397">
            <w:rPr>
              <w:lang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 w:rsidRPr="00385397">
            <w:rPr>
              <w:lang w:eastAsia="de-DE"/>
            </w:rPr>
            <w:instrText>CMIdata.Dok_Titel</w:instrText>
          </w:r>
          <w:r w:rsidRPr="00F0670D">
            <w:fldChar w:fldCharType="end"/>
          </w:r>
          <w:r w:rsidRPr="00385397">
            <w:rPr>
              <w:lang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r w:rsidR="00873A99" w:rsidRPr="00385397">
            <w:rPr>
              <w:noProof/>
              <w:lang w:eastAsia="de-DE"/>
            </w:rPr>
            <w:t>2020-291 / BEI-GSD-EL Heimfinanzierung 2023 Antwortformular</w: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69439B" w:rsidP="005971A9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873A99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873A99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FB33A9" w:rsidTr="009F3795">
      <w:tc>
        <w:tcPr>
          <w:tcW w:w="6177" w:type="dxa"/>
          <w:vAlign w:val="center"/>
        </w:tcPr>
        <w:p w:rsidR="003852D0" w:rsidRPr="0023209D" w:rsidRDefault="00873A99" w:rsidP="00D67CE1">
          <w:pPr>
            <w:pStyle w:val="Fusszeile-Pfad"/>
            <w:rPr>
              <w:lang w:eastAsia="de-DE"/>
            </w:rPr>
          </w:pPr>
          <w:bookmarkStart w:id="23" w:name="FusszeileFolgeseiten" w:colFirst="0" w:colLast="0"/>
        </w:p>
      </w:tc>
      <w:tc>
        <w:tcPr>
          <w:tcW w:w="2951" w:type="dxa"/>
        </w:tcPr>
        <w:p w:rsidR="003852D0" w:rsidRPr="00D67CE1" w:rsidRDefault="00873A99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3"/>
  </w:tbl>
  <w:p w:rsidR="003852D0" w:rsidRDefault="00873A99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424E4D" w:rsidRDefault="0069439B">
    <w:pPr>
      <w:rPr>
        <w:lang w:val="en-US"/>
      </w:rPr>
    </w:pPr>
    <w:r>
      <w:fldChar w:fldCharType="begin"/>
    </w:r>
    <w:r w:rsidRPr="00424E4D">
      <w:rPr>
        <w:lang w:val="en-US"/>
      </w:rPr>
      <w:instrText xml:space="preserve"> if </w:instrText>
    </w:r>
    <w:r>
      <w:fldChar w:fldCharType="begin"/>
    </w:r>
    <w:r w:rsidRPr="00424E4D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424E4D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873A99">
      <w:rPr>
        <w:noProof/>
      </w:rPr>
      <w:instrText>09.11.2021, 14:33:55</w:instrText>
    </w:r>
    <w:r>
      <w:fldChar w:fldCharType="end"/>
    </w:r>
    <w:r w:rsidRPr="00424E4D">
      <w:rPr>
        <w:lang w:val="en-US"/>
      </w:rPr>
      <w:instrText xml:space="preserve">, </w:instrText>
    </w:r>
    <w:r>
      <w:fldChar w:fldCharType="begin"/>
    </w:r>
    <w:r w:rsidRPr="00424E4D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Dokument5</w:instrText>
    </w:r>
    <w:r>
      <w:fldChar w:fldCharType="end"/>
    </w:r>
    <w:r w:rsidRPr="00424E4D">
      <w:rPr>
        <w:lang w:val="en-US"/>
      </w:rPr>
      <w:instrText>" \&lt;OawJumpToField value=0/&gt;</w:instrText>
    </w:r>
    <w:r>
      <w:fldChar w:fldCharType="separate"/>
    </w:r>
    <w:r w:rsidR="00873A99">
      <w:rPr>
        <w:noProof/>
      </w:rPr>
      <w:t>09.11.2021, 14:33:55</w:t>
    </w:r>
    <w:r w:rsidR="00873A99" w:rsidRPr="00424E4D">
      <w:rPr>
        <w:noProof/>
        <w:lang w:val="en-US"/>
      </w:rPr>
      <w:t xml:space="preserve">, </w:t>
    </w:r>
    <w:r w:rsidR="00873A99">
      <w:rPr>
        <w:noProof/>
        <w:lang w:val="en-US"/>
      </w:rPr>
      <w:t>Dokument5</w:t>
    </w:r>
    <w:r>
      <w:fldChar w:fldCharType="end"/>
    </w:r>
    <w:r>
      <w:fldChar w:fldCharType="begin"/>
    </w:r>
    <w:r w:rsidRPr="00424E4D">
      <w:rPr>
        <w:lang w:val="en-US"/>
      </w:rPr>
      <w:instrText xml:space="preserve"> if </w:instrText>
    </w:r>
    <w:r>
      <w:fldChar w:fldCharType="begin"/>
    </w:r>
    <w:r w:rsidRPr="00424E4D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424E4D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873A99">
      <w:rPr>
        <w:noProof/>
      </w:rPr>
      <w:instrText>09.11.2021</w:instrText>
    </w:r>
    <w:r>
      <w:fldChar w:fldCharType="end"/>
    </w:r>
    <w:r w:rsidRPr="00424E4D">
      <w:rPr>
        <w:lang w:val="en-US"/>
      </w:rPr>
      <w:instrText xml:space="preserve">, </w:instrText>
    </w:r>
    <w:r>
      <w:fldChar w:fldCharType="begin"/>
    </w:r>
    <w:r w:rsidRPr="00424E4D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Dokument5</w:instrText>
    </w:r>
    <w:r>
      <w:fldChar w:fldCharType="end"/>
    </w:r>
    <w:r w:rsidRPr="00424E4D">
      <w:rPr>
        <w:lang w:val="en-US"/>
      </w:rPr>
      <w:instrText>" \&lt;OawJumpToField value=0/&gt;</w:instrText>
    </w:r>
    <w:r>
      <w:fldChar w:fldCharType="separate"/>
    </w:r>
    <w:r w:rsidR="00873A99">
      <w:rPr>
        <w:noProof/>
      </w:rPr>
      <w:t>09.11.2021</w:t>
    </w:r>
    <w:r w:rsidR="00873A99" w:rsidRPr="00424E4D">
      <w:rPr>
        <w:noProof/>
        <w:lang w:val="en-US"/>
      </w:rPr>
      <w:t xml:space="preserve">, </w:t>
    </w:r>
    <w:r w:rsidR="00873A99">
      <w:rPr>
        <w:noProof/>
        <w:lang w:val="en-US"/>
      </w:rPr>
      <w:t>Dokument5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4E" w:rsidRDefault="0069439B">
      <w:r>
        <w:separator/>
      </w:r>
    </w:p>
  </w:footnote>
  <w:footnote w:type="continuationSeparator" w:id="0">
    <w:p w:rsidR="0025664E" w:rsidRDefault="0069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930B52" w:rsidRDefault="0069439B" w:rsidP="00930B52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 w:rsidRPr="00930B52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8a4debd6-46f8-4adf-be0b-55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0B52">
      <w:t> </w:t>
    </w:r>
  </w:p>
  <w:p w:rsidR="003852D0" w:rsidRPr="00930B52" w:rsidRDefault="0069439B" w:rsidP="003852D0">
    <w:r w:rsidRPr="00930B52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979</wp:posOffset>
          </wp:positionH>
          <wp:positionV relativeFrom="paragraph">
            <wp:posOffset>-351</wp:posOffset>
          </wp:positionV>
          <wp:extent cx="4048690" cy="1333686"/>
          <wp:effectExtent l="0" t="0" r="0" b="0"/>
          <wp:wrapNone/>
          <wp:docPr id="1" name="76caf44b-bb4f-4f6e-8165-5c7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00515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0B52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930B52" w:rsidRDefault="0069439B" w:rsidP="003852D0">
    <w:r w:rsidRPr="00930B52">
      <w:t> </w:t>
    </w:r>
  </w:p>
  <w:p w:rsidR="003852D0" w:rsidRPr="00930B52" w:rsidRDefault="0069439B" w:rsidP="003852D0">
    <w:pPr>
      <w:rPr>
        <w:color w:val="000000"/>
        <w:sz w:val="2"/>
        <w:szCs w:val="2"/>
      </w:rPr>
    </w:pPr>
    <w:r w:rsidRPr="00930B52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873A99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873A99">
    <w:pPr>
      <w:spacing w:line="20" w:lineRule="exact"/>
      <w:rPr>
        <w:sz w:val="2"/>
        <w:szCs w:val="2"/>
      </w:rPr>
    </w:pPr>
  </w:p>
  <w:p w:rsidR="003852D0" w:rsidRPr="00473DA5" w:rsidRDefault="0069439B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A538D6F0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5FF0DC16" w:tentative="1">
      <w:start w:val="1"/>
      <w:numFmt w:val="lowerLetter"/>
      <w:lvlText w:val="%2."/>
      <w:lvlJc w:val="left"/>
      <w:pPr>
        <w:ind w:left="1440" w:hanging="360"/>
      </w:pPr>
    </w:lvl>
    <w:lvl w:ilvl="2" w:tplc="F78C3FA8" w:tentative="1">
      <w:start w:val="1"/>
      <w:numFmt w:val="lowerRoman"/>
      <w:lvlText w:val="%3."/>
      <w:lvlJc w:val="right"/>
      <w:pPr>
        <w:ind w:left="2160" w:hanging="180"/>
      </w:pPr>
    </w:lvl>
    <w:lvl w:ilvl="3" w:tplc="7B608776" w:tentative="1">
      <w:start w:val="1"/>
      <w:numFmt w:val="decimal"/>
      <w:lvlText w:val="%4."/>
      <w:lvlJc w:val="left"/>
      <w:pPr>
        <w:ind w:left="2880" w:hanging="360"/>
      </w:pPr>
    </w:lvl>
    <w:lvl w:ilvl="4" w:tplc="3EBAC430" w:tentative="1">
      <w:start w:val="1"/>
      <w:numFmt w:val="lowerLetter"/>
      <w:lvlText w:val="%5."/>
      <w:lvlJc w:val="left"/>
      <w:pPr>
        <w:ind w:left="3600" w:hanging="360"/>
      </w:pPr>
    </w:lvl>
    <w:lvl w:ilvl="5" w:tplc="F7064412" w:tentative="1">
      <w:start w:val="1"/>
      <w:numFmt w:val="lowerRoman"/>
      <w:lvlText w:val="%6."/>
      <w:lvlJc w:val="right"/>
      <w:pPr>
        <w:ind w:left="4320" w:hanging="180"/>
      </w:pPr>
    </w:lvl>
    <w:lvl w:ilvl="6" w:tplc="D6F88CC6" w:tentative="1">
      <w:start w:val="1"/>
      <w:numFmt w:val="decimal"/>
      <w:lvlText w:val="%7."/>
      <w:lvlJc w:val="left"/>
      <w:pPr>
        <w:ind w:left="5040" w:hanging="360"/>
      </w:pPr>
    </w:lvl>
    <w:lvl w:ilvl="7" w:tplc="2528D9DC" w:tentative="1">
      <w:start w:val="1"/>
      <w:numFmt w:val="lowerLetter"/>
      <w:lvlText w:val="%8."/>
      <w:lvlJc w:val="left"/>
      <w:pPr>
        <w:ind w:left="5760" w:hanging="360"/>
      </w:pPr>
    </w:lvl>
    <w:lvl w:ilvl="8" w:tplc="66BCA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332C7622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52E6AA80" w:tentative="1">
      <w:start w:val="1"/>
      <w:numFmt w:val="lowerLetter"/>
      <w:lvlText w:val="%2."/>
      <w:lvlJc w:val="left"/>
      <w:pPr>
        <w:ind w:left="1440" w:hanging="360"/>
      </w:pPr>
    </w:lvl>
    <w:lvl w:ilvl="2" w:tplc="6782690E" w:tentative="1">
      <w:start w:val="1"/>
      <w:numFmt w:val="lowerRoman"/>
      <w:lvlText w:val="%3."/>
      <w:lvlJc w:val="right"/>
      <w:pPr>
        <w:ind w:left="2160" w:hanging="180"/>
      </w:pPr>
    </w:lvl>
    <w:lvl w:ilvl="3" w:tplc="C61814AE" w:tentative="1">
      <w:start w:val="1"/>
      <w:numFmt w:val="decimal"/>
      <w:lvlText w:val="%4."/>
      <w:lvlJc w:val="left"/>
      <w:pPr>
        <w:ind w:left="2880" w:hanging="360"/>
      </w:pPr>
    </w:lvl>
    <w:lvl w:ilvl="4" w:tplc="CACC6874" w:tentative="1">
      <w:start w:val="1"/>
      <w:numFmt w:val="lowerLetter"/>
      <w:lvlText w:val="%5."/>
      <w:lvlJc w:val="left"/>
      <w:pPr>
        <w:ind w:left="3600" w:hanging="360"/>
      </w:pPr>
    </w:lvl>
    <w:lvl w:ilvl="5" w:tplc="A3B6FD46" w:tentative="1">
      <w:start w:val="1"/>
      <w:numFmt w:val="lowerRoman"/>
      <w:lvlText w:val="%6."/>
      <w:lvlJc w:val="right"/>
      <w:pPr>
        <w:ind w:left="4320" w:hanging="180"/>
      </w:pPr>
    </w:lvl>
    <w:lvl w:ilvl="6" w:tplc="FC863FCA" w:tentative="1">
      <w:start w:val="1"/>
      <w:numFmt w:val="decimal"/>
      <w:lvlText w:val="%7."/>
      <w:lvlJc w:val="left"/>
      <w:pPr>
        <w:ind w:left="5040" w:hanging="360"/>
      </w:pPr>
    </w:lvl>
    <w:lvl w:ilvl="7" w:tplc="93E8D8EC" w:tentative="1">
      <w:start w:val="1"/>
      <w:numFmt w:val="lowerLetter"/>
      <w:lvlText w:val="%8."/>
      <w:lvlJc w:val="left"/>
      <w:pPr>
        <w:ind w:left="5760" w:hanging="360"/>
      </w:pPr>
    </w:lvl>
    <w:lvl w:ilvl="8" w:tplc="70ECA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0. Oktober 2021"/>
    <w:docVar w:name="Date.Format.Long.dateValue" w:val="44489"/>
    <w:docVar w:name="DocumentDate" w:val="20. Oktober 2021"/>
    <w:docVar w:name="DocumentDate.dateValue" w:val="44489"/>
    <w:docVar w:name="MetaTool_officeatwork" w:val="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"/>
    <w:docVar w:name="OawAttachedTemplate" w:val="Aktennotiz Departement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16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Subject&quot; /&gt;&lt;/type&gt;&lt;/profile&gt;&lt;/OawDocProperty&gt;_x000d__x000a__x0009_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ocumen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ocumen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Letter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Letter&quot; /&gt;&lt;/type&gt;&lt;/profile&gt;&lt;/OawDocProperty&gt;_x000d__x000a__x0009_&lt;OawDocProperty name=&quot;Doc.Regarding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Regarding&quot; /&gt;&lt;/type&gt;&lt;/profile&gt;&lt;/OawDocProperty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City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City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DocProperty name=&quot;Organisation.Country&quot;&gt;&lt;profile type=&quot;default&quot; UID=&quot;&quot; sameAsDefault=&quot;0&quot;&gt;&lt;/profile&gt;&lt;/OawDocProperty&gt;_x000d__x000a__x0009_&lt;OawDocProperty name=&quot;Organisation.Footer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1&quot; /&gt;&lt;/type&gt;&lt;/profile&gt;&lt;/OawDocProperty&gt;_x000d__x000a__x0009_&lt;OawDocProperty name=&quot;Organisation.Footer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2&quot; /&gt;&lt;/type&gt;&lt;/profile&gt;&lt;/OawDocProperty&gt;_x000d__x000a__x0009_&lt;OawDocProperty name=&quot;Organisation.Footer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3&quot; /&gt;&lt;/type&gt;&lt;/profile&gt;&lt;/OawDocProperty&gt;_x000d__x000a__x0009_&lt;OawDocProperty name=&quot;Organisation.Footer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4&quot; /&gt;&lt;/type&gt;&lt;/profile&gt;&lt;/OawDocProperty&gt;_x000d__x000a__x0009_&lt;OawDocProperty name=&quot;Organisation.Dienststelle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1&quot; /&gt;&lt;/type&gt;&lt;/profile&gt;&lt;/OawDocProperty&gt;_x000d__x000a__x0009_&lt;OawDocProperty name=&quot;Organisation.Dienststelle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2&quot; /&gt;&lt;/type&gt;&lt;/profile&gt;&lt;/OawDocProperty&gt;_x000d__x000a__x0009_&lt;OawDocProperty name=&quot;Organisation.Email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Email&quot; /&gt;&lt;/type&gt;&lt;/profile&gt;&lt;/OawDocProperty&gt;_x000d__x000a__x0009_&lt;OawDocProperty name=&quot;Organisation.Interne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Internet&quot; /&gt;&lt;/type&gt;&lt;/profile&gt;&lt;/OawDocProperty&gt;_x000d__x000a__x0009_&lt;OawDocProperty name=&quot;Doc.Direct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Phone&quot; /&gt;&lt;/type&gt;&lt;/profile&gt;&lt;/OawDocProperty&gt;_x000d__x000a__x0009_&lt;OawDocProperty name=&quot;Organisation.Telefon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Telefon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DocProperty name=&quot;Doc.Tele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lephone&quot; /&gt;&lt;/type&gt;&lt;/profile&gt;&lt;/OawDocProperty&gt;_x000d__x000a__x0009_&lt;OawDocProperty name=&quot;Doc.Facsimil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Facsimile&quot; /&gt;&lt;/type&gt;&lt;/profile&gt;&lt;/OawDocProperty&gt;_x000d__x000a__x0009_&lt;OawDocProperty name=&quot;Organisation.Fax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ax&quot; /&gt;&lt;/type&gt;&lt;/profile&gt;&lt;/OawDocProperty&gt;_x000d__x000a__x0009_&lt;OawDocProperty name=&quot;Doc.DirectFax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Fax&quot; /&gt;&lt;/type&gt;&lt;/profile&gt;&lt;/OawDocProperty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Doc.Enclosure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Enclosures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DocProperty name=&quot;CustomField.Classification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lassification&quot; /&gt;&lt;/type&gt;&lt;/profile&gt;&lt;/OawDocProperty&gt;_x000d__x000a__x0009_&lt;OawDocProperty name=&quot;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DocProperty name=&quot;Organisation.Address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1&quot; /&gt;&lt;/type&gt;&lt;/profile&gt;&lt;/OawDocProperty&gt;_x000d__x000a__x0009_&lt;OawDocProperty name=&quot;Organisation.Address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2&quot; /&gt;&lt;/type&gt;&lt;/profile&gt;&lt;/OawDocProperty&gt;_x000d__x000a__x0009_&lt;OawDocProperty name=&quot;Organisation.Address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3&quot; /&gt;&lt;/type&gt;&lt;/profile&gt;&lt;/OawDocProperty&gt;_x000d__x000a__x0009_&lt;OawDocProperty name=&quot;Organisation.Address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4&quot; /&gt;&lt;/type&gt;&lt;/profile&gt;&lt;/OawDocProperty&gt;_x000d__x000a__x0009_&lt;OawDocProperty name=&quot;BM_Subject&quot;&gt;&lt;profile type=&quot;default&quot; UID=&quot;&quot; sameAsDefault=&quot;0&quot;&gt;&lt;documentProperty UID=&quot;2003070216009988776655&quot; dataSourceUID=&quot;2003070216009988776655&quot; /&gt;&lt;type type=&quot;WordBookmark&quot;&gt;&lt;WordBookmark name=&quot;Subject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DocProperty name=&quot;Doc.ContentTypeBracket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ContentTypeBrackets&quot; /&gt;&lt;/type&gt;&lt;/profile&gt;&lt;/OawDocProperty&gt;_x000d__x000a__x0009_&lt;OawDocProperty name=&quot;BM_ContentType&quot;&gt;&lt;profile type=&quot;default&quot; UID=&quot;&quot; sameAsDefault=&quot;0&quot;&gt;&lt;documentProperty UID=&quot;2003070216009988776655&quot; dataSourceUID=&quot;2003070216009988776655&quot; /&gt;&lt;type type=&quot;WordBookmark&quot;&gt;&lt;WordBookmark name=&quot;ContentType&quot; /&gt;&lt;/type&gt;&lt;/profile&gt;&lt;/OawDocProperty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Departement&quot;&gt;&lt;profile type=&quot;default&quot; UID=&quot;&quot; sameAsDefault=&quot;0&quot;&gt;&lt;/profile&gt;&lt;/OawDocProperty&gt;_x000d__x000a__x0009_&lt;OawDocProperty name=&quot;Textmarke.ContentType&quot;&gt;&lt;profile type=&quot;default&quot; UID=&quot;&quot; sameAsDefault=&quot;0&quot;&gt;&lt;documentProperty UID=&quot;2003070216009988776655&quot; sourceUID=&quot;2003070216009988776655&quot; /&gt;&lt;type type=&quot;WordBookmark&quot;&gt;&lt;WordBookmark name=&quot;ContentType&quot; /&gt;&lt;/type&gt;&lt;/profile&gt;&lt;/OawDocProperty&gt;_x000d__x000a__x0009_&lt;OawBookmark name=&quot;Datum&quot;&gt;&lt;profile type=&quot;default&quot; UID=&quot;&quot; sameAsDefault=&quot;0&quot;&gt;&lt;/profile&gt;&lt;/OawBookmark&gt;_x000d__x000a__x0009_&lt;OawBookmark name=&quot;Metadaten&quot;&gt;&lt;profile type=&quot;default&quot; UID=&quot;&quot; sameAsDefault=&quot;0&quot;&gt;&lt;/profile&gt;&lt;/OawBookmark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Bookmark name=&quot;ContentType&quot;&gt;&lt;profile type=&quot;default&quot; UID=&quot;&quot; sameAsDefault=&quot;0&quot;&gt;&lt;/profile&gt;&lt;/OawBookmark&gt;_x000d__x000a__x0009_&lt;OawBookmark name=&quot;Subject&quot;&gt;&lt;profile type=&quot;default&quot; UID=&quot;&quot; sameAsDefault=&quot;0&quot;&gt;&lt;/profile&gt;&lt;/OawBookmark&gt;_x000d__x000a__x0009_&lt;OawBookmark name=&quot;Text&quot;&gt;&lt;profile type=&quot;default&quot; UID=&quot;&quot; sameAsDefault=&quot;0&quot;&gt;&lt;/profile&gt;&lt;/OawBookmark&gt;_x000d__x000a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1&quot; /&gt;&lt;/type&gt;&lt;/profile&gt;&lt;/OawDocProperty&gt;_x000d__x000a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2&quot; /&gt;&lt;/type&gt;&lt;/profile&gt;&lt;/OawDocProperty&gt;_x000d__x000a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3&quot; /&gt;&lt;/type&gt;&lt;/profile&gt;&lt;/OawDocProperty&gt;_x000d__x000a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4&quot; /&gt;&lt;/type&gt;&lt;/profile&gt;&lt;/OawDocProperty&gt;_x000d__x000a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5&quot; /&gt;&lt;/type&gt;&lt;/profile&gt;&lt;/OawDocProperty&gt;_x000d__x000a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6&quot; /&gt;&lt;/type&gt;&lt;/profile&gt;&lt;/OawDocProperty&gt;_x000d__x000a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7&quot; /&gt;&lt;/type&gt;&lt;/profile&gt;&lt;/OawDocProperty&gt;_x000d__x000a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8&quot; /&gt;&lt;/type&gt;&lt;/profile&gt;&lt;/OawDocProperty&gt;_x000d__x000a__x0009_&lt;OawBookmark name=&quot;Enclosure&quot;&gt;&lt;profile type=&quot;default&quot; UID=&quot;&quot; sameAsDefault=&quot;0&quot;&gt;&lt;/profile&gt;&lt;/OawBookmark&gt;_x000d__x000a__x0009_&lt;OawDocProperty name=&quot;Signature1.Nam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Name&quot; /&gt;&lt;/type&gt;&lt;/profile&gt;&lt;/OawDocProperty&gt;_x000d__x000a__x0009_&lt;OawDocProperty name=&quot;Signature1.DirectPhon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1.EMail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EMail&quot; /&gt;&lt;/type&gt;&lt;/profile&gt;&lt;/OawDocProperty&gt;_x000d__x000a__x0009_&lt;OawDocProperty name=&quot;Signature1.Function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Function&quot; /&gt;&lt;/type&gt;&lt;/profile&gt;&lt;/OawDocProperty&gt;_x000d__x000a__x0009_&lt;OawDocProperty name=&quot;Signature2.Nam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Name&quot; /&gt;&lt;/type&gt;&lt;/profile&gt;&lt;/OawDocProperty&gt;_x000d__x000a__x0009_&lt;OawDocProperty name=&quot;Signature2.DirectPhon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2.EMail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EMail&quot; /&gt;&lt;/type&gt;&lt;/profile&gt;&lt;/OawDocProperty&gt;_x000d__x000a__x0009_&lt;OawDocProperty name=&quot;Signature2.Function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Function&quot; /&gt;&lt;/type&gt;&lt;/profile&gt;&lt;/OawDocProperty&gt;_x000d__x000a__x0009_&lt;OawDocProperty name=&quot;Signature3.Nam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Name&quot; /&gt;&lt;/type&gt;&lt;/profile&gt;&lt;/OawDocProperty&gt;_x000d__x000a__x0009_&lt;OawDocProperty name=&quot;Signature3.DirectPhon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3.EMail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EMail&quot; /&gt;&lt;/type&gt;&lt;/profile&gt;&lt;/OawDocProperty&gt;_x000d__x000a__x0009_&lt;OawDocProperty name=&quot;Signature3.Function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Function&quot; /&gt;&lt;/type&gt;&lt;/profile&gt;&lt;/OawDocProperty&gt;_x000d__x000a__x0009_&lt;OawDocProperty name=&quot;Participants.Participants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Participants&quot; /&gt;&lt;/type&gt;&lt;/profile&gt;&lt;/OawDocProperty&gt;_x000d__x000a__x0009_&lt;OawDocProperty name=&quot;Participants.Absent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Absent&quot; /&gt;&lt;/type&gt;&lt;/profile&gt;&lt;/OawDocProperty&gt;_x000d__x000a__x0009_&lt;OawDocProperty name=&quot;Participants.ToNote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ToNote&quot; /&gt;&lt;/type&gt;&lt;/profile&gt;&lt;/OawDocProperty&gt;&lt;OawDocProperty name=&quot;Stm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Name&quot; /&gt;&lt;/type&gt;&lt;/profile&gt;&lt;/OawDocProperty&gt;&lt;OawDocProperty name=&quot;StmSignature1.Function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Function&quot; /&gt;&lt;/type&gt;&lt;/profile&gt;&lt;/OawDocProperty&gt;&lt;OawDocProperty name=&quot;StmSignature1.DirectPhon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DirectPhone&quot; /&gt;&lt;/type&gt;&lt;/profile&gt;&lt;/OawDocProperty&gt;&lt;OawDocProperty name=&quot;StmSignature1.EMail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EMail&quot; /&gt;&lt;/type&gt;&lt;/profile&gt;&lt;/OawDocProperty&gt;&lt;/document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DirectPhone|EMail|Function&quot;/&gt;&lt;profile type=&quot;default&quot; UID=&quot;&quot; sameAsDefault=&quot;0&quot;&gt;&lt;OawDocProperty name=&quot;Signature1.Name&quot; field=&quot;Name&quot;/&gt;&lt;OawDocProperty name=&quot;Signature1.DirectPhone&quot; field=&quot;DirectPhone&quot;/&gt;&lt;OawDocProperty name=&quot;Signature1.EMail&quot; field=&quot;EMail&quot;/&gt;&lt;OawDocProperty name=&quot;Signature1.Function&quot; field=&quot;Function&quot;/&gt;&lt;/profile&gt;&lt;/source&gt;"/>
    <w:docVar w:name="OawDocProp.2002122011014149059130932" w:val="&lt;source&gt;&lt;Fields List=&quot;City|Footer1|Footer2|Footer3|Footer4|Dienststelle1|Dienststelle2|Email|Internet|Telefon|Departement|Fax|AddressB1|AddressB2|AddressB3|AddressB4|AddressN1|AddressN2|AddressN3|AddressN4|Abteilungsinformation1|Abteilungsinformation2|Abteilungsinformation3|Abteilungsinformation4|Abteilungsinformation5|Abteilungsinformation6|Abteilungsinformation7|Abteilungsinformation8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Abteilungsinformation7&quot; field=&quot;Abteilungsinformation7&quot;/&gt;&lt;OawDocProperty name=&quot;Organisation.Abteilungsinformation8&quot; field=&quot;Abteilungsinformation8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DirectPhone|EMail|Function&quot;/&gt;&lt;profile type=&quot;default&quot; UID=&quot;&quot; sameAsDefault=&quot;0&quot;&gt;&lt;OawDocProperty name=&quot;Signature2.Name&quot; field=&quot;Name&quot;/&gt;&lt;OawDocProperty name=&quot;Signature2.DirectPhone&quot; field=&quot;DirectPhone&quot;/&gt;&lt;OawDocProperty name=&quot;Signature2.EMail&quot; field=&quot;EMail&quot;/&gt;&lt;OawDocProperty name=&quot;Signature2.Function&quot; field=&quot;Function&quot;/&gt;&lt;/profile&gt;&lt;/source&gt;"/>
    <w:docVar w:name="OawDocProp.2004112217333376588294" w:val="&lt;source&gt;&lt;Fields List=&quot;Classification&quot;/&gt;&lt;profile type=&quot;default&quot; UID=&quot;&quot; sameAsDefault=&quot;0&quot;&gt;&lt;OawDocProperty name=&quot;CustomField.Classification&quot; field=&quot;Classification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.2016110913315368876110" w:val="&lt;source&gt;&lt;Fields List=&quot;Name|DirectPhone|EMail|Function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EMail&quot; field=&quot;EMail&quot;/&gt;&lt;OawDocProperty name=&quot;Signature3.Function&quot; field=&quot;Function&quot;/&gt;&lt;/profile&gt;&lt;/source&gt;"/>
    <w:docVar w:name="OawDocPropSource" w:val="&lt;Profile SelectedUID=&quot;&quot;&gt;&lt;DocProp UID=&quot;2002122011014149059130932&quot; EntryUID=&quot;2012011908543139273586&quot;&gt;&lt;Field Name=&quot;IDName&quot; Value=&quot;GSD, GSD&quot;/&gt;&lt;Field Name=&quot;Departement&quot; Value=&quot;Gesundheits- und Sozial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Gesundheits- und Sozialdepartement&quot;/&gt;&lt;Field Name=&quot;AddressB2&quot; Value=&quot;&quot;/&gt;&lt;Field Name=&quot;AddressB3&quot; Value=&quot;&quot;/&gt;&lt;Field Name=&quot;AddressB4&quot; Value=&quot;&quot;/&gt;&lt;Field Name=&quot;AddressN1&quot; Value=&quot;Bahnhofstrasse 15&quot;/&gt;&lt;Field Name=&quot;AddressN2&quot; Value=&quot;&quot;/&gt;&lt;Field Name=&quot;AddressN3&quot; Value=&quot;6002 Luzern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0 84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gesundheit.soziales@lu.ch&quot;/&gt;&lt;Field Name=&quot;Internet&quot; Value=&quot;www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20119085431392735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2010611365371555565&quot;&gt;&lt;Field Name=&quot;IDName&quot; Value=&quot;Duss Alexander, GSDDS&quot;/&gt;&lt;Field Name=&quot;Name&quot; Value=&quot;lic.iur. Alexander Duss&quot;/&gt;&lt;Field Name=&quot;PersonalNumber&quot; Value=&quot;&quot;/&gt;&lt;Field Name=&quot;DirectPhone&quot; Value=&quot;041 228 60 95&quot;/&gt;&lt;Field Name=&quot;DirectFax&quot; Value=&quot;&quot;/&gt;&lt;Field Name=&quot;Mobile&quot; Value=&quot;&quot;/&gt;&lt;Field Name=&quot;EMail&quot; Value=&quot;alexander.duss@lu.ch&quot;/&gt;&lt;Field Name=&quot;Function&quot; Value=&quot;juristischer Mitarb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d&quot;/&gt;&lt;Field Name=&quot;SignatureAdditional2&quot; Value=&quot;&quot;/&gt;&lt;Field Name=&quot;SignatureAdditional1&quot; Value=&quot;&quot;/&gt;&lt;Field Name=&quot;Lizenz_noetig&quot; Value=&quot;Nein&quot;/&gt;&lt;Field Name=&quot;Data_UID&quot; Value=&quot;20120106113653715555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2010611365371555565&quot;&gt;&lt;Field Name=&quot;IDName&quot; Value=&quot;Duss Alexander, GSDDS&quot;/&gt;&lt;Field Name=&quot;Name&quot; Value=&quot;lic.iur. Alexander Duss&quot;/&gt;&lt;Field Name=&quot;PersonalNumber&quot; Value=&quot;&quot;/&gt;&lt;Field Name=&quot;DirectPhone&quot; Value=&quot;041 228 60 95&quot;/&gt;&lt;Field Name=&quot;DirectFax&quot; Value=&quot;&quot;/&gt;&lt;Field Name=&quot;Mobile&quot; Value=&quot;&quot;/&gt;&lt;Field Name=&quot;EMail&quot; Value=&quot;alexander.duss@lu.ch&quot;/&gt;&lt;Field Name=&quot;Function&quot; Value=&quot;juristischer Mitarb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d&quot;/&gt;&lt;Field Name=&quot;SignatureAdditional2&quot; Value=&quot;&quot;/&gt;&lt;Field Name=&quot;SignatureAdditional1&quot; Value=&quot;&quot;/&gt;&lt;Field Name=&quot;Lizenz_noetig&quot; Value=&quot;Nein&quot;/&gt;&lt;Field Name=&quot;Data_UID&quot; Value=&quot;20120106113653715555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2010611374331579990&quot;&gt;&lt;Field Name=&quot;IDName&quot; Value=&quot;Frick Rolf, GSDDS&quot;/&gt;&lt;Field Name=&quot;Name&quot; Value=&quot;Dr. iur. Rolf Frick, Rechtsanwalt&quot;/&gt;&lt;Field Name=&quot;PersonalNumber&quot; Value=&quot;&quot;/&gt;&lt;Field Name=&quot;DirectPhone&quot; Value=&quot;041 228 60 87&quot;/&gt;&lt;Field Name=&quot;DirectFax&quot; Value=&quot;&quot;/&gt;&lt;Field Name=&quot;Mobile&quot; Value=&quot;&quot;/&gt;&lt;Field Name=&quot;EMail&quot; Value=&quot;rolf.frick@lu.ch&quot;/&gt;&lt;Field Name=&quot;Function&quot; Value=&quot;Rechtsberater GSD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r&quot;/&gt;&lt;Field Name=&quot;SignatureAdditional2&quot; Value=&quot;&quot;/&gt;&lt;Field Name=&quot;SignatureAdditional1&quot; Value=&quot;&quot;/&gt;&lt;Field Name=&quot;Lizenz_noetig&quot; Value=&quot;Ja&quot;/&gt;&lt;Field Name=&quot;Data_UID&quot; Value=&quot;201201061137433157999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2010611365371555565&quot;&gt;&lt;Field Name=&quot;IDName&quot; Value=&quot;Duss Alexander, GSDDS&quot;/&gt;&lt;Field Name=&quot;Name&quot; Value=&quot;lic.iur. Alexander Duss&quot;/&gt;&lt;Field Name=&quot;PersonalNumber&quot; Value=&quot;&quot;/&gt;&lt;Field Name=&quot;DirectPhone&quot; Value=&quot;041 228 60 95&quot;/&gt;&lt;Field Name=&quot;DirectFax&quot; Value=&quot;&quot;/&gt;&lt;Field Name=&quot;Mobile&quot; Value=&quot;&quot;/&gt;&lt;Field Name=&quot;EMail&quot; Value=&quot;alexander.duss@lu.ch&quot;/&gt;&lt;Field Name=&quot;Function&quot; Value=&quot;juristischer Mitarb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d&quot;/&gt;&lt;Field Name=&quot;SignatureAdditional2&quot; Value=&quot;&quot;/&gt;&lt;Field Name=&quot;SignatureAdditional1&quot; Value=&quot;&quot;/&gt;&lt;Field Name=&quot;Lizenz_noetig&quot; Value=&quot;Nein&quot;/&gt;&lt;Field Name=&quot;Data_UID&quot; Value=&quot;20120106113653715555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2003121817293296325874&quot;&gt;&lt;Field Name=&quot;IDName&quot; Value=&quot;&quot;/&gt;&lt;/DocProp&gt;&lt;DocProp UID=&quot;2010020409223900652065&quot; EntryUID=&quot;&quot; UserInformation=&quot;Data from SAP&quot; Interface=&quot;-1&quot;&gt;&lt;Field Name=&quot;Dok_Titel&quot; Value=&quot;BEI-GSD-EL Heimfinanzierung 2023 Antwortformular&quot;/&gt;&lt;Field Name=&quot;Dok_Lfnr&quot; Value=&quot;219120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0. Oktober 2021&quot;/&gt;&lt;Field Name=&quot;Dok_DatumMM&quot; Value=&quot;20.10.2021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GSDDS-SA: Ergänzungsleistungen: Anpassung Heimtaxe / Aufenthaltstaxe EL zur AHV: 3. Phase&quot;/&gt;&lt;Field Name=&quot;G_BeginnMMMM&quot; Value=&quot;18. Juni 2020&quot;/&gt;&lt;Field Name=&quot;G_BeginnMM&quot; Value=&quot;18.06.2020&quot;/&gt;&lt;Field Name=&quot;G_Bemerkung&quot; Value=&quot;Die Phasen 1 und 2 sind im Geschäft 2020-53 dokumentiert.&amp;#xA;EL-Heimtaxe, Phase 3&quot;/&gt;&lt;Field Name=&quot;G_Eigner&quot; Value=&quot;Departementssekretariat_alle MA&quot;/&gt;&lt;Field Name=&quot;G_Laufnummer&quot; Value=&quot;2020-291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RWIN.ROOS@LU.CH&quot;/&gt;&lt;Field Name=&quot;G_SachbearbeiterVornameName&quot; Value=&quot;Erwin Roos&quot;/&gt;&lt;Field Name=&quot;G_Registraturplan&quot; Value=&quot;6.6.3 Ergänzungsleistungen (EL)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ProjectID" w:val="luchmaster"/>
    <w:docVar w:name="OawRecipients" w:val="&lt;Recipients&gt;&lt;Recipient&gt;&lt;UID&gt;202110201122534176447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X - A4 hoch mit Betreff;DisplayName:=E1 - H - LAIZ - DIMBV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WhereClause&gt;_x000d__x000a_  &lt;SmartTemplate&gt;_x000d__x000a_    &lt;DocProp UID=&quot;2002122011014149059130932&quot;&gt;WHERE IDName LIKE &quot;GSD%&quot;&lt;/DocProp&gt;_x000d__x000a_    &lt;DocProp UID=&quot;&quot;&gt;WHERE IDName LIKE &quot;GSD%&quot;&lt;/DocProp&gt;_x000d__x000a_  &lt;/SmartTemplate&gt;_x000d__x000a_  &lt;Template&gt;&lt;/Template&gt;_x000d__x000a_&lt;/WhereClause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ContentType&quot; Label=&quot;&amp;lt;translate&amp;gt;SmartContent.InhaltsType&amp;lt;/translate&amp;gt;&quot; Style=&quot;Inhalts-Typ&quot;/&gt;_x000d_&lt;Bookmark Name=&quot;Metadaten&quot; Label=&quot;Metadaten&quot; Style=&quot;Metadaten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ContentType&quot; Label=&quot;&amp;lt;translate&amp;gt;SmartTemplate.InhaltsType&amp;lt;/translate&amp;gt;&quot; Style=&quot;Inhalts-Typ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8a4debd6-46f8-4adf-be0b-55a5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tru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76caf44b-bb4f-4f6e-8165-5c79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fals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B33A9"/>
    <w:rsid w:val="0025664E"/>
    <w:rsid w:val="0069439B"/>
    <w:rsid w:val="008424B1"/>
    <w:rsid w:val="00873A99"/>
    <w:rsid w:val="009F304C"/>
    <w:rsid w:val="00A80286"/>
    <w:rsid w:val="00FB33A9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7E89A"/>
  <w15:docId w15:val="{5F5D91C4-AFFE-40FE-982E-56B2C744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disg@lu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uss1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C46C41E73D4E25A992F58B292BC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15DCC-2134-4228-9415-54D44A34197F}"/>
      </w:docPartPr>
      <w:docPartBody>
        <w:p w:rsidR="005A59E5" w:rsidRDefault="005A59E5">
          <w:pPr>
            <w:pStyle w:val="56C46C41E73D4E25A992F58B292BCFAF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E71ED88A2E844DEB8EB01F9A0AAEB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B4D4F-0BF6-4380-ADD9-E473E547B2C4}"/>
      </w:docPartPr>
      <w:docPartBody>
        <w:p w:rsidR="005A59E5" w:rsidRDefault="005A59E5">
          <w:pPr>
            <w:pStyle w:val="E71ED88A2E844DEB8EB01F9A0AAEBCC1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5A9ACF751F564EE29A6D4319EF68F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680F6-F109-4060-91FD-047574739B8A}"/>
      </w:docPartPr>
      <w:docPartBody>
        <w:p w:rsidR="005A59E5" w:rsidRDefault="005A59E5">
          <w:pPr>
            <w:pStyle w:val="5A9ACF751F564EE29A6D4319EF68F35C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B986FE84093D4BAF8CE0756264B8D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F3603-7F9A-4942-8B7E-1082087215D1}"/>
      </w:docPartPr>
      <w:docPartBody>
        <w:p w:rsidR="005A59E5" w:rsidRDefault="005A59E5" w:rsidP="008147AB">
          <w:pPr>
            <w:pStyle w:val="B986FE84093D4BAF8CE0756264B8D14B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1B4B58D3554609B2B0871A8A36C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C9C8E-177C-4323-A608-8ADA7D641EA8}"/>
      </w:docPartPr>
      <w:docPartBody>
        <w:p w:rsidR="005A59E5" w:rsidRDefault="005A59E5" w:rsidP="008147AB">
          <w:pPr>
            <w:pStyle w:val="641B4B58D3554609B2B0871A8A36C566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FDEB54A13B423EB9426B138B89A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C626A-22D2-4472-BE6F-1FCCDB9BC35A}"/>
      </w:docPartPr>
      <w:docPartBody>
        <w:p w:rsidR="005A59E5" w:rsidRDefault="005A59E5" w:rsidP="008147AB">
          <w:pPr>
            <w:pStyle w:val="93FDEB54A13B423EB9426B138B89A18E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8EA2E49FC940458A2BA917EDFC9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3BC2D-0398-4629-BAB3-8BE57F7A075D}"/>
      </w:docPartPr>
      <w:docPartBody>
        <w:p w:rsidR="005A59E5" w:rsidRDefault="005A59E5" w:rsidP="008147AB">
          <w:pPr>
            <w:pStyle w:val="ED8EA2E49FC940458A2BA917EDFC9DE1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01C20DFB0A4878989F69B7408D7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F171C-4540-4F29-A09F-A265E2B88908}"/>
      </w:docPartPr>
      <w:docPartBody>
        <w:p w:rsidR="005A59E5" w:rsidRDefault="005A59E5" w:rsidP="008147AB">
          <w:pPr>
            <w:pStyle w:val="CB01C20DFB0A4878989F69B7408D771E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E5"/>
    <w:rsid w:val="005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47AB"/>
    <w:rPr>
      <w:color w:val="808080"/>
      <w:lang w:val="de-CH"/>
    </w:rPr>
  </w:style>
  <w:style w:type="paragraph" w:customStyle="1" w:styleId="56C46C41E73D4E25A992F58B292BCFAF">
    <w:name w:val="56C46C41E73D4E25A992F58B292BCFAF"/>
  </w:style>
  <w:style w:type="paragraph" w:customStyle="1" w:styleId="E71ED88A2E844DEB8EB01F9A0AAEBCC1">
    <w:name w:val="E71ED88A2E844DEB8EB01F9A0AAEBCC1"/>
  </w:style>
  <w:style w:type="paragraph" w:customStyle="1" w:styleId="5A9ACF751F564EE29A6D4319EF68F35C">
    <w:name w:val="5A9ACF751F564EE29A6D4319EF68F35C"/>
  </w:style>
  <w:style w:type="paragraph" w:customStyle="1" w:styleId="B986FE84093D4BAF8CE0756264B8D14B">
    <w:name w:val="B986FE84093D4BAF8CE0756264B8D14B"/>
    <w:rsid w:val="008147AB"/>
  </w:style>
  <w:style w:type="paragraph" w:customStyle="1" w:styleId="641B4B58D3554609B2B0871A8A36C566">
    <w:name w:val="641B4B58D3554609B2B0871A8A36C566"/>
    <w:rsid w:val="008147AB"/>
  </w:style>
  <w:style w:type="paragraph" w:customStyle="1" w:styleId="93FDEB54A13B423EB9426B138B89A18E">
    <w:name w:val="93FDEB54A13B423EB9426B138B89A18E"/>
    <w:rsid w:val="008147AB"/>
  </w:style>
  <w:style w:type="paragraph" w:customStyle="1" w:styleId="ED8EA2E49FC940458A2BA917EDFC9DE1">
    <w:name w:val="ED8EA2E49FC940458A2BA917EDFC9DE1"/>
    <w:rsid w:val="008147AB"/>
  </w:style>
  <w:style w:type="paragraph" w:customStyle="1" w:styleId="CB01C20DFB0A4878989F69B7408D771E">
    <w:name w:val="CB01C20DFB0A4878989F69B7408D771E"/>
    <w:rsid w:val="00814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>
  <Initials>ad</Initials>
  <City/>
  <Organisation2>Bahnhofstrasse 15
6002 Luzern
Telefon 041 228 60 84
gesundheit.soziales@lu.ch
www.lu.ch</Organisation2>
  <Organisation1>Gesundheits- und Sozialdepartement</Organisation1>
  <Organisation3/>
</officeatwork>
</file>

<file path=customXml/item5.xml><?xml version="1.0" encoding="utf-8"?>
<officeatwork xmlns="http://schemas.officeatwork.com/Formulas">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9E00-1178-4BDC-A8C5-AB706C004226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3C8ACDC-A244-4EC8-8541-2C0A016B5F22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D2BA90B2-2960-4E3C-8972-92F4E28B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360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X_-_A4_hoch_mit_Betreff</vt:lpstr>
      <vt:lpstr>Organisation</vt:lpstr>
    </vt:vector>
  </TitlesOfParts>
  <Manager>lic.iur. Alexander Duss</Manager>
  <Company>Gesundheits- und Sozialdepartement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X_-_A4_hoch_mit_Betreff</dc:title>
  <dc:subject>Betreff erfassen</dc:subject>
  <dc:creator>lic.iur. Alexander Duss</dc:creator>
  <cp:lastModifiedBy>Mueller Fabienne</cp:lastModifiedBy>
  <cp:revision>7</cp:revision>
  <dcterms:created xsi:type="dcterms:W3CDTF">2021-10-20T09:23:00Z</dcterms:created>
  <dcterms:modified xsi:type="dcterms:W3CDTF">2021-11-09T13:34:00Z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ad</vt:lpwstr>
  </property>
  <property fmtid="{D5CDD505-2E9C-101B-9397-08002B2CF9AE}" pid="3" name="Author.Name">
    <vt:lpwstr>lic.iur. Alexander Duss</vt:lpwstr>
  </property>
  <property fmtid="{D5CDD505-2E9C-101B-9397-08002B2CF9AE}" pid="4" name="BM_ContentType">
    <vt:lpwstr/>
  </property>
  <property fmtid="{D5CDD505-2E9C-101B-9397-08002B2CF9AE}" pid="5" name="BM_Subject">
    <vt:lpwstr>Betreff erfassen</vt:lpwstr>
  </property>
  <property fmtid="{D5CDD505-2E9C-101B-9397-08002B2CF9AE}" pid="6" name="CMIdata.Dok_Titel">
    <vt:lpwstr>BEI-GSD-EL Heimfinanzierung 2023 Antwortformular</vt:lpwstr>
  </property>
  <property fmtid="{D5CDD505-2E9C-101B-9397-08002B2CF9AE}" pid="7" name="CMIdata.G_Laufnummer">
    <vt:lpwstr>2020-291</vt:lpwstr>
  </property>
  <property fmtid="{D5CDD505-2E9C-101B-9397-08002B2CF9AE}" pid="8" name="CMIdata.G_Signatur">
    <vt:lpwstr/>
  </property>
  <property fmtid="{D5CDD505-2E9C-101B-9397-08002B2CF9AE}" pid="9" name="Contactperson.Direct Fax">
    <vt:lpwstr/>
  </property>
  <property fmtid="{D5CDD505-2E9C-101B-9397-08002B2CF9AE}" pid="10" name="Contactperson.Direct Phone">
    <vt:lpwstr/>
  </property>
  <property fmtid="{D5CDD505-2E9C-101B-9397-08002B2CF9AE}" pid="11" name="Contactperson.DirectFax">
    <vt:lpwstr/>
  </property>
  <property fmtid="{D5CDD505-2E9C-101B-9397-08002B2CF9AE}" pid="12" name="Contactperson.DirectPhone">
    <vt:lpwstr>041 228 60 95</vt:lpwstr>
  </property>
  <property fmtid="{D5CDD505-2E9C-101B-9397-08002B2CF9AE}" pid="13" name="Contactperson.Name">
    <vt:lpwstr>lic.iur. Alexander Duss</vt:lpwstr>
  </property>
  <property fmtid="{D5CDD505-2E9C-101B-9397-08002B2CF9AE}" pid="14" name="CustomField.Classification">
    <vt:lpwstr/>
  </property>
  <property fmtid="{D5CDD505-2E9C-101B-9397-08002B2CF9AE}" pid="15" name="Doc.ContentTypeBrackets">
    <vt:lpwstr>[Inhalts-Typ]</vt:lpwstr>
  </property>
  <property fmtid="{D5CDD505-2E9C-101B-9397-08002B2CF9AE}" pid="16" name="Doc.Date">
    <vt:lpwstr>Datum</vt:lpwstr>
  </property>
  <property fmtid="{D5CDD505-2E9C-101B-9397-08002B2CF9AE}" pid="17" name="Doc.DirectFax">
    <vt:lpwstr>Direkt Telefax</vt:lpwstr>
  </property>
  <property fmtid="{D5CDD505-2E9C-101B-9397-08002B2CF9AE}" pid="18" name="Doc.DirectPhone">
    <vt:lpwstr>Direkt Telefon</vt:lpwstr>
  </property>
  <property fmtid="{D5CDD505-2E9C-101B-9397-08002B2CF9AE}" pid="19" name="Doc.Document">
    <vt:lpwstr>Dokument</vt:lpwstr>
  </property>
  <property fmtid="{D5CDD505-2E9C-101B-9397-08002B2CF9AE}" pid="20" name="Doc.Enclosures">
    <vt:lpwstr>Beilagen</vt:lpwstr>
  </property>
  <property fmtid="{D5CDD505-2E9C-101B-9397-08002B2CF9AE}" pid="21" name="Doc.Facsimile">
    <vt:lpwstr>Telefax</vt:lpwstr>
  </property>
  <property fmtid="{D5CDD505-2E9C-101B-9397-08002B2CF9AE}" pid="22" name="Doc.Letter">
    <vt:lpwstr>Brief</vt:lpwstr>
  </property>
  <property fmtid="{D5CDD505-2E9C-101B-9397-08002B2CF9AE}" pid="23" name="Doc.of">
    <vt:lpwstr>von</vt:lpwstr>
  </property>
  <property fmtid="{D5CDD505-2E9C-101B-9397-08002B2CF9AE}" pid="24" name="Doc.Page">
    <vt:lpwstr>Seite</vt:lpwstr>
  </property>
  <property fmtid="{D5CDD505-2E9C-101B-9397-08002B2CF9AE}" pid="25" name="Doc.Regarding">
    <vt:lpwstr>betreffend</vt:lpwstr>
  </property>
  <property fmtid="{D5CDD505-2E9C-101B-9397-08002B2CF9AE}" pid="26" name="Doc.Subject">
    <vt:lpwstr>[Betreff]</vt:lpwstr>
  </property>
  <property fmtid="{D5CDD505-2E9C-101B-9397-08002B2CF9AE}" pid="27" name="Doc.Telephone">
    <vt:lpwstr>Telefon</vt:lpwstr>
  </property>
  <property fmtid="{D5CDD505-2E9C-101B-9397-08002B2CF9AE}" pid="28" name="Doc.Text">
    <vt:lpwstr>[Text]</vt:lpwstr>
  </property>
  <property fmtid="{D5CDD505-2E9C-101B-9397-08002B2CF9AE}" pid="29" name="Organisation.Abteilungsinformation1">
    <vt:lpwstr/>
  </property>
  <property fmtid="{D5CDD505-2E9C-101B-9397-08002B2CF9AE}" pid="30" name="Organisation.Abteilungsinformation2">
    <vt:lpwstr/>
  </property>
  <property fmtid="{D5CDD505-2E9C-101B-9397-08002B2CF9AE}" pid="31" name="Organisation.Abteilungsinformation3">
    <vt:lpwstr/>
  </property>
  <property fmtid="{D5CDD505-2E9C-101B-9397-08002B2CF9AE}" pid="32" name="Organisation.Abteilungsinformation4">
    <vt:lpwstr/>
  </property>
  <property fmtid="{D5CDD505-2E9C-101B-9397-08002B2CF9AE}" pid="33" name="Organisation.Abteilungsinformation5">
    <vt:lpwstr/>
  </property>
  <property fmtid="{D5CDD505-2E9C-101B-9397-08002B2CF9AE}" pid="34" name="Organisation.Abteilungsinformation6">
    <vt:lpwstr/>
  </property>
  <property fmtid="{D5CDD505-2E9C-101B-9397-08002B2CF9AE}" pid="35" name="Organisation.Abteilungsinformation7">
    <vt:lpwstr/>
  </property>
  <property fmtid="{D5CDD505-2E9C-101B-9397-08002B2CF9AE}" pid="36" name="Organisation.Abteilungsinformation8">
    <vt:lpwstr/>
  </property>
  <property fmtid="{D5CDD505-2E9C-101B-9397-08002B2CF9AE}" pid="37" name="Organisation.AddressB1">
    <vt:lpwstr>Gesundheits- und Sozialdepartement</vt:lpwstr>
  </property>
  <property fmtid="{D5CDD505-2E9C-101B-9397-08002B2CF9AE}" pid="38" name="Organisation.AddressB2">
    <vt:lpwstr/>
  </property>
  <property fmtid="{D5CDD505-2E9C-101B-9397-08002B2CF9AE}" pid="39" name="Organisation.AddressB3">
    <vt:lpwstr/>
  </property>
  <property fmtid="{D5CDD505-2E9C-101B-9397-08002B2CF9AE}" pid="40" name="Organisation.AddressB4">
    <vt:lpwstr/>
  </property>
  <property fmtid="{D5CDD505-2E9C-101B-9397-08002B2CF9AE}" pid="41" name="Organisation.AddressN1">
    <vt:lpwstr>Bahnhofstrasse 15</vt:lpwstr>
  </property>
  <property fmtid="{D5CDD505-2E9C-101B-9397-08002B2CF9AE}" pid="42" name="Organisation.AddressN2">
    <vt:lpwstr/>
  </property>
  <property fmtid="{D5CDD505-2E9C-101B-9397-08002B2CF9AE}" pid="43" name="Organisation.AddressN3">
    <vt:lpwstr>6002 Luzern</vt:lpwstr>
  </property>
  <property fmtid="{D5CDD505-2E9C-101B-9397-08002B2CF9AE}" pid="44" name="Organisation.AddressN4">
    <vt:lpwstr/>
  </property>
  <property fmtid="{D5CDD505-2E9C-101B-9397-08002B2CF9AE}" pid="45" name="Organisation.City">
    <vt:lpwstr/>
  </property>
  <property fmtid="{D5CDD505-2E9C-101B-9397-08002B2CF9AE}" pid="46" name="Organisation.Country">
    <vt:lpwstr/>
  </property>
  <property fmtid="{D5CDD505-2E9C-101B-9397-08002B2CF9AE}" pid="47" name="Organisation.Departement">
    <vt:lpwstr>Gesundheits- und Sozialdepartement</vt:lpwstr>
  </property>
  <property fmtid="{D5CDD505-2E9C-101B-9397-08002B2CF9AE}" pid="48" name="Organisation.Dienststelle1">
    <vt:lpwstr/>
  </property>
  <property fmtid="{D5CDD505-2E9C-101B-9397-08002B2CF9AE}" pid="49" name="Organisation.Dienststelle2">
    <vt:lpwstr/>
  </property>
  <property fmtid="{D5CDD505-2E9C-101B-9397-08002B2CF9AE}" pid="50" name="Organisation.Email">
    <vt:lpwstr>gesundheit.soziales@lu.ch</vt:lpwstr>
  </property>
  <property fmtid="{D5CDD505-2E9C-101B-9397-08002B2CF9AE}" pid="51" name="Organisation.Fax">
    <vt:lpwstr/>
  </property>
  <property fmtid="{D5CDD505-2E9C-101B-9397-08002B2CF9AE}" pid="52" name="Organisation.Footer1">
    <vt:lpwstr/>
  </property>
  <property fmtid="{D5CDD505-2E9C-101B-9397-08002B2CF9AE}" pid="53" name="Organisation.Footer2">
    <vt:lpwstr/>
  </property>
  <property fmtid="{D5CDD505-2E9C-101B-9397-08002B2CF9AE}" pid="54" name="Organisation.Footer3">
    <vt:lpwstr/>
  </property>
  <property fmtid="{D5CDD505-2E9C-101B-9397-08002B2CF9AE}" pid="55" name="Organisation.Footer4">
    <vt:lpwstr/>
  </property>
  <property fmtid="{D5CDD505-2E9C-101B-9397-08002B2CF9AE}" pid="56" name="Organisation.Internet">
    <vt:lpwstr>www.lu.ch</vt:lpwstr>
  </property>
  <property fmtid="{D5CDD505-2E9C-101B-9397-08002B2CF9AE}" pid="57" name="Organisation.Telefon">
    <vt:lpwstr>041 228 60 84</vt:lpwstr>
  </property>
  <property fmtid="{D5CDD505-2E9C-101B-9397-08002B2CF9AE}" pid="58" name="Outputprofile.External">
    <vt:lpwstr/>
  </property>
  <property fmtid="{D5CDD505-2E9C-101B-9397-08002B2CF9AE}" pid="59" name="Outputprofile.ExternalSignature">
    <vt:lpwstr/>
  </property>
  <property fmtid="{D5CDD505-2E9C-101B-9397-08002B2CF9AE}" pid="60" name="Outputprofile.Internal">
    <vt:lpwstr/>
  </property>
  <property fmtid="{D5CDD505-2E9C-101B-9397-08002B2CF9AE}" pid="61" name="OutputStatus">
    <vt:lpwstr>OutputStatus</vt:lpwstr>
  </property>
  <property fmtid="{D5CDD505-2E9C-101B-9397-08002B2CF9AE}" pid="62" name="Participants.Absent">
    <vt:lpwstr/>
  </property>
  <property fmtid="{D5CDD505-2E9C-101B-9397-08002B2CF9AE}" pid="63" name="Participants.Participants">
    <vt:lpwstr/>
  </property>
  <property fmtid="{D5CDD505-2E9C-101B-9397-08002B2CF9AE}" pid="64" name="Participants.ToNote">
    <vt:lpwstr/>
  </property>
  <property fmtid="{D5CDD505-2E9C-101B-9397-08002B2CF9AE}" pid="65" name="Signature1.DirectPhone">
    <vt:lpwstr>041 228 60 95</vt:lpwstr>
  </property>
  <property fmtid="{D5CDD505-2E9C-101B-9397-08002B2CF9AE}" pid="66" name="Signature1.EMail">
    <vt:lpwstr>alexander.duss@lu.ch</vt:lpwstr>
  </property>
  <property fmtid="{D5CDD505-2E9C-101B-9397-08002B2CF9AE}" pid="67" name="Signature1.Function">
    <vt:lpwstr>juristischer Mitarbeiter</vt:lpwstr>
  </property>
  <property fmtid="{D5CDD505-2E9C-101B-9397-08002B2CF9AE}" pid="68" name="Signature1.Name">
    <vt:lpwstr>lic.iur. Alexander Duss</vt:lpwstr>
  </property>
  <property fmtid="{D5CDD505-2E9C-101B-9397-08002B2CF9AE}" pid="69" name="Signature2.DirectPhone">
    <vt:lpwstr/>
  </property>
  <property fmtid="{D5CDD505-2E9C-101B-9397-08002B2CF9AE}" pid="70" name="Signature2.EMail">
    <vt:lpwstr/>
  </property>
  <property fmtid="{D5CDD505-2E9C-101B-9397-08002B2CF9AE}" pid="71" name="Signature2.Function">
    <vt:lpwstr/>
  </property>
  <property fmtid="{D5CDD505-2E9C-101B-9397-08002B2CF9AE}" pid="72" name="Signature2.Name">
    <vt:lpwstr/>
  </property>
  <property fmtid="{D5CDD505-2E9C-101B-9397-08002B2CF9AE}" pid="73" name="Signature3.DirectPhone">
    <vt:lpwstr/>
  </property>
  <property fmtid="{D5CDD505-2E9C-101B-9397-08002B2CF9AE}" pid="74" name="Signature3.EMail">
    <vt:lpwstr/>
  </property>
  <property fmtid="{D5CDD505-2E9C-101B-9397-08002B2CF9AE}" pid="75" name="Signature3.Function">
    <vt:lpwstr/>
  </property>
  <property fmtid="{D5CDD505-2E9C-101B-9397-08002B2CF9AE}" pid="76" name="Signature3.Name">
    <vt:lpwstr/>
  </property>
  <property fmtid="{D5CDD505-2E9C-101B-9397-08002B2CF9AE}" pid="77" name="StmAuthor.Name">
    <vt:lpwstr>lic.iur. Alexander Duss</vt:lpwstr>
  </property>
  <property fmtid="{D5CDD505-2E9C-101B-9397-08002B2CF9AE}" pid="78" name="Textmarke.ContentType">
    <vt:lpwstr/>
  </property>
  <property fmtid="{D5CDD505-2E9C-101B-9397-08002B2CF9AE}" pid="79" name="Toolbar.Email">
    <vt:lpwstr>Toolbar.Email</vt:lpwstr>
  </property>
  <property fmtid="{D5CDD505-2E9C-101B-9397-08002B2CF9AE}" pid="80" name="Viacar.PIN">
    <vt:lpwstr> </vt:lpwstr>
  </property>
</Properties>
</file>