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3E5545" w:rsidRPr="00643DC8" w14:paraId="1690B19F" w14:textId="77777777" w:rsidTr="00A047D9">
        <w:trPr>
          <w:cantSplit/>
          <w:trHeight w:val="1531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548D" w14:textId="77777777" w:rsidR="00A047D9" w:rsidRPr="00643DC8" w:rsidRDefault="00A86CAE" w:rsidP="00A047D9">
            <w:pPr>
              <w:pStyle w:val="AbsenderTitel"/>
            </w:pPr>
            <w:sdt>
              <w:sdtPr>
                <w:tag w:val="Organisation1"/>
                <w:id w:val="-1415780042"/>
                <w:placeholder>
                  <w:docPart w:val="09DD03F536924A73A02A22FD80554E12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/>
              <w:sdtContent>
                <w:r w:rsidR="00643DC8">
                  <w:t>Dienststelle Soziales und Gesellschaft (DISG)</w:t>
                </w:r>
              </w:sdtContent>
            </w:sdt>
          </w:p>
          <w:sdt>
            <w:sdtPr>
              <w:rPr>
                <w:highlight w:val="white"/>
              </w:rPr>
              <w:tag w:val="Organisation2"/>
              <w:id w:val="-239323360"/>
              <w:placeholder>
                <w:docPart w:val="7414452650BB4234BF05E4EA8BFF4878"/>
              </w:placeholder>
              <w:dataBinding w:prefixMappings="xmlns:ns='http://schemas.officeatwork.com/CustomXMLPart'" w:xpath="/ns:officeatwork/ns:Organisation2" w:storeItemID="{761508E6-D1DE-4CB7-B82D-D36A3AC6D8CB}"/>
              <w:text w:multiLine="1"/>
            </w:sdtPr>
            <w:sdtEndPr/>
            <w:sdtContent>
              <w:p w14:paraId="2FD196BE" w14:textId="77777777" w:rsidR="00A047D9" w:rsidRPr="00643DC8" w:rsidRDefault="00643DC8" w:rsidP="00A047D9">
                <w:pPr>
                  <w:pStyle w:val="Absender"/>
                  <w:rPr>
                    <w:highlight w:val="white"/>
                  </w:rPr>
                </w:pPr>
                <w:proofErr w:type="spellStart"/>
                <w:r>
                  <w:rPr>
                    <w:highlight w:val="white"/>
                  </w:rPr>
                  <w:t>Rösslimattstrasse</w:t>
                </w:r>
                <w:proofErr w:type="spellEnd"/>
                <w:r>
                  <w:rPr>
                    <w:highlight w:val="white"/>
                  </w:rPr>
                  <w:t xml:space="preserve"> 37</w:t>
                </w:r>
                <w:r>
                  <w:rPr>
                    <w:highlight w:val="white"/>
                  </w:rPr>
                  <w:br/>
                  <w:t>Postfach 3439</w:t>
                </w:r>
                <w:r>
                  <w:rPr>
                    <w:highlight w:val="white"/>
                  </w:rPr>
                  <w:br/>
                  <w:t>6002 Luzern</w:t>
                </w:r>
                <w:r>
                  <w:rPr>
                    <w:highlight w:val="white"/>
                  </w:rPr>
                  <w:br/>
                  <w:t>Telefon 041 228 68 78</w:t>
                </w:r>
                <w:r>
                  <w:rPr>
                    <w:highlight w:val="white"/>
                  </w:rPr>
                  <w:br/>
                  <w:t>disg@lu.ch</w:t>
                </w:r>
                <w:r>
                  <w:rPr>
                    <w:highlight w:val="white"/>
                  </w:rPr>
                  <w:br/>
                  <w:t>www.disg.lu.ch</w:t>
                </w:r>
              </w:p>
            </w:sdtContent>
          </w:sdt>
        </w:tc>
      </w:tr>
      <w:tr w:rsidR="003E5545" w:rsidRPr="00643DC8" w14:paraId="7CEC36FC" w14:textId="77777777" w:rsidTr="00A047D9">
        <w:trPr>
          <w:cantSplit/>
          <w:trHeight w:val="579"/>
        </w:trPr>
        <w:tc>
          <w:tcPr>
            <w:tcW w:w="5069" w:type="dxa"/>
            <w:vMerge/>
            <w:vAlign w:val="center"/>
          </w:tcPr>
          <w:p w14:paraId="47FAD5E3" w14:textId="77777777" w:rsidR="00A047D9" w:rsidRPr="00643DC8" w:rsidRDefault="00A047D9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14:paraId="0D06535E" w14:textId="77777777" w:rsidR="00A047D9" w:rsidRPr="00643DC8" w:rsidRDefault="00A047D9" w:rsidP="00A047D9">
      <w:pPr>
        <w:pStyle w:val="CityDate"/>
        <w:spacing w:before="0"/>
        <w:rPr>
          <w:sz w:val="2"/>
          <w:szCs w:val="2"/>
        </w:rPr>
        <w:sectPr w:rsidR="00A047D9" w:rsidRPr="00643DC8" w:rsidSect="00643DC8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14:paraId="46B8ED54" w14:textId="77777777" w:rsidR="00A047D9" w:rsidRPr="00643DC8" w:rsidRDefault="00A047D9" w:rsidP="00A047D9">
      <w:pPr>
        <w:pStyle w:val="CityDate"/>
      </w:pPr>
      <w:bookmarkStart w:id="9" w:name="Datum"/>
      <w:r w:rsidRPr="00643DC8">
        <w:t>‍</w:t>
      </w:r>
      <w:sdt>
        <w:sdtPr>
          <w:tag w:val="City"/>
          <w:id w:val="566307851"/>
          <w:placeholder>
            <w:docPart w:val="1D3DD6394A654E949F626A408651674B"/>
          </w:placeholder>
          <w:dataBinding w:prefixMappings="xmlns:ns='http://schemas.officeatwork.com/CustomXMLPart'" w:xpath="/ns:officeatwork/ns:City" w:storeItemID="{761508E6-D1DE-4CB7-B82D-D36A3AC6D8CB}"/>
          <w:text w:multiLine="1"/>
        </w:sdtPr>
        <w:sdtEndPr/>
        <w:sdtContent>
          <w:r w:rsidR="00643DC8">
            <w:t xml:space="preserve">Luzern, </w:t>
          </w:r>
        </w:sdtContent>
      </w:sdt>
      <w:r w:rsidRPr="00643DC8">
        <w:fldChar w:fldCharType="begin"/>
      </w:r>
      <w:r w:rsidRPr="00643DC8">
        <w:instrText xml:space="preserve"> MACROBUTTON docPropertyDateClick </w:instrText>
      </w:r>
      <w:r w:rsidRPr="00643DC8">
        <w:fldChar w:fldCharType="begin"/>
      </w:r>
      <w:r w:rsidRPr="00643DC8">
        <w:instrText xml:space="preserve"> DOCVARIABLE "Date.Format.Long"\*CHARFORMAT \&lt;OawJumpToField value=0/&gt;</w:instrText>
      </w:r>
      <w:r w:rsidRPr="00643DC8">
        <w:fldChar w:fldCharType="separate"/>
      </w:r>
      <w:r w:rsidR="00C34BDD">
        <w:instrText>14. Juni 2021</w:instrText>
      </w:r>
      <w:r w:rsidRPr="00643DC8">
        <w:fldChar w:fldCharType="end"/>
      </w:r>
      <w:r w:rsidRPr="00643DC8">
        <w:fldChar w:fldCharType="end"/>
      </w:r>
      <w:bookmarkEnd w:id="9"/>
    </w:p>
    <w:p w14:paraId="3F75817D" w14:textId="77777777" w:rsidR="00A047D9" w:rsidRPr="00643DC8" w:rsidRDefault="00A047D9" w:rsidP="00A047D9"/>
    <w:p w14:paraId="19F56750" w14:textId="77777777" w:rsidR="00A047D9" w:rsidRPr="00643DC8" w:rsidRDefault="00A047D9" w:rsidP="00A047D9">
      <w:r w:rsidRPr="00643DC8">
        <w:fldChar w:fldCharType="begin"/>
      </w:r>
      <w:r w:rsidRPr="00643DC8">
        <w:instrText xml:space="preserve"> IF </w:instrText>
      </w:r>
      <w:r w:rsidRPr="00643DC8">
        <w:fldChar w:fldCharType="begin"/>
      </w:r>
      <w:r w:rsidRPr="00643DC8">
        <w:instrText xml:space="preserve"> DOCPROPERTY "CustomField.ContentTypeLetter"\*CHARFORMAT </w:instrText>
      </w:r>
      <w:r w:rsidRPr="00643DC8">
        <w:fldChar w:fldCharType="end"/>
      </w:r>
      <w:r w:rsidRPr="00643DC8">
        <w:instrText>="leer" "" "</w:instrText>
      </w:r>
      <w:r w:rsidRPr="00643DC8">
        <w:fldChar w:fldCharType="begin"/>
      </w:r>
      <w:r w:rsidRPr="00643DC8">
        <w:instrText xml:space="preserve"> IF </w:instrText>
      </w:r>
      <w:r w:rsidRPr="00643DC8">
        <w:fldChar w:fldCharType="begin"/>
      </w:r>
      <w:r w:rsidRPr="00643DC8">
        <w:instrText xml:space="preserve"> DOCPROPERTY "CustomField.ContentTypeLetter"\*CHARFORMAT </w:instrText>
      </w:r>
      <w:r w:rsidRPr="00643DC8">
        <w:fldChar w:fldCharType="end"/>
      </w:r>
      <w:r w:rsidRPr="00643DC8">
        <w:instrText>="Leer" "" "</w:instrText>
      </w:r>
      <w:r w:rsidRPr="00643DC8">
        <w:fldChar w:fldCharType="begin"/>
      </w:r>
      <w:r w:rsidRPr="00643DC8">
        <w:instrText xml:space="preserve"> IF </w:instrText>
      </w:r>
      <w:r w:rsidRPr="00643DC8">
        <w:fldChar w:fldCharType="begin"/>
      </w:r>
      <w:r w:rsidRPr="00643DC8">
        <w:instrText xml:space="preserve"> DOCPROPERTY "CustomField.ContentTypeLetter"\*CHARFORMAT </w:instrText>
      </w:r>
      <w:r w:rsidRPr="00643DC8">
        <w:fldChar w:fldCharType="end"/>
      </w:r>
      <w:r w:rsidRPr="00643DC8">
        <w:instrText>="" "" "</w:instrText>
      </w:r>
    </w:p>
    <w:p w14:paraId="768925CD" w14:textId="77777777" w:rsidR="00A047D9" w:rsidRPr="00643DC8" w:rsidRDefault="00A86CAE" w:rsidP="00A047D9">
      <w:pPr>
        <w:pStyle w:val="Inhalts-Typ"/>
      </w:pPr>
      <w:r>
        <w:fldChar w:fldCharType="begin"/>
      </w:r>
      <w:r>
        <w:instrText xml:space="preserve"> DOCPROPERTY "CustomField.ContentTypeLetter"\*CHARFORMAT </w:instrText>
      </w:r>
      <w:r>
        <w:fldChar w:fldCharType="separate"/>
      </w:r>
      <w:r w:rsidR="00A047D9" w:rsidRPr="00643DC8">
        <w:instrText>CustomField.ContentTypeLetter</w:instrText>
      </w:r>
      <w:r>
        <w:fldChar w:fldCharType="end"/>
      </w:r>
    </w:p>
    <w:p w14:paraId="067C1D17" w14:textId="77777777" w:rsidR="00A047D9" w:rsidRPr="00643DC8" w:rsidRDefault="00A047D9" w:rsidP="00A047D9">
      <w:r w:rsidRPr="00643DC8">
        <w:instrText xml:space="preserve">" \&lt;OawJumpToField value=0/&gt; </w:instrText>
      </w:r>
      <w:r w:rsidRPr="00643DC8">
        <w:fldChar w:fldCharType="end"/>
      </w:r>
      <w:r w:rsidRPr="00643DC8">
        <w:instrText xml:space="preserve">" </w:instrText>
      </w:r>
      <w:r w:rsidRPr="00643DC8">
        <w:fldChar w:fldCharType="end"/>
      </w:r>
      <w:r w:rsidRPr="00643DC8">
        <w:instrText xml:space="preserve">" </w:instrText>
      </w:r>
      <w:r w:rsidRPr="00643DC8">
        <w:fldChar w:fldCharType="end"/>
      </w:r>
      <w:bookmarkStart w:id="10" w:name="Metadaten"/>
      <w:bookmarkEnd w:id="10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3E5545" w:rsidRPr="00643DC8" w14:paraId="32F660F2" w14:textId="77777777" w:rsidTr="00A047D9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6274B952" w14:textId="77777777" w:rsidR="00A047D9" w:rsidRPr="00643DC8" w:rsidRDefault="00643DC8">
            <w:pPr>
              <w:pStyle w:val="Betreff"/>
            </w:pPr>
            <w:bookmarkStart w:id="11" w:name="Subject" w:colFirst="0" w:colLast="0"/>
            <w:r>
              <w:t>Planungsbericht Gleichstellung 2022-2025</w:t>
            </w:r>
          </w:p>
        </w:tc>
      </w:tr>
    </w:tbl>
    <w:bookmarkEnd w:id="11"/>
    <w:p w14:paraId="30F1FBCE" w14:textId="77777777" w:rsidR="00643DC8" w:rsidRPr="002C2CDA" w:rsidRDefault="00643DC8" w:rsidP="00643DC8">
      <w:pPr>
        <w:pStyle w:val="Betreff"/>
        <w:rPr>
          <w:rFonts w:ascii="Arial" w:hAnsi="Arial" w:cs="Arial"/>
          <w:b/>
          <w:iCs/>
          <w:color w:val="000000"/>
        </w:rPr>
      </w:pPr>
      <w:r>
        <w:t>Vernehmlassung - Fragebogen</w:t>
      </w:r>
    </w:p>
    <w:p w14:paraId="4E55EA26" w14:textId="77777777" w:rsidR="00643DC8" w:rsidRDefault="00643DC8" w:rsidP="00643DC8">
      <w:pPr>
        <w:tabs>
          <w:tab w:val="left" w:pos="2268"/>
        </w:tabs>
        <w:rPr>
          <w:rFonts w:cs="Arial"/>
          <w:iCs/>
          <w:color w:val="000000"/>
        </w:rPr>
      </w:pPr>
    </w:p>
    <w:p w14:paraId="51048540" w14:textId="77777777" w:rsidR="00643DC8" w:rsidRPr="002C2CDA" w:rsidRDefault="00643DC8" w:rsidP="00643DC8">
      <w:pPr>
        <w:tabs>
          <w:tab w:val="left" w:pos="2268"/>
        </w:tabs>
        <w:rPr>
          <w:rFonts w:cs="Arial"/>
          <w:iCs/>
          <w:color w:val="000000"/>
        </w:rPr>
      </w:pPr>
    </w:p>
    <w:p w14:paraId="3578D319" w14:textId="77777777" w:rsidR="00643DC8" w:rsidRDefault="00643DC8" w:rsidP="00643DC8">
      <w:pPr>
        <w:tabs>
          <w:tab w:val="left" w:pos="2268"/>
        </w:tabs>
        <w:rPr>
          <w:rFonts w:cs="Arial"/>
          <w:iCs/>
          <w:color w:val="000000"/>
        </w:rPr>
      </w:pPr>
      <w:r w:rsidRPr="001558B2">
        <w:rPr>
          <w:rFonts w:cs="Arial"/>
          <w:iCs/>
          <w:color w:val="000000"/>
        </w:rPr>
        <w:t xml:space="preserve">Bitte verwenden Sie für Ihre Stellungnahme diesen Fragebogen. </w:t>
      </w:r>
    </w:p>
    <w:p w14:paraId="774740AB" w14:textId="77777777" w:rsidR="00643DC8" w:rsidRDefault="00643DC8" w:rsidP="00643DC8">
      <w:pPr>
        <w:tabs>
          <w:tab w:val="left" w:pos="2268"/>
        </w:tabs>
        <w:rPr>
          <w:rFonts w:cs="Arial"/>
          <w:iCs/>
          <w:color w:val="000000"/>
        </w:rPr>
      </w:pPr>
    </w:p>
    <w:p w14:paraId="0388D11E" w14:textId="4C163A47" w:rsidR="00643DC8" w:rsidRPr="00570081" w:rsidRDefault="00643DC8" w:rsidP="00643DC8">
      <w:pPr>
        <w:tabs>
          <w:tab w:val="left" w:pos="2268"/>
        </w:tabs>
        <w:rPr>
          <w:rFonts w:cs="Arial"/>
          <w:iCs/>
          <w:lang w:val="en-US"/>
        </w:rPr>
      </w:pPr>
      <w:r>
        <w:rPr>
          <w:rFonts w:cs="Arial"/>
          <w:iCs/>
          <w:color w:val="000000"/>
        </w:rPr>
        <w:t xml:space="preserve">Wir danken für die Rücksendung des Fragebogens bis am </w:t>
      </w:r>
      <w:r w:rsidR="00A86CAE">
        <w:rPr>
          <w:rFonts w:cs="Arial"/>
          <w:b/>
          <w:iCs/>
          <w:color w:val="000000"/>
        </w:rPr>
        <w:t>30</w:t>
      </w:r>
      <w:bookmarkStart w:id="12" w:name="_GoBack"/>
      <w:bookmarkEnd w:id="12"/>
      <w:r w:rsidRPr="0097571E">
        <w:rPr>
          <w:rFonts w:cs="Arial"/>
          <w:b/>
          <w:iCs/>
          <w:color w:val="000000"/>
        </w:rPr>
        <w:t xml:space="preserve">. </w:t>
      </w:r>
      <w:r w:rsidR="00570081" w:rsidRPr="00570081">
        <w:rPr>
          <w:rFonts w:cs="Arial"/>
          <w:b/>
          <w:iCs/>
          <w:color w:val="000000"/>
          <w:lang w:val="en-US"/>
        </w:rPr>
        <w:t>September</w:t>
      </w:r>
      <w:r w:rsidRPr="00570081">
        <w:rPr>
          <w:rFonts w:cs="Arial"/>
          <w:b/>
          <w:iCs/>
          <w:color w:val="000000"/>
          <w:lang w:val="en-US"/>
        </w:rPr>
        <w:t xml:space="preserve"> 2021</w:t>
      </w:r>
      <w:r w:rsidRPr="00570081">
        <w:rPr>
          <w:rFonts w:cs="Arial"/>
          <w:iCs/>
          <w:color w:val="000000"/>
          <w:lang w:val="en-US"/>
        </w:rPr>
        <w:t xml:space="preserve"> per E-Mail </w:t>
      </w:r>
      <w:proofErr w:type="spellStart"/>
      <w:r w:rsidRPr="00570081">
        <w:rPr>
          <w:rFonts w:cs="Arial"/>
          <w:iCs/>
          <w:color w:val="000000"/>
          <w:lang w:val="en-US"/>
        </w:rPr>
        <w:t>an</w:t>
      </w:r>
      <w:proofErr w:type="spellEnd"/>
      <w:r w:rsidRPr="00570081">
        <w:rPr>
          <w:rFonts w:cs="Arial"/>
          <w:iCs/>
          <w:color w:val="000000"/>
          <w:lang w:val="en-US"/>
        </w:rPr>
        <w:t xml:space="preserve">: </w:t>
      </w:r>
      <w:r w:rsidR="00A86CAE">
        <w:fldChar w:fldCharType="begin"/>
      </w:r>
      <w:r w:rsidR="00A86CAE" w:rsidRPr="00A86CAE">
        <w:rPr>
          <w:lang w:val="en-US"/>
        </w:rPr>
        <w:instrText xml:space="preserve"> HYPERLINK "mailto:lena.niederberger@lu.ch" </w:instrText>
      </w:r>
      <w:r w:rsidR="00A86CAE">
        <w:fldChar w:fldCharType="separate"/>
      </w:r>
      <w:r w:rsidRPr="00570081">
        <w:rPr>
          <w:rStyle w:val="Hyperlink"/>
          <w:rFonts w:cs="Arial"/>
          <w:iCs/>
          <w:lang w:val="en-US"/>
        </w:rPr>
        <w:t>lena.niederberger@lu.ch</w:t>
      </w:r>
      <w:r w:rsidR="00A86CAE">
        <w:rPr>
          <w:rStyle w:val="Hyperlink"/>
          <w:rFonts w:cs="Arial"/>
          <w:iCs/>
          <w:lang w:val="en-US"/>
        </w:rPr>
        <w:fldChar w:fldCharType="end"/>
      </w:r>
    </w:p>
    <w:p w14:paraId="32CB1C14" w14:textId="77777777" w:rsidR="00643DC8" w:rsidRPr="00570081" w:rsidRDefault="00643DC8" w:rsidP="00643DC8">
      <w:pPr>
        <w:tabs>
          <w:tab w:val="left" w:pos="2268"/>
        </w:tabs>
        <w:rPr>
          <w:rFonts w:cs="Arial"/>
          <w:iCs/>
          <w:color w:val="000000"/>
          <w:lang w:val="en-US"/>
        </w:rPr>
      </w:pPr>
    </w:p>
    <w:p w14:paraId="3500FD3D" w14:textId="77777777" w:rsidR="00643DC8" w:rsidRPr="00570081" w:rsidRDefault="00643DC8" w:rsidP="00643DC8">
      <w:pPr>
        <w:tabs>
          <w:tab w:val="left" w:pos="2268"/>
        </w:tabs>
        <w:rPr>
          <w:rFonts w:cs="Arial"/>
          <w:iCs/>
          <w:color w:val="000000"/>
          <w:sz w:val="20"/>
          <w:lang w:val="en-US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643DC8" w:rsidRPr="002C2CDA" w14:paraId="2FA75D75" w14:textId="77777777" w:rsidTr="00A047D9">
        <w:trPr>
          <w:trHeight w:val="3910"/>
        </w:trPr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064"/>
            </w:tblGrid>
            <w:tr w:rsidR="00643DC8" w:rsidRPr="00910526" w14:paraId="4A2387D7" w14:textId="77777777" w:rsidTr="00A047D9">
              <w:tc>
                <w:tcPr>
                  <w:tcW w:w="4106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01FFDC10" w14:textId="77777777" w:rsidR="00643DC8" w:rsidRPr="00910526" w:rsidRDefault="00643DC8" w:rsidP="00A047D9">
                  <w:pPr>
                    <w:spacing w:before="120" w:after="120"/>
                    <w:rPr>
                      <w:rFonts w:cs="Arial"/>
                      <w:b/>
                    </w:rPr>
                  </w:pPr>
                  <w:bookmarkStart w:id="13" w:name="RecipientIntroduction" w:colFirst="0" w:colLast="0"/>
                  <w:r w:rsidRPr="00910526">
                    <w:rPr>
                      <w:rFonts w:cs="Arial"/>
                      <w:b/>
                    </w:rPr>
                    <w:t>Fragebogen eingereicht von:</w:t>
                  </w:r>
                </w:p>
              </w:tc>
              <w:tc>
                <w:tcPr>
                  <w:tcW w:w="5064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4FAA0F8E" w14:textId="77777777" w:rsidR="00643DC8" w:rsidRPr="00910526" w:rsidRDefault="00643DC8" w:rsidP="00A047D9">
                  <w:pPr>
                    <w:spacing w:before="120" w:after="120"/>
                    <w:rPr>
                      <w:rFonts w:cs="Arial"/>
                    </w:rPr>
                  </w:pPr>
                </w:p>
              </w:tc>
            </w:tr>
            <w:tr w:rsidR="00643DC8" w:rsidRPr="00910526" w14:paraId="1B07A41A" w14:textId="77777777" w:rsidTr="00A047D9">
              <w:tc>
                <w:tcPr>
                  <w:tcW w:w="4106" w:type="dxa"/>
                </w:tcPr>
                <w:p w14:paraId="501F1800" w14:textId="77777777" w:rsidR="00643DC8" w:rsidRPr="00910526" w:rsidRDefault="00CE4946" w:rsidP="00CE4946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Departement/</w:t>
                  </w:r>
                  <w:r w:rsidR="00643DC8">
                    <w:rPr>
                      <w:rFonts w:cs="Arial"/>
                    </w:rPr>
                    <w:t>Behörde/Organisation</w:t>
                  </w:r>
                  <w:r w:rsidR="00643DC8" w:rsidRPr="00910526">
                    <w:rPr>
                      <w:rFonts w:cs="Arial"/>
                    </w:rPr>
                    <w:t xml:space="preserve">: </w:t>
                  </w:r>
                  <w:r w:rsidR="00643DC8" w:rsidRPr="00910526">
                    <w:rPr>
                      <w:rFonts w:cs="Arial"/>
                    </w:rPr>
                    <w:tab/>
                  </w:r>
                </w:p>
              </w:tc>
              <w:tc>
                <w:tcPr>
                  <w:tcW w:w="5064" w:type="dxa"/>
                </w:tcPr>
                <w:p w14:paraId="53E88A1F" w14:textId="77777777" w:rsidR="00643DC8" w:rsidRPr="00910526" w:rsidRDefault="00A86CAE" w:rsidP="00A047D9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428499925"/>
                      <w:placeholder>
                        <w:docPart w:val="E92DE4DFBD9C4485803BC4C055C6E5EB"/>
                      </w:placeholder>
                      <w:showingPlcHdr/>
                    </w:sdtPr>
                    <w:sdtEndPr/>
                    <w:sdtContent>
                      <w:r w:rsidR="00643DC8" w:rsidRPr="00910526">
                        <w:rPr>
                          <w:rStyle w:val="Platzhaltertext"/>
                          <w:rFonts w:cs="Arial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643DC8" w:rsidRPr="00910526" w14:paraId="578A3938" w14:textId="77777777" w:rsidTr="00A047D9">
              <w:tc>
                <w:tcPr>
                  <w:tcW w:w="4106" w:type="dxa"/>
                </w:tcPr>
                <w:p w14:paraId="0F2F2EF3" w14:textId="77777777" w:rsidR="00643DC8" w:rsidRPr="00910526" w:rsidRDefault="00643DC8" w:rsidP="00A047D9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cs="Arial"/>
                    </w:rPr>
                  </w:pPr>
                  <w:r w:rsidRPr="00910526">
                    <w:rPr>
                      <w:rFonts w:cs="Arial"/>
                    </w:rPr>
                    <w:t>Adresse:</w:t>
                  </w:r>
                  <w:r w:rsidRPr="00910526">
                    <w:rPr>
                      <w:rFonts w:cs="Arial"/>
                    </w:rPr>
                    <w:tab/>
                  </w:r>
                </w:p>
              </w:tc>
              <w:tc>
                <w:tcPr>
                  <w:tcW w:w="5064" w:type="dxa"/>
                </w:tcPr>
                <w:p w14:paraId="2028C7EB" w14:textId="77777777" w:rsidR="00643DC8" w:rsidRPr="00910526" w:rsidRDefault="00A86CAE" w:rsidP="00A047D9">
                  <w:pPr>
                    <w:tabs>
                      <w:tab w:val="left" w:pos="3402"/>
                    </w:tabs>
                    <w:spacing w:before="60" w:afterLines="60" w:after="144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394171241"/>
                      <w:placeholder>
                        <w:docPart w:val="0DB97CB67AE14546958BBC2876684A81"/>
                      </w:placeholder>
                      <w:showingPlcHdr/>
                    </w:sdtPr>
                    <w:sdtEndPr/>
                    <w:sdtContent>
                      <w:r w:rsidR="00643DC8" w:rsidRPr="00910526">
                        <w:rPr>
                          <w:rStyle w:val="Platzhaltertext"/>
                          <w:rFonts w:cs="Arial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643DC8" w:rsidRPr="00910526" w14:paraId="2836EA1D" w14:textId="77777777" w:rsidTr="00A047D9">
              <w:tc>
                <w:tcPr>
                  <w:tcW w:w="4106" w:type="dxa"/>
                </w:tcPr>
                <w:p w14:paraId="6CC1F1AF" w14:textId="77777777" w:rsidR="00643DC8" w:rsidRPr="00910526" w:rsidRDefault="00643DC8" w:rsidP="00A047D9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cs="Arial"/>
                    </w:rPr>
                  </w:pPr>
                  <w:r w:rsidRPr="00910526">
                    <w:rPr>
                      <w:rFonts w:cs="Arial"/>
                    </w:rPr>
                    <w:t>Ansprechpartner</w:t>
                  </w:r>
                  <w:r w:rsidR="00CE4946">
                    <w:rPr>
                      <w:rFonts w:cs="Arial"/>
                    </w:rPr>
                    <w:t>*</w:t>
                  </w:r>
                  <w:r>
                    <w:rPr>
                      <w:rFonts w:cs="Arial"/>
                    </w:rPr>
                    <w:t>in</w:t>
                  </w:r>
                  <w:r w:rsidRPr="00910526">
                    <w:rPr>
                      <w:rFonts w:cs="Arial"/>
                    </w:rPr>
                    <w:t xml:space="preserve"> für Rückfragen:</w:t>
                  </w:r>
                  <w:r w:rsidRPr="00910526">
                    <w:rPr>
                      <w:rFonts w:cs="Arial"/>
                    </w:rPr>
                    <w:tab/>
                  </w:r>
                </w:p>
              </w:tc>
              <w:tc>
                <w:tcPr>
                  <w:tcW w:w="5064" w:type="dxa"/>
                </w:tcPr>
                <w:p w14:paraId="6761A655" w14:textId="77777777" w:rsidR="00643DC8" w:rsidRPr="00910526" w:rsidRDefault="00A86CAE" w:rsidP="00A047D9">
                  <w:pPr>
                    <w:tabs>
                      <w:tab w:val="left" w:pos="3402"/>
                    </w:tabs>
                    <w:spacing w:before="60" w:afterLines="60" w:after="144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468825961"/>
                      <w:placeholder>
                        <w:docPart w:val="C0BE2A68261D46FFAA8E3D1752420936"/>
                      </w:placeholder>
                      <w:showingPlcHdr/>
                    </w:sdtPr>
                    <w:sdtEndPr/>
                    <w:sdtContent>
                      <w:r w:rsidR="00643DC8" w:rsidRPr="00910526">
                        <w:rPr>
                          <w:rStyle w:val="Platzhaltertext"/>
                          <w:rFonts w:cs="Arial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643DC8" w:rsidRPr="00910526" w14:paraId="130E01CC" w14:textId="77777777" w:rsidTr="00A047D9">
              <w:tc>
                <w:tcPr>
                  <w:tcW w:w="4106" w:type="dxa"/>
                </w:tcPr>
                <w:p w14:paraId="5DC02F34" w14:textId="77777777" w:rsidR="00643DC8" w:rsidRPr="00910526" w:rsidRDefault="00643DC8" w:rsidP="00A047D9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cs="Arial"/>
                    </w:rPr>
                  </w:pPr>
                  <w:r w:rsidRPr="00910526">
                    <w:rPr>
                      <w:rFonts w:cs="Arial"/>
                    </w:rPr>
                    <w:t>Telefonnummer:</w:t>
                  </w:r>
                  <w:r w:rsidRPr="00910526">
                    <w:rPr>
                      <w:rFonts w:cs="Arial"/>
                    </w:rPr>
                    <w:tab/>
                  </w:r>
                </w:p>
              </w:tc>
              <w:tc>
                <w:tcPr>
                  <w:tcW w:w="5064" w:type="dxa"/>
                </w:tcPr>
                <w:p w14:paraId="30DFC179" w14:textId="77777777" w:rsidR="00643DC8" w:rsidRPr="00910526" w:rsidRDefault="00A86CAE" w:rsidP="00A047D9">
                  <w:pPr>
                    <w:tabs>
                      <w:tab w:val="left" w:pos="3402"/>
                    </w:tabs>
                    <w:spacing w:before="60" w:afterLines="60" w:after="144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622833676"/>
                      <w:placeholder>
                        <w:docPart w:val="E9A5CDF998C44A2CA402C4507E22955F"/>
                      </w:placeholder>
                      <w:showingPlcHdr/>
                    </w:sdtPr>
                    <w:sdtEndPr/>
                    <w:sdtContent>
                      <w:r w:rsidR="00643DC8" w:rsidRPr="00910526">
                        <w:rPr>
                          <w:rStyle w:val="Platzhaltertext"/>
                          <w:rFonts w:cs="Arial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643DC8" w:rsidRPr="00910526" w14:paraId="4472E956" w14:textId="77777777" w:rsidTr="00A047D9">
              <w:tc>
                <w:tcPr>
                  <w:tcW w:w="4106" w:type="dxa"/>
                </w:tcPr>
                <w:p w14:paraId="1B67A37D" w14:textId="77777777" w:rsidR="00643DC8" w:rsidRPr="00910526" w:rsidRDefault="00643DC8" w:rsidP="00A047D9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cs="Arial"/>
                    </w:rPr>
                  </w:pPr>
                  <w:r w:rsidRPr="00910526">
                    <w:rPr>
                      <w:rFonts w:cs="Arial"/>
                    </w:rPr>
                    <w:t>E-Mail-Adresse:</w:t>
                  </w:r>
                  <w:r w:rsidRPr="00910526">
                    <w:rPr>
                      <w:rFonts w:cs="Arial"/>
                    </w:rPr>
                    <w:tab/>
                  </w:r>
                </w:p>
              </w:tc>
              <w:tc>
                <w:tcPr>
                  <w:tcW w:w="5064" w:type="dxa"/>
                </w:tcPr>
                <w:p w14:paraId="71F7A49C" w14:textId="77777777" w:rsidR="00643DC8" w:rsidRPr="00910526" w:rsidRDefault="00A86CAE" w:rsidP="00A047D9">
                  <w:pPr>
                    <w:tabs>
                      <w:tab w:val="left" w:pos="3402"/>
                      <w:tab w:val="right" w:pos="9185"/>
                    </w:tabs>
                    <w:spacing w:before="60" w:afterLines="60" w:after="144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314172943"/>
                      <w:placeholder>
                        <w:docPart w:val="FC912C25E1CF48D19B0312D18F49BD1B"/>
                      </w:placeholder>
                      <w:showingPlcHdr/>
                    </w:sdtPr>
                    <w:sdtEndPr/>
                    <w:sdtContent>
                      <w:r w:rsidR="00643DC8" w:rsidRPr="00910526">
                        <w:rPr>
                          <w:rStyle w:val="Platzhaltertext"/>
                          <w:rFonts w:cs="Arial"/>
                        </w:rPr>
                        <w:t>Klicken Sie hier, um Text einzugeben.</w:t>
                      </w:r>
                    </w:sdtContent>
                  </w:sdt>
                </w:p>
              </w:tc>
            </w:tr>
          </w:tbl>
          <w:p w14:paraId="076E5B0B" w14:textId="77777777" w:rsidR="00643DC8" w:rsidRPr="002C2CDA" w:rsidRDefault="00643DC8" w:rsidP="00A047D9">
            <w:pPr>
              <w:tabs>
                <w:tab w:val="left" w:pos="3402"/>
                <w:tab w:val="right" w:pos="9185"/>
              </w:tabs>
              <w:ind w:left="3402" w:hanging="3402"/>
              <w:rPr>
                <w:rFonts w:cs="Arial"/>
              </w:rPr>
            </w:pPr>
          </w:p>
        </w:tc>
      </w:tr>
    </w:tbl>
    <w:tbl>
      <w:tblPr>
        <w:tblStyle w:val="Tabellenraster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1"/>
        <w:gridCol w:w="3412"/>
        <w:gridCol w:w="4927"/>
      </w:tblGrid>
      <w:tr w:rsidR="00643DC8" w:rsidRPr="00D63194" w14:paraId="70F9C027" w14:textId="77777777" w:rsidTr="001039FB">
        <w:trPr>
          <w:cantSplit/>
        </w:trPr>
        <w:tc>
          <w:tcPr>
            <w:tcW w:w="841" w:type="dxa"/>
            <w:shd w:val="clear" w:color="auto" w:fill="D9D9D9" w:themeFill="background1" w:themeFillShade="D9"/>
          </w:tcPr>
          <w:bookmarkEnd w:id="13"/>
          <w:p w14:paraId="42B92EA4" w14:textId="52365205" w:rsidR="00643DC8" w:rsidRPr="00D63194" w:rsidRDefault="00643DC8" w:rsidP="002B3D6B">
            <w:pPr>
              <w:tabs>
                <w:tab w:val="left" w:pos="426"/>
              </w:tabs>
              <w:spacing w:before="60" w:after="60"/>
              <w:ind w:left="-219" w:firstLine="2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14:paraId="553F1AF3" w14:textId="04C9B633" w:rsidR="00643DC8" w:rsidRPr="00D63194" w:rsidRDefault="001A6396" w:rsidP="001A6396">
            <w:pPr>
              <w:spacing w:before="60" w:afterLines="60" w:after="144"/>
              <w:rPr>
                <w:rFonts w:cs="Arial"/>
              </w:rPr>
            </w:pPr>
            <w:r>
              <w:rPr>
                <w:rFonts w:cs="Arial"/>
                <w:b/>
              </w:rPr>
              <w:t>Kann</w:t>
            </w:r>
            <w:r w:rsidR="00570081">
              <w:rPr>
                <w:rFonts w:cs="Arial"/>
                <w:b/>
              </w:rPr>
              <w:t xml:space="preserve"> der M</w:t>
            </w:r>
            <w:r>
              <w:rPr>
                <w:rFonts w:cs="Arial"/>
                <w:b/>
              </w:rPr>
              <w:t xml:space="preserve">assnahmenplan </w:t>
            </w:r>
            <w:r w:rsidR="00570081">
              <w:rPr>
                <w:rFonts w:cs="Arial"/>
                <w:b/>
              </w:rPr>
              <w:t xml:space="preserve">zur Umsetzung der </w:t>
            </w:r>
            <w:r w:rsidR="004C6403">
              <w:rPr>
                <w:rFonts w:cs="Arial"/>
                <w:b/>
              </w:rPr>
              <w:t>im Planungsbericht</w:t>
            </w:r>
            <w:r w:rsidR="003314E6">
              <w:rPr>
                <w:rFonts w:cs="Arial"/>
                <w:b/>
              </w:rPr>
              <w:t xml:space="preserve"> 2022-2025</w:t>
            </w:r>
            <w:r w:rsidR="004C6403">
              <w:rPr>
                <w:rFonts w:cs="Arial"/>
                <w:b/>
              </w:rPr>
              <w:t xml:space="preserve"> </w:t>
            </w:r>
            <w:r w:rsidR="00570081">
              <w:rPr>
                <w:rFonts w:cs="Arial"/>
                <w:b/>
              </w:rPr>
              <w:t>definierten</w:t>
            </w:r>
            <w:r w:rsidR="00EC6AD4">
              <w:rPr>
                <w:rFonts w:cs="Arial"/>
                <w:b/>
              </w:rPr>
              <w:t xml:space="preserve"> vier Handlungsfelder</w:t>
            </w:r>
            <w:r>
              <w:rPr>
                <w:rFonts w:cs="Arial"/>
                <w:b/>
              </w:rPr>
              <w:t xml:space="preserve"> beitragen</w:t>
            </w:r>
            <w:r w:rsidR="00643DC8" w:rsidRPr="002731F7">
              <w:rPr>
                <w:rFonts w:cs="Arial"/>
                <w:b/>
              </w:rPr>
              <w:t>?</w:t>
            </w:r>
          </w:p>
        </w:tc>
      </w:tr>
      <w:tr w:rsidR="00A047D9" w:rsidRPr="00A047D9" w14:paraId="54D3E390" w14:textId="77777777" w:rsidTr="00A047D9">
        <w:trPr>
          <w:cantSplit/>
        </w:trPr>
        <w:tc>
          <w:tcPr>
            <w:tcW w:w="841" w:type="dxa"/>
            <w:shd w:val="clear" w:color="auto" w:fill="auto"/>
          </w:tcPr>
          <w:p w14:paraId="384D9D3E" w14:textId="77777777" w:rsidR="00A047D9" w:rsidRPr="00A047D9" w:rsidRDefault="00A047D9" w:rsidP="00A047D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8339" w:type="dxa"/>
            <w:gridSpan w:val="2"/>
            <w:shd w:val="clear" w:color="auto" w:fill="auto"/>
          </w:tcPr>
          <w:p w14:paraId="14961DC8" w14:textId="747D54AB" w:rsidR="00A047D9" w:rsidRDefault="00A047D9" w:rsidP="00EC6AD4">
            <w:p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 xml:space="preserve">Der Planungsbericht </w:t>
            </w:r>
            <w:r w:rsidR="00570081">
              <w:rPr>
                <w:rFonts w:cs="Arial"/>
              </w:rPr>
              <w:t xml:space="preserve">2022-2025 </w:t>
            </w:r>
            <w:r>
              <w:rPr>
                <w:rFonts w:cs="Arial"/>
              </w:rPr>
              <w:t>umfasst folgende vier Handlungsfelder:</w:t>
            </w:r>
          </w:p>
          <w:p w14:paraId="5E01355B" w14:textId="77777777" w:rsidR="00A047D9" w:rsidRDefault="00A047D9" w:rsidP="00A047D9">
            <w:pPr>
              <w:pStyle w:val="Listenabsatz"/>
              <w:numPr>
                <w:ilvl w:val="0"/>
                <w:numId w:val="37"/>
              </w:num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>Förderung der wirtschaftlichen Autonomie</w:t>
            </w:r>
          </w:p>
          <w:p w14:paraId="6F68CAA2" w14:textId="77777777" w:rsidR="00A047D9" w:rsidRDefault="00A047D9" w:rsidP="00A047D9">
            <w:pPr>
              <w:pStyle w:val="Listenabsatz"/>
              <w:numPr>
                <w:ilvl w:val="0"/>
                <w:numId w:val="37"/>
              </w:num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>Sensibilisierung und Information</w:t>
            </w:r>
          </w:p>
          <w:p w14:paraId="22329C3E" w14:textId="77777777" w:rsidR="00A047D9" w:rsidRDefault="00A047D9" w:rsidP="00A047D9">
            <w:pPr>
              <w:pStyle w:val="Listenabsatz"/>
              <w:numPr>
                <w:ilvl w:val="0"/>
                <w:numId w:val="37"/>
              </w:num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>Signalwirkung der kantonalen Verwaltung</w:t>
            </w:r>
          </w:p>
          <w:p w14:paraId="0AA0C5E0" w14:textId="77777777" w:rsidR="00A047D9" w:rsidRPr="00A047D9" w:rsidRDefault="00A047D9" w:rsidP="00A047D9">
            <w:pPr>
              <w:pStyle w:val="Listenabsatz"/>
              <w:numPr>
                <w:ilvl w:val="0"/>
                <w:numId w:val="37"/>
              </w:num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>Geschlechtsspezifische Gewalt</w:t>
            </w:r>
          </w:p>
        </w:tc>
      </w:tr>
      <w:tr w:rsidR="00643DC8" w:rsidRPr="00D63194" w14:paraId="718A9046" w14:textId="77777777" w:rsidTr="001039FB">
        <w:trPr>
          <w:cantSplit/>
        </w:trPr>
        <w:tc>
          <w:tcPr>
            <w:tcW w:w="841" w:type="dxa"/>
            <w:vMerge w:val="restart"/>
          </w:tcPr>
          <w:p w14:paraId="5FCDE633" w14:textId="77777777" w:rsidR="00643DC8" w:rsidRPr="00D63194" w:rsidRDefault="00643DC8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79051907" w14:textId="77777777" w:rsidR="00643DC8" w:rsidRPr="00D63194" w:rsidRDefault="00643DC8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ja</w:t>
            </w:r>
          </w:p>
        </w:tc>
        <w:tc>
          <w:tcPr>
            <w:tcW w:w="4927" w:type="dxa"/>
          </w:tcPr>
          <w:p w14:paraId="539E0DF7" w14:textId="77777777" w:rsidR="00643DC8" w:rsidRPr="00D63194" w:rsidRDefault="00643DC8" w:rsidP="00A047D9">
            <w:pPr>
              <w:pStyle w:val="BemerkungenText"/>
              <w:spacing w:before="60" w:afterLines="60" w:after="144"/>
              <w:ind w:left="0" w:firstLine="0"/>
              <w:rPr>
                <w:rFonts w:cs="Arial"/>
              </w:rPr>
            </w:pPr>
          </w:p>
        </w:tc>
      </w:tr>
      <w:tr w:rsidR="00643DC8" w:rsidRPr="00D63194" w14:paraId="1017028E" w14:textId="77777777" w:rsidTr="001039FB">
        <w:trPr>
          <w:cantSplit/>
        </w:trPr>
        <w:tc>
          <w:tcPr>
            <w:tcW w:w="841" w:type="dxa"/>
            <w:vMerge/>
          </w:tcPr>
          <w:p w14:paraId="6BCDBB92" w14:textId="77777777" w:rsidR="00643DC8" w:rsidRPr="00D63194" w:rsidRDefault="00643DC8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4EA1D0D7" w14:textId="77777777" w:rsidR="00643DC8" w:rsidRPr="00D63194" w:rsidRDefault="00643DC8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  <w:sz w:val="20"/>
                <w:szCs w:val="20"/>
              </w:rPr>
            </w:pPr>
            <w:r w:rsidRPr="00D63194"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mehrheitlich</w:t>
            </w:r>
            <w:r w:rsidRPr="00D63194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br/>
              <w:t xml:space="preserve">aus </w:t>
            </w:r>
            <w:r w:rsidRPr="00D63194">
              <w:rPr>
                <w:rFonts w:cs="Arial"/>
              </w:rPr>
              <w:t>folgenden Gründen</w:t>
            </w:r>
            <w:r>
              <w:rPr>
                <w:rFonts w:cs="Arial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cs="Arial"/>
              </w:rPr>
              <w:id w:val="1862550317"/>
              <w:showingPlcHdr/>
            </w:sdtPr>
            <w:sdtEndPr/>
            <w:sdtContent>
              <w:p w14:paraId="30D5AB3D" w14:textId="77777777" w:rsidR="00643DC8" w:rsidRPr="004839AB" w:rsidRDefault="00643DC8" w:rsidP="00A047D9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  <w:tr w:rsidR="00643DC8" w:rsidRPr="00D63194" w14:paraId="0C150272" w14:textId="77777777" w:rsidTr="001039FB">
        <w:trPr>
          <w:cantSplit/>
        </w:trPr>
        <w:tc>
          <w:tcPr>
            <w:tcW w:w="841" w:type="dxa"/>
            <w:vMerge/>
          </w:tcPr>
          <w:p w14:paraId="5DC9A853" w14:textId="77777777" w:rsidR="00643DC8" w:rsidRPr="00D63194" w:rsidRDefault="00643DC8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1C4B4E79" w14:textId="77777777" w:rsidR="00643DC8" w:rsidRPr="00D63194" w:rsidRDefault="00643DC8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nein, </w:t>
            </w:r>
            <w:r>
              <w:rPr>
                <w:rFonts w:cs="Arial"/>
              </w:rPr>
              <w:br/>
              <w:t xml:space="preserve">aus </w:t>
            </w:r>
            <w:r w:rsidRPr="00D63194">
              <w:rPr>
                <w:rFonts w:cs="Arial"/>
              </w:rPr>
              <w:t>folgenden Gründen</w:t>
            </w:r>
            <w:r>
              <w:rPr>
                <w:rFonts w:cs="Arial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cs="Arial"/>
              </w:rPr>
              <w:id w:val="-1994017144"/>
              <w:showingPlcHdr/>
            </w:sdtPr>
            <w:sdtEndPr/>
            <w:sdtContent>
              <w:p w14:paraId="100E3507" w14:textId="77777777" w:rsidR="00643DC8" w:rsidRPr="00926CE6" w:rsidRDefault="00643DC8" w:rsidP="00A047D9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  <w:tr w:rsidR="00643DC8" w:rsidRPr="00D63194" w14:paraId="4D2B1C8D" w14:textId="77777777" w:rsidTr="001039FB">
        <w:trPr>
          <w:cantSplit/>
        </w:trPr>
        <w:tc>
          <w:tcPr>
            <w:tcW w:w="841" w:type="dxa"/>
            <w:shd w:val="clear" w:color="auto" w:fill="D9D9D9" w:themeFill="background1" w:themeFillShade="D9"/>
          </w:tcPr>
          <w:p w14:paraId="1D0B8C09" w14:textId="77777777" w:rsidR="00643DC8" w:rsidRPr="00D63194" w:rsidRDefault="00643DC8" w:rsidP="00A047D9">
            <w:pPr>
              <w:tabs>
                <w:tab w:val="left" w:pos="426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14:paraId="5F07E6B8" w14:textId="77777777" w:rsidR="00CD71BF" w:rsidRPr="004839AB" w:rsidRDefault="00E61DE7" w:rsidP="00A047D9">
            <w:pPr>
              <w:spacing w:before="60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Handlungsfeld</w:t>
            </w:r>
            <w:r w:rsidR="001039FB">
              <w:rPr>
                <w:rFonts w:cs="Arial"/>
                <w:b/>
              </w:rPr>
              <w:t xml:space="preserve"> 1:</w:t>
            </w:r>
            <w:r w:rsidR="00CD71BF">
              <w:rPr>
                <w:rFonts w:cs="Arial"/>
                <w:b/>
              </w:rPr>
              <w:t xml:space="preserve"> Förderung der wirtschaftlichen Autonomie</w:t>
            </w:r>
          </w:p>
        </w:tc>
      </w:tr>
      <w:tr w:rsidR="009957C0" w:rsidRPr="009957C0" w14:paraId="34A3A35B" w14:textId="77777777" w:rsidTr="001039FB">
        <w:trPr>
          <w:cantSplit/>
        </w:trPr>
        <w:tc>
          <w:tcPr>
            <w:tcW w:w="841" w:type="dxa"/>
            <w:shd w:val="clear" w:color="auto" w:fill="auto"/>
          </w:tcPr>
          <w:p w14:paraId="09F322CB" w14:textId="77777777" w:rsidR="009957C0" w:rsidRPr="009957C0" w:rsidRDefault="009957C0" w:rsidP="00A047D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8339" w:type="dxa"/>
            <w:gridSpan w:val="2"/>
            <w:shd w:val="clear" w:color="auto" w:fill="auto"/>
          </w:tcPr>
          <w:p w14:paraId="4F8A89DB" w14:textId="77777777" w:rsidR="009957C0" w:rsidRDefault="009957C0" w:rsidP="00A047D9">
            <w:p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 xml:space="preserve">Sind die geplanten Massnahmen aus Ihrer Sicht </w:t>
            </w:r>
            <w:r w:rsidR="001039FB">
              <w:rPr>
                <w:rFonts w:cs="Arial"/>
              </w:rPr>
              <w:t>geeignet, die Förderung der wirtschaftlichen A</w:t>
            </w:r>
            <w:r w:rsidR="00874531">
              <w:rPr>
                <w:rFonts w:cs="Arial"/>
              </w:rPr>
              <w:t>utonomie zu stärken?</w:t>
            </w:r>
          </w:p>
          <w:p w14:paraId="10D774AC" w14:textId="2E65D84A" w:rsidR="00874531" w:rsidRPr="009957C0" w:rsidRDefault="00570081" w:rsidP="00570081">
            <w:p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 xml:space="preserve">Für </w:t>
            </w:r>
            <w:proofErr w:type="spellStart"/>
            <w:r>
              <w:rPr>
                <w:rFonts w:cs="Arial"/>
              </w:rPr>
              <w:t>Vernehmlassungsadressaten</w:t>
            </w:r>
            <w:proofErr w:type="spellEnd"/>
            <w:r>
              <w:rPr>
                <w:rFonts w:cs="Arial"/>
              </w:rPr>
              <w:t xml:space="preserve"> der kantonalen Verwaltung: </w:t>
            </w:r>
            <w:r w:rsidR="00874531">
              <w:rPr>
                <w:rFonts w:cs="Arial"/>
              </w:rPr>
              <w:t xml:space="preserve">Geben Sie bitte an, </w:t>
            </w:r>
            <w:r w:rsidR="008667D5">
              <w:rPr>
                <w:rFonts w:cs="Arial"/>
              </w:rPr>
              <w:t>mit welchen</w:t>
            </w:r>
            <w:r w:rsidR="00874531">
              <w:rPr>
                <w:rFonts w:cs="Arial"/>
              </w:rPr>
              <w:t xml:space="preserve"> Kosten </w:t>
            </w:r>
            <w:r w:rsidR="008667D5">
              <w:rPr>
                <w:rFonts w:cs="Arial"/>
              </w:rPr>
              <w:t>Sie die</w:t>
            </w:r>
            <w:r w:rsidR="00874531">
              <w:rPr>
                <w:rFonts w:cs="Arial"/>
              </w:rPr>
              <w:t xml:space="preserve"> Umsetzung </w:t>
            </w:r>
            <w:r>
              <w:rPr>
                <w:rFonts w:cs="Arial"/>
              </w:rPr>
              <w:t>neuer</w:t>
            </w:r>
            <w:r w:rsidR="00874531">
              <w:rPr>
                <w:rFonts w:cs="Arial"/>
              </w:rPr>
              <w:t xml:space="preserve"> Massnahmen </w:t>
            </w:r>
            <w:r w:rsidR="001A6396">
              <w:rPr>
                <w:rFonts w:cs="Arial"/>
              </w:rPr>
              <w:t xml:space="preserve">in ihrem Departement </w:t>
            </w:r>
            <w:r w:rsidR="008667D5">
              <w:rPr>
                <w:rFonts w:cs="Arial"/>
              </w:rPr>
              <w:t>veranschlagen.</w:t>
            </w:r>
          </w:p>
        </w:tc>
      </w:tr>
      <w:tr w:rsidR="00643DC8" w:rsidRPr="00D63194" w14:paraId="1572D11B" w14:textId="77777777" w:rsidTr="001039FB">
        <w:trPr>
          <w:cantSplit/>
        </w:trPr>
        <w:tc>
          <w:tcPr>
            <w:tcW w:w="841" w:type="dxa"/>
            <w:vMerge w:val="restart"/>
          </w:tcPr>
          <w:p w14:paraId="04BEAEBB" w14:textId="77777777" w:rsidR="00643DC8" w:rsidRPr="00D63194" w:rsidRDefault="00643DC8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2241F927" w14:textId="77777777" w:rsidR="00643DC8" w:rsidRPr="00D63194" w:rsidRDefault="00643DC8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ja</w:t>
            </w:r>
          </w:p>
        </w:tc>
        <w:tc>
          <w:tcPr>
            <w:tcW w:w="4927" w:type="dxa"/>
          </w:tcPr>
          <w:p w14:paraId="58001001" w14:textId="676162AE" w:rsidR="00643DC8" w:rsidRPr="00D63194" w:rsidRDefault="00643DC8" w:rsidP="00A047D9">
            <w:pPr>
              <w:pStyle w:val="BemerkungenText"/>
              <w:spacing w:before="60" w:afterLines="60" w:after="144"/>
              <w:ind w:left="0" w:firstLine="0"/>
              <w:rPr>
                <w:rFonts w:cs="Arial"/>
              </w:rPr>
            </w:pPr>
          </w:p>
        </w:tc>
      </w:tr>
      <w:tr w:rsidR="00643DC8" w:rsidRPr="00D63194" w14:paraId="24E22D87" w14:textId="77777777" w:rsidTr="001039FB">
        <w:trPr>
          <w:cantSplit/>
        </w:trPr>
        <w:tc>
          <w:tcPr>
            <w:tcW w:w="841" w:type="dxa"/>
            <w:vMerge/>
          </w:tcPr>
          <w:p w14:paraId="70CCAB02" w14:textId="77777777" w:rsidR="00643DC8" w:rsidRPr="00D63194" w:rsidRDefault="00643DC8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76C96063" w14:textId="77777777" w:rsidR="00643DC8" w:rsidRPr="00D63194" w:rsidRDefault="00643DC8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  <w:sz w:val="20"/>
                <w:szCs w:val="20"/>
              </w:rPr>
            </w:pPr>
            <w:r w:rsidRPr="00D63194"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mehrheitlich</w:t>
            </w:r>
            <w:r w:rsidRPr="00D63194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br/>
              <w:t xml:space="preserve">aus </w:t>
            </w:r>
            <w:r w:rsidRPr="00D63194">
              <w:rPr>
                <w:rFonts w:cs="Arial"/>
              </w:rPr>
              <w:t>folgenden Gründen</w:t>
            </w:r>
            <w:r>
              <w:rPr>
                <w:rFonts w:cs="Arial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cs="Arial"/>
              </w:rPr>
              <w:id w:val="-1998798009"/>
              <w:showingPlcHdr/>
            </w:sdtPr>
            <w:sdtEndPr/>
            <w:sdtContent>
              <w:p w14:paraId="2683AF20" w14:textId="77777777" w:rsidR="00643DC8" w:rsidRPr="004839AB" w:rsidRDefault="00643DC8" w:rsidP="00A047D9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  <w:tr w:rsidR="00643DC8" w:rsidRPr="00D63194" w14:paraId="6C6174F9" w14:textId="77777777" w:rsidTr="001039FB">
        <w:trPr>
          <w:cantSplit/>
        </w:trPr>
        <w:tc>
          <w:tcPr>
            <w:tcW w:w="841" w:type="dxa"/>
            <w:vMerge/>
          </w:tcPr>
          <w:p w14:paraId="13F951C9" w14:textId="77777777" w:rsidR="00643DC8" w:rsidRPr="00D63194" w:rsidRDefault="00643DC8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5EC35945" w14:textId="77777777" w:rsidR="00643DC8" w:rsidRPr="00D63194" w:rsidRDefault="00643DC8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nein, </w:t>
            </w:r>
            <w:r>
              <w:rPr>
                <w:rFonts w:cs="Arial"/>
              </w:rPr>
              <w:br/>
            </w:r>
            <w:r w:rsidRPr="00D63194">
              <w:rPr>
                <w:rFonts w:cs="Arial"/>
              </w:rPr>
              <w:t>aus folgenden Gründen</w:t>
            </w:r>
            <w:r>
              <w:rPr>
                <w:rFonts w:cs="Arial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cs="Arial"/>
              </w:rPr>
              <w:id w:val="-1389644887"/>
              <w:showingPlcHdr/>
            </w:sdtPr>
            <w:sdtEndPr/>
            <w:sdtContent>
              <w:p w14:paraId="07449053" w14:textId="77777777" w:rsidR="00643DC8" w:rsidRPr="00926CE6" w:rsidRDefault="00643DC8" w:rsidP="00A047D9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  <w:tr w:rsidR="001A6396" w:rsidRPr="009957C0" w14:paraId="4941789B" w14:textId="77777777" w:rsidTr="002636CB">
        <w:trPr>
          <w:cantSplit/>
        </w:trPr>
        <w:tc>
          <w:tcPr>
            <w:tcW w:w="841" w:type="dxa"/>
            <w:shd w:val="clear" w:color="auto" w:fill="auto"/>
          </w:tcPr>
          <w:p w14:paraId="74831915" w14:textId="77777777" w:rsidR="001A6396" w:rsidRPr="009957C0" w:rsidRDefault="001A6396" w:rsidP="002636C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8339" w:type="dxa"/>
            <w:gridSpan w:val="2"/>
            <w:shd w:val="clear" w:color="auto" w:fill="auto"/>
          </w:tcPr>
          <w:p w14:paraId="7D30C881" w14:textId="5491BE7B" w:rsidR="001A6396" w:rsidRDefault="001A6396" w:rsidP="002636CB">
            <w:p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>Welche neuen Massnahmen sind aus Ihrer Sicht prioritär? (maximal 3 Nennungen)</w:t>
            </w:r>
          </w:p>
          <w:p w14:paraId="3FEEDA82" w14:textId="024A732A" w:rsidR="001A6396" w:rsidRPr="009957C0" w:rsidRDefault="001A6396" w:rsidP="002636CB">
            <w:pPr>
              <w:spacing w:before="60" w:afterLines="60" w:after="144"/>
              <w:rPr>
                <w:rFonts w:cs="Arial"/>
              </w:rPr>
            </w:pPr>
          </w:p>
        </w:tc>
      </w:tr>
      <w:tr w:rsidR="001039FB" w:rsidRPr="004839AB" w14:paraId="2B7AE979" w14:textId="77777777" w:rsidTr="001039FB">
        <w:trPr>
          <w:cantSplit/>
        </w:trPr>
        <w:tc>
          <w:tcPr>
            <w:tcW w:w="841" w:type="dxa"/>
            <w:shd w:val="clear" w:color="auto" w:fill="D9D9D9" w:themeFill="background1" w:themeFillShade="D9"/>
          </w:tcPr>
          <w:p w14:paraId="71D176D4" w14:textId="77777777" w:rsidR="001039FB" w:rsidRPr="00D63194" w:rsidRDefault="00874531" w:rsidP="00A047D9">
            <w:pPr>
              <w:tabs>
                <w:tab w:val="left" w:pos="426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14:paraId="0BC8A552" w14:textId="77777777" w:rsidR="001039FB" w:rsidRPr="004839AB" w:rsidRDefault="00E61DE7" w:rsidP="00A047D9">
            <w:pPr>
              <w:spacing w:before="60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Handlungsfeld 2: </w:t>
            </w:r>
            <w:r w:rsidRPr="00E61DE7">
              <w:rPr>
                <w:rFonts w:cs="Arial"/>
                <w:b/>
              </w:rPr>
              <w:t>Sensibilisierung und Information</w:t>
            </w:r>
          </w:p>
        </w:tc>
      </w:tr>
      <w:tr w:rsidR="001039FB" w:rsidRPr="009957C0" w14:paraId="37D85899" w14:textId="77777777" w:rsidTr="001039FB">
        <w:trPr>
          <w:cantSplit/>
        </w:trPr>
        <w:tc>
          <w:tcPr>
            <w:tcW w:w="841" w:type="dxa"/>
            <w:shd w:val="clear" w:color="auto" w:fill="auto"/>
          </w:tcPr>
          <w:p w14:paraId="255B80A7" w14:textId="77777777" w:rsidR="001039FB" w:rsidRPr="009957C0" w:rsidRDefault="001039FB" w:rsidP="00A047D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8339" w:type="dxa"/>
            <w:gridSpan w:val="2"/>
            <w:shd w:val="clear" w:color="auto" w:fill="auto"/>
          </w:tcPr>
          <w:p w14:paraId="42635B43" w14:textId="2EE34D9C" w:rsidR="001039FB" w:rsidRDefault="001039FB" w:rsidP="00553771">
            <w:p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 xml:space="preserve">Sind die geplanten Massnahmen aus Ihrer Sicht geeignet, </w:t>
            </w:r>
            <w:r w:rsidRPr="00E9138E">
              <w:rPr>
                <w:rFonts w:cs="Arial"/>
              </w:rPr>
              <w:t xml:space="preserve">die </w:t>
            </w:r>
            <w:r w:rsidR="00EC6AD4" w:rsidRPr="00E9138E">
              <w:rPr>
                <w:rFonts w:cs="Arial"/>
              </w:rPr>
              <w:t xml:space="preserve">Sensibilisierung und Information von </w:t>
            </w:r>
            <w:r w:rsidR="00553771" w:rsidRPr="00E9138E">
              <w:rPr>
                <w:rFonts w:cs="Arial"/>
              </w:rPr>
              <w:t xml:space="preserve">Fach- und Beratungspersonen </w:t>
            </w:r>
            <w:r w:rsidR="009F65A9" w:rsidRPr="00E9138E">
              <w:t>zu Gleichstellungsthemen</w:t>
            </w:r>
            <w:r w:rsidR="009F65A9" w:rsidRPr="00E9138E">
              <w:rPr>
                <w:rFonts w:cs="Arial"/>
              </w:rPr>
              <w:t xml:space="preserve"> </w:t>
            </w:r>
            <w:r w:rsidR="00874531" w:rsidRPr="00E9138E">
              <w:rPr>
                <w:rFonts w:cs="Arial"/>
              </w:rPr>
              <w:t>zu stärken?</w:t>
            </w:r>
          </w:p>
          <w:p w14:paraId="78B0F5F3" w14:textId="7C1B9933" w:rsidR="008667D5" w:rsidRPr="009957C0" w:rsidRDefault="001A6396" w:rsidP="00553771">
            <w:p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 xml:space="preserve">Für </w:t>
            </w:r>
            <w:proofErr w:type="spellStart"/>
            <w:r>
              <w:rPr>
                <w:rFonts w:cs="Arial"/>
              </w:rPr>
              <w:t>Vernehmlassungsadressaten</w:t>
            </w:r>
            <w:proofErr w:type="spellEnd"/>
            <w:r>
              <w:rPr>
                <w:rFonts w:cs="Arial"/>
              </w:rPr>
              <w:t xml:space="preserve"> der kantonalen Verwaltung: Geben Sie bitte an, mit welchen Kosten Sie die Umsetzung neuer Massnahmen in ihrem Departement veranschlagen.</w:t>
            </w:r>
          </w:p>
        </w:tc>
      </w:tr>
      <w:tr w:rsidR="001039FB" w:rsidRPr="00D63194" w14:paraId="7D1AF153" w14:textId="77777777" w:rsidTr="001039FB">
        <w:trPr>
          <w:cantSplit/>
        </w:trPr>
        <w:tc>
          <w:tcPr>
            <w:tcW w:w="841" w:type="dxa"/>
            <w:vMerge w:val="restart"/>
          </w:tcPr>
          <w:p w14:paraId="01CBC006" w14:textId="77777777" w:rsidR="001039FB" w:rsidRPr="00D63194" w:rsidRDefault="001039FB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009262E0" w14:textId="77777777" w:rsidR="001039FB" w:rsidRPr="00D63194" w:rsidRDefault="001039FB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ja</w:t>
            </w:r>
          </w:p>
        </w:tc>
        <w:tc>
          <w:tcPr>
            <w:tcW w:w="4927" w:type="dxa"/>
          </w:tcPr>
          <w:p w14:paraId="0AE7E3CD" w14:textId="77777777" w:rsidR="001039FB" w:rsidRPr="00D63194" w:rsidRDefault="001039FB" w:rsidP="00A047D9">
            <w:pPr>
              <w:pStyle w:val="BemerkungenText"/>
              <w:spacing w:before="60" w:afterLines="60" w:after="144"/>
              <w:ind w:left="0" w:firstLine="0"/>
              <w:rPr>
                <w:rFonts w:cs="Arial"/>
              </w:rPr>
            </w:pPr>
          </w:p>
        </w:tc>
      </w:tr>
      <w:tr w:rsidR="001039FB" w:rsidRPr="004839AB" w14:paraId="46331DD5" w14:textId="77777777" w:rsidTr="001039FB">
        <w:trPr>
          <w:cantSplit/>
        </w:trPr>
        <w:tc>
          <w:tcPr>
            <w:tcW w:w="841" w:type="dxa"/>
            <w:vMerge/>
          </w:tcPr>
          <w:p w14:paraId="0DA903A2" w14:textId="77777777" w:rsidR="001039FB" w:rsidRPr="00D63194" w:rsidRDefault="001039FB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27FD1AEB" w14:textId="77777777" w:rsidR="001039FB" w:rsidRPr="00D63194" w:rsidRDefault="001039FB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  <w:sz w:val="20"/>
                <w:szCs w:val="20"/>
              </w:rPr>
            </w:pPr>
            <w:r w:rsidRPr="00D63194"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mehrheitlich</w:t>
            </w:r>
            <w:r w:rsidRPr="00D63194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br/>
              <w:t xml:space="preserve">aus </w:t>
            </w:r>
            <w:r w:rsidRPr="00D63194">
              <w:rPr>
                <w:rFonts w:cs="Arial"/>
              </w:rPr>
              <w:t>folgenden Gründen</w:t>
            </w:r>
            <w:r>
              <w:rPr>
                <w:rFonts w:cs="Arial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cs="Arial"/>
              </w:rPr>
              <w:id w:val="633999114"/>
              <w:showingPlcHdr/>
            </w:sdtPr>
            <w:sdtEndPr/>
            <w:sdtContent>
              <w:p w14:paraId="33FE84A3" w14:textId="77777777" w:rsidR="001039FB" w:rsidRPr="004839AB" w:rsidRDefault="001039FB" w:rsidP="00A047D9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  <w:tr w:rsidR="001039FB" w:rsidRPr="00926CE6" w14:paraId="2CA20D38" w14:textId="77777777" w:rsidTr="001039FB">
        <w:trPr>
          <w:cantSplit/>
        </w:trPr>
        <w:tc>
          <w:tcPr>
            <w:tcW w:w="841" w:type="dxa"/>
            <w:vMerge/>
          </w:tcPr>
          <w:p w14:paraId="320C4C32" w14:textId="77777777" w:rsidR="001039FB" w:rsidRPr="00D63194" w:rsidRDefault="001039FB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1CD3EF83" w14:textId="77777777" w:rsidR="001039FB" w:rsidRPr="00D63194" w:rsidRDefault="001039FB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nein, </w:t>
            </w:r>
            <w:r>
              <w:rPr>
                <w:rFonts w:cs="Arial"/>
              </w:rPr>
              <w:br/>
            </w:r>
            <w:r w:rsidRPr="00D63194">
              <w:rPr>
                <w:rFonts w:cs="Arial"/>
              </w:rPr>
              <w:t>aus folgenden Gründen</w:t>
            </w:r>
            <w:r>
              <w:rPr>
                <w:rFonts w:cs="Arial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cs="Arial"/>
              </w:rPr>
              <w:id w:val="1149625531"/>
              <w:showingPlcHdr/>
            </w:sdtPr>
            <w:sdtEndPr/>
            <w:sdtContent>
              <w:p w14:paraId="099823CC" w14:textId="77777777" w:rsidR="001039FB" w:rsidRPr="00926CE6" w:rsidRDefault="001039FB" w:rsidP="00A047D9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  <w:tr w:rsidR="001A6396" w:rsidRPr="009957C0" w14:paraId="580F9397" w14:textId="77777777" w:rsidTr="002636CB">
        <w:trPr>
          <w:cantSplit/>
        </w:trPr>
        <w:tc>
          <w:tcPr>
            <w:tcW w:w="841" w:type="dxa"/>
            <w:shd w:val="clear" w:color="auto" w:fill="auto"/>
          </w:tcPr>
          <w:p w14:paraId="135AB9FD" w14:textId="77777777" w:rsidR="001A6396" w:rsidRPr="009957C0" w:rsidRDefault="001A6396" w:rsidP="002636C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8339" w:type="dxa"/>
            <w:gridSpan w:val="2"/>
            <w:shd w:val="clear" w:color="auto" w:fill="auto"/>
          </w:tcPr>
          <w:p w14:paraId="1A9DD682" w14:textId="470EEF7B" w:rsidR="001A6396" w:rsidRDefault="001A6396" w:rsidP="002636CB">
            <w:p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>Welche neuen Massnahmen sind aus Ihrer Sicht prioritär? (maximal 3 Nennungen)</w:t>
            </w:r>
          </w:p>
          <w:p w14:paraId="343B0A86" w14:textId="77777777" w:rsidR="001A6396" w:rsidRPr="009957C0" w:rsidRDefault="001A6396" w:rsidP="002636CB">
            <w:pPr>
              <w:spacing w:before="60" w:afterLines="60" w:after="144"/>
              <w:rPr>
                <w:rFonts w:cs="Arial"/>
              </w:rPr>
            </w:pPr>
          </w:p>
        </w:tc>
      </w:tr>
      <w:tr w:rsidR="001039FB" w:rsidRPr="004839AB" w14:paraId="567BE78B" w14:textId="77777777" w:rsidTr="001039FB">
        <w:trPr>
          <w:cantSplit/>
        </w:trPr>
        <w:tc>
          <w:tcPr>
            <w:tcW w:w="841" w:type="dxa"/>
            <w:shd w:val="clear" w:color="auto" w:fill="D9D9D9" w:themeFill="background1" w:themeFillShade="D9"/>
          </w:tcPr>
          <w:p w14:paraId="5FE1FB74" w14:textId="77777777" w:rsidR="001039FB" w:rsidRPr="00D63194" w:rsidRDefault="00874531" w:rsidP="00A047D9">
            <w:pPr>
              <w:tabs>
                <w:tab w:val="left" w:pos="426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14:paraId="7B78705F" w14:textId="77777777" w:rsidR="001039FB" w:rsidRPr="004839AB" w:rsidRDefault="00E61DE7" w:rsidP="00A047D9">
            <w:pPr>
              <w:spacing w:before="60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Handlungsfeld 3: </w:t>
            </w:r>
            <w:r w:rsidRPr="00E61DE7">
              <w:rPr>
                <w:rFonts w:cs="Arial"/>
                <w:b/>
              </w:rPr>
              <w:t>Signalwirkung der kantonalen Verwaltung</w:t>
            </w:r>
          </w:p>
        </w:tc>
      </w:tr>
      <w:tr w:rsidR="001039FB" w:rsidRPr="009957C0" w14:paraId="6F5CC50B" w14:textId="77777777" w:rsidTr="001039FB">
        <w:trPr>
          <w:cantSplit/>
        </w:trPr>
        <w:tc>
          <w:tcPr>
            <w:tcW w:w="841" w:type="dxa"/>
            <w:shd w:val="clear" w:color="auto" w:fill="auto"/>
          </w:tcPr>
          <w:p w14:paraId="6A6EA339" w14:textId="77777777" w:rsidR="001039FB" w:rsidRPr="009957C0" w:rsidRDefault="001039FB" w:rsidP="00A047D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8339" w:type="dxa"/>
            <w:gridSpan w:val="2"/>
            <w:shd w:val="clear" w:color="auto" w:fill="auto"/>
          </w:tcPr>
          <w:p w14:paraId="3178B8D8" w14:textId="77777777" w:rsidR="001039FB" w:rsidRDefault="001039FB" w:rsidP="00DF3B2C">
            <w:p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 xml:space="preserve">Sind die geplanten Massnahmen aus Ihrer Sicht geeignet, </w:t>
            </w:r>
            <w:r w:rsidR="00DF3B2C">
              <w:rPr>
                <w:rFonts w:cs="Arial"/>
              </w:rPr>
              <w:t xml:space="preserve">eine Signalwirkung der kantonalen Verwaltung </w:t>
            </w:r>
            <w:r w:rsidR="00C34BDD">
              <w:rPr>
                <w:rFonts w:cs="Arial"/>
              </w:rPr>
              <w:t xml:space="preserve">zur Förderung der Gleichstellung </w:t>
            </w:r>
            <w:r w:rsidR="00DF3B2C">
              <w:rPr>
                <w:rFonts w:cs="Arial"/>
              </w:rPr>
              <w:t>zu erreichen</w:t>
            </w:r>
            <w:r w:rsidR="00874531">
              <w:rPr>
                <w:rFonts w:cs="Arial"/>
              </w:rPr>
              <w:t>?</w:t>
            </w:r>
          </w:p>
          <w:p w14:paraId="7F5808F6" w14:textId="5CE88322" w:rsidR="008667D5" w:rsidRPr="009957C0" w:rsidRDefault="001A6396" w:rsidP="00DF3B2C">
            <w:p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 xml:space="preserve">Für </w:t>
            </w:r>
            <w:proofErr w:type="spellStart"/>
            <w:r>
              <w:rPr>
                <w:rFonts w:cs="Arial"/>
              </w:rPr>
              <w:t>Vernehmlassungsadressaten</w:t>
            </w:r>
            <w:proofErr w:type="spellEnd"/>
            <w:r>
              <w:rPr>
                <w:rFonts w:cs="Arial"/>
              </w:rPr>
              <w:t xml:space="preserve"> der kantonalen Verwaltung: Geben Sie bitte an, mit welchen Kosten Sie die Umsetzung neuer Massnahmen in ihrem Departement veranschlagen.</w:t>
            </w:r>
          </w:p>
        </w:tc>
      </w:tr>
      <w:tr w:rsidR="001039FB" w:rsidRPr="00D63194" w14:paraId="49AFDF34" w14:textId="77777777" w:rsidTr="001039FB">
        <w:trPr>
          <w:cantSplit/>
        </w:trPr>
        <w:tc>
          <w:tcPr>
            <w:tcW w:w="841" w:type="dxa"/>
            <w:vMerge w:val="restart"/>
          </w:tcPr>
          <w:p w14:paraId="5500249D" w14:textId="77777777" w:rsidR="001039FB" w:rsidRPr="00D63194" w:rsidRDefault="001039FB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0189915A" w14:textId="77777777" w:rsidR="001039FB" w:rsidRPr="00D63194" w:rsidRDefault="001039FB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ja</w:t>
            </w:r>
          </w:p>
        </w:tc>
        <w:tc>
          <w:tcPr>
            <w:tcW w:w="4927" w:type="dxa"/>
          </w:tcPr>
          <w:p w14:paraId="1599D5E8" w14:textId="77777777" w:rsidR="001039FB" w:rsidRPr="00D63194" w:rsidRDefault="001039FB" w:rsidP="00A047D9">
            <w:pPr>
              <w:pStyle w:val="BemerkungenText"/>
              <w:spacing w:before="60" w:afterLines="60" w:after="144"/>
              <w:ind w:left="0" w:firstLine="0"/>
              <w:rPr>
                <w:rFonts w:cs="Arial"/>
              </w:rPr>
            </w:pPr>
          </w:p>
        </w:tc>
      </w:tr>
      <w:tr w:rsidR="001039FB" w:rsidRPr="004839AB" w14:paraId="6F874EBB" w14:textId="77777777" w:rsidTr="001039FB">
        <w:trPr>
          <w:cantSplit/>
        </w:trPr>
        <w:tc>
          <w:tcPr>
            <w:tcW w:w="841" w:type="dxa"/>
            <w:vMerge/>
          </w:tcPr>
          <w:p w14:paraId="7B129C86" w14:textId="77777777" w:rsidR="001039FB" w:rsidRPr="00D63194" w:rsidRDefault="001039FB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140BC5E8" w14:textId="77777777" w:rsidR="001039FB" w:rsidRPr="00D63194" w:rsidRDefault="001039FB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  <w:sz w:val="20"/>
                <w:szCs w:val="20"/>
              </w:rPr>
            </w:pPr>
            <w:r w:rsidRPr="00D63194"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mehrheitlich</w:t>
            </w:r>
            <w:r w:rsidRPr="00D63194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br/>
              <w:t xml:space="preserve">aus </w:t>
            </w:r>
            <w:r w:rsidRPr="00D63194">
              <w:rPr>
                <w:rFonts w:cs="Arial"/>
              </w:rPr>
              <w:t>folgenden Gründen</w:t>
            </w:r>
            <w:r>
              <w:rPr>
                <w:rFonts w:cs="Arial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cs="Arial"/>
              </w:rPr>
              <w:id w:val="473872652"/>
              <w:showingPlcHdr/>
            </w:sdtPr>
            <w:sdtEndPr/>
            <w:sdtContent>
              <w:p w14:paraId="22B40743" w14:textId="77777777" w:rsidR="001039FB" w:rsidRPr="004839AB" w:rsidRDefault="001039FB" w:rsidP="00A047D9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  <w:tr w:rsidR="001039FB" w:rsidRPr="00926CE6" w14:paraId="309BB85F" w14:textId="77777777" w:rsidTr="001039FB">
        <w:trPr>
          <w:cantSplit/>
        </w:trPr>
        <w:tc>
          <w:tcPr>
            <w:tcW w:w="841" w:type="dxa"/>
            <w:vMerge/>
          </w:tcPr>
          <w:p w14:paraId="34E46162" w14:textId="77777777" w:rsidR="001039FB" w:rsidRPr="00D63194" w:rsidRDefault="001039FB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3878B369" w14:textId="77777777" w:rsidR="001039FB" w:rsidRPr="00D63194" w:rsidRDefault="001039FB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nein, </w:t>
            </w:r>
            <w:r>
              <w:rPr>
                <w:rFonts w:cs="Arial"/>
              </w:rPr>
              <w:br/>
            </w:r>
            <w:r w:rsidRPr="00D63194">
              <w:rPr>
                <w:rFonts w:cs="Arial"/>
              </w:rPr>
              <w:t>aus folgenden Gründen</w:t>
            </w:r>
            <w:r>
              <w:rPr>
                <w:rFonts w:cs="Arial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cs="Arial"/>
              </w:rPr>
              <w:id w:val="1810594437"/>
              <w:showingPlcHdr/>
            </w:sdtPr>
            <w:sdtEndPr/>
            <w:sdtContent>
              <w:p w14:paraId="09878F93" w14:textId="77777777" w:rsidR="001039FB" w:rsidRPr="00926CE6" w:rsidRDefault="001039FB" w:rsidP="00A047D9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  <w:tr w:rsidR="001A6396" w:rsidRPr="009957C0" w14:paraId="20112F5C" w14:textId="77777777" w:rsidTr="002636CB">
        <w:trPr>
          <w:cantSplit/>
        </w:trPr>
        <w:tc>
          <w:tcPr>
            <w:tcW w:w="841" w:type="dxa"/>
            <w:shd w:val="clear" w:color="auto" w:fill="auto"/>
          </w:tcPr>
          <w:p w14:paraId="502A904C" w14:textId="77777777" w:rsidR="001A6396" w:rsidRPr="009957C0" w:rsidRDefault="001A6396" w:rsidP="002636C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8339" w:type="dxa"/>
            <w:gridSpan w:val="2"/>
            <w:shd w:val="clear" w:color="auto" w:fill="auto"/>
          </w:tcPr>
          <w:p w14:paraId="0BEE958B" w14:textId="77777777" w:rsidR="001A6396" w:rsidRDefault="001A6396" w:rsidP="002636CB">
            <w:p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>Welche neuen Massnahmen sind aus Ihrer Sicht prioritär? (maximal 3 Nennungen)</w:t>
            </w:r>
          </w:p>
          <w:p w14:paraId="5AEBB87B" w14:textId="77777777" w:rsidR="001A6396" w:rsidRPr="009957C0" w:rsidRDefault="001A6396" w:rsidP="002636CB">
            <w:pPr>
              <w:spacing w:before="60" w:afterLines="60" w:after="144"/>
              <w:rPr>
                <w:rFonts w:cs="Arial"/>
              </w:rPr>
            </w:pPr>
          </w:p>
        </w:tc>
      </w:tr>
      <w:tr w:rsidR="001039FB" w:rsidRPr="004839AB" w14:paraId="133E4563" w14:textId="77777777" w:rsidTr="001039FB">
        <w:trPr>
          <w:cantSplit/>
        </w:trPr>
        <w:tc>
          <w:tcPr>
            <w:tcW w:w="841" w:type="dxa"/>
            <w:shd w:val="clear" w:color="auto" w:fill="D9D9D9" w:themeFill="background1" w:themeFillShade="D9"/>
          </w:tcPr>
          <w:p w14:paraId="60FCD04E" w14:textId="77777777" w:rsidR="001039FB" w:rsidRPr="00D63194" w:rsidRDefault="00874531" w:rsidP="00A047D9">
            <w:pPr>
              <w:tabs>
                <w:tab w:val="left" w:pos="426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14:paraId="5DD0183A" w14:textId="77777777" w:rsidR="001039FB" w:rsidRPr="004839AB" w:rsidRDefault="00E61DE7" w:rsidP="00A047D9">
            <w:pPr>
              <w:spacing w:before="60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Handlungsfeld 4: </w:t>
            </w:r>
            <w:r w:rsidR="004C6403" w:rsidRPr="004C6403">
              <w:rPr>
                <w:rFonts w:cs="Arial"/>
                <w:b/>
              </w:rPr>
              <w:t>Geschlechtsspezifische Gewalt</w:t>
            </w:r>
          </w:p>
        </w:tc>
      </w:tr>
      <w:tr w:rsidR="001039FB" w:rsidRPr="009957C0" w14:paraId="67707118" w14:textId="77777777" w:rsidTr="001039FB">
        <w:trPr>
          <w:cantSplit/>
        </w:trPr>
        <w:tc>
          <w:tcPr>
            <w:tcW w:w="841" w:type="dxa"/>
            <w:shd w:val="clear" w:color="auto" w:fill="auto"/>
          </w:tcPr>
          <w:p w14:paraId="56F8920C" w14:textId="77777777" w:rsidR="001039FB" w:rsidRPr="009957C0" w:rsidRDefault="001039FB" w:rsidP="00A047D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8339" w:type="dxa"/>
            <w:gridSpan w:val="2"/>
            <w:shd w:val="clear" w:color="auto" w:fill="auto"/>
          </w:tcPr>
          <w:p w14:paraId="1907C136" w14:textId="77777777" w:rsidR="001039FB" w:rsidRDefault="001039FB" w:rsidP="00084816">
            <w:p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 xml:space="preserve">Sind die geplanten Massnahmen aus Ihrer Sicht geeignet, </w:t>
            </w:r>
            <w:r w:rsidR="00084816">
              <w:rPr>
                <w:rFonts w:cs="Arial"/>
              </w:rPr>
              <w:t>einen Beitrag zur Verminderung von geschlechtsspezifischer Gew</w:t>
            </w:r>
            <w:r w:rsidR="00874531">
              <w:rPr>
                <w:rFonts w:cs="Arial"/>
              </w:rPr>
              <w:t>alt zu leisten?</w:t>
            </w:r>
          </w:p>
          <w:p w14:paraId="598BE8D7" w14:textId="5D0B693B" w:rsidR="008667D5" w:rsidRPr="009957C0" w:rsidRDefault="001A6396" w:rsidP="00084816">
            <w:p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 xml:space="preserve">Für </w:t>
            </w:r>
            <w:proofErr w:type="spellStart"/>
            <w:r>
              <w:rPr>
                <w:rFonts w:cs="Arial"/>
              </w:rPr>
              <w:t>Vernehmlassungsadressaten</w:t>
            </w:r>
            <w:proofErr w:type="spellEnd"/>
            <w:r>
              <w:rPr>
                <w:rFonts w:cs="Arial"/>
              </w:rPr>
              <w:t xml:space="preserve"> der kantonalen Verwaltung: Geben Sie bitte an, mit welchen Kosten Sie die Umsetzung neuer Massnahmen in ihrem Departement veranschlagen.</w:t>
            </w:r>
          </w:p>
        </w:tc>
      </w:tr>
      <w:tr w:rsidR="001039FB" w:rsidRPr="00D63194" w14:paraId="2EA2105D" w14:textId="77777777" w:rsidTr="001039FB">
        <w:trPr>
          <w:cantSplit/>
        </w:trPr>
        <w:tc>
          <w:tcPr>
            <w:tcW w:w="841" w:type="dxa"/>
            <w:vMerge w:val="restart"/>
          </w:tcPr>
          <w:p w14:paraId="5FAFA29F" w14:textId="77777777" w:rsidR="001039FB" w:rsidRPr="00D63194" w:rsidRDefault="001039FB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6FFEA618" w14:textId="77777777" w:rsidR="001039FB" w:rsidRPr="00D63194" w:rsidRDefault="001039FB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ja</w:t>
            </w:r>
          </w:p>
        </w:tc>
        <w:tc>
          <w:tcPr>
            <w:tcW w:w="4927" w:type="dxa"/>
          </w:tcPr>
          <w:p w14:paraId="1736DBFC" w14:textId="77777777" w:rsidR="001039FB" w:rsidRPr="00D63194" w:rsidRDefault="001039FB" w:rsidP="00A047D9">
            <w:pPr>
              <w:pStyle w:val="BemerkungenText"/>
              <w:spacing w:before="60" w:afterLines="60" w:after="144"/>
              <w:ind w:left="0" w:firstLine="0"/>
              <w:rPr>
                <w:rFonts w:cs="Arial"/>
              </w:rPr>
            </w:pPr>
          </w:p>
        </w:tc>
      </w:tr>
      <w:tr w:rsidR="001039FB" w:rsidRPr="004839AB" w14:paraId="497BBC84" w14:textId="77777777" w:rsidTr="001039FB">
        <w:trPr>
          <w:cantSplit/>
        </w:trPr>
        <w:tc>
          <w:tcPr>
            <w:tcW w:w="841" w:type="dxa"/>
            <w:vMerge/>
          </w:tcPr>
          <w:p w14:paraId="1A5A9402" w14:textId="77777777" w:rsidR="001039FB" w:rsidRPr="00D63194" w:rsidRDefault="001039FB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1FECCA80" w14:textId="77777777" w:rsidR="001039FB" w:rsidRPr="00D63194" w:rsidRDefault="001039FB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  <w:sz w:val="20"/>
                <w:szCs w:val="20"/>
              </w:rPr>
            </w:pPr>
            <w:r w:rsidRPr="00D63194"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mehrheitlich</w:t>
            </w:r>
            <w:r w:rsidRPr="00D63194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br/>
              <w:t xml:space="preserve">aus </w:t>
            </w:r>
            <w:r w:rsidRPr="00D63194">
              <w:rPr>
                <w:rFonts w:cs="Arial"/>
              </w:rPr>
              <w:t>folgenden Gründen</w:t>
            </w:r>
            <w:r>
              <w:rPr>
                <w:rFonts w:cs="Arial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cs="Arial"/>
              </w:rPr>
              <w:id w:val="-2122512693"/>
              <w:showingPlcHdr/>
            </w:sdtPr>
            <w:sdtEndPr/>
            <w:sdtContent>
              <w:p w14:paraId="5A2145B3" w14:textId="77777777" w:rsidR="001039FB" w:rsidRPr="004839AB" w:rsidRDefault="001039FB" w:rsidP="00A047D9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  <w:tr w:rsidR="001039FB" w:rsidRPr="00926CE6" w14:paraId="6B2F7E4C" w14:textId="77777777" w:rsidTr="001039FB">
        <w:trPr>
          <w:cantSplit/>
        </w:trPr>
        <w:tc>
          <w:tcPr>
            <w:tcW w:w="841" w:type="dxa"/>
            <w:vMerge/>
          </w:tcPr>
          <w:p w14:paraId="2AFC01A6" w14:textId="77777777" w:rsidR="001039FB" w:rsidRPr="00D63194" w:rsidRDefault="001039FB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20D81426" w14:textId="77777777" w:rsidR="001039FB" w:rsidRPr="00D63194" w:rsidRDefault="001039FB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nein, </w:t>
            </w:r>
            <w:r>
              <w:rPr>
                <w:rFonts w:cs="Arial"/>
              </w:rPr>
              <w:br/>
            </w:r>
            <w:r w:rsidRPr="00D63194">
              <w:rPr>
                <w:rFonts w:cs="Arial"/>
              </w:rPr>
              <w:t>aus folgenden Gründen</w:t>
            </w:r>
            <w:r>
              <w:rPr>
                <w:rFonts w:cs="Arial"/>
              </w:rPr>
              <w:t>:</w:t>
            </w:r>
          </w:p>
        </w:tc>
        <w:tc>
          <w:tcPr>
            <w:tcW w:w="4927" w:type="dxa"/>
          </w:tcPr>
          <w:sdt>
            <w:sdtPr>
              <w:rPr>
                <w:rFonts w:cs="Arial"/>
              </w:rPr>
              <w:id w:val="-556705130"/>
              <w:showingPlcHdr/>
            </w:sdtPr>
            <w:sdtEndPr/>
            <w:sdtContent>
              <w:p w14:paraId="1C89BD4A" w14:textId="77777777" w:rsidR="001039FB" w:rsidRPr="00926CE6" w:rsidRDefault="001039FB" w:rsidP="00A047D9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  <w:tr w:rsidR="001A6396" w:rsidRPr="009957C0" w14:paraId="1E90D82A" w14:textId="77777777" w:rsidTr="002636CB">
        <w:trPr>
          <w:cantSplit/>
        </w:trPr>
        <w:tc>
          <w:tcPr>
            <w:tcW w:w="841" w:type="dxa"/>
            <w:shd w:val="clear" w:color="auto" w:fill="auto"/>
          </w:tcPr>
          <w:p w14:paraId="1E76B141" w14:textId="77777777" w:rsidR="001A6396" w:rsidRPr="009957C0" w:rsidRDefault="001A6396" w:rsidP="002636C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8339" w:type="dxa"/>
            <w:gridSpan w:val="2"/>
            <w:shd w:val="clear" w:color="auto" w:fill="auto"/>
          </w:tcPr>
          <w:p w14:paraId="4A7AD11F" w14:textId="77777777" w:rsidR="001A6396" w:rsidRDefault="001A6396" w:rsidP="002636CB">
            <w:pPr>
              <w:spacing w:before="60" w:afterLines="60" w:after="144"/>
              <w:rPr>
                <w:rFonts w:cs="Arial"/>
              </w:rPr>
            </w:pPr>
            <w:r>
              <w:rPr>
                <w:rFonts w:cs="Arial"/>
              </w:rPr>
              <w:t>Welche neuen Massnahmen sind aus Ihrer Sicht prioritär? (maximal 3 Nennungen)</w:t>
            </w:r>
          </w:p>
          <w:p w14:paraId="64B5692D" w14:textId="77777777" w:rsidR="001A6396" w:rsidRPr="009957C0" w:rsidRDefault="001A6396" w:rsidP="002636CB">
            <w:pPr>
              <w:spacing w:before="60" w:afterLines="60" w:after="144"/>
              <w:rPr>
                <w:rFonts w:cs="Arial"/>
              </w:rPr>
            </w:pPr>
          </w:p>
        </w:tc>
      </w:tr>
      <w:tr w:rsidR="00643DC8" w:rsidRPr="00D63194" w14:paraId="403BA082" w14:textId="77777777" w:rsidTr="001039FB">
        <w:trPr>
          <w:cantSplit/>
        </w:trPr>
        <w:tc>
          <w:tcPr>
            <w:tcW w:w="841" w:type="dxa"/>
            <w:shd w:val="clear" w:color="auto" w:fill="D9D9D9" w:themeFill="background1" w:themeFillShade="D9"/>
          </w:tcPr>
          <w:p w14:paraId="67FE7DCD" w14:textId="442202F2" w:rsidR="00643DC8" w:rsidRPr="00D63194" w:rsidRDefault="001A6396" w:rsidP="00A047D9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8339" w:type="dxa"/>
            <w:gridSpan w:val="2"/>
            <w:shd w:val="clear" w:color="auto" w:fill="D9D9D9" w:themeFill="background1" w:themeFillShade="D9"/>
          </w:tcPr>
          <w:p w14:paraId="292D0C3F" w14:textId="77777777" w:rsidR="00643DC8" w:rsidRPr="00D63194" w:rsidRDefault="00643DC8" w:rsidP="00A047D9">
            <w:pPr>
              <w:spacing w:before="60" w:afterLines="60" w:after="144"/>
              <w:rPr>
                <w:rFonts w:cs="Arial"/>
                <w:b/>
              </w:rPr>
            </w:pPr>
            <w:r w:rsidRPr="009A3F3C">
              <w:rPr>
                <w:rFonts w:cs="Arial"/>
                <w:b/>
              </w:rPr>
              <w:t>Haben Sie weitere Bemerkungen?</w:t>
            </w:r>
          </w:p>
        </w:tc>
      </w:tr>
      <w:tr w:rsidR="00643DC8" w:rsidRPr="00D63194" w14:paraId="0F366EED" w14:textId="77777777" w:rsidTr="001039FB">
        <w:trPr>
          <w:cantSplit/>
        </w:trPr>
        <w:tc>
          <w:tcPr>
            <w:tcW w:w="841" w:type="dxa"/>
            <w:vMerge w:val="restart"/>
          </w:tcPr>
          <w:p w14:paraId="4A8969FA" w14:textId="77777777" w:rsidR="00643DC8" w:rsidRPr="00D63194" w:rsidRDefault="00643DC8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14B371FE" w14:textId="77777777" w:rsidR="00643DC8" w:rsidRPr="00D63194" w:rsidRDefault="00643DC8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</w:rPr>
            </w:pPr>
            <w:r w:rsidRPr="00D63194"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4927" w:type="dxa"/>
          </w:tcPr>
          <w:sdt>
            <w:sdtPr>
              <w:rPr>
                <w:rFonts w:cs="Arial"/>
              </w:rPr>
              <w:id w:val="-789283446"/>
              <w:showingPlcHdr/>
            </w:sdtPr>
            <w:sdtEndPr/>
            <w:sdtContent>
              <w:p w14:paraId="4328CC67" w14:textId="77777777" w:rsidR="00643DC8" w:rsidRPr="00D63194" w:rsidRDefault="00643DC8" w:rsidP="00A047D9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  <w:tr w:rsidR="00643DC8" w:rsidRPr="00D63194" w14:paraId="3EC70E2E" w14:textId="77777777" w:rsidTr="001039FB">
        <w:trPr>
          <w:cantSplit/>
        </w:trPr>
        <w:tc>
          <w:tcPr>
            <w:tcW w:w="841" w:type="dxa"/>
            <w:vMerge/>
          </w:tcPr>
          <w:p w14:paraId="364A35F7" w14:textId="77777777" w:rsidR="00643DC8" w:rsidRPr="00D63194" w:rsidRDefault="00643DC8" w:rsidP="00A047D9">
            <w:pPr>
              <w:rPr>
                <w:rFonts w:cs="Arial"/>
              </w:rPr>
            </w:pPr>
          </w:p>
        </w:tc>
        <w:tc>
          <w:tcPr>
            <w:tcW w:w="3412" w:type="dxa"/>
          </w:tcPr>
          <w:p w14:paraId="58052397" w14:textId="77777777" w:rsidR="00643DC8" w:rsidRPr="00D63194" w:rsidRDefault="00643DC8" w:rsidP="00A047D9">
            <w:pPr>
              <w:tabs>
                <w:tab w:val="left" w:pos="426"/>
              </w:tabs>
              <w:spacing w:before="60" w:afterLines="60" w:after="144"/>
              <w:rPr>
                <w:rFonts w:cs="Arial"/>
              </w:rPr>
            </w:pPr>
            <w:r w:rsidRPr="00D63194">
              <w:rPr>
                <w:rFonts w:ascii="MS Gothic" w:eastAsia="MS Gothic" w:hAnsi="MS Gothic" w:cs="Arial" w:hint="eastAsia"/>
              </w:rPr>
              <w:t>☐</w:t>
            </w:r>
            <w:r w:rsidRPr="00D6319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ja, nämlich</w:t>
            </w:r>
          </w:p>
        </w:tc>
        <w:tc>
          <w:tcPr>
            <w:tcW w:w="4927" w:type="dxa"/>
          </w:tcPr>
          <w:sdt>
            <w:sdtPr>
              <w:rPr>
                <w:rFonts w:cs="Arial"/>
              </w:rPr>
              <w:id w:val="-171269751"/>
              <w:showingPlcHdr/>
            </w:sdtPr>
            <w:sdtEndPr/>
            <w:sdtContent>
              <w:p w14:paraId="5833300B" w14:textId="77777777" w:rsidR="00643DC8" w:rsidRPr="00D63194" w:rsidRDefault="00643DC8" w:rsidP="00A047D9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</w:rPr>
                </w:pPr>
                <w:r w:rsidRPr="00D6319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</w:tc>
      </w:tr>
    </w:tbl>
    <w:p w14:paraId="7577E209" w14:textId="77777777" w:rsidR="00A047D9" w:rsidRPr="00643DC8" w:rsidRDefault="00A047D9" w:rsidP="00A047D9"/>
    <w:sectPr w:rsidR="00A047D9" w:rsidRPr="00643DC8" w:rsidSect="00643DC8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672E4" w14:textId="77777777" w:rsidR="002450DB" w:rsidRPr="00643DC8" w:rsidRDefault="002450DB">
      <w:r w:rsidRPr="00643DC8">
        <w:separator/>
      </w:r>
    </w:p>
  </w:endnote>
  <w:endnote w:type="continuationSeparator" w:id="0">
    <w:p w14:paraId="7EFE3833" w14:textId="77777777" w:rsidR="002450DB" w:rsidRPr="00643DC8" w:rsidRDefault="002450DB">
      <w:r w:rsidRPr="00643DC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047D9" w:rsidRPr="00643DC8" w14:paraId="347715D8" w14:textId="77777777" w:rsidTr="00A047D9">
      <w:tc>
        <w:tcPr>
          <w:tcW w:w="6177" w:type="dxa"/>
          <w:vAlign w:val="center"/>
        </w:tcPr>
        <w:bookmarkStart w:id="5" w:name="OLE_LINK3"/>
        <w:p w14:paraId="18B8B9E2" w14:textId="732EC689" w:rsidR="00A047D9" w:rsidRPr="00643DC8" w:rsidRDefault="00A047D9" w:rsidP="00A047D9">
          <w:pPr>
            <w:pStyle w:val="Fusszeile"/>
          </w:pPr>
          <w:r w:rsidRPr="00643DC8">
            <w:rPr>
              <w:lang w:eastAsia="de-DE"/>
            </w:rPr>
            <w:fldChar w:fldCharType="begin"/>
          </w:r>
          <w:r w:rsidRPr="00643DC8">
            <w:rPr>
              <w:lang w:eastAsia="de-DE"/>
            </w:rPr>
            <w:instrText xml:space="preserve"> IF </w:instrText>
          </w:r>
          <w:r w:rsidRPr="00643DC8">
            <w:rPr>
              <w:lang w:eastAsia="de-DE"/>
            </w:rPr>
            <w:fldChar w:fldCharType="begin"/>
          </w:r>
          <w:r w:rsidRPr="00643DC8">
            <w:rPr>
              <w:lang w:eastAsia="de-DE"/>
            </w:rPr>
            <w:instrText xml:space="preserve"> DOCPROPERTY "CMIdata.G_Signatur"\*CHARFORMAT </w:instrText>
          </w:r>
          <w:r w:rsidRPr="00643DC8">
            <w:rPr>
              <w:lang w:eastAsia="de-DE"/>
            </w:rPr>
            <w:fldChar w:fldCharType="end"/>
          </w:r>
          <w:r w:rsidRPr="00643DC8">
            <w:rPr>
              <w:lang w:eastAsia="de-DE"/>
            </w:rPr>
            <w:instrText xml:space="preserve"> = "" "</w:instrText>
          </w:r>
          <w:r w:rsidRPr="00643DC8">
            <w:rPr>
              <w:lang w:eastAsia="de-DE"/>
            </w:rPr>
            <w:fldChar w:fldCharType="begin"/>
          </w:r>
          <w:r w:rsidRPr="00643DC8">
            <w:rPr>
              <w:lang w:eastAsia="de-DE"/>
            </w:rPr>
            <w:instrText xml:space="preserve"> IF </w:instrText>
          </w:r>
          <w:r w:rsidRPr="00643DC8">
            <w:rPr>
              <w:lang w:eastAsia="de-DE"/>
            </w:rPr>
            <w:fldChar w:fldCharType="begin"/>
          </w:r>
          <w:r w:rsidRPr="00643DC8">
            <w:rPr>
              <w:lang w:eastAsia="de-DE"/>
            </w:rPr>
            <w:instrText xml:space="preserve"> DOCPROPERTY "CMIdata.G_Laufnummer"\*CHARFORMAT </w:instrText>
          </w:r>
          <w:r w:rsidRPr="00643DC8">
            <w:rPr>
              <w:lang w:eastAsia="de-DE"/>
            </w:rPr>
            <w:fldChar w:fldCharType="end"/>
          </w:r>
          <w:r w:rsidRPr="00643DC8">
            <w:rPr>
              <w:lang w:eastAsia="de-DE"/>
            </w:rPr>
            <w:instrText xml:space="preserve"> = "" "" "</w:instrText>
          </w:r>
          <w:r w:rsidRPr="00643DC8">
            <w:rPr>
              <w:lang w:eastAsia="de-DE"/>
            </w:rPr>
            <w:fldChar w:fldCharType="begin"/>
          </w:r>
          <w:r w:rsidRPr="00643DC8">
            <w:rPr>
              <w:lang w:eastAsia="de-DE"/>
            </w:rPr>
            <w:instrText xml:space="preserve"> DOCPROPERTY "CMIdata.G_Laufnummer"\*CHARFORMAT </w:instrText>
          </w:r>
          <w:r w:rsidRPr="00643DC8">
            <w:rPr>
              <w:lang w:eastAsia="de-DE"/>
            </w:rPr>
            <w:fldChar w:fldCharType="separate"/>
          </w:r>
          <w:r w:rsidRPr="00643DC8">
            <w:rPr>
              <w:lang w:eastAsia="de-DE"/>
            </w:rPr>
            <w:instrText>CMIdata.G_Laufnummer</w:instrText>
          </w:r>
          <w:r w:rsidRPr="00643DC8">
            <w:rPr>
              <w:lang w:eastAsia="de-DE"/>
            </w:rPr>
            <w:fldChar w:fldCharType="end"/>
          </w:r>
          <w:r w:rsidRPr="00643DC8">
            <w:rPr>
              <w:lang w:eastAsia="de-DE"/>
            </w:rPr>
            <w:instrText xml:space="preserve"> / </w:instrText>
          </w:r>
          <w:r w:rsidRPr="00643DC8">
            <w:rPr>
              <w:lang w:eastAsia="de-DE"/>
            </w:rPr>
            <w:fldChar w:fldCharType="begin"/>
          </w:r>
          <w:r w:rsidRPr="00643DC8">
            <w:rPr>
              <w:lang w:eastAsia="de-DE"/>
            </w:rPr>
            <w:instrText xml:space="preserve"> DOCPROPERTY "CMIdata.Dok_Titel"\*CHARFORMAT </w:instrText>
          </w:r>
          <w:r w:rsidRPr="00643DC8">
            <w:rPr>
              <w:lang w:eastAsia="de-DE"/>
            </w:rPr>
            <w:fldChar w:fldCharType="separate"/>
          </w:r>
          <w:r w:rsidRPr="00643DC8">
            <w:rPr>
              <w:lang w:eastAsia="de-DE"/>
            </w:rPr>
            <w:instrText>CMIdata.Dok_Titel</w:instrText>
          </w:r>
          <w:r w:rsidRPr="00643DC8">
            <w:rPr>
              <w:lang w:eastAsia="de-DE"/>
            </w:rPr>
            <w:fldChar w:fldCharType="end"/>
          </w:r>
          <w:r w:rsidRPr="00643DC8">
            <w:rPr>
              <w:lang w:eastAsia="de-DE"/>
            </w:rPr>
            <w:instrText xml:space="preserve">" \* MERGEFORMAT </w:instrText>
          </w:r>
          <w:r w:rsidRPr="00643DC8">
            <w:fldChar w:fldCharType="end"/>
          </w:r>
          <w:r w:rsidRPr="00643DC8">
            <w:rPr>
              <w:lang w:eastAsia="de-DE"/>
            </w:rPr>
            <w:instrText>" "</w:instrText>
          </w:r>
          <w:r w:rsidRPr="00643DC8">
            <w:fldChar w:fldCharType="begin"/>
          </w:r>
          <w:r w:rsidRPr="00643DC8">
            <w:rPr>
              <w:lang w:eastAsia="de-DE"/>
            </w:rPr>
            <w:instrText xml:space="preserve"> DOCPROPERTY "CMIdata.G_Signatur"\*CHARFORMAT </w:instrText>
          </w:r>
          <w:r w:rsidRPr="00643DC8">
            <w:fldChar w:fldCharType="separate"/>
          </w:r>
          <w:r w:rsidRPr="00643DC8">
            <w:rPr>
              <w:lang w:eastAsia="de-DE"/>
            </w:rPr>
            <w:instrText>CMIdata.G_Signatur</w:instrText>
          </w:r>
          <w:r w:rsidRPr="00643DC8">
            <w:fldChar w:fldCharType="end"/>
          </w:r>
          <w:r w:rsidRPr="00643DC8">
            <w:rPr>
              <w:lang w:eastAsia="de-DE"/>
            </w:rPr>
            <w:instrText xml:space="preserve"> / </w:instrText>
          </w:r>
          <w:r w:rsidRPr="00643DC8">
            <w:fldChar w:fldCharType="begin"/>
          </w:r>
          <w:r w:rsidRPr="00643DC8">
            <w:rPr>
              <w:lang w:eastAsia="de-DE"/>
            </w:rPr>
            <w:instrText xml:space="preserve"> DOCPROPERTY "CMIdata.Dok_Titel"\*CHARFORMAT </w:instrText>
          </w:r>
          <w:r w:rsidRPr="00643DC8">
            <w:fldChar w:fldCharType="separate"/>
          </w:r>
          <w:r w:rsidRPr="00643DC8">
            <w:rPr>
              <w:lang w:eastAsia="de-DE"/>
            </w:rPr>
            <w:instrText>CMIdata.Dok_Titel</w:instrText>
          </w:r>
          <w:r w:rsidRPr="00643DC8">
            <w:fldChar w:fldCharType="end"/>
          </w:r>
          <w:r w:rsidRPr="00643DC8">
            <w:rPr>
              <w:lang w:eastAsia="de-DE"/>
            </w:rPr>
            <w:instrText xml:space="preserve">" \* MERGEFORMAT </w:instrText>
          </w:r>
          <w:bookmarkEnd w:id="5"/>
          <w:r w:rsidRPr="00643DC8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14:paraId="01BFC1B6" w14:textId="63D7E9C4" w:rsidR="00A047D9" w:rsidRPr="00643DC8" w:rsidRDefault="00A047D9" w:rsidP="00A047D9">
          <w:pPr>
            <w:pStyle w:val="Fusszeile-Seite"/>
          </w:pPr>
          <w:r w:rsidRPr="00643DC8">
            <w:fldChar w:fldCharType="begin"/>
          </w:r>
          <w:r w:rsidRPr="00643DC8">
            <w:instrText xml:space="preserve"> IF </w:instrText>
          </w:r>
          <w:r w:rsidR="00A86CAE">
            <w:fldChar w:fldCharType="begin"/>
          </w:r>
          <w:r w:rsidR="00A86CAE">
            <w:instrText xml:space="preserve"> NUMPAGES </w:instrText>
          </w:r>
          <w:r w:rsidR="00A86CAE">
            <w:fldChar w:fldCharType="separate"/>
          </w:r>
          <w:r w:rsidR="00A86CAE">
            <w:rPr>
              <w:noProof/>
            </w:rPr>
            <w:instrText>3</w:instrText>
          </w:r>
          <w:r w:rsidR="00A86CAE">
            <w:rPr>
              <w:noProof/>
            </w:rPr>
            <w:fldChar w:fldCharType="end"/>
          </w:r>
          <w:r w:rsidRPr="00643DC8">
            <w:instrText xml:space="preserve"> &gt; "1" "</w:instrText>
          </w:r>
          <w:r w:rsidRPr="00643DC8">
            <w:fldChar w:fldCharType="begin"/>
          </w:r>
          <w:r w:rsidRPr="00643DC8">
            <w:instrText xml:space="preserve"> IF </w:instrText>
          </w:r>
          <w:r w:rsidR="00A86CAE">
            <w:fldChar w:fldCharType="begin"/>
          </w:r>
          <w:r w:rsidR="00A86CAE">
            <w:instrText xml:space="preserve"> DOCPROPERTY "Doc.Page"\*CHARFORMAT </w:instrText>
          </w:r>
          <w:r w:rsidR="00A86CAE">
            <w:fldChar w:fldCharType="separate"/>
          </w:r>
          <w:r w:rsidR="00C34BDD">
            <w:instrText>Seite</w:instrText>
          </w:r>
          <w:r w:rsidR="00A86CAE">
            <w:fldChar w:fldCharType="end"/>
          </w:r>
          <w:r w:rsidRPr="00643DC8">
            <w:instrText xml:space="preserve"> = "" "Seite" "</w:instrText>
          </w:r>
          <w:r w:rsidRPr="00643DC8">
            <w:fldChar w:fldCharType="begin"/>
          </w:r>
          <w:r w:rsidRPr="00643DC8">
            <w:instrText xml:space="preserve"> IF </w:instrText>
          </w:r>
          <w:r w:rsidR="00A86CAE">
            <w:fldChar w:fldCharType="begin"/>
          </w:r>
          <w:r w:rsidR="00A86CAE">
            <w:instrText xml:space="preserve"> DOCPROPERTY "Doc.Page"\*CHARFORMAT </w:instrText>
          </w:r>
          <w:r w:rsidR="00A86CAE">
            <w:fldChar w:fldCharType="separate"/>
          </w:r>
          <w:r w:rsidR="00C34BDD">
            <w:instrText>Seite</w:instrText>
          </w:r>
          <w:r w:rsidR="00A86CAE">
            <w:fldChar w:fldCharType="end"/>
          </w:r>
          <w:r w:rsidRPr="00643DC8">
            <w:instrText xml:space="preserve"> = "Doc.Page" "Seite" "</w:instrText>
          </w:r>
          <w:r w:rsidR="00A86CAE">
            <w:fldChar w:fldCharType="begin"/>
          </w:r>
          <w:r w:rsidR="00A86CAE">
            <w:instrText xml:space="preserve"> DOCPROPERTY "Doc.Page"\*CHARFORMAT </w:instrText>
          </w:r>
          <w:r w:rsidR="00A86CAE">
            <w:fldChar w:fldCharType="separate"/>
          </w:r>
          <w:r w:rsidR="00C34BDD">
            <w:instrText>Seite</w:instrText>
          </w:r>
          <w:r w:rsidR="00A86CAE">
            <w:fldChar w:fldCharType="end"/>
          </w:r>
          <w:r w:rsidRPr="00643DC8">
            <w:instrText xml:space="preserve">" </w:instrText>
          </w:r>
          <w:r w:rsidRPr="00643DC8">
            <w:fldChar w:fldCharType="separate"/>
          </w:r>
          <w:r w:rsidR="00C34BDD">
            <w:rPr>
              <w:noProof/>
            </w:rPr>
            <w:instrText>Seite</w:instrText>
          </w:r>
          <w:r w:rsidRPr="00643DC8">
            <w:fldChar w:fldCharType="end"/>
          </w:r>
          <w:r w:rsidRPr="00643DC8">
            <w:instrText xml:space="preserve">" </w:instrText>
          </w:r>
          <w:r w:rsidRPr="00643DC8">
            <w:fldChar w:fldCharType="separate"/>
          </w:r>
          <w:r w:rsidR="00A86CAE">
            <w:rPr>
              <w:noProof/>
            </w:rPr>
            <w:instrText>Seite</w:instrText>
          </w:r>
          <w:r w:rsidRPr="00643DC8">
            <w:fldChar w:fldCharType="end"/>
          </w:r>
          <w:r w:rsidRPr="00643DC8">
            <w:instrText xml:space="preserve"> </w:instrText>
          </w:r>
          <w:r w:rsidRPr="00643DC8">
            <w:fldChar w:fldCharType="begin"/>
          </w:r>
          <w:r w:rsidRPr="00643DC8">
            <w:instrText xml:space="preserve"> PAGE </w:instrText>
          </w:r>
          <w:r w:rsidRPr="00643DC8">
            <w:fldChar w:fldCharType="separate"/>
          </w:r>
          <w:r w:rsidR="00A86CAE">
            <w:rPr>
              <w:noProof/>
            </w:rPr>
            <w:instrText>1</w:instrText>
          </w:r>
          <w:r w:rsidRPr="00643DC8">
            <w:fldChar w:fldCharType="end"/>
          </w:r>
          <w:r w:rsidRPr="00643DC8">
            <w:instrText xml:space="preserve"> </w:instrText>
          </w:r>
          <w:r w:rsidRPr="00643DC8">
            <w:fldChar w:fldCharType="begin"/>
          </w:r>
          <w:r w:rsidRPr="00643DC8">
            <w:instrText xml:space="preserve"> IF </w:instrText>
          </w:r>
          <w:r w:rsidR="00A86CAE">
            <w:fldChar w:fldCharType="begin"/>
          </w:r>
          <w:r w:rsidR="00A86CAE">
            <w:instrText xml:space="preserve"> DOCPROPERTY "Doc.of"\*CHARFORMAT </w:instrText>
          </w:r>
          <w:r w:rsidR="00A86CAE">
            <w:fldChar w:fldCharType="separate"/>
          </w:r>
          <w:r w:rsidR="00C34BDD">
            <w:instrText>von</w:instrText>
          </w:r>
          <w:r w:rsidR="00A86CAE">
            <w:fldChar w:fldCharType="end"/>
          </w:r>
          <w:r w:rsidRPr="00643DC8">
            <w:instrText xml:space="preserve"> = "" "von" "</w:instrText>
          </w:r>
          <w:r w:rsidRPr="00643DC8">
            <w:fldChar w:fldCharType="begin"/>
          </w:r>
          <w:r w:rsidRPr="00643DC8">
            <w:instrText xml:space="preserve"> IF </w:instrText>
          </w:r>
          <w:r w:rsidR="00A86CAE">
            <w:fldChar w:fldCharType="begin"/>
          </w:r>
          <w:r w:rsidR="00A86CAE">
            <w:instrText xml:space="preserve"> DOCPROPERTY "Doc.of"\*CHARFORMAT </w:instrText>
          </w:r>
          <w:r w:rsidR="00A86CAE">
            <w:fldChar w:fldCharType="separate"/>
          </w:r>
          <w:r w:rsidR="00C34BDD">
            <w:instrText>von</w:instrText>
          </w:r>
          <w:r w:rsidR="00A86CAE">
            <w:fldChar w:fldCharType="end"/>
          </w:r>
          <w:r w:rsidRPr="00643DC8">
            <w:instrText xml:space="preserve"> = "Doc.of" "von" "</w:instrText>
          </w:r>
          <w:r w:rsidR="00A86CAE">
            <w:fldChar w:fldCharType="begin"/>
          </w:r>
          <w:r w:rsidR="00A86CAE">
            <w:instrText xml:space="preserve"> DOCPROPERTY "Doc.of"\*CHARFORMAT </w:instrText>
          </w:r>
          <w:r w:rsidR="00A86CAE">
            <w:fldChar w:fldCharType="separate"/>
          </w:r>
          <w:r w:rsidR="00C34BDD">
            <w:instrText>von</w:instrText>
          </w:r>
          <w:r w:rsidR="00A86CAE">
            <w:fldChar w:fldCharType="end"/>
          </w:r>
          <w:r w:rsidRPr="00643DC8">
            <w:instrText xml:space="preserve">" </w:instrText>
          </w:r>
          <w:r w:rsidRPr="00643DC8">
            <w:fldChar w:fldCharType="separate"/>
          </w:r>
          <w:r w:rsidR="00A86CAE">
            <w:rPr>
              <w:noProof/>
            </w:rPr>
            <w:instrText>von</w:instrText>
          </w:r>
          <w:r w:rsidRPr="00643DC8">
            <w:fldChar w:fldCharType="end"/>
          </w:r>
          <w:r w:rsidRPr="00643DC8">
            <w:instrText xml:space="preserve">" </w:instrText>
          </w:r>
          <w:r w:rsidRPr="00643DC8">
            <w:fldChar w:fldCharType="separate"/>
          </w:r>
          <w:r w:rsidR="00A86CAE">
            <w:rPr>
              <w:noProof/>
            </w:rPr>
            <w:instrText>von</w:instrText>
          </w:r>
          <w:r w:rsidRPr="00643DC8">
            <w:fldChar w:fldCharType="end"/>
          </w:r>
          <w:r w:rsidRPr="00643DC8">
            <w:instrText xml:space="preserve"> </w:instrText>
          </w:r>
          <w:r w:rsidR="00A86CAE">
            <w:fldChar w:fldCharType="begin"/>
          </w:r>
          <w:r w:rsidR="00A86CAE">
            <w:instrText xml:space="preserve"> NUMPAGES </w:instrText>
          </w:r>
          <w:r w:rsidR="00A86CAE">
            <w:fldChar w:fldCharType="separate"/>
          </w:r>
          <w:r w:rsidR="00A86CAE">
            <w:rPr>
              <w:noProof/>
            </w:rPr>
            <w:instrText>3</w:instrText>
          </w:r>
          <w:r w:rsidR="00A86CAE">
            <w:rPr>
              <w:noProof/>
            </w:rPr>
            <w:fldChar w:fldCharType="end"/>
          </w:r>
          <w:r w:rsidRPr="00643DC8">
            <w:instrText>"" "</w:instrText>
          </w:r>
          <w:r w:rsidRPr="00643DC8">
            <w:fldChar w:fldCharType="separate"/>
          </w:r>
          <w:r w:rsidR="00A86CAE">
            <w:rPr>
              <w:noProof/>
            </w:rPr>
            <w:t>Seite</w:t>
          </w:r>
          <w:r w:rsidR="00A86CAE" w:rsidRPr="00643DC8">
            <w:rPr>
              <w:noProof/>
            </w:rPr>
            <w:t xml:space="preserve"> </w:t>
          </w:r>
          <w:r w:rsidR="00A86CAE">
            <w:rPr>
              <w:noProof/>
            </w:rPr>
            <w:t>1</w:t>
          </w:r>
          <w:r w:rsidR="00A86CAE" w:rsidRPr="00643DC8">
            <w:rPr>
              <w:noProof/>
            </w:rPr>
            <w:t xml:space="preserve"> </w:t>
          </w:r>
          <w:r w:rsidR="00A86CAE">
            <w:rPr>
              <w:noProof/>
            </w:rPr>
            <w:t>von</w:t>
          </w:r>
          <w:r w:rsidR="00A86CAE" w:rsidRPr="00643DC8">
            <w:rPr>
              <w:noProof/>
            </w:rPr>
            <w:t xml:space="preserve"> </w:t>
          </w:r>
          <w:r w:rsidR="00A86CAE">
            <w:rPr>
              <w:noProof/>
            </w:rPr>
            <w:t>3</w:t>
          </w:r>
          <w:r w:rsidRPr="00643DC8">
            <w:fldChar w:fldCharType="end"/>
          </w:r>
          <w:r w:rsidRPr="00643DC8">
            <w:t xml:space="preserve"> </w:t>
          </w:r>
        </w:p>
      </w:tc>
    </w:tr>
    <w:tr w:rsidR="00A047D9" w:rsidRPr="00643DC8" w14:paraId="07E6C2D8" w14:textId="77777777" w:rsidTr="00A047D9">
      <w:tc>
        <w:tcPr>
          <w:tcW w:w="6177" w:type="dxa"/>
          <w:vAlign w:val="center"/>
        </w:tcPr>
        <w:p w14:paraId="578DD82F" w14:textId="77777777" w:rsidR="00A047D9" w:rsidRPr="00643DC8" w:rsidRDefault="00A047D9" w:rsidP="00A047D9">
          <w:pPr>
            <w:pStyle w:val="Fusszeile-Pfad"/>
          </w:pPr>
          <w:bookmarkStart w:id="6" w:name="FusszeileErsteSeite" w:colFirst="0" w:colLast="0"/>
        </w:p>
      </w:tc>
      <w:tc>
        <w:tcPr>
          <w:tcW w:w="2951" w:type="dxa"/>
        </w:tcPr>
        <w:p w14:paraId="77AB7650" w14:textId="77777777" w:rsidR="00A047D9" w:rsidRPr="00643DC8" w:rsidRDefault="00A047D9" w:rsidP="00A047D9">
          <w:pPr>
            <w:jc w:val="right"/>
            <w:rPr>
              <w:color w:val="FFFFFF"/>
              <w:sz w:val="2"/>
              <w:szCs w:val="2"/>
              <w:lang w:eastAsia="de-DE"/>
            </w:rPr>
          </w:pPr>
          <w:bookmarkStart w:id="7" w:name="OLE_LINK8"/>
          <w:bookmarkStart w:id="8" w:name="OLE_LINK7"/>
          <w:r w:rsidRPr="00643DC8">
            <w:rPr>
              <w:color w:val="FFFFFF"/>
              <w:sz w:val="2"/>
              <w:szCs w:val="2"/>
              <w:highlight w:val="white"/>
            </w:rPr>
            <w:t>Fehler! Unbekannter Name für Dokument-Eigenschaft.</w:t>
          </w:r>
          <w:bookmarkEnd w:id="7"/>
          <w:bookmarkEnd w:id="8"/>
        </w:p>
      </w:tc>
    </w:tr>
    <w:bookmarkEnd w:id="6"/>
  </w:tbl>
  <w:p w14:paraId="3ACD7B9C" w14:textId="77777777" w:rsidR="00A047D9" w:rsidRPr="00643DC8" w:rsidRDefault="00A047D9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047D9" w:rsidRPr="00643DC8" w14:paraId="62D6A67B" w14:textId="77777777" w:rsidTr="00A047D9">
      <w:tc>
        <w:tcPr>
          <w:tcW w:w="6177" w:type="dxa"/>
          <w:vAlign w:val="center"/>
        </w:tcPr>
        <w:p w14:paraId="181C8C47" w14:textId="43729226" w:rsidR="00A047D9" w:rsidRPr="00643DC8" w:rsidRDefault="00A047D9" w:rsidP="00A047D9">
          <w:pPr>
            <w:pStyle w:val="Fusszeile-Pfad"/>
          </w:pPr>
          <w:r w:rsidRPr="00643DC8">
            <w:fldChar w:fldCharType="begin"/>
          </w:r>
          <w:r w:rsidRPr="00643DC8">
            <w:instrText xml:space="preserve"> IF </w:instrText>
          </w:r>
          <w:r w:rsidRPr="00643DC8">
            <w:fldChar w:fldCharType="begin"/>
          </w:r>
          <w:r w:rsidRPr="00643DC8">
            <w:instrText xml:space="preserve"> DOCPROPERTY "Outputprofile.Internal"\*CHARFORMAT </w:instrText>
          </w:r>
          <w:r w:rsidRPr="00643DC8">
            <w:fldChar w:fldCharType="end"/>
          </w:r>
          <w:r w:rsidRPr="00643DC8">
            <w:instrText xml:space="preserve"> = "" "" "</w:instrText>
          </w:r>
          <w:r w:rsidR="00A86CAE">
            <w:fldChar w:fldCharType="begin"/>
          </w:r>
          <w:r w:rsidR="00A86CAE">
            <w:instrText xml:space="preserve"> FILENAME  \p  \* MERGEFORMAT </w:instrText>
          </w:r>
          <w:r w:rsidR="00A86CAE">
            <w:fldChar w:fldCharType="separate"/>
          </w:r>
          <w:r w:rsidRPr="00643DC8">
            <w:rPr>
              <w:noProof/>
            </w:rPr>
            <w:instrText>C:\Users\matth\AppData\Local\Temp\officeatwork\temp0002\Templ.dot</w:instrText>
          </w:r>
          <w:r w:rsidR="00A86CAE">
            <w:rPr>
              <w:noProof/>
            </w:rPr>
            <w:fldChar w:fldCharType="end"/>
          </w:r>
          <w:r w:rsidRPr="00643DC8">
            <w:instrText>" \&lt;OawJumpToField value=0/&gt;</w:instrText>
          </w:r>
          <w:r w:rsidRPr="00643DC8">
            <w:fldChar w:fldCharType="end"/>
          </w:r>
        </w:p>
      </w:tc>
      <w:tc>
        <w:tcPr>
          <w:tcW w:w="2951" w:type="dxa"/>
        </w:tcPr>
        <w:p w14:paraId="1A3E4B2C" w14:textId="6BD073A0" w:rsidR="00A047D9" w:rsidRPr="00643DC8" w:rsidRDefault="00A047D9" w:rsidP="00A047D9">
          <w:pPr>
            <w:jc w:val="right"/>
            <w:rPr>
              <w:lang w:eastAsia="de-DE"/>
            </w:rPr>
          </w:pPr>
          <w:r w:rsidRPr="00643DC8">
            <w:rPr>
              <w:lang w:eastAsia="de-DE"/>
            </w:rPr>
            <w:fldChar w:fldCharType="begin"/>
          </w:r>
          <w:r w:rsidRPr="00643DC8">
            <w:rPr>
              <w:lang w:eastAsia="de-DE"/>
            </w:rPr>
            <w:instrText xml:space="preserve"> IF </w:instrText>
          </w:r>
          <w:r w:rsidRPr="00643DC8">
            <w:rPr>
              <w:lang w:eastAsia="de-DE"/>
            </w:rPr>
            <w:fldChar w:fldCharType="begin"/>
          </w:r>
          <w:r w:rsidRPr="00643DC8">
            <w:rPr>
              <w:lang w:eastAsia="de-DE"/>
            </w:rPr>
            <w:instrText xml:space="preserve"> NUMPAGES </w:instrText>
          </w:r>
          <w:r w:rsidRPr="00643DC8">
            <w:rPr>
              <w:lang w:eastAsia="de-DE"/>
            </w:rPr>
            <w:fldChar w:fldCharType="separate"/>
          </w:r>
          <w:r w:rsidR="00C34BDD">
            <w:rPr>
              <w:noProof/>
              <w:lang w:eastAsia="de-DE"/>
            </w:rPr>
            <w:instrText>3</w:instrText>
          </w:r>
          <w:r w:rsidRPr="00643DC8">
            <w:rPr>
              <w:lang w:eastAsia="de-DE"/>
            </w:rPr>
            <w:fldChar w:fldCharType="end"/>
          </w:r>
          <w:r w:rsidRPr="00643DC8">
            <w:rPr>
              <w:lang w:eastAsia="de-DE"/>
            </w:rPr>
            <w:instrText xml:space="preserve"> &gt; "1" "</w:instrText>
          </w:r>
          <w:r w:rsidRPr="00643DC8">
            <w:rPr>
              <w:lang w:eastAsia="de-DE"/>
            </w:rPr>
            <w:fldChar w:fldCharType="begin"/>
          </w:r>
          <w:r w:rsidRPr="00643DC8">
            <w:rPr>
              <w:lang w:eastAsia="de-DE"/>
            </w:rPr>
            <w:instrText xml:space="preserve"> IF </w:instrText>
          </w:r>
          <w:r w:rsidRPr="00643DC8">
            <w:rPr>
              <w:lang w:eastAsia="de-DE"/>
            </w:rPr>
            <w:fldChar w:fldCharType="begin"/>
          </w:r>
          <w:r w:rsidRPr="00643DC8">
            <w:rPr>
              <w:lang w:eastAsia="de-DE"/>
            </w:rPr>
            <w:instrText xml:space="preserve"> DOCPROPERTY "Doc.Page"\*CHARFORMAT </w:instrText>
          </w:r>
          <w:r w:rsidRPr="00643DC8">
            <w:rPr>
              <w:lang w:eastAsia="de-DE"/>
            </w:rPr>
            <w:fldChar w:fldCharType="separate"/>
          </w:r>
          <w:r w:rsidR="00C34BDD">
            <w:rPr>
              <w:lang w:eastAsia="de-DE"/>
            </w:rPr>
            <w:instrText>Seite</w:instrText>
          </w:r>
          <w:r w:rsidRPr="00643DC8">
            <w:rPr>
              <w:lang w:eastAsia="de-DE"/>
            </w:rPr>
            <w:fldChar w:fldCharType="end"/>
          </w:r>
          <w:r w:rsidRPr="00643DC8">
            <w:rPr>
              <w:lang w:eastAsia="de-DE"/>
            </w:rPr>
            <w:instrText xml:space="preserve"> = "Doc.Page" "Seite" "</w:instrText>
          </w:r>
          <w:r w:rsidRPr="00643DC8">
            <w:rPr>
              <w:lang w:eastAsia="de-DE"/>
            </w:rPr>
            <w:fldChar w:fldCharType="begin"/>
          </w:r>
          <w:r w:rsidRPr="00643DC8">
            <w:rPr>
              <w:lang w:eastAsia="de-DE"/>
            </w:rPr>
            <w:instrText xml:space="preserve"> DOCPROPERTY "Doc.Page"\*CHARFORMAT </w:instrText>
          </w:r>
          <w:r w:rsidRPr="00643DC8">
            <w:rPr>
              <w:lang w:eastAsia="de-DE"/>
            </w:rPr>
            <w:fldChar w:fldCharType="separate"/>
          </w:r>
          <w:r w:rsidR="00C34BDD">
            <w:rPr>
              <w:lang w:eastAsia="de-DE"/>
            </w:rPr>
            <w:instrText>Seite</w:instrText>
          </w:r>
          <w:r w:rsidRPr="00643DC8">
            <w:rPr>
              <w:lang w:eastAsia="de-DE"/>
            </w:rPr>
            <w:fldChar w:fldCharType="end"/>
          </w:r>
          <w:r w:rsidRPr="00643DC8">
            <w:rPr>
              <w:lang w:eastAsia="de-DE"/>
            </w:rPr>
            <w:instrText xml:space="preserve">" </w:instrText>
          </w:r>
          <w:r w:rsidRPr="00643DC8">
            <w:rPr>
              <w:lang w:eastAsia="de-DE"/>
            </w:rPr>
            <w:fldChar w:fldCharType="separate"/>
          </w:r>
          <w:r w:rsidR="00C34BDD">
            <w:rPr>
              <w:noProof/>
              <w:lang w:eastAsia="de-DE"/>
            </w:rPr>
            <w:instrText>Seite</w:instrText>
          </w:r>
          <w:r w:rsidRPr="00643DC8">
            <w:rPr>
              <w:lang w:eastAsia="de-DE"/>
            </w:rPr>
            <w:fldChar w:fldCharType="end"/>
          </w:r>
          <w:r w:rsidRPr="00643DC8">
            <w:rPr>
              <w:lang w:eastAsia="de-DE"/>
            </w:rPr>
            <w:instrText xml:space="preserve"> </w:instrText>
          </w:r>
          <w:r w:rsidRPr="00643DC8">
            <w:rPr>
              <w:lang w:eastAsia="de-DE"/>
            </w:rPr>
            <w:fldChar w:fldCharType="begin"/>
          </w:r>
          <w:r w:rsidRPr="00643DC8">
            <w:rPr>
              <w:lang w:eastAsia="de-DE"/>
            </w:rPr>
            <w:instrText xml:space="preserve"> PAGE </w:instrText>
          </w:r>
          <w:r w:rsidRPr="00643DC8">
            <w:rPr>
              <w:lang w:eastAsia="de-DE"/>
            </w:rPr>
            <w:fldChar w:fldCharType="separate"/>
          </w:r>
          <w:r w:rsidR="00C34BDD">
            <w:rPr>
              <w:noProof/>
              <w:lang w:eastAsia="de-DE"/>
            </w:rPr>
            <w:instrText>1</w:instrText>
          </w:r>
          <w:r w:rsidRPr="00643DC8">
            <w:rPr>
              <w:lang w:eastAsia="de-DE"/>
            </w:rPr>
            <w:fldChar w:fldCharType="end"/>
          </w:r>
          <w:r w:rsidRPr="00643DC8">
            <w:rPr>
              <w:lang w:eastAsia="de-DE"/>
            </w:rPr>
            <w:instrText xml:space="preserve"> </w:instrText>
          </w:r>
          <w:r w:rsidRPr="00643DC8">
            <w:rPr>
              <w:lang w:eastAsia="de-DE"/>
            </w:rPr>
            <w:fldChar w:fldCharType="begin"/>
          </w:r>
          <w:r w:rsidRPr="00643DC8">
            <w:rPr>
              <w:lang w:eastAsia="de-DE"/>
            </w:rPr>
            <w:instrText xml:space="preserve"> IF </w:instrText>
          </w:r>
          <w:r w:rsidRPr="00643DC8">
            <w:rPr>
              <w:lang w:eastAsia="de-DE"/>
            </w:rPr>
            <w:fldChar w:fldCharType="begin"/>
          </w:r>
          <w:r w:rsidRPr="00643DC8">
            <w:rPr>
              <w:lang w:eastAsia="de-DE"/>
            </w:rPr>
            <w:instrText xml:space="preserve"> DOCPROPERTY "Doc.of"\*CHARFORMAT </w:instrText>
          </w:r>
          <w:r w:rsidRPr="00643DC8">
            <w:rPr>
              <w:lang w:eastAsia="de-DE"/>
            </w:rPr>
            <w:fldChar w:fldCharType="separate"/>
          </w:r>
          <w:r w:rsidR="00C34BDD">
            <w:rPr>
              <w:lang w:eastAsia="de-DE"/>
            </w:rPr>
            <w:instrText>von</w:instrText>
          </w:r>
          <w:r w:rsidRPr="00643DC8">
            <w:rPr>
              <w:lang w:eastAsia="de-DE"/>
            </w:rPr>
            <w:fldChar w:fldCharType="end"/>
          </w:r>
          <w:r w:rsidRPr="00643DC8">
            <w:rPr>
              <w:lang w:eastAsia="de-DE"/>
            </w:rPr>
            <w:instrText xml:space="preserve"> = "Doc.of" "von" "</w:instrText>
          </w:r>
          <w:r w:rsidRPr="00643DC8">
            <w:rPr>
              <w:lang w:eastAsia="de-DE"/>
            </w:rPr>
            <w:fldChar w:fldCharType="begin"/>
          </w:r>
          <w:r w:rsidRPr="00643DC8">
            <w:rPr>
              <w:lang w:eastAsia="de-DE"/>
            </w:rPr>
            <w:instrText xml:space="preserve"> DOCPROPERTY "Doc.of"\*CHARFORMAT </w:instrText>
          </w:r>
          <w:r w:rsidRPr="00643DC8">
            <w:rPr>
              <w:lang w:eastAsia="de-DE"/>
            </w:rPr>
            <w:fldChar w:fldCharType="separate"/>
          </w:r>
          <w:r w:rsidR="00C34BDD">
            <w:rPr>
              <w:lang w:eastAsia="de-DE"/>
            </w:rPr>
            <w:instrText>von</w:instrText>
          </w:r>
          <w:r w:rsidRPr="00643DC8">
            <w:rPr>
              <w:lang w:eastAsia="de-DE"/>
            </w:rPr>
            <w:fldChar w:fldCharType="end"/>
          </w:r>
          <w:r w:rsidRPr="00643DC8">
            <w:rPr>
              <w:lang w:eastAsia="de-DE"/>
            </w:rPr>
            <w:instrText xml:space="preserve">" </w:instrText>
          </w:r>
          <w:r w:rsidRPr="00643DC8">
            <w:rPr>
              <w:lang w:eastAsia="de-DE"/>
            </w:rPr>
            <w:fldChar w:fldCharType="separate"/>
          </w:r>
          <w:r w:rsidR="00C34BDD">
            <w:rPr>
              <w:noProof/>
              <w:lang w:eastAsia="de-DE"/>
            </w:rPr>
            <w:instrText>von</w:instrText>
          </w:r>
          <w:r w:rsidRPr="00643DC8">
            <w:rPr>
              <w:lang w:eastAsia="de-DE"/>
            </w:rPr>
            <w:fldChar w:fldCharType="end"/>
          </w:r>
          <w:r w:rsidRPr="00643DC8">
            <w:rPr>
              <w:lang w:eastAsia="de-DE"/>
            </w:rPr>
            <w:instrText xml:space="preserve"> </w:instrText>
          </w:r>
          <w:r w:rsidRPr="00643DC8">
            <w:rPr>
              <w:lang w:eastAsia="de-DE"/>
            </w:rPr>
            <w:fldChar w:fldCharType="begin"/>
          </w:r>
          <w:r w:rsidRPr="00643DC8">
            <w:rPr>
              <w:lang w:eastAsia="de-DE"/>
            </w:rPr>
            <w:instrText xml:space="preserve"> NUMPAGES </w:instrText>
          </w:r>
          <w:r w:rsidRPr="00643DC8">
            <w:rPr>
              <w:lang w:eastAsia="de-DE"/>
            </w:rPr>
            <w:fldChar w:fldCharType="separate"/>
          </w:r>
          <w:r w:rsidR="00C34BDD">
            <w:rPr>
              <w:noProof/>
              <w:lang w:eastAsia="de-DE"/>
            </w:rPr>
            <w:instrText>3</w:instrText>
          </w:r>
          <w:r w:rsidRPr="00643DC8">
            <w:rPr>
              <w:lang w:eastAsia="de-DE"/>
            </w:rPr>
            <w:fldChar w:fldCharType="end"/>
          </w:r>
          <w:r w:rsidRPr="00643DC8">
            <w:rPr>
              <w:lang w:eastAsia="de-DE"/>
            </w:rPr>
            <w:instrText>"" "</w:instrText>
          </w:r>
          <w:r w:rsidRPr="00643DC8">
            <w:rPr>
              <w:lang w:eastAsia="de-DE"/>
            </w:rPr>
            <w:fldChar w:fldCharType="separate"/>
          </w:r>
          <w:r w:rsidR="00A86CAE">
            <w:rPr>
              <w:noProof/>
              <w:lang w:eastAsia="de-DE"/>
            </w:rPr>
            <w:t>Seite</w:t>
          </w:r>
          <w:r w:rsidR="00A86CAE" w:rsidRPr="00643DC8">
            <w:rPr>
              <w:noProof/>
              <w:lang w:eastAsia="de-DE"/>
            </w:rPr>
            <w:t xml:space="preserve"> </w:t>
          </w:r>
          <w:r w:rsidR="00A86CAE">
            <w:rPr>
              <w:noProof/>
              <w:lang w:eastAsia="de-DE"/>
            </w:rPr>
            <w:t>1</w:t>
          </w:r>
          <w:r w:rsidR="00A86CAE" w:rsidRPr="00643DC8">
            <w:rPr>
              <w:noProof/>
              <w:lang w:eastAsia="de-DE"/>
            </w:rPr>
            <w:t xml:space="preserve"> </w:t>
          </w:r>
          <w:r w:rsidR="00A86CAE">
            <w:rPr>
              <w:noProof/>
              <w:lang w:eastAsia="de-DE"/>
            </w:rPr>
            <w:t>von</w:t>
          </w:r>
          <w:r w:rsidR="00A86CAE" w:rsidRPr="00643DC8">
            <w:rPr>
              <w:noProof/>
              <w:lang w:eastAsia="de-DE"/>
            </w:rPr>
            <w:t xml:space="preserve"> </w:t>
          </w:r>
          <w:r w:rsidR="00A86CAE">
            <w:rPr>
              <w:noProof/>
              <w:lang w:eastAsia="de-DE"/>
            </w:rPr>
            <w:t>3</w:t>
          </w:r>
          <w:r w:rsidRPr="00643DC8">
            <w:rPr>
              <w:lang w:eastAsia="de-DE"/>
            </w:rPr>
            <w:fldChar w:fldCharType="end"/>
          </w:r>
          <w:r w:rsidRPr="00643DC8">
            <w:rPr>
              <w:lang w:eastAsia="de-DE"/>
            </w:rPr>
            <w:t xml:space="preserve"> </w:t>
          </w:r>
        </w:p>
      </w:tc>
    </w:tr>
  </w:tbl>
  <w:p w14:paraId="5FBDB22B" w14:textId="77777777" w:rsidR="00A047D9" w:rsidRPr="00643DC8" w:rsidRDefault="00A047D9" w:rsidP="00A047D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8B41" w14:textId="77777777" w:rsidR="00A047D9" w:rsidRDefault="00A047D9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047D9" w14:paraId="2089212D" w14:textId="77777777" w:rsidTr="00A047D9">
      <w:tc>
        <w:tcPr>
          <w:tcW w:w="6177" w:type="dxa"/>
          <w:vAlign w:val="center"/>
        </w:tcPr>
        <w:p w14:paraId="6AE52789" w14:textId="4459CEE9" w:rsidR="00A047D9" w:rsidRPr="001572A4" w:rsidRDefault="00A047D9" w:rsidP="00A047D9">
          <w:pPr>
            <w:pStyle w:val="Fusszeile"/>
            <w:rPr>
              <w:lang w:val="en-US"/>
            </w:rPr>
          </w:pPr>
          <w:r w:rsidRPr="00616075">
            <w:fldChar w:fldCharType="begin"/>
          </w:r>
          <w:r w:rsidRPr="001572A4">
            <w:rPr>
              <w:lang w:val="en-US"/>
            </w:rPr>
            <w:instrText xml:space="preserve"> IF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"CMIdata.G_Signatur"\*CHARFORMAT </w:instrText>
          </w:r>
          <w:r>
            <w:fldChar w:fldCharType="end"/>
          </w:r>
          <w:r w:rsidRPr="001572A4">
            <w:rPr>
              <w:lang w:val="en-US"/>
            </w:rPr>
            <w:instrText xml:space="preserve"> = "" "</w:instrText>
          </w:r>
          <w:r w:rsidRPr="00616075">
            <w:fldChar w:fldCharType="begin"/>
          </w:r>
          <w:r w:rsidRPr="001572A4">
            <w:rPr>
              <w:lang w:val="en-US"/>
            </w:rPr>
            <w:instrText xml:space="preserve"> IF </w:instrText>
          </w:r>
          <w:r w:rsidRPr="00616075">
            <w:fldChar w:fldCharType="begin"/>
          </w:r>
          <w:r w:rsidRPr="001572A4">
            <w:rPr>
              <w:lang w:val="en-US"/>
            </w:rPr>
            <w:instrText xml:space="preserve"> DOCPROPERTY "CMIdata.G_Laufnummer"\*CHARFORMAT </w:instrText>
          </w:r>
          <w:r w:rsidRPr="00616075">
            <w:fldChar w:fldCharType="end"/>
          </w:r>
          <w:r w:rsidRPr="001572A4">
            <w:rPr>
              <w:lang w:val="en-US"/>
            </w:rPr>
            <w:instrText xml:space="preserve"> = "" "" "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"CMIdata.G_Laufnummer"\*CHARFORMAT </w:instrText>
          </w:r>
          <w:r>
            <w:fldChar w:fldCharType="separate"/>
          </w:r>
          <w:r w:rsidRPr="001572A4">
            <w:rPr>
              <w:lang w:val="en-US"/>
            </w:rPr>
            <w:instrText>CMIdata.G_Laufnummer</w:instrText>
          </w:r>
          <w:r>
            <w:fldChar w:fldCharType="end"/>
          </w:r>
          <w:r w:rsidRPr="001572A4">
            <w:rPr>
              <w:lang w:val="en-US"/>
            </w:rPr>
            <w:instrText xml:space="preserve"> /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"CMIdata.Dok_Titel"\*CHARFORMAT </w:instrText>
          </w:r>
          <w:r>
            <w:fldChar w:fldCharType="separate"/>
          </w:r>
          <w:r w:rsidRPr="001572A4">
            <w:rPr>
              <w:lang w:val="en-US"/>
            </w:rPr>
            <w:instrText>CMIdata.Dok_Titel</w:instrText>
          </w:r>
          <w:r>
            <w:fldChar w:fldCharType="end"/>
          </w:r>
          <w:r w:rsidRPr="001572A4">
            <w:rPr>
              <w:lang w:val="en-US"/>
            </w:rPr>
            <w:instrText xml:space="preserve">" \* MERGEFORMAT </w:instrText>
          </w:r>
          <w:r w:rsidRPr="00616075">
            <w:fldChar w:fldCharType="end"/>
          </w:r>
          <w:r w:rsidRPr="001572A4">
            <w:rPr>
              <w:lang w:val="en-US"/>
            </w:rPr>
            <w:instrText>" "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"CMIdata.G_Signatur"\*CHARFORMAT </w:instrText>
          </w:r>
          <w:r>
            <w:fldChar w:fldCharType="separate"/>
          </w:r>
          <w:r>
            <w:rPr>
              <w:lang w:val="en-US"/>
            </w:rPr>
            <w:instrText>CMIdata.G_Signatur</w:instrText>
          </w:r>
          <w:r>
            <w:fldChar w:fldCharType="end"/>
          </w:r>
          <w:r w:rsidRPr="001572A4">
            <w:rPr>
              <w:lang w:val="en-US"/>
            </w:rPr>
            <w:instrText xml:space="preserve"> /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"CMIdata.Dok_Titel"\*CHARFORMAT </w:instrText>
          </w:r>
          <w:r>
            <w:fldChar w:fldCharType="separate"/>
          </w:r>
          <w:r>
            <w:rPr>
              <w:lang w:val="en-US"/>
            </w:rPr>
            <w:instrText>CMIdata.Dok_Titel</w:instrText>
          </w:r>
          <w:r>
            <w:fldChar w:fldCharType="end"/>
          </w:r>
          <w:r w:rsidRPr="001572A4">
            <w:rPr>
              <w:lang w:val="en-US"/>
            </w:rPr>
            <w:instrText xml:space="preserve">" \* MERGEFORMAT </w:instrText>
          </w:r>
          <w:r w:rsidRPr="00616075">
            <w:fldChar w:fldCharType="end"/>
          </w:r>
        </w:p>
      </w:tc>
      <w:tc>
        <w:tcPr>
          <w:tcW w:w="2951" w:type="dxa"/>
        </w:tcPr>
        <w:p w14:paraId="742A9453" w14:textId="5B2153DB" w:rsidR="00A047D9" w:rsidRPr="00616075" w:rsidRDefault="00A047D9" w:rsidP="00A047D9">
          <w:pPr>
            <w:pStyle w:val="Fusszeile-Seite"/>
            <w:rPr>
              <w:lang w:eastAsia="de-DE"/>
            </w:rPr>
          </w:pP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DOCPROPERTY "Doc.Page"\*CHARFORMAT </w:instrText>
          </w:r>
          <w:r w:rsidRPr="00616075">
            <w:rPr>
              <w:lang w:eastAsia="de-DE"/>
            </w:rPr>
            <w:fldChar w:fldCharType="separate"/>
          </w:r>
          <w:r w:rsidR="00C34BDD">
            <w:rPr>
              <w:lang w:eastAsia="de-DE"/>
            </w:rPr>
            <w:t>Seite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PAGE </w:instrText>
          </w:r>
          <w:r w:rsidRPr="00616075">
            <w:rPr>
              <w:lang w:eastAsia="de-DE"/>
            </w:rPr>
            <w:fldChar w:fldCharType="separate"/>
          </w:r>
          <w:r w:rsidR="00A86CAE">
            <w:rPr>
              <w:noProof/>
              <w:lang w:eastAsia="de-DE"/>
            </w:rPr>
            <w:t>3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DOCPROPERTY "Doc.of"\*CHARFORMAT </w:instrText>
          </w:r>
          <w:r w:rsidRPr="00616075">
            <w:rPr>
              <w:lang w:eastAsia="de-DE"/>
            </w:rPr>
            <w:fldChar w:fldCharType="separate"/>
          </w:r>
          <w:r w:rsidR="00C34BDD">
            <w:rPr>
              <w:lang w:eastAsia="de-DE"/>
            </w:rPr>
            <w:t>von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SECTIONPAGES  </w:instrText>
          </w:r>
          <w:r w:rsidRPr="00616075">
            <w:rPr>
              <w:lang w:eastAsia="de-DE"/>
            </w:rPr>
            <w:fldChar w:fldCharType="separate"/>
          </w:r>
          <w:r w:rsidR="00A86CAE">
            <w:rPr>
              <w:noProof/>
              <w:lang w:eastAsia="de-DE"/>
            </w:rPr>
            <w:t>3</w:t>
          </w:r>
          <w:r w:rsidRPr="00616075">
            <w:rPr>
              <w:lang w:eastAsia="de-DE"/>
            </w:rPr>
            <w:fldChar w:fldCharType="end"/>
          </w:r>
        </w:p>
      </w:tc>
    </w:tr>
    <w:tr w:rsidR="00A047D9" w14:paraId="36B98F5C" w14:textId="77777777" w:rsidTr="00A047D9">
      <w:tc>
        <w:tcPr>
          <w:tcW w:w="6177" w:type="dxa"/>
          <w:vAlign w:val="center"/>
        </w:tcPr>
        <w:p w14:paraId="47CA79EA" w14:textId="77777777" w:rsidR="00A047D9" w:rsidRPr="00F7591C" w:rsidRDefault="00A047D9" w:rsidP="00A047D9">
          <w:pPr>
            <w:pStyle w:val="Fusszeile-Pfad"/>
            <w:rPr>
              <w:lang w:eastAsia="de-DE"/>
            </w:rPr>
          </w:pPr>
          <w:bookmarkStart w:id="14" w:name="FusszeileFolgeseiten" w:colFirst="0" w:colLast="0"/>
        </w:p>
      </w:tc>
      <w:tc>
        <w:tcPr>
          <w:tcW w:w="2951" w:type="dxa"/>
        </w:tcPr>
        <w:p w14:paraId="3DB3D32F" w14:textId="77777777" w:rsidR="00A047D9" w:rsidRPr="00EB586E" w:rsidRDefault="00A047D9" w:rsidP="00A047D9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4"/>
  </w:tbl>
  <w:p w14:paraId="07BD9BBC" w14:textId="77777777" w:rsidR="00A047D9" w:rsidRDefault="00A047D9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5935" w14:textId="023E17FB" w:rsidR="00A047D9" w:rsidRPr="00A06AAD" w:rsidRDefault="00A047D9">
    <w:pPr>
      <w:rPr>
        <w:lang w:val="en-US"/>
      </w:rPr>
    </w:pPr>
    <w:r>
      <w:fldChar w:fldCharType="begin"/>
    </w:r>
    <w:r w:rsidRPr="00A06AAD">
      <w:rPr>
        <w:lang w:val="en-US"/>
      </w:rPr>
      <w:instrText xml:space="preserve"> if </w:instrText>
    </w:r>
    <w:r>
      <w:fldChar w:fldCharType="begin"/>
    </w:r>
    <w:r w:rsidRPr="00A06AAD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C34BDD">
      <w:rPr>
        <w:b/>
        <w:bCs/>
        <w:lang w:val="de-DE"/>
      </w:rPr>
      <w:instrText>Fehler! Unbekannter Name für Dokument-Eigenschaft.</w:instrText>
    </w:r>
    <w:r>
      <w:fldChar w:fldCharType="end"/>
    </w:r>
    <w:r w:rsidRPr="00A06AAD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A86CAE">
      <w:rPr>
        <w:noProof/>
      </w:rPr>
      <w:instrText>10.06.2021, 16:36:33</w:instrText>
    </w:r>
    <w:r>
      <w:fldChar w:fldCharType="end"/>
    </w:r>
    <w:r w:rsidRPr="00A06AAD">
      <w:rPr>
        <w:lang w:val="en-US"/>
      </w:rPr>
      <w:instrText xml:space="preserve">, </w:instrText>
    </w:r>
    <w:r>
      <w:fldChar w:fldCharType="begin"/>
    </w:r>
    <w:r w:rsidRPr="00A06AAD">
      <w:rPr>
        <w:lang w:val="en-US"/>
      </w:rPr>
      <w:instrText xml:space="preserve"> FILENAME  \p  \* MERGEFORMAT </w:instrText>
    </w:r>
    <w:r>
      <w:fldChar w:fldCharType="separate"/>
    </w:r>
    <w:r w:rsidR="00C34BDD">
      <w:rPr>
        <w:noProof/>
        <w:lang w:val="en-US"/>
      </w:rPr>
      <w:instrText>Dokument8</w:instrText>
    </w:r>
    <w:r>
      <w:fldChar w:fldCharType="end"/>
    </w:r>
    <w:r w:rsidRPr="00A06AAD">
      <w:rPr>
        <w:lang w:val="en-US"/>
      </w:rPr>
      <w:instrText>" \&lt;OawJumpToField value=0/&gt;</w:instrText>
    </w:r>
    <w:r>
      <w:fldChar w:fldCharType="separate"/>
    </w:r>
    <w:r w:rsidR="00A86CAE">
      <w:rPr>
        <w:noProof/>
      </w:rPr>
      <w:t>10.06.2021, 16:36:33</w:t>
    </w:r>
    <w:r w:rsidR="00A86CAE" w:rsidRPr="00A06AAD">
      <w:rPr>
        <w:noProof/>
        <w:lang w:val="en-US"/>
      </w:rPr>
      <w:t xml:space="preserve">, </w:t>
    </w:r>
    <w:r w:rsidR="00A86CAE">
      <w:rPr>
        <w:noProof/>
        <w:lang w:val="en-US"/>
      </w:rPr>
      <w:t>Dokument8</w:t>
    </w:r>
    <w:r>
      <w:fldChar w:fldCharType="end"/>
    </w:r>
    <w:r>
      <w:fldChar w:fldCharType="begin"/>
    </w:r>
    <w:r w:rsidRPr="00A06AAD">
      <w:rPr>
        <w:lang w:val="en-US"/>
      </w:rPr>
      <w:instrText xml:space="preserve"> if </w:instrText>
    </w:r>
    <w:r>
      <w:fldChar w:fldCharType="begin"/>
    </w:r>
    <w:r w:rsidRPr="00A06AAD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C34BDD">
      <w:rPr>
        <w:b/>
        <w:bCs/>
        <w:lang w:val="de-DE"/>
      </w:rPr>
      <w:instrText>Fehler! Unbekannter Name für Dokument-Eigenschaft.</w:instrText>
    </w:r>
    <w:r>
      <w:fldChar w:fldCharType="end"/>
    </w:r>
    <w:r w:rsidRPr="00A06AAD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A86CAE">
      <w:rPr>
        <w:noProof/>
      </w:rPr>
      <w:instrText>10.06.2021</w:instrText>
    </w:r>
    <w:r>
      <w:fldChar w:fldCharType="end"/>
    </w:r>
    <w:r w:rsidRPr="00A06AAD">
      <w:rPr>
        <w:lang w:val="en-US"/>
      </w:rPr>
      <w:instrText xml:space="preserve">, </w:instrText>
    </w:r>
    <w:r>
      <w:fldChar w:fldCharType="begin"/>
    </w:r>
    <w:r w:rsidRPr="00A06AAD">
      <w:rPr>
        <w:lang w:val="en-US"/>
      </w:rPr>
      <w:instrText xml:space="preserve"> FILENAME  \p  \* MERGEFORMAT </w:instrText>
    </w:r>
    <w:r>
      <w:fldChar w:fldCharType="separate"/>
    </w:r>
    <w:r w:rsidR="00C34BDD">
      <w:rPr>
        <w:noProof/>
        <w:lang w:val="en-US"/>
      </w:rPr>
      <w:instrText>Dokument8</w:instrText>
    </w:r>
    <w:r>
      <w:fldChar w:fldCharType="end"/>
    </w:r>
    <w:r w:rsidRPr="00A06AAD">
      <w:rPr>
        <w:lang w:val="en-US"/>
      </w:rPr>
      <w:instrText>" \&lt;OawJumpToField value=0/&gt;</w:instrText>
    </w:r>
    <w:r>
      <w:fldChar w:fldCharType="separate"/>
    </w:r>
    <w:r w:rsidR="00A86CAE">
      <w:rPr>
        <w:noProof/>
      </w:rPr>
      <w:t>10.06.2021</w:t>
    </w:r>
    <w:r w:rsidR="00A86CAE" w:rsidRPr="00A06AAD">
      <w:rPr>
        <w:noProof/>
        <w:lang w:val="en-US"/>
      </w:rPr>
      <w:t xml:space="preserve">, </w:t>
    </w:r>
    <w:r w:rsidR="00A86CAE">
      <w:rPr>
        <w:noProof/>
        <w:lang w:val="en-US"/>
      </w:rPr>
      <w:t>Dokument8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78393" w14:textId="77777777" w:rsidR="002450DB" w:rsidRPr="00643DC8" w:rsidRDefault="002450DB">
      <w:r w:rsidRPr="00643DC8">
        <w:separator/>
      </w:r>
    </w:p>
  </w:footnote>
  <w:footnote w:type="continuationSeparator" w:id="0">
    <w:p w14:paraId="343B6872" w14:textId="77777777" w:rsidR="002450DB" w:rsidRPr="00643DC8" w:rsidRDefault="002450DB">
      <w:r w:rsidRPr="00643DC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347A2" w14:textId="77777777" w:rsidR="00A047D9" w:rsidRPr="00643DC8" w:rsidRDefault="00A047D9" w:rsidP="00643DC8">
    <w:bookmarkStart w:id="0" w:name="_Hlk406498805"/>
    <w:bookmarkStart w:id="1" w:name="_Hlk406498804"/>
    <w:bookmarkStart w:id="2" w:name="OLE_LINK6"/>
    <w:bookmarkStart w:id="3" w:name="OLE_LINK5"/>
    <w:bookmarkStart w:id="4" w:name="OLE_LINK1"/>
    <w:r w:rsidRPr="00643DC8">
      <w:rPr>
        <w:noProof/>
      </w:rPr>
      <w:drawing>
        <wp:anchor distT="0" distB="0" distL="114300" distR="114300" simplePos="0" relativeHeight="251670528" behindDoc="1" locked="1" layoutInCell="1" allowOverlap="1" wp14:anchorId="0FD753CE" wp14:editId="52B6CA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99986129-8f4c-4b14-956d-d4f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DC8">
      <w:t> </w:t>
    </w:r>
  </w:p>
  <w:p w14:paraId="636FED0A" w14:textId="77777777" w:rsidR="00A047D9" w:rsidRPr="00643DC8" w:rsidRDefault="00A047D9" w:rsidP="00A047D9">
    <w:r w:rsidRPr="00643DC8">
      <w:rPr>
        <w:noProof/>
      </w:rPr>
      <w:drawing>
        <wp:anchor distT="0" distB="0" distL="114300" distR="114300" simplePos="0" relativeHeight="251657216" behindDoc="1" locked="1" layoutInCell="1" hidden="1" allowOverlap="1" wp14:anchorId="4973E6C4" wp14:editId="7E68C431">
          <wp:simplePos x="0" y="0"/>
          <wp:positionH relativeFrom="column">
            <wp:posOffset>979</wp:posOffset>
          </wp:positionH>
          <wp:positionV relativeFrom="paragraph">
            <wp:posOffset>-351</wp:posOffset>
          </wp:positionV>
          <wp:extent cx="4048690" cy="1333686"/>
          <wp:effectExtent l="0" t="0" r="0" b="0"/>
          <wp:wrapNone/>
          <wp:docPr id="1" name="6d20daab-4b76-4409-92e6-50b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712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3DC8">
      <w:t> </w:t>
    </w:r>
    <w:bookmarkEnd w:id="0"/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EBB7" w14:textId="77777777" w:rsidR="00A047D9" w:rsidRPr="00643DC8" w:rsidRDefault="00A047D9" w:rsidP="00A047D9">
    <w:r w:rsidRPr="00643DC8">
      <w:t> </w:t>
    </w:r>
  </w:p>
  <w:p w14:paraId="72FFBB32" w14:textId="77777777" w:rsidR="00A047D9" w:rsidRPr="00643DC8" w:rsidRDefault="00A047D9" w:rsidP="00A047D9">
    <w:pPr>
      <w:rPr>
        <w:color w:val="000000"/>
        <w:sz w:val="2"/>
        <w:szCs w:val="2"/>
      </w:rPr>
    </w:pPr>
    <w:r w:rsidRPr="00643DC8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94BBD" w14:textId="77777777" w:rsidR="00A047D9" w:rsidRPr="0051144A" w:rsidRDefault="00A047D9" w:rsidP="00A047D9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3080" w14:textId="77777777" w:rsidR="00A047D9" w:rsidRDefault="00A047D9">
    <w:pPr>
      <w:spacing w:line="20" w:lineRule="exact"/>
      <w:rPr>
        <w:sz w:val="2"/>
        <w:szCs w:val="2"/>
      </w:rPr>
    </w:pPr>
  </w:p>
  <w:p w14:paraId="084161B7" w14:textId="77777777" w:rsidR="00A047D9" w:rsidRPr="00473DA5" w:rsidRDefault="00A047D9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32712F6"/>
    <w:multiLevelType w:val="hybridMultilevel"/>
    <w:tmpl w:val="535C87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BAA2F24"/>
    <w:multiLevelType w:val="hybridMultilevel"/>
    <w:tmpl w:val="CA9C5874"/>
    <w:lvl w:ilvl="0" w:tplc="75D62750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9FFC0172" w:tentative="1">
      <w:start w:val="1"/>
      <w:numFmt w:val="lowerLetter"/>
      <w:lvlText w:val="%2."/>
      <w:lvlJc w:val="left"/>
      <w:pPr>
        <w:ind w:left="1440" w:hanging="360"/>
      </w:pPr>
    </w:lvl>
    <w:lvl w:ilvl="2" w:tplc="DCA67B40" w:tentative="1">
      <w:start w:val="1"/>
      <w:numFmt w:val="lowerRoman"/>
      <w:lvlText w:val="%3."/>
      <w:lvlJc w:val="right"/>
      <w:pPr>
        <w:ind w:left="2160" w:hanging="180"/>
      </w:pPr>
    </w:lvl>
    <w:lvl w:ilvl="3" w:tplc="D89C52D6" w:tentative="1">
      <w:start w:val="1"/>
      <w:numFmt w:val="decimal"/>
      <w:lvlText w:val="%4."/>
      <w:lvlJc w:val="left"/>
      <w:pPr>
        <w:ind w:left="2880" w:hanging="360"/>
      </w:pPr>
    </w:lvl>
    <w:lvl w:ilvl="4" w:tplc="62A0078E" w:tentative="1">
      <w:start w:val="1"/>
      <w:numFmt w:val="lowerLetter"/>
      <w:lvlText w:val="%5."/>
      <w:lvlJc w:val="left"/>
      <w:pPr>
        <w:ind w:left="3600" w:hanging="360"/>
      </w:pPr>
    </w:lvl>
    <w:lvl w:ilvl="5" w:tplc="2A9278C6" w:tentative="1">
      <w:start w:val="1"/>
      <w:numFmt w:val="lowerRoman"/>
      <w:lvlText w:val="%6."/>
      <w:lvlJc w:val="right"/>
      <w:pPr>
        <w:ind w:left="4320" w:hanging="180"/>
      </w:pPr>
    </w:lvl>
    <w:lvl w:ilvl="6" w:tplc="C778FE66" w:tentative="1">
      <w:start w:val="1"/>
      <w:numFmt w:val="decimal"/>
      <w:lvlText w:val="%7."/>
      <w:lvlJc w:val="left"/>
      <w:pPr>
        <w:ind w:left="5040" w:hanging="360"/>
      </w:pPr>
    </w:lvl>
    <w:lvl w:ilvl="7" w:tplc="1BCE226A" w:tentative="1">
      <w:start w:val="1"/>
      <w:numFmt w:val="lowerLetter"/>
      <w:lvlText w:val="%8."/>
      <w:lvlJc w:val="left"/>
      <w:pPr>
        <w:ind w:left="5760" w:hanging="360"/>
      </w:pPr>
    </w:lvl>
    <w:lvl w:ilvl="8" w:tplc="94A4C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A84525"/>
    <w:multiLevelType w:val="hybridMultilevel"/>
    <w:tmpl w:val="6C9E5594"/>
    <w:lvl w:ilvl="0" w:tplc="1D9AFF0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50D42E7C" w:tentative="1">
      <w:start w:val="1"/>
      <w:numFmt w:val="lowerLetter"/>
      <w:lvlText w:val="%2."/>
      <w:lvlJc w:val="left"/>
      <w:pPr>
        <w:ind w:left="1440" w:hanging="360"/>
      </w:pPr>
    </w:lvl>
    <w:lvl w:ilvl="2" w:tplc="C6262112" w:tentative="1">
      <w:start w:val="1"/>
      <w:numFmt w:val="lowerRoman"/>
      <w:lvlText w:val="%3."/>
      <w:lvlJc w:val="right"/>
      <w:pPr>
        <w:ind w:left="2160" w:hanging="180"/>
      </w:pPr>
    </w:lvl>
    <w:lvl w:ilvl="3" w:tplc="36AEF9A2" w:tentative="1">
      <w:start w:val="1"/>
      <w:numFmt w:val="decimal"/>
      <w:lvlText w:val="%4."/>
      <w:lvlJc w:val="left"/>
      <w:pPr>
        <w:ind w:left="2880" w:hanging="360"/>
      </w:pPr>
    </w:lvl>
    <w:lvl w:ilvl="4" w:tplc="57B2C020" w:tentative="1">
      <w:start w:val="1"/>
      <w:numFmt w:val="lowerLetter"/>
      <w:lvlText w:val="%5."/>
      <w:lvlJc w:val="left"/>
      <w:pPr>
        <w:ind w:left="3600" w:hanging="360"/>
      </w:pPr>
    </w:lvl>
    <w:lvl w:ilvl="5" w:tplc="16C60DB6" w:tentative="1">
      <w:start w:val="1"/>
      <w:numFmt w:val="lowerRoman"/>
      <w:lvlText w:val="%6."/>
      <w:lvlJc w:val="right"/>
      <w:pPr>
        <w:ind w:left="4320" w:hanging="180"/>
      </w:pPr>
    </w:lvl>
    <w:lvl w:ilvl="6" w:tplc="5D82CBC8" w:tentative="1">
      <w:start w:val="1"/>
      <w:numFmt w:val="decimal"/>
      <w:lvlText w:val="%7."/>
      <w:lvlJc w:val="left"/>
      <w:pPr>
        <w:ind w:left="5040" w:hanging="360"/>
      </w:pPr>
    </w:lvl>
    <w:lvl w:ilvl="7" w:tplc="6FFEBC5A" w:tentative="1">
      <w:start w:val="1"/>
      <w:numFmt w:val="lowerLetter"/>
      <w:lvlText w:val="%8."/>
      <w:lvlJc w:val="left"/>
      <w:pPr>
        <w:ind w:left="5760" w:hanging="360"/>
      </w:pPr>
    </w:lvl>
    <w:lvl w:ilvl="8" w:tplc="53E04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3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0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27"/>
  </w:num>
  <w:num w:numId="29">
    <w:abstractNumId w:val="25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1"/>
  </w:num>
  <w:num w:numId="35">
    <w:abstractNumId w:val="18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4. Juni 2021"/>
    <w:docVar w:name="Date.Format.Long.dateValue" w:val="44361"/>
    <w:docVar w:name="DocumentDate" w:val="1. Juni 2021"/>
    <w:docVar w:name="DocumentDate.dateValue" w:val="44348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G-A4 hoch mit Absender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1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Bookmark name=&quot;ContentType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disg@lu.ch&quot;/&gt;&lt;Field Name=&quot;Internet&quot; Value=&quot;www.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9022614163037370291&quot;&gt;&lt;Field Name=&quot;IDName&quot; Value=&quot;Glockengiesser Iris, DISG&quot;/&gt;&lt;Field Name=&quot;Name&quot; Value=&quot;Iris Glockengiesser&quot;/&gt;&lt;Field Name=&quot;PersonalNumber&quot; Value=&quot;&quot;/&gt;&lt;Field Name=&quot;DirectPhone&quot; Value=&quot;+41 41 228 67 14&quot;/&gt;&lt;Field Name=&quot;DirectFax&quot; Value=&quot;&quot;/&gt;&lt;Field Name=&quot;Mobile&quot; Value=&quot;&quot;/&gt;&lt;Field Name=&quot;EMail&quot; Value=&quot;iris.glockengiesser@lu.ch&quot;/&gt;&lt;Field Name=&quot;Function&quot; Value=&quot;Abteilungsleiterin Behinderung und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G&quot;/&gt;&lt;Field Name=&quot;SignatureAdditional2&quot; Value=&quot;&quot;/&gt;&lt;Field Name=&quot;SignatureAdditional1&quot; Value=&quot;&quot;/&gt;&lt;Field Name=&quot;Lizenz_noetig&quot; Value=&quot;Ja&quot;/&gt;&lt;Field Name=&quot;Data_UID&quot; Value=&quot;20190226141630373702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22614163037370291&quot;&gt;&lt;Field Name=&quot;IDName&quot; Value=&quot;Glockengiesser Iris, DISG&quot;/&gt;&lt;Field Name=&quot;Name&quot; Value=&quot;Iris Glockengiesser&quot;/&gt;&lt;Field Name=&quot;PersonalNumber&quot; Value=&quot;&quot;/&gt;&lt;Field Name=&quot;DirectPhone&quot; Value=&quot;+41 41 228 67 14&quot;/&gt;&lt;Field Name=&quot;DirectFax&quot; Value=&quot;&quot;/&gt;&lt;Field Name=&quot;Mobile&quot; Value=&quot;&quot;/&gt;&lt;Field Name=&quot;EMail&quot; Value=&quot;iris.glockengiesser@lu.ch&quot;/&gt;&lt;Field Name=&quot;Function&quot; Value=&quot;Abteilungsleiterin Behinderung und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G&quot;/&gt;&lt;Field Name=&quot;SignatureAdditional2&quot; Value=&quot;&quot;/&gt;&lt;Field Name=&quot;SignatureAdditional1&quot; Value=&quot;&quot;/&gt;&lt;Field Name=&quot;Lizenz_noetig&quot; Value=&quot;Ja&quot;/&gt;&lt;Field Name=&quot;Data_UID&quot; Value=&quot;20190226141630373702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97196374380188378188575719824024185&quot;&gt;&lt;Field Name=&quot;IDName&quot; Value=&quot;Lang Edith, DISG&quot;/&gt;&lt;Field Name=&quot;Name&quot; Value=&quot;Edith Lang&quot;/&gt;&lt;Field Name=&quot;PersonalNumber&quot; Value=&quot;&quot;/&gt;&lt;Field Name=&quot;DirectPhone&quot; Value=&quot;+41 41 228 57 79&quot;/&gt;&lt;Field Name=&quot;DirectFax&quot; Value=&quot;&quot;/&gt;&lt;Field Name=&quot;Mobile&quot; Value=&quot;+41 79 935 46 47&quot;/&gt;&lt;Field Name=&quot;EMail&quot; Value=&quot;edith.lang@lu.ch&quot;/&gt;&lt;Field Name=&quot;Function&quot; Value=&quot;Dienststellen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LA&quot;/&gt;&lt;Field Name=&quot;SignatureAdditional2&quot; Value=&quot;&quot;/&gt;&lt;Field Name=&quot;SignatureAdditional1&quot; Value=&quot;&quot;/&gt;&lt;Field Name=&quot;Lizenz_noetig&quot; Value=&quot;Ja&quot;/&gt;&lt;Field Name=&quot;Data_UID&quot; Value=&quot;9719637438018837818857571982402418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22614163037370291&quot;&gt;&lt;Field Name=&quot;IDName&quot; Value=&quot;Glockengiesser Iris, DISG&quot;/&gt;&lt;Field Name=&quot;Name&quot; Value=&quot;Iris Glockengiesser&quot;/&gt;&lt;Field Name=&quot;PersonalNumber&quot; Value=&quot;&quot;/&gt;&lt;Field Name=&quot;DirectPhone&quot; Value=&quot;+41 41 228 67 14&quot;/&gt;&lt;Field Name=&quot;DirectFax&quot; Value=&quot;&quot;/&gt;&lt;Field Name=&quot;Mobile&quot; Value=&quot;&quot;/&gt;&lt;Field Name=&quot;EMail&quot; Value=&quot;iris.glockengiesser@lu.ch&quot;/&gt;&lt;Field Name=&quot;Function&quot; Value=&quot;Abteilungsleiterin Behinderung und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G&quot;/&gt;&lt;Field Name=&quot;SignatureAdditional2&quot; Value=&quot;&quot;/&gt;&lt;Field Name=&quot;SignatureAdditional1&quot; Value=&quot;&quot;/&gt;&lt;Field Name=&quot;Lizenz_noetig&quot; Value=&quot;Ja&quot;/&gt;&lt;Field Name=&quot;Data_UID&quot; Value=&quot;20190226141630373702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19022614163037370291&quot;&gt;&lt;Field Name=&quot;IDName&quot; Value=&quot;Glockengiesser Iris, DISG&quot;/&gt;&lt;Field Name=&quot;Name&quot; Value=&quot;Iris Glockengiesser&quot;/&gt;&lt;Field Name=&quot;PersonalNumber&quot; Value=&quot;&quot;/&gt;&lt;Field Name=&quot;DirectPhone&quot; Value=&quot;+41 41 228 67 14&quot;/&gt;&lt;Field Name=&quot;DirectFax&quot; Value=&quot;&quot;/&gt;&lt;Field Name=&quot;Mobile&quot; Value=&quot;&quot;/&gt;&lt;Field Name=&quot;EMail&quot; Value=&quot;iris.glockengiesser@lu.ch&quot;/&gt;&lt;Field Name=&quot;Function&quot; Value=&quot;Abteilungsleiterin Behinderung und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G&quot;/&gt;&lt;Field Name=&quot;SignatureAdditional2&quot; Value=&quot;&quot;/&gt;&lt;Field Name=&quot;SignatureAdditional1&quot; Value=&quot;&quot;/&gt;&lt;Field Name=&quot;Lizenz_noetig&quot; Value=&quot;Ja&quot;/&gt;&lt;Field Name=&quot;Data_UID&quot; Value=&quot;20190226141630373702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97196374380188378188575719824024185&quot;&gt;&lt;Field Name=&quot;IDName&quot; Value=&quot;Lang Edith, DISG&quot;/&gt;&lt;Field Name=&quot;Name&quot; Value=&quot;Edith Lang&quot;/&gt;&lt;Field Name=&quot;PersonalNumber&quot; Value=&quot;&quot;/&gt;&lt;Field Name=&quot;DirectPhone&quot; Value=&quot;+41 41 228 57 79&quot;/&gt;&lt;Field Name=&quot;DirectFax&quot; Value=&quot;&quot;/&gt;&lt;Field Name=&quot;Mobile&quot; Value=&quot;+41 79 935 46 47&quot;/&gt;&lt;Field Name=&quot;EMail&quot; Value=&quot;edith.lang@lu.ch&quot;/&gt;&lt;Field Name=&quot;Function&quot; Value=&quot;Dienststellen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LA&quot;/&gt;&lt;Field Name=&quot;SignatureAdditional2&quot; Value=&quot;&quot;/&gt;&lt;Field Name=&quot;SignatureAdditional1&quot; Value=&quot;&quot;/&gt;&lt;Field Name=&quot;Lizenz_noetig&quot; Value=&quot;Ja&quot;/&gt;&lt;Field Name=&quot;Data_UID&quot; Value=&quot;9719637438018837818857571982402418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106010853101277690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G - A4 hoch mit Absender;DisplayName:=W2 - H - LA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GSD.Logo.2100.350.emf;2017.04.19-09:39:30"/>
    <w:docVar w:name="OawVersionPictureInline.2004030310155302814490" w:val="Luzern.GSD.Logo.2100.350.emf;2017.04.19-09:39:30"/>
    <w:docVar w:name="officeatworkWordMasterTemplateConfiguration" w:val="&lt;!--Created with officeatwork--&gt;_x000d__x000a_&lt;WordMasterTemplateConfiguration&gt;_x000d__x000a_  &lt;LayoutSets /&gt;_x000d__x000a_  &lt;Pictures&gt;_x000d__x000a_    &lt;Picture Id=&quot;99986129-8f4c-4b14-956d-d4f1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6d20daab-4b76-4409-92e6-50bc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43DC8"/>
    <w:rsid w:val="00015532"/>
    <w:rsid w:val="00084816"/>
    <w:rsid w:val="000C2261"/>
    <w:rsid w:val="001039FB"/>
    <w:rsid w:val="00103DD5"/>
    <w:rsid w:val="00134389"/>
    <w:rsid w:val="001A6396"/>
    <w:rsid w:val="002450DB"/>
    <w:rsid w:val="002B3D6B"/>
    <w:rsid w:val="003314E6"/>
    <w:rsid w:val="003E5545"/>
    <w:rsid w:val="004C6403"/>
    <w:rsid w:val="004F2069"/>
    <w:rsid w:val="00553771"/>
    <w:rsid w:val="00570081"/>
    <w:rsid w:val="00643DC8"/>
    <w:rsid w:val="00664562"/>
    <w:rsid w:val="00796082"/>
    <w:rsid w:val="00805C02"/>
    <w:rsid w:val="008667D5"/>
    <w:rsid w:val="00874531"/>
    <w:rsid w:val="0097571E"/>
    <w:rsid w:val="009957C0"/>
    <w:rsid w:val="009F65A9"/>
    <w:rsid w:val="00A047D9"/>
    <w:rsid w:val="00A86CAE"/>
    <w:rsid w:val="00C34BDD"/>
    <w:rsid w:val="00CD71BF"/>
    <w:rsid w:val="00CE4946"/>
    <w:rsid w:val="00D405F5"/>
    <w:rsid w:val="00DF3B2C"/>
    <w:rsid w:val="00E61DE7"/>
    <w:rsid w:val="00E9138E"/>
    <w:rsid w:val="00EC6AD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ACD3BAA"/>
  <w15:docId w15:val="{654D505D-E84F-422B-BB25-C8D20B1E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4946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customStyle="1" w:styleId="BemerkungenText">
    <w:name w:val="Bemerkungen Text"/>
    <w:basedOn w:val="Standard"/>
    <w:rsid w:val="00643DC8"/>
    <w:pPr>
      <w:tabs>
        <w:tab w:val="left" w:pos="1200"/>
      </w:tabs>
      <w:spacing w:before="40" w:after="40"/>
      <w:ind w:left="1020" w:hanging="510"/>
    </w:pPr>
    <w:rPr>
      <w:kern w:val="0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7960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960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96082"/>
    <w:rPr>
      <w:kern w:val="1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960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96082"/>
    <w:rPr>
      <w:b/>
      <w:bCs/>
      <w:kern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LOCK~1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DD03F536924A73A02A22FD80554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51A8D-5434-4CBA-B098-99A6462162FD}"/>
      </w:docPartPr>
      <w:docPartBody>
        <w:p w:rsidR="009146D8" w:rsidRDefault="009146D8">
          <w:pPr>
            <w:pStyle w:val="09DD03F536924A73A02A22FD80554E12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7414452650BB4234BF05E4EA8BFF4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8C3E4-0B89-43DC-A78C-E3F982FB20A9}"/>
      </w:docPartPr>
      <w:docPartBody>
        <w:p w:rsidR="009146D8" w:rsidRDefault="009146D8">
          <w:pPr>
            <w:pStyle w:val="7414452650BB4234BF05E4EA8BFF4878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1D3DD6394A654E949F626A4086516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7FFB5-47AA-4455-A587-2697803AAD22}"/>
      </w:docPartPr>
      <w:docPartBody>
        <w:p w:rsidR="009146D8" w:rsidRDefault="009146D8">
          <w:pPr>
            <w:pStyle w:val="1D3DD6394A654E949F626A408651674B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E92DE4DFBD9C4485803BC4C055C6E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C4166-17BB-4207-AFE3-5CA09CBC4434}"/>
      </w:docPartPr>
      <w:docPartBody>
        <w:p w:rsidR="009146D8" w:rsidRDefault="009146D8" w:rsidP="009146D8">
          <w:pPr>
            <w:pStyle w:val="E92DE4DFBD9C4485803BC4C055C6E5EB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B97CB67AE14546958BBC2876684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6175D-3B38-4513-BD10-E9AE60EDB529}"/>
      </w:docPartPr>
      <w:docPartBody>
        <w:p w:rsidR="009146D8" w:rsidRDefault="009146D8" w:rsidP="009146D8">
          <w:pPr>
            <w:pStyle w:val="0DB97CB67AE14546958BBC2876684A81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BE2A68261D46FFAA8E3D1752420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8A712-717A-45EF-B85A-7EAF1717695E}"/>
      </w:docPartPr>
      <w:docPartBody>
        <w:p w:rsidR="009146D8" w:rsidRDefault="009146D8" w:rsidP="009146D8">
          <w:pPr>
            <w:pStyle w:val="C0BE2A68261D46FFAA8E3D1752420936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A5CDF998C44A2CA402C4507E229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75643-B471-42BD-A695-EF027157E25F}"/>
      </w:docPartPr>
      <w:docPartBody>
        <w:p w:rsidR="009146D8" w:rsidRDefault="009146D8" w:rsidP="009146D8">
          <w:pPr>
            <w:pStyle w:val="E9A5CDF998C44A2CA402C4507E22955F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912C25E1CF48D19B0312D18F49B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62ED8-5F0A-40C9-A06A-B432BB2B958C}"/>
      </w:docPartPr>
      <w:docPartBody>
        <w:p w:rsidR="009146D8" w:rsidRDefault="009146D8" w:rsidP="009146D8">
          <w:pPr>
            <w:pStyle w:val="FC912C25E1CF48D19B0312D18F49BD1B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D8"/>
    <w:rsid w:val="0091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46D8"/>
    <w:rPr>
      <w:color w:val="808080"/>
      <w:lang w:val="de-CH"/>
    </w:rPr>
  </w:style>
  <w:style w:type="paragraph" w:customStyle="1" w:styleId="09DD03F536924A73A02A22FD80554E12">
    <w:name w:val="09DD03F536924A73A02A22FD80554E12"/>
  </w:style>
  <w:style w:type="paragraph" w:customStyle="1" w:styleId="7414452650BB4234BF05E4EA8BFF4878">
    <w:name w:val="7414452650BB4234BF05E4EA8BFF4878"/>
  </w:style>
  <w:style w:type="paragraph" w:customStyle="1" w:styleId="1D3DD6394A654E949F626A408651674B">
    <w:name w:val="1D3DD6394A654E949F626A408651674B"/>
  </w:style>
  <w:style w:type="paragraph" w:customStyle="1" w:styleId="3F9B2CC89ED04EFDAAB85D9387D381BC">
    <w:name w:val="3F9B2CC89ED04EFDAAB85D9387D381BC"/>
  </w:style>
  <w:style w:type="paragraph" w:customStyle="1" w:styleId="E92DE4DFBD9C4485803BC4C055C6E5EB">
    <w:name w:val="E92DE4DFBD9C4485803BC4C055C6E5EB"/>
    <w:rsid w:val="009146D8"/>
  </w:style>
  <w:style w:type="paragraph" w:customStyle="1" w:styleId="0DB97CB67AE14546958BBC2876684A81">
    <w:name w:val="0DB97CB67AE14546958BBC2876684A81"/>
    <w:rsid w:val="009146D8"/>
  </w:style>
  <w:style w:type="paragraph" w:customStyle="1" w:styleId="C0BE2A68261D46FFAA8E3D1752420936">
    <w:name w:val="C0BE2A68261D46FFAA8E3D1752420936"/>
    <w:rsid w:val="009146D8"/>
  </w:style>
  <w:style w:type="paragraph" w:customStyle="1" w:styleId="E9A5CDF998C44A2CA402C4507E22955F">
    <w:name w:val="E9A5CDF998C44A2CA402C4507E22955F"/>
    <w:rsid w:val="009146D8"/>
  </w:style>
  <w:style w:type="paragraph" w:customStyle="1" w:styleId="FC912C25E1CF48D19B0312D18F49BD1B">
    <w:name w:val="FC912C25E1CF48D19B0312D18F49BD1B"/>
    <w:rsid w:val="00914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Initials>IG</Initials>
  <City>Luzern, </City>
  <Organisation2>Rösslimattstrasse 37
Postfach 3439
6002 Luzern
Telefon 041 228 68 78
disg@lu.ch
www.disg.lu.ch</Organisation2>
  <Organisation1>Dienststelle Soziales und Gesellschaft (DISG)</Organisation1>
</officeatwork>
</file>

<file path=customXml/item5.xml><?xml version="1.0" encoding="utf-8"?>
<officeatwork xmlns="http://schemas.officeatwork.com/Formulas">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9876-6663-442D-BF07-68B9484F914A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A54870DF-E2F5-416B-AA73-BBF692321810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466B8355-59FE-4C49-9D97-7B863DAC79A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F1BC1720-1E0F-4645-AA9A-7F631330F641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97B0E371-16EC-45B6-B06D-9638BB68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3</Pages>
  <Words>599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G_-_A4_hoch_mit_Absender</vt:lpstr>
      <vt:lpstr>Organisation</vt:lpstr>
    </vt:vector>
  </TitlesOfParts>
  <Manager>Iris Glockengiesser</Manager>
  <Company>Gesundheits- und Sozialdepartement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G_-_A4_hoch_mit_Absender</dc:title>
  <dc:subject>[Betreff]</dc:subject>
  <dc:creator>Iris Glockengiesser</dc:creator>
  <cp:keywords/>
  <dc:description/>
  <cp:lastModifiedBy>Thomann Beatrice</cp:lastModifiedBy>
  <cp:revision>12</cp:revision>
  <dcterms:created xsi:type="dcterms:W3CDTF">2021-06-01T06:53:00Z</dcterms:created>
  <dcterms:modified xsi:type="dcterms:W3CDTF">2021-06-10T14:36:00Z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IG</vt:lpwstr>
  </property>
  <property fmtid="{D5CDD505-2E9C-101B-9397-08002B2CF9AE}" pid="3" name="Author.Name">
    <vt:lpwstr>Iris Glockengiesser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[Betreff]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+41 41 228 67 14</vt:lpwstr>
  </property>
  <property fmtid="{D5CDD505-2E9C-101B-9397-08002B2CF9AE}" pid="14" name="Contactperson.Name">
    <vt:lpwstr>Iris Glockengiesser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Soziales und Gesellschaft (DISG)</vt:lpwstr>
  </property>
  <property fmtid="{D5CDD505-2E9C-101B-9397-08002B2CF9AE}" pid="32" name="Organisation.AddressB2">
    <vt:lpwstr/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Rösslimattstrasse 37</vt:lpwstr>
  </property>
  <property fmtid="{D5CDD505-2E9C-101B-9397-08002B2CF9AE}" pid="36" name="Organisation.AddressN2">
    <vt:lpwstr>Postfach 3439</vt:lpwstr>
  </property>
  <property fmtid="{D5CDD505-2E9C-101B-9397-08002B2CF9AE}" pid="37" name="Organisation.AddressN3">
    <vt:lpwstr>6002 Luzern</vt:lpwstr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Gesundheits- und Sozialdepartement</vt:lpwstr>
  </property>
  <property fmtid="{D5CDD505-2E9C-101B-9397-08002B2CF9AE}" pid="42" name="Organisation.Dienststelle1">
    <vt:lpwstr>Dienststelle Soziales und Gesellschaft</vt:lpwstr>
  </property>
  <property fmtid="{D5CDD505-2E9C-101B-9397-08002B2CF9AE}" pid="43" name="Organisation.Dienststelle2">
    <vt:lpwstr/>
  </property>
  <property fmtid="{D5CDD505-2E9C-101B-9397-08002B2CF9AE}" pid="44" name="Organisation.Email">
    <vt:lpwstr>disg@lu.ch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www.disg.lu.ch</vt:lpwstr>
  </property>
  <property fmtid="{D5CDD505-2E9C-101B-9397-08002B2CF9AE}" pid="51" name="Organisation.Telefon">
    <vt:lpwstr>041 228 68 78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</Properties>
</file>