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1E0" w:firstRow="1" w:lastRow="1" w:firstColumn="1" w:lastColumn="1" w:noHBand="0" w:noVBand="0"/>
      </w:tblPr>
      <w:tblGrid>
        <w:gridCol w:w="5069"/>
      </w:tblGrid>
      <w:tr w:rsidR="00C72F5A" w:rsidTr="009F3795">
        <w:trPr>
          <w:cantSplit/>
          <w:trHeight w:val="226"/>
        </w:trPr>
        <w:tc>
          <w:tcPr>
            <w:tcW w:w="5069" w:type="dxa"/>
            <w:vMerge w:val="restart"/>
            <w:tcMar>
              <w:top w:w="0" w:type="dxa"/>
              <w:left w:w="0" w:type="dxa"/>
              <w:bottom w:w="0" w:type="dxa"/>
              <w:right w:w="0" w:type="dxa"/>
            </w:tcMar>
          </w:tcPr>
          <w:p w:rsidR="008530AF" w:rsidRPr="00B90A61" w:rsidRDefault="00C058BB" w:rsidP="008530AF">
            <w:pPr>
              <w:pStyle w:val="AbsenderTitel"/>
              <w:tabs>
                <w:tab w:val="right" w:pos="9071"/>
              </w:tabs>
            </w:pPr>
            <w:sdt>
              <w:sdtPr>
                <w:tag w:val="Organisation1"/>
                <w:id w:val="-1138188792"/>
                <w:placeholder>
                  <w:docPart w:val="076F2D0055C648969BCBF4BB4478874F"/>
                </w:placeholder>
                <w:dataBinding w:prefixMappings="xmlns:ns='http://schemas.officeatwork.com/CustomXMLPart'" w:xpath="/ns:officeatwork/ns:Organisation1" w:storeItemID="{761508E6-D1DE-4CB7-B82D-D36A3AC6D8CB}"/>
                <w:text w:multiLine="1"/>
              </w:sdtPr>
              <w:sdtEndPr/>
              <w:sdtContent>
                <w:r w:rsidR="00CF7A33">
                  <w:t>Gesundheits- und Sozialdepartement</w:t>
                </w:r>
                <w:r w:rsidR="00CF7A33">
                  <w:br/>
                </w:r>
                <w:proofErr w:type="spellStart"/>
                <w:r w:rsidR="00CF7A33">
                  <w:t>Departementssekretariat</w:t>
                </w:r>
                <w:proofErr w:type="spellEnd"/>
              </w:sdtContent>
            </w:sdt>
          </w:p>
          <w:sdt>
            <w:sdtPr>
              <w:tag w:val="Organisation2"/>
              <w:id w:val="-2007045189"/>
              <w:placeholder>
                <w:docPart w:val="A6A4CA75AC104969BDB3E1E30CB353CC"/>
              </w:placeholder>
              <w:dataBinding w:prefixMappings="xmlns:ns='http://schemas.officeatwork.com/CustomXMLPart'" w:xpath="/ns:officeatwork/ns:Organisation2" w:storeItemID="{761508E6-D1DE-4CB7-B82D-D36A3AC6D8CB}"/>
              <w:text w:multiLine="1"/>
            </w:sdtPr>
            <w:sdtEndPr/>
            <w:sdtContent>
              <w:p w:rsidR="0027255D" w:rsidRPr="00B90A61" w:rsidRDefault="00CF7A33" w:rsidP="00A9442A">
                <w:pPr>
                  <w:pStyle w:val="Absender"/>
                  <w:tabs>
                    <w:tab w:val="right" w:pos="9071"/>
                  </w:tabs>
                </w:pPr>
                <w:r>
                  <w:t>Bahnhofstrasse 15</w:t>
                </w:r>
                <w:r>
                  <w:br/>
                  <w:t>Postfach</w:t>
                </w:r>
                <w:r>
                  <w:br/>
                  <w:t>6002 Luzern</w:t>
                </w:r>
                <w:r>
                  <w:br/>
                  <w:t>Telefon 041 228 60 84</w:t>
                </w:r>
                <w:r>
                  <w:br/>
                  <w:t>gesundheit.soziales@lu.ch</w:t>
                </w:r>
              </w:p>
            </w:sdtContent>
          </w:sdt>
          <w:sdt>
            <w:sdtPr>
              <w:rPr>
                <w:highlight w:val="white"/>
              </w:rPr>
              <w:tag w:val="Organisation3"/>
              <w:id w:val="914518352"/>
              <w:placeholder>
                <w:docPart w:val="F342258388014B1C82AC471789339A6D"/>
              </w:placeholder>
              <w:showingPlcHdr/>
              <w:dataBinding w:prefixMappings="xmlns:ns='http://schemas.officeatwork.com/CustomXMLPart'" w:xpath="/ns:officeatwork/ns:Organisation3" w:storeItemID="{761508E6-D1DE-4CB7-B82D-D36A3AC6D8CB}"/>
              <w:text w:multiLine="1"/>
            </w:sdtPr>
            <w:sdtEndPr/>
            <w:sdtContent>
              <w:p w:rsidR="003852D0" w:rsidRPr="00B90A61" w:rsidRDefault="00CF7A33" w:rsidP="0050452F">
                <w:pPr>
                  <w:pStyle w:val="Absender"/>
                  <w:rPr>
                    <w:highlight w:val="white"/>
                  </w:rPr>
                </w:pPr>
                <w:r w:rsidRPr="00B90A61">
                  <w:t xml:space="preserve"> </w:t>
                </w:r>
              </w:p>
            </w:sdtContent>
          </w:sdt>
        </w:tc>
      </w:tr>
      <w:tr w:rsidR="00C72F5A" w:rsidTr="009F3795">
        <w:trPr>
          <w:cantSplit/>
          <w:trHeight w:val="184"/>
        </w:trPr>
        <w:tc>
          <w:tcPr>
            <w:tcW w:w="5069" w:type="dxa"/>
            <w:vMerge/>
            <w:vAlign w:val="center"/>
          </w:tcPr>
          <w:p w:rsidR="003852D0" w:rsidRPr="00B90A61" w:rsidRDefault="00C058BB" w:rsidP="00A9442A">
            <w:pPr>
              <w:tabs>
                <w:tab w:val="right" w:pos="9071"/>
              </w:tabs>
              <w:rPr>
                <w:rFonts w:cs="Arial"/>
                <w:sz w:val="16"/>
                <w:szCs w:val="16"/>
                <w:highlight w:val="white"/>
              </w:rPr>
            </w:pPr>
          </w:p>
        </w:tc>
      </w:tr>
    </w:tbl>
    <w:p w:rsidR="003852D0" w:rsidRPr="00B90A61" w:rsidRDefault="00C058BB" w:rsidP="009F3795">
      <w:pPr>
        <w:pStyle w:val="CityDate"/>
        <w:tabs>
          <w:tab w:val="right" w:pos="9071"/>
        </w:tabs>
        <w:spacing w:before="0"/>
        <w:rPr>
          <w:sz w:val="2"/>
          <w:szCs w:val="2"/>
        </w:rPr>
        <w:sectPr w:rsidR="003852D0" w:rsidRPr="00B90A61" w:rsidSect="00B90A61">
          <w:headerReference w:type="default" r:id="rId13"/>
          <w:footerReference w:type="default" r:id="rId14"/>
          <w:headerReference w:type="first" r:id="rId15"/>
          <w:footerReference w:type="first" r:id="rId16"/>
          <w:type w:val="continuous"/>
          <w:pgSz w:w="11906" w:h="16838"/>
          <w:pgMar w:top="1950" w:right="1134" w:bottom="1134" w:left="1701" w:header="567" w:footer="420" w:gutter="0"/>
          <w:cols w:space="708"/>
          <w:docGrid w:linePitch="360"/>
        </w:sectPr>
      </w:pPr>
    </w:p>
    <w:p w:rsidR="00676F39" w:rsidRPr="00B90A61" w:rsidRDefault="00CF7A33" w:rsidP="00BD4594">
      <w:pPr>
        <w:pStyle w:val="CityDate"/>
      </w:pPr>
      <w:bookmarkStart w:id="18" w:name="Text1"/>
      <w:bookmarkStart w:id="19" w:name="Datum"/>
      <w:r w:rsidRPr="00B90A61">
        <w:t>Luzern,</w:t>
      </w:r>
      <w:bookmarkEnd w:id="18"/>
      <w:r w:rsidRPr="00B90A61">
        <w:t xml:space="preserve"> </w:t>
      </w:r>
      <w:bookmarkEnd w:id="19"/>
      <w:r>
        <w:t>im Dezember 2018</w:t>
      </w:r>
    </w:p>
    <w:p w:rsidR="00C8783A" w:rsidRPr="00B90A61" w:rsidRDefault="00C058BB" w:rsidP="00C8783A"/>
    <w:p w:rsidR="00D30BF6" w:rsidRPr="00B90A61" w:rsidRDefault="00C058BB" w:rsidP="00D30BF6"/>
    <w:p w:rsidR="00C35C6E" w:rsidRPr="00B90A61" w:rsidRDefault="00C058BB" w:rsidP="00C35C6E">
      <w:bookmarkStart w:id="20" w:name="ContentType"/>
      <w:bookmarkEnd w:id="20"/>
    </w:p>
    <w:p w:rsidR="001D63DC" w:rsidRPr="002C2CDA" w:rsidRDefault="00CF7A33" w:rsidP="001D63DC">
      <w:pPr>
        <w:pStyle w:val="Betreff"/>
      </w:pPr>
      <w:bookmarkStart w:id="21" w:name="Text"/>
      <w:r>
        <w:t>Teilrevision des Gesundheitsgesetzes (SRL Nr. 800)</w:t>
      </w:r>
    </w:p>
    <w:p w:rsidR="001D63DC" w:rsidRPr="002C2CDA" w:rsidRDefault="00CF7A33" w:rsidP="001D63DC">
      <w:pPr>
        <w:pStyle w:val="Betreff"/>
        <w:rPr>
          <w:rFonts w:ascii="Arial" w:hAnsi="Arial" w:cs="Arial"/>
          <w:b/>
          <w:iCs/>
          <w:color w:val="000000"/>
        </w:rPr>
      </w:pPr>
      <w:r>
        <w:t>Vernehmlassung - Fragebogen</w:t>
      </w:r>
    </w:p>
    <w:p w:rsidR="001D63DC" w:rsidRDefault="00C058BB" w:rsidP="001D63DC">
      <w:pPr>
        <w:tabs>
          <w:tab w:val="left" w:pos="2268"/>
        </w:tabs>
        <w:rPr>
          <w:rFonts w:cs="Arial"/>
          <w:iCs/>
          <w:color w:val="000000"/>
        </w:rPr>
      </w:pPr>
    </w:p>
    <w:p w:rsidR="001D63DC" w:rsidRPr="002C2CDA" w:rsidRDefault="00C058BB" w:rsidP="001D63DC">
      <w:pPr>
        <w:tabs>
          <w:tab w:val="left" w:pos="2268"/>
        </w:tabs>
        <w:rPr>
          <w:rFonts w:cs="Arial"/>
          <w:iCs/>
          <w:color w:val="000000"/>
        </w:rPr>
      </w:pPr>
    </w:p>
    <w:p w:rsidR="001D63DC" w:rsidRDefault="00CF7A33" w:rsidP="001D63DC">
      <w:pPr>
        <w:tabs>
          <w:tab w:val="left" w:pos="2268"/>
        </w:tabs>
        <w:rPr>
          <w:rFonts w:cs="Arial"/>
          <w:iCs/>
          <w:color w:val="000000"/>
        </w:rPr>
      </w:pPr>
      <w:r w:rsidRPr="001558B2">
        <w:rPr>
          <w:rFonts w:cs="Arial"/>
          <w:iCs/>
          <w:color w:val="000000"/>
        </w:rPr>
        <w:t xml:space="preserve">Bitte verwenden Sie für Ihre Stellungnahme diesen Fragebogen. </w:t>
      </w:r>
    </w:p>
    <w:p w:rsidR="001D63DC" w:rsidRDefault="00C058BB" w:rsidP="001D63DC">
      <w:pPr>
        <w:tabs>
          <w:tab w:val="left" w:pos="2268"/>
        </w:tabs>
        <w:rPr>
          <w:rFonts w:cs="Arial"/>
          <w:iCs/>
          <w:color w:val="000000"/>
        </w:rPr>
      </w:pPr>
    </w:p>
    <w:p w:rsidR="0028566A" w:rsidRDefault="00CF7A33" w:rsidP="001D63DC">
      <w:pPr>
        <w:tabs>
          <w:tab w:val="left" w:pos="2268"/>
        </w:tabs>
        <w:rPr>
          <w:rFonts w:cs="Arial"/>
          <w:iCs/>
          <w:color w:val="000000"/>
        </w:rPr>
      </w:pPr>
      <w:r>
        <w:rPr>
          <w:rFonts w:cs="Arial"/>
          <w:iCs/>
          <w:color w:val="000000"/>
        </w:rPr>
        <w:t xml:space="preserve">Wir danken für die Rücksendung des Fragebogens bis am 31. </w:t>
      </w:r>
      <w:r w:rsidRPr="00CF7A33">
        <w:rPr>
          <w:rFonts w:cs="Arial"/>
          <w:iCs/>
          <w:color w:val="000000"/>
        </w:rPr>
        <w:t>März</w:t>
      </w:r>
      <w:r>
        <w:rPr>
          <w:rFonts w:cs="Arial"/>
          <w:iCs/>
          <w:color w:val="000000"/>
        </w:rPr>
        <w:t xml:space="preserve"> 2019</w:t>
      </w:r>
      <w:r w:rsidRPr="00CF7A33">
        <w:rPr>
          <w:rFonts w:cs="Arial"/>
          <w:iCs/>
          <w:color w:val="000000"/>
        </w:rPr>
        <w:t xml:space="preserve"> per E-Mail an: </w:t>
      </w:r>
    </w:p>
    <w:p w:rsidR="001D63DC" w:rsidRPr="00CF7A33" w:rsidRDefault="00C058BB" w:rsidP="001D63DC">
      <w:pPr>
        <w:tabs>
          <w:tab w:val="left" w:pos="2268"/>
        </w:tabs>
        <w:rPr>
          <w:rFonts w:cs="Arial"/>
          <w:iCs/>
          <w:color w:val="000000"/>
        </w:rPr>
      </w:pPr>
      <w:hyperlink r:id="rId17" w:history="1">
        <w:r w:rsidR="00CF7A33" w:rsidRPr="00CF7A33">
          <w:rPr>
            <w:rStyle w:val="Hyperlink"/>
            <w:rFonts w:cs="Arial"/>
            <w:iCs/>
          </w:rPr>
          <w:t>vernehmlassungen.gsd@lu.ch</w:t>
        </w:r>
      </w:hyperlink>
      <w:r w:rsidR="00CF7A33" w:rsidRPr="00CF7A33">
        <w:rPr>
          <w:rFonts w:cs="Arial"/>
          <w:iCs/>
          <w:color w:val="000000"/>
        </w:rPr>
        <w:t xml:space="preserve"> </w:t>
      </w:r>
    </w:p>
    <w:p w:rsidR="00392955" w:rsidRPr="00CF7A33" w:rsidRDefault="00C058BB" w:rsidP="00FB4D74"/>
    <w:p w:rsidR="001D63DC" w:rsidRPr="00CF7A33" w:rsidRDefault="00C058BB" w:rsidP="00FB4D74"/>
    <w:tbl>
      <w:tblPr>
        <w:tblStyle w:val="Tabellenraster"/>
        <w:tblW w:w="0" w:type="auto"/>
        <w:tblLayout w:type="fixed"/>
        <w:tblLook w:val="04A0" w:firstRow="1" w:lastRow="0" w:firstColumn="1" w:lastColumn="0" w:noHBand="0" w:noVBand="1"/>
      </w:tblPr>
      <w:tblGrid>
        <w:gridCol w:w="4106"/>
        <w:gridCol w:w="5064"/>
      </w:tblGrid>
      <w:tr w:rsidR="00C72F5A" w:rsidTr="00444C4F">
        <w:tc>
          <w:tcPr>
            <w:tcW w:w="4106" w:type="dxa"/>
            <w:tcBorders>
              <w:right w:val="nil"/>
            </w:tcBorders>
            <w:shd w:val="clear" w:color="auto" w:fill="D9D9D9" w:themeFill="background1" w:themeFillShade="D9"/>
          </w:tcPr>
          <w:p w:rsidR="001D63DC" w:rsidRPr="00910526" w:rsidRDefault="00CF7A33" w:rsidP="00444C4F">
            <w:pPr>
              <w:spacing w:before="120" w:after="120"/>
              <w:rPr>
                <w:rFonts w:cs="Arial"/>
                <w:b/>
              </w:rPr>
            </w:pPr>
            <w:r w:rsidRPr="00910526">
              <w:rPr>
                <w:rFonts w:cs="Arial"/>
                <w:b/>
              </w:rPr>
              <w:t>Fragebogen eingereicht von:</w:t>
            </w:r>
          </w:p>
        </w:tc>
        <w:tc>
          <w:tcPr>
            <w:tcW w:w="5064" w:type="dxa"/>
            <w:tcBorders>
              <w:left w:val="nil"/>
            </w:tcBorders>
            <w:shd w:val="clear" w:color="auto" w:fill="D9D9D9" w:themeFill="background1" w:themeFillShade="D9"/>
          </w:tcPr>
          <w:p w:rsidR="001D63DC" w:rsidRPr="00910526" w:rsidRDefault="00C058BB" w:rsidP="00444C4F">
            <w:pPr>
              <w:spacing w:before="120" w:after="120"/>
              <w:rPr>
                <w:rFonts w:cs="Arial"/>
              </w:rPr>
            </w:pPr>
          </w:p>
        </w:tc>
      </w:tr>
      <w:tr w:rsidR="00C72F5A" w:rsidTr="00444C4F">
        <w:tc>
          <w:tcPr>
            <w:tcW w:w="4106" w:type="dxa"/>
          </w:tcPr>
          <w:p w:rsidR="001D63DC" w:rsidRPr="00910526" w:rsidRDefault="00CF7A33" w:rsidP="00444C4F">
            <w:pPr>
              <w:tabs>
                <w:tab w:val="left" w:pos="3402"/>
                <w:tab w:val="right" w:pos="9185"/>
              </w:tabs>
              <w:spacing w:before="60" w:afterLines="60" w:after="144"/>
              <w:rPr>
                <w:rFonts w:cs="Arial"/>
              </w:rPr>
            </w:pPr>
            <w:r>
              <w:rPr>
                <w:rFonts w:cs="Arial"/>
              </w:rPr>
              <w:t>Behörde/Institution/Organisation</w:t>
            </w:r>
            <w:r w:rsidRPr="00910526">
              <w:rPr>
                <w:rFonts w:cs="Arial"/>
              </w:rPr>
              <w:t xml:space="preserve">: </w:t>
            </w:r>
            <w:r w:rsidRPr="00910526">
              <w:rPr>
                <w:rFonts w:cs="Arial"/>
              </w:rPr>
              <w:tab/>
            </w:r>
          </w:p>
        </w:tc>
        <w:tc>
          <w:tcPr>
            <w:tcW w:w="5064" w:type="dxa"/>
          </w:tcPr>
          <w:p w:rsidR="001D63DC" w:rsidRPr="00910526" w:rsidRDefault="00C058BB" w:rsidP="00444C4F">
            <w:pPr>
              <w:tabs>
                <w:tab w:val="left" w:pos="3402"/>
                <w:tab w:val="right" w:pos="9185"/>
              </w:tabs>
              <w:spacing w:before="60" w:afterLines="60" w:after="144"/>
              <w:rPr>
                <w:rFonts w:cs="Arial"/>
              </w:rPr>
            </w:pPr>
            <w:sdt>
              <w:sdtPr>
                <w:rPr>
                  <w:rFonts w:cs="Arial"/>
                </w:rPr>
                <w:id w:val="-1428499925"/>
                <w:placeholder>
                  <w:docPart w:val="3CA77D7B18534D9382640B28C015BE81"/>
                </w:placeholder>
                <w:showingPlcHdr/>
              </w:sdtPr>
              <w:sdtEndPr/>
              <w:sdtContent>
                <w:r w:rsidR="00CF7A33" w:rsidRPr="00910526">
                  <w:rPr>
                    <w:rStyle w:val="Platzhaltertext"/>
                    <w:rFonts w:cs="Arial"/>
                  </w:rPr>
                  <w:t>Klicken Sie hier, um Text einzugeben.</w:t>
                </w:r>
              </w:sdtContent>
            </w:sdt>
          </w:p>
        </w:tc>
      </w:tr>
      <w:tr w:rsidR="00C72F5A" w:rsidTr="00444C4F">
        <w:tc>
          <w:tcPr>
            <w:tcW w:w="4106" w:type="dxa"/>
          </w:tcPr>
          <w:p w:rsidR="001D63DC" w:rsidRPr="00910526" w:rsidRDefault="00CF7A33" w:rsidP="00444C4F">
            <w:pPr>
              <w:tabs>
                <w:tab w:val="left" w:pos="3402"/>
                <w:tab w:val="right" w:pos="9185"/>
              </w:tabs>
              <w:spacing w:before="60" w:afterLines="60" w:after="144"/>
              <w:rPr>
                <w:rFonts w:cs="Arial"/>
              </w:rPr>
            </w:pPr>
            <w:r w:rsidRPr="00910526">
              <w:rPr>
                <w:rFonts w:cs="Arial"/>
              </w:rPr>
              <w:t>Adresse:</w:t>
            </w:r>
            <w:r w:rsidRPr="00910526">
              <w:rPr>
                <w:rFonts w:cs="Arial"/>
              </w:rPr>
              <w:tab/>
            </w:r>
          </w:p>
        </w:tc>
        <w:tc>
          <w:tcPr>
            <w:tcW w:w="5064" w:type="dxa"/>
          </w:tcPr>
          <w:p w:rsidR="001D63DC" w:rsidRPr="00910526" w:rsidRDefault="00C058BB" w:rsidP="00444C4F">
            <w:pPr>
              <w:tabs>
                <w:tab w:val="left" w:pos="3402"/>
              </w:tabs>
              <w:spacing w:before="60" w:afterLines="60" w:after="144"/>
              <w:rPr>
                <w:rFonts w:cs="Arial"/>
              </w:rPr>
            </w:pPr>
            <w:sdt>
              <w:sdtPr>
                <w:rPr>
                  <w:rFonts w:cs="Arial"/>
                </w:rPr>
                <w:id w:val="394171241"/>
                <w:placeholder>
                  <w:docPart w:val="195228A5C98C4F4DA33E11F655944F91"/>
                </w:placeholder>
                <w:showingPlcHdr/>
              </w:sdtPr>
              <w:sdtEndPr/>
              <w:sdtContent>
                <w:r w:rsidR="00CF7A33" w:rsidRPr="00910526">
                  <w:rPr>
                    <w:rStyle w:val="Platzhaltertext"/>
                    <w:rFonts w:cs="Arial"/>
                  </w:rPr>
                  <w:t>Klicken Sie hier, um Text einzugeben.</w:t>
                </w:r>
              </w:sdtContent>
            </w:sdt>
          </w:p>
        </w:tc>
      </w:tr>
      <w:tr w:rsidR="00C72F5A" w:rsidTr="00444C4F">
        <w:tc>
          <w:tcPr>
            <w:tcW w:w="4106" w:type="dxa"/>
          </w:tcPr>
          <w:p w:rsidR="001D63DC" w:rsidRPr="00910526" w:rsidRDefault="00CF7A33" w:rsidP="00444C4F">
            <w:pPr>
              <w:tabs>
                <w:tab w:val="left" w:pos="3402"/>
                <w:tab w:val="right" w:pos="9185"/>
              </w:tabs>
              <w:spacing w:before="60" w:afterLines="60" w:after="144"/>
              <w:rPr>
                <w:rFonts w:cs="Arial"/>
              </w:rPr>
            </w:pPr>
            <w:r w:rsidRPr="00910526">
              <w:rPr>
                <w:rFonts w:cs="Arial"/>
              </w:rPr>
              <w:t>Ansprechpartner</w:t>
            </w:r>
            <w:r>
              <w:rPr>
                <w:rFonts w:cs="Arial"/>
              </w:rPr>
              <w:t>/in</w:t>
            </w:r>
            <w:r w:rsidRPr="00910526">
              <w:rPr>
                <w:rFonts w:cs="Arial"/>
              </w:rPr>
              <w:t xml:space="preserve"> für Rückfragen:</w:t>
            </w:r>
            <w:r w:rsidRPr="00910526">
              <w:rPr>
                <w:rFonts w:cs="Arial"/>
              </w:rPr>
              <w:tab/>
            </w:r>
          </w:p>
        </w:tc>
        <w:tc>
          <w:tcPr>
            <w:tcW w:w="5064" w:type="dxa"/>
          </w:tcPr>
          <w:p w:rsidR="001D63DC" w:rsidRPr="00910526" w:rsidRDefault="00C058BB" w:rsidP="00444C4F">
            <w:pPr>
              <w:tabs>
                <w:tab w:val="left" w:pos="3402"/>
              </w:tabs>
              <w:spacing w:before="60" w:afterLines="60" w:after="144"/>
              <w:rPr>
                <w:rFonts w:cs="Arial"/>
              </w:rPr>
            </w:pPr>
            <w:sdt>
              <w:sdtPr>
                <w:rPr>
                  <w:rFonts w:cs="Arial"/>
                </w:rPr>
                <w:id w:val="-468825961"/>
                <w:placeholder>
                  <w:docPart w:val="2FF2A1BB12F64604A66AEDF9B211BDA7"/>
                </w:placeholder>
                <w:showingPlcHdr/>
              </w:sdtPr>
              <w:sdtEndPr/>
              <w:sdtContent>
                <w:r w:rsidR="00CF7A33" w:rsidRPr="00910526">
                  <w:rPr>
                    <w:rStyle w:val="Platzhaltertext"/>
                    <w:rFonts w:cs="Arial"/>
                  </w:rPr>
                  <w:t>Klicken Sie hier, um Text einzugeben.</w:t>
                </w:r>
              </w:sdtContent>
            </w:sdt>
          </w:p>
        </w:tc>
      </w:tr>
      <w:tr w:rsidR="00C72F5A" w:rsidTr="00444C4F">
        <w:tc>
          <w:tcPr>
            <w:tcW w:w="4106" w:type="dxa"/>
          </w:tcPr>
          <w:p w:rsidR="001D63DC" w:rsidRPr="00910526" w:rsidRDefault="00CF7A33" w:rsidP="00444C4F">
            <w:pPr>
              <w:tabs>
                <w:tab w:val="left" w:pos="3402"/>
                <w:tab w:val="right" w:pos="9185"/>
              </w:tabs>
              <w:spacing w:before="60" w:afterLines="60" w:after="144"/>
              <w:rPr>
                <w:rFonts w:cs="Arial"/>
              </w:rPr>
            </w:pPr>
            <w:r w:rsidRPr="00910526">
              <w:rPr>
                <w:rFonts w:cs="Arial"/>
              </w:rPr>
              <w:t>Telefonnummer:</w:t>
            </w:r>
            <w:r w:rsidRPr="00910526">
              <w:rPr>
                <w:rFonts w:cs="Arial"/>
              </w:rPr>
              <w:tab/>
            </w:r>
          </w:p>
        </w:tc>
        <w:tc>
          <w:tcPr>
            <w:tcW w:w="5064" w:type="dxa"/>
          </w:tcPr>
          <w:p w:rsidR="001D63DC" w:rsidRPr="00910526" w:rsidRDefault="00C058BB" w:rsidP="00444C4F">
            <w:pPr>
              <w:tabs>
                <w:tab w:val="left" w:pos="3402"/>
              </w:tabs>
              <w:spacing w:before="60" w:afterLines="60" w:after="144"/>
              <w:rPr>
                <w:rFonts w:cs="Arial"/>
              </w:rPr>
            </w:pPr>
            <w:sdt>
              <w:sdtPr>
                <w:rPr>
                  <w:rFonts w:cs="Arial"/>
                </w:rPr>
                <w:id w:val="-1622833676"/>
                <w:placeholder>
                  <w:docPart w:val="DB9C673A989E472EA13D05A5CE48BC59"/>
                </w:placeholder>
                <w:showingPlcHdr/>
              </w:sdtPr>
              <w:sdtEndPr/>
              <w:sdtContent>
                <w:r w:rsidR="00CF7A33" w:rsidRPr="00910526">
                  <w:rPr>
                    <w:rStyle w:val="Platzhaltertext"/>
                    <w:rFonts w:cs="Arial"/>
                  </w:rPr>
                  <w:t>Klicken Sie hier, um Text einzugeben.</w:t>
                </w:r>
              </w:sdtContent>
            </w:sdt>
          </w:p>
        </w:tc>
      </w:tr>
      <w:tr w:rsidR="00C72F5A" w:rsidTr="00444C4F">
        <w:tc>
          <w:tcPr>
            <w:tcW w:w="4106" w:type="dxa"/>
          </w:tcPr>
          <w:p w:rsidR="001D63DC" w:rsidRPr="00910526" w:rsidRDefault="00CF7A33" w:rsidP="00444C4F">
            <w:pPr>
              <w:tabs>
                <w:tab w:val="left" w:pos="3402"/>
                <w:tab w:val="right" w:pos="9185"/>
              </w:tabs>
              <w:spacing w:before="60" w:afterLines="60" w:after="144"/>
              <w:rPr>
                <w:rFonts w:cs="Arial"/>
              </w:rPr>
            </w:pPr>
            <w:r w:rsidRPr="00910526">
              <w:rPr>
                <w:rFonts w:cs="Arial"/>
              </w:rPr>
              <w:t>E-Mail-Adresse:</w:t>
            </w:r>
            <w:r w:rsidRPr="00910526">
              <w:rPr>
                <w:rFonts w:cs="Arial"/>
              </w:rPr>
              <w:tab/>
            </w:r>
          </w:p>
        </w:tc>
        <w:tc>
          <w:tcPr>
            <w:tcW w:w="5064" w:type="dxa"/>
          </w:tcPr>
          <w:p w:rsidR="001D63DC" w:rsidRPr="00910526" w:rsidRDefault="00C058BB" w:rsidP="00444C4F">
            <w:pPr>
              <w:tabs>
                <w:tab w:val="left" w:pos="3402"/>
                <w:tab w:val="right" w:pos="9185"/>
              </w:tabs>
              <w:spacing w:before="60" w:afterLines="60" w:after="144"/>
              <w:rPr>
                <w:rFonts w:cs="Arial"/>
              </w:rPr>
            </w:pPr>
            <w:sdt>
              <w:sdtPr>
                <w:rPr>
                  <w:rFonts w:cs="Arial"/>
                </w:rPr>
                <w:id w:val="-1314172943"/>
                <w:placeholder>
                  <w:docPart w:val="2F232CA351CD42A994D105D6128E1D50"/>
                </w:placeholder>
                <w:showingPlcHdr/>
              </w:sdtPr>
              <w:sdtEndPr/>
              <w:sdtContent>
                <w:r w:rsidR="00CF7A33" w:rsidRPr="00910526">
                  <w:rPr>
                    <w:rStyle w:val="Platzhaltertext"/>
                    <w:rFonts w:cs="Arial"/>
                  </w:rPr>
                  <w:t>Klicken Sie hier, um Text einzugeben.</w:t>
                </w:r>
              </w:sdtContent>
            </w:sdt>
          </w:p>
        </w:tc>
      </w:tr>
    </w:tbl>
    <w:p w:rsidR="001D63DC" w:rsidRDefault="00C058BB" w:rsidP="00FB4D74"/>
    <w:p w:rsidR="001D63DC" w:rsidRDefault="00C058BB" w:rsidP="00FB4D74"/>
    <w:tbl>
      <w:tblPr>
        <w:tblStyle w:val="Tabellenraster"/>
        <w:tblW w:w="0" w:type="auto"/>
        <w:tblLook w:val="04A0" w:firstRow="1" w:lastRow="0" w:firstColumn="1" w:lastColumn="0" w:noHBand="0" w:noVBand="1"/>
      </w:tblPr>
      <w:tblGrid>
        <w:gridCol w:w="846"/>
        <w:gridCol w:w="3544"/>
        <w:gridCol w:w="4671"/>
      </w:tblGrid>
      <w:tr w:rsidR="00C72F5A" w:rsidTr="001D63DC">
        <w:tc>
          <w:tcPr>
            <w:tcW w:w="846" w:type="dxa"/>
            <w:shd w:val="clear" w:color="auto" w:fill="BFBFBF" w:themeFill="background1" w:themeFillShade="BF"/>
          </w:tcPr>
          <w:p w:rsidR="001D63DC" w:rsidRPr="001D63DC" w:rsidRDefault="00CF7A33" w:rsidP="00FB4D74">
            <w:pPr>
              <w:rPr>
                <w:b/>
              </w:rPr>
            </w:pPr>
            <w:r>
              <w:rPr>
                <w:b/>
              </w:rPr>
              <w:t>1</w:t>
            </w:r>
          </w:p>
        </w:tc>
        <w:tc>
          <w:tcPr>
            <w:tcW w:w="8215" w:type="dxa"/>
            <w:gridSpan w:val="2"/>
            <w:shd w:val="clear" w:color="auto" w:fill="BFBFBF" w:themeFill="background1" w:themeFillShade="BF"/>
          </w:tcPr>
          <w:p w:rsidR="001D63DC" w:rsidRDefault="00CF7A33" w:rsidP="00FB4D74">
            <w:pPr>
              <w:rPr>
                <w:rFonts w:cs="Arial"/>
                <w:b/>
              </w:rPr>
            </w:pPr>
            <w:r>
              <w:rPr>
                <w:rFonts w:cs="Arial"/>
                <w:b/>
              </w:rPr>
              <w:t xml:space="preserve">Befürworten Sie eine </w:t>
            </w:r>
            <w:r w:rsidRPr="003E105E">
              <w:rPr>
                <w:rFonts w:cs="Arial"/>
                <w:b/>
              </w:rPr>
              <w:t xml:space="preserve">inhaltliche und sprachliche </w:t>
            </w:r>
            <w:r>
              <w:rPr>
                <w:rFonts w:cs="Arial"/>
                <w:b/>
              </w:rPr>
              <w:t>Harmonisierung des Gesundheitsgesetzes mit dem Bundesrecht bezüglich der Rahmenbedingungen zur Ausübung bewilligungspflichtiger Berufe</w:t>
            </w:r>
            <w:r w:rsidRPr="003E105E">
              <w:rPr>
                <w:rFonts w:cs="Arial"/>
                <w:b/>
              </w:rPr>
              <w:t>?</w:t>
            </w:r>
            <w:r>
              <w:rPr>
                <w:rFonts w:cs="Arial"/>
                <w:b/>
              </w:rPr>
              <w:t xml:space="preserve"> </w:t>
            </w:r>
          </w:p>
          <w:p w:rsidR="001D63DC" w:rsidRPr="001D63DC" w:rsidRDefault="00CF7A33" w:rsidP="00FB4D74">
            <w:pPr>
              <w:rPr>
                <w:b/>
              </w:rPr>
            </w:pPr>
            <w:r w:rsidRPr="003E105E">
              <w:rPr>
                <w:sz w:val="16"/>
                <w:szCs w:val="16"/>
              </w:rPr>
              <w:t>(§§ 16 Abs. 1 Einleitungssatz, 18, 18a, 19, 20a, 24, 32 Abs. 1, 34, 35 und 61a Entwurf)</w:t>
            </w:r>
          </w:p>
        </w:tc>
      </w:tr>
      <w:tr w:rsidR="00C72F5A" w:rsidTr="001D63DC">
        <w:tc>
          <w:tcPr>
            <w:tcW w:w="846" w:type="dxa"/>
            <w:vMerge w:val="restart"/>
          </w:tcPr>
          <w:p w:rsidR="001D63DC" w:rsidRDefault="00C058BB" w:rsidP="00FB4D74"/>
        </w:tc>
        <w:tc>
          <w:tcPr>
            <w:tcW w:w="3544" w:type="dxa"/>
          </w:tcPr>
          <w:p w:rsidR="001D63DC" w:rsidRDefault="00C058BB" w:rsidP="00FB4D74">
            <w:sdt>
              <w:sdtPr>
                <w:rPr>
                  <w:rFonts w:cs="Arial"/>
                </w:rPr>
                <w:id w:val="998615611"/>
                <w14:checkbox>
                  <w14:checked w14:val="0"/>
                  <w14:checkedState w14:val="2612" w14:font="MS Gothic"/>
                  <w14:uncheckedState w14:val="2610" w14:font="MS Gothic"/>
                </w14:checkbox>
              </w:sdtPr>
              <w:sdtEndPr/>
              <w:sdtContent>
                <w:r w:rsidR="00CF7A33">
                  <w:rPr>
                    <w:rFonts w:ascii="MS Gothic" w:eastAsia="MS Gothic" w:hAnsi="MS Gothic" w:cs="Arial" w:hint="eastAsia"/>
                  </w:rPr>
                  <w:t>☐</w:t>
                </w:r>
              </w:sdtContent>
            </w:sdt>
            <w:r w:rsidR="00CF7A33" w:rsidRPr="00D63194">
              <w:rPr>
                <w:rFonts w:cs="Arial"/>
              </w:rPr>
              <w:t xml:space="preserve"> ja</w:t>
            </w:r>
          </w:p>
        </w:tc>
        <w:tc>
          <w:tcPr>
            <w:tcW w:w="4671" w:type="dxa"/>
          </w:tcPr>
          <w:p w:rsidR="001D63DC" w:rsidRDefault="00C058BB" w:rsidP="00FB4D74"/>
        </w:tc>
      </w:tr>
      <w:tr w:rsidR="00C72F5A" w:rsidTr="001D63DC">
        <w:trPr>
          <w:trHeight w:val="399"/>
        </w:trPr>
        <w:tc>
          <w:tcPr>
            <w:tcW w:w="846" w:type="dxa"/>
            <w:vMerge/>
          </w:tcPr>
          <w:p w:rsidR="001D63DC" w:rsidRDefault="00C058BB" w:rsidP="00FB4D74"/>
        </w:tc>
        <w:tc>
          <w:tcPr>
            <w:tcW w:w="3544" w:type="dxa"/>
          </w:tcPr>
          <w:p w:rsidR="001D63DC" w:rsidRPr="001D63DC" w:rsidRDefault="00C058BB" w:rsidP="001D63DC">
            <w:pPr>
              <w:tabs>
                <w:tab w:val="left" w:pos="0"/>
                <w:tab w:val="right" w:pos="9185"/>
              </w:tabs>
              <w:rPr>
                <w:rFonts w:cs="Arial"/>
              </w:rPr>
            </w:pPr>
            <w:sdt>
              <w:sdtPr>
                <w:rPr>
                  <w:rFonts w:cs="Arial"/>
                </w:rPr>
                <w:id w:val="1070623181"/>
                <w14:checkbox>
                  <w14:checked w14:val="0"/>
                  <w14:checkedState w14:val="2612" w14:font="MS Gothic"/>
                  <w14:uncheckedState w14:val="2610" w14:font="MS Gothic"/>
                </w14:checkbox>
              </w:sdtPr>
              <w:sdtEndPr/>
              <w:sdtContent>
                <w:r w:rsidR="00CF7A33">
                  <w:rPr>
                    <w:rFonts w:ascii="MS Gothic" w:eastAsia="MS Gothic" w:hAnsi="MS Gothic" w:cs="Arial" w:hint="eastAsia"/>
                  </w:rPr>
                  <w:t>☐</w:t>
                </w:r>
              </w:sdtContent>
            </w:sdt>
            <w:r w:rsidR="00CF7A33" w:rsidRPr="00D63194">
              <w:rPr>
                <w:rFonts w:cs="Arial"/>
              </w:rPr>
              <w:t xml:space="preserve"> nein, </w:t>
            </w:r>
            <w:r w:rsidR="00CF7A33">
              <w:rPr>
                <w:rFonts w:cs="Arial"/>
              </w:rPr>
              <w:t xml:space="preserve">aus </w:t>
            </w:r>
            <w:r w:rsidR="00CF7A33" w:rsidRPr="00D63194">
              <w:rPr>
                <w:rFonts w:cs="Arial"/>
              </w:rPr>
              <w:t>folgenden Gründen</w:t>
            </w:r>
            <w:r w:rsidR="00CF7A33">
              <w:rPr>
                <w:rFonts w:cs="Arial"/>
              </w:rPr>
              <w:t>:</w:t>
            </w:r>
          </w:p>
        </w:tc>
        <w:tc>
          <w:tcPr>
            <w:tcW w:w="4671" w:type="dxa"/>
          </w:tcPr>
          <w:sdt>
            <w:sdtPr>
              <w:rPr>
                <w:rFonts w:cs="Arial"/>
              </w:rPr>
              <w:id w:val="-1994017144"/>
              <w:showingPlcHdr/>
            </w:sdtPr>
            <w:sdtEndPr/>
            <w:sdtContent>
              <w:p w:rsidR="001D63DC" w:rsidRPr="001D63DC" w:rsidRDefault="00CF7A33" w:rsidP="001D63DC">
                <w:pPr>
                  <w:tabs>
                    <w:tab w:val="left" w:pos="426"/>
                  </w:tabs>
                  <w:spacing w:before="60" w:afterLines="60" w:after="144"/>
                  <w:rPr>
                    <w:rFonts w:cs="Arial"/>
                  </w:rPr>
                </w:pPr>
                <w:r w:rsidRPr="00D63194">
                  <w:rPr>
                    <w:rStyle w:val="Platzhaltertext"/>
                    <w:rFonts w:cs="Arial"/>
                  </w:rPr>
                  <w:t>Klicken Sie hier, um Text einzugeben.</w:t>
                </w:r>
              </w:p>
            </w:sdtContent>
          </w:sdt>
        </w:tc>
      </w:tr>
    </w:tbl>
    <w:p w:rsidR="001D63DC" w:rsidRDefault="00C058BB" w:rsidP="00FB4D74"/>
    <w:tbl>
      <w:tblPr>
        <w:tblStyle w:val="Tabellenraster"/>
        <w:tblW w:w="0" w:type="auto"/>
        <w:tblLook w:val="04A0" w:firstRow="1" w:lastRow="0" w:firstColumn="1" w:lastColumn="0" w:noHBand="0" w:noVBand="1"/>
      </w:tblPr>
      <w:tblGrid>
        <w:gridCol w:w="846"/>
        <w:gridCol w:w="3544"/>
        <w:gridCol w:w="4671"/>
      </w:tblGrid>
      <w:tr w:rsidR="00C72F5A" w:rsidTr="00444C4F">
        <w:tc>
          <w:tcPr>
            <w:tcW w:w="846" w:type="dxa"/>
            <w:shd w:val="clear" w:color="auto" w:fill="BFBFBF" w:themeFill="background1" w:themeFillShade="BF"/>
          </w:tcPr>
          <w:p w:rsidR="001D63DC" w:rsidRPr="001D63DC" w:rsidRDefault="00CF7A33" w:rsidP="00444C4F">
            <w:pPr>
              <w:rPr>
                <w:b/>
              </w:rPr>
            </w:pPr>
            <w:r>
              <w:rPr>
                <w:b/>
              </w:rPr>
              <w:t>2</w:t>
            </w:r>
          </w:p>
        </w:tc>
        <w:tc>
          <w:tcPr>
            <w:tcW w:w="8215" w:type="dxa"/>
            <w:gridSpan w:val="2"/>
            <w:shd w:val="clear" w:color="auto" w:fill="BFBFBF" w:themeFill="background1" w:themeFillShade="BF"/>
          </w:tcPr>
          <w:p w:rsidR="001D63DC" w:rsidRPr="001D63DC" w:rsidRDefault="00CF7A33" w:rsidP="00444C4F">
            <w:pPr>
              <w:rPr>
                <w:b/>
              </w:rPr>
            </w:pPr>
            <w:r>
              <w:rPr>
                <w:rFonts w:cs="Arial"/>
                <w:b/>
              </w:rPr>
              <w:t>Befürworten Sie die Wiedereinführung einer Bewilligungspflicht für die Naturheilpraktik?</w:t>
            </w:r>
          </w:p>
        </w:tc>
      </w:tr>
      <w:tr w:rsidR="00C72F5A" w:rsidTr="00444C4F">
        <w:tc>
          <w:tcPr>
            <w:tcW w:w="846" w:type="dxa"/>
            <w:vMerge w:val="restart"/>
          </w:tcPr>
          <w:p w:rsidR="001D63DC" w:rsidRDefault="00C058BB" w:rsidP="00444C4F"/>
        </w:tc>
        <w:tc>
          <w:tcPr>
            <w:tcW w:w="3544" w:type="dxa"/>
          </w:tcPr>
          <w:p w:rsidR="001D63DC" w:rsidRDefault="00C058BB" w:rsidP="00444C4F">
            <w:sdt>
              <w:sdtPr>
                <w:rPr>
                  <w:rFonts w:cs="Arial"/>
                </w:rPr>
                <w:id w:val="1030841949"/>
                <w14:checkbox>
                  <w14:checked w14:val="0"/>
                  <w14:checkedState w14:val="2612" w14:font="MS Gothic"/>
                  <w14:uncheckedState w14:val="2610" w14:font="MS Gothic"/>
                </w14:checkbox>
              </w:sdtPr>
              <w:sdtEndPr/>
              <w:sdtContent>
                <w:r w:rsidR="00CF7A33">
                  <w:rPr>
                    <w:rFonts w:ascii="MS Gothic" w:eastAsia="MS Gothic" w:hAnsi="MS Gothic" w:cs="Arial" w:hint="eastAsia"/>
                  </w:rPr>
                  <w:t>☐</w:t>
                </w:r>
              </w:sdtContent>
            </w:sdt>
            <w:r w:rsidR="00CF7A33" w:rsidRPr="00D63194">
              <w:rPr>
                <w:rFonts w:cs="Arial"/>
              </w:rPr>
              <w:t xml:space="preserve"> ja</w:t>
            </w:r>
          </w:p>
        </w:tc>
        <w:tc>
          <w:tcPr>
            <w:tcW w:w="4671" w:type="dxa"/>
          </w:tcPr>
          <w:p w:rsidR="001D63DC" w:rsidRDefault="00C058BB" w:rsidP="00444C4F"/>
        </w:tc>
      </w:tr>
      <w:tr w:rsidR="00C72F5A" w:rsidTr="00444C4F">
        <w:tc>
          <w:tcPr>
            <w:tcW w:w="846" w:type="dxa"/>
            <w:vMerge/>
          </w:tcPr>
          <w:p w:rsidR="001D63DC" w:rsidRDefault="00C058BB" w:rsidP="00444C4F"/>
        </w:tc>
        <w:tc>
          <w:tcPr>
            <w:tcW w:w="3544" w:type="dxa"/>
          </w:tcPr>
          <w:p w:rsidR="001D63DC" w:rsidRPr="001D63DC" w:rsidRDefault="00C058BB" w:rsidP="00444C4F">
            <w:pPr>
              <w:tabs>
                <w:tab w:val="left" w:pos="0"/>
                <w:tab w:val="right" w:pos="9185"/>
              </w:tabs>
              <w:rPr>
                <w:rFonts w:cs="Arial"/>
              </w:rPr>
            </w:pPr>
            <w:sdt>
              <w:sdtPr>
                <w:rPr>
                  <w:rFonts w:cs="Arial"/>
                </w:rPr>
                <w:id w:val="1608622551"/>
                <w14:checkbox>
                  <w14:checked w14:val="0"/>
                  <w14:checkedState w14:val="2612" w14:font="MS Gothic"/>
                  <w14:uncheckedState w14:val="2610" w14:font="MS Gothic"/>
                </w14:checkbox>
              </w:sdtPr>
              <w:sdtEndPr/>
              <w:sdtContent>
                <w:r w:rsidR="00CF7A33">
                  <w:rPr>
                    <w:rFonts w:ascii="MS Gothic" w:eastAsia="MS Gothic" w:hAnsi="MS Gothic" w:cs="Arial" w:hint="eastAsia"/>
                  </w:rPr>
                  <w:t>☐</w:t>
                </w:r>
              </w:sdtContent>
            </w:sdt>
            <w:r w:rsidR="00CF7A33" w:rsidRPr="00D63194">
              <w:rPr>
                <w:rFonts w:cs="Arial"/>
              </w:rPr>
              <w:t xml:space="preserve"> nein, </w:t>
            </w:r>
            <w:r w:rsidR="00CF7A33">
              <w:rPr>
                <w:rFonts w:cs="Arial"/>
              </w:rPr>
              <w:t xml:space="preserve">aus </w:t>
            </w:r>
            <w:r w:rsidR="00CF7A33" w:rsidRPr="00D63194">
              <w:rPr>
                <w:rFonts w:cs="Arial"/>
              </w:rPr>
              <w:t>folgenden Gründen</w:t>
            </w:r>
            <w:r w:rsidR="00CF7A33">
              <w:rPr>
                <w:rFonts w:cs="Arial"/>
              </w:rPr>
              <w:t>:</w:t>
            </w:r>
          </w:p>
        </w:tc>
        <w:tc>
          <w:tcPr>
            <w:tcW w:w="4671" w:type="dxa"/>
          </w:tcPr>
          <w:sdt>
            <w:sdtPr>
              <w:rPr>
                <w:rFonts w:cs="Arial"/>
              </w:rPr>
              <w:id w:val="205909277"/>
              <w:showingPlcHdr/>
            </w:sdtPr>
            <w:sdtEndPr/>
            <w:sdtContent>
              <w:p w:rsidR="001D63DC" w:rsidRPr="001D63DC" w:rsidRDefault="00CF7A33" w:rsidP="001D63DC">
                <w:pPr>
                  <w:tabs>
                    <w:tab w:val="left" w:pos="426"/>
                  </w:tabs>
                  <w:spacing w:before="60" w:afterLines="60" w:after="144"/>
                  <w:rPr>
                    <w:rFonts w:cs="Arial"/>
                  </w:rPr>
                </w:pPr>
                <w:r w:rsidRPr="00D63194">
                  <w:rPr>
                    <w:rStyle w:val="Platzhaltertext"/>
                    <w:rFonts w:cs="Arial"/>
                  </w:rPr>
                  <w:t>Klicken Sie hier, um Text einzugeben.</w:t>
                </w:r>
              </w:p>
            </w:sdtContent>
          </w:sdt>
        </w:tc>
      </w:tr>
    </w:tbl>
    <w:p w:rsidR="001D63DC" w:rsidRDefault="00C058BB" w:rsidP="00FB4D74"/>
    <w:tbl>
      <w:tblPr>
        <w:tblStyle w:val="Tabellenraster"/>
        <w:tblW w:w="0" w:type="auto"/>
        <w:tblLook w:val="04A0" w:firstRow="1" w:lastRow="0" w:firstColumn="1" w:lastColumn="0" w:noHBand="0" w:noVBand="1"/>
      </w:tblPr>
      <w:tblGrid>
        <w:gridCol w:w="846"/>
        <w:gridCol w:w="3544"/>
        <w:gridCol w:w="4671"/>
      </w:tblGrid>
      <w:tr w:rsidR="00C72F5A" w:rsidTr="00444C4F">
        <w:tc>
          <w:tcPr>
            <w:tcW w:w="846" w:type="dxa"/>
            <w:shd w:val="clear" w:color="auto" w:fill="BFBFBF" w:themeFill="background1" w:themeFillShade="BF"/>
          </w:tcPr>
          <w:p w:rsidR="001D63DC" w:rsidRPr="001D63DC" w:rsidRDefault="00CF7A33" w:rsidP="00444C4F">
            <w:pPr>
              <w:rPr>
                <w:b/>
              </w:rPr>
            </w:pPr>
            <w:r>
              <w:rPr>
                <w:b/>
              </w:rPr>
              <w:t>2a</w:t>
            </w:r>
          </w:p>
        </w:tc>
        <w:tc>
          <w:tcPr>
            <w:tcW w:w="8215" w:type="dxa"/>
            <w:gridSpan w:val="2"/>
            <w:shd w:val="clear" w:color="auto" w:fill="BFBFBF" w:themeFill="background1" w:themeFillShade="BF"/>
          </w:tcPr>
          <w:p w:rsidR="001D63DC" w:rsidRDefault="00CF7A33" w:rsidP="001D63DC">
            <w:pPr>
              <w:rPr>
                <w:i/>
              </w:rPr>
            </w:pPr>
            <w:r>
              <w:rPr>
                <w:rFonts w:cs="Arial"/>
                <w:b/>
              </w:rPr>
              <w:t xml:space="preserve">Falls Sie die Wiedereinführung einer Bewilligungspflicht befürworten, erachten Sie eine Berufsausübungsbewilligung (Variante 1) oder eine Titelführungsbewilligung (Variante 2) </w:t>
            </w:r>
            <w:r w:rsidRPr="00812843">
              <w:rPr>
                <w:rFonts w:cs="Arial"/>
                <w:b/>
              </w:rPr>
              <w:t xml:space="preserve">zum Schutz der Bevölkerung vor unsachgemässer Behandlung als </w:t>
            </w:r>
            <w:r>
              <w:rPr>
                <w:rFonts w:cs="Arial"/>
                <w:b/>
              </w:rPr>
              <w:t>sachgerecht</w:t>
            </w:r>
            <w:r w:rsidRPr="00812843">
              <w:rPr>
                <w:rFonts w:cs="Arial"/>
                <w:b/>
              </w:rPr>
              <w:t>?</w:t>
            </w:r>
            <w:r>
              <w:rPr>
                <w:i/>
              </w:rPr>
              <w:t xml:space="preserve"> </w:t>
            </w:r>
          </w:p>
          <w:p w:rsidR="001D63DC" w:rsidRPr="001D63DC" w:rsidRDefault="00CF7A33" w:rsidP="001D63DC">
            <w:pPr>
              <w:rPr>
                <w:b/>
              </w:rPr>
            </w:pPr>
            <w:r w:rsidRPr="00812843">
              <w:rPr>
                <w:sz w:val="16"/>
                <w:szCs w:val="16"/>
              </w:rPr>
              <w:t>(§ 16 Abs. 1e oder Abs. 3 Entwurf)</w:t>
            </w:r>
          </w:p>
        </w:tc>
      </w:tr>
      <w:tr w:rsidR="00C72F5A" w:rsidTr="00444C4F">
        <w:tc>
          <w:tcPr>
            <w:tcW w:w="846" w:type="dxa"/>
            <w:vMerge w:val="restart"/>
          </w:tcPr>
          <w:p w:rsidR="001D63DC" w:rsidRDefault="00C058BB" w:rsidP="00444C4F"/>
        </w:tc>
        <w:tc>
          <w:tcPr>
            <w:tcW w:w="3544" w:type="dxa"/>
          </w:tcPr>
          <w:p w:rsidR="001D63DC" w:rsidRDefault="00C058BB" w:rsidP="001D63DC">
            <w:sdt>
              <w:sdtPr>
                <w:rPr>
                  <w:rFonts w:cs="Arial"/>
                </w:rPr>
                <w:id w:val="1205143670"/>
                <w14:checkbox>
                  <w14:checked w14:val="0"/>
                  <w14:checkedState w14:val="2612" w14:font="MS Gothic"/>
                  <w14:uncheckedState w14:val="2610" w14:font="MS Gothic"/>
                </w14:checkbox>
              </w:sdtPr>
              <w:sdtEndPr/>
              <w:sdtContent>
                <w:r w:rsidR="00CF7A33">
                  <w:rPr>
                    <w:rFonts w:ascii="MS Gothic" w:eastAsia="MS Gothic" w:hAnsi="MS Gothic" w:cs="Arial" w:hint="eastAsia"/>
                  </w:rPr>
                  <w:t>☐</w:t>
                </w:r>
              </w:sdtContent>
            </w:sdt>
            <w:r w:rsidR="00CF7A33" w:rsidRPr="00D63194">
              <w:rPr>
                <w:rFonts w:cs="Arial"/>
              </w:rPr>
              <w:t xml:space="preserve"> </w:t>
            </w:r>
            <w:r w:rsidR="00CF7A33">
              <w:rPr>
                <w:rFonts w:cs="Arial"/>
              </w:rPr>
              <w:t>Berufsausübungsbewilligung</w:t>
            </w:r>
          </w:p>
        </w:tc>
        <w:tc>
          <w:tcPr>
            <w:tcW w:w="4671" w:type="dxa"/>
          </w:tcPr>
          <w:sdt>
            <w:sdtPr>
              <w:rPr>
                <w:rFonts w:cs="Arial"/>
              </w:rPr>
              <w:id w:val="754249291"/>
              <w:showingPlcHdr/>
            </w:sdtPr>
            <w:sdtEndPr/>
            <w:sdtContent>
              <w:p w:rsidR="001D63DC" w:rsidRPr="001D63DC" w:rsidRDefault="00CF7A33" w:rsidP="001D63DC">
                <w:pPr>
                  <w:tabs>
                    <w:tab w:val="left" w:pos="426"/>
                  </w:tabs>
                  <w:spacing w:before="60" w:afterLines="60" w:after="144"/>
                  <w:rPr>
                    <w:rFonts w:cs="Arial"/>
                  </w:rPr>
                </w:pPr>
                <w:r w:rsidRPr="00D63194">
                  <w:rPr>
                    <w:rStyle w:val="Platzhaltertext"/>
                    <w:rFonts w:cs="Arial"/>
                  </w:rPr>
                  <w:t>Klicken Sie hier, um Text einzugeben.</w:t>
                </w:r>
              </w:p>
            </w:sdtContent>
          </w:sdt>
        </w:tc>
      </w:tr>
      <w:tr w:rsidR="00C72F5A" w:rsidTr="00444C4F">
        <w:tc>
          <w:tcPr>
            <w:tcW w:w="846" w:type="dxa"/>
            <w:vMerge/>
          </w:tcPr>
          <w:p w:rsidR="001D63DC" w:rsidRDefault="00C058BB" w:rsidP="00444C4F"/>
        </w:tc>
        <w:tc>
          <w:tcPr>
            <w:tcW w:w="3544" w:type="dxa"/>
          </w:tcPr>
          <w:p w:rsidR="001D63DC" w:rsidRPr="001D63DC" w:rsidRDefault="00C058BB" w:rsidP="001D63DC">
            <w:pPr>
              <w:tabs>
                <w:tab w:val="left" w:pos="0"/>
                <w:tab w:val="right" w:pos="9185"/>
              </w:tabs>
              <w:rPr>
                <w:rFonts w:cs="Arial"/>
              </w:rPr>
            </w:pPr>
            <w:sdt>
              <w:sdtPr>
                <w:rPr>
                  <w:rFonts w:cs="Arial"/>
                </w:rPr>
                <w:id w:val="-490947252"/>
                <w14:checkbox>
                  <w14:checked w14:val="0"/>
                  <w14:checkedState w14:val="2612" w14:font="MS Gothic"/>
                  <w14:uncheckedState w14:val="2610" w14:font="MS Gothic"/>
                </w14:checkbox>
              </w:sdtPr>
              <w:sdtEndPr/>
              <w:sdtContent>
                <w:r w:rsidR="00CF7A33">
                  <w:rPr>
                    <w:rFonts w:ascii="MS Gothic" w:eastAsia="MS Gothic" w:hAnsi="MS Gothic" w:cs="Arial" w:hint="eastAsia"/>
                  </w:rPr>
                  <w:t>☐</w:t>
                </w:r>
              </w:sdtContent>
            </w:sdt>
            <w:r w:rsidR="00CF7A33" w:rsidRPr="00D63194">
              <w:rPr>
                <w:rFonts w:cs="Arial"/>
              </w:rPr>
              <w:t xml:space="preserve"> </w:t>
            </w:r>
            <w:r w:rsidR="00CF7A33">
              <w:rPr>
                <w:rFonts w:cs="Arial"/>
              </w:rPr>
              <w:t>Titelführungsbewilligung</w:t>
            </w:r>
          </w:p>
        </w:tc>
        <w:tc>
          <w:tcPr>
            <w:tcW w:w="4671" w:type="dxa"/>
          </w:tcPr>
          <w:sdt>
            <w:sdtPr>
              <w:rPr>
                <w:rFonts w:cs="Arial"/>
              </w:rPr>
              <w:id w:val="1801343010"/>
              <w:showingPlcHdr/>
            </w:sdtPr>
            <w:sdtEndPr/>
            <w:sdtContent>
              <w:p w:rsidR="001D63DC" w:rsidRPr="001D63DC" w:rsidRDefault="00CF7A33" w:rsidP="001D63DC">
                <w:pPr>
                  <w:tabs>
                    <w:tab w:val="left" w:pos="426"/>
                  </w:tabs>
                  <w:spacing w:before="60" w:afterLines="60" w:after="144"/>
                  <w:rPr>
                    <w:rFonts w:cs="Arial"/>
                  </w:rPr>
                </w:pPr>
                <w:r w:rsidRPr="00D63194">
                  <w:rPr>
                    <w:rStyle w:val="Platzhaltertext"/>
                    <w:rFonts w:cs="Arial"/>
                  </w:rPr>
                  <w:t>Klicken Sie hier, um Text einzugeben.</w:t>
                </w:r>
              </w:p>
            </w:sdtContent>
          </w:sdt>
        </w:tc>
      </w:tr>
    </w:tbl>
    <w:p w:rsidR="001D63DC" w:rsidRDefault="00C058BB" w:rsidP="00FB4D74"/>
    <w:tbl>
      <w:tblPr>
        <w:tblStyle w:val="Tabellenraster"/>
        <w:tblW w:w="0" w:type="auto"/>
        <w:tblLook w:val="04A0" w:firstRow="1" w:lastRow="0" w:firstColumn="1" w:lastColumn="0" w:noHBand="0" w:noVBand="1"/>
      </w:tblPr>
      <w:tblGrid>
        <w:gridCol w:w="846"/>
        <w:gridCol w:w="3544"/>
        <w:gridCol w:w="4671"/>
      </w:tblGrid>
      <w:tr w:rsidR="00C72F5A" w:rsidTr="00444C4F">
        <w:tc>
          <w:tcPr>
            <w:tcW w:w="846" w:type="dxa"/>
            <w:shd w:val="clear" w:color="auto" w:fill="BFBFBF" w:themeFill="background1" w:themeFillShade="BF"/>
          </w:tcPr>
          <w:p w:rsidR="001D63DC" w:rsidRPr="001D63DC" w:rsidRDefault="00CF7A33" w:rsidP="00444C4F">
            <w:pPr>
              <w:rPr>
                <w:b/>
              </w:rPr>
            </w:pPr>
            <w:r>
              <w:rPr>
                <w:b/>
              </w:rPr>
              <w:t>2b</w:t>
            </w:r>
          </w:p>
        </w:tc>
        <w:tc>
          <w:tcPr>
            <w:tcW w:w="8215" w:type="dxa"/>
            <w:gridSpan w:val="2"/>
            <w:shd w:val="clear" w:color="auto" w:fill="BFBFBF" w:themeFill="background1" w:themeFillShade="BF"/>
          </w:tcPr>
          <w:p w:rsidR="001D63DC" w:rsidRDefault="00CF7A33" w:rsidP="00444C4F">
            <w:pPr>
              <w:rPr>
                <w:rFonts w:cs="Arial"/>
                <w:b/>
              </w:rPr>
            </w:pPr>
            <w:r>
              <w:rPr>
                <w:rFonts w:cs="Arial"/>
                <w:b/>
              </w:rPr>
              <w:t xml:space="preserve">Im Falle einer </w:t>
            </w:r>
            <w:r w:rsidRPr="00125380">
              <w:rPr>
                <w:rFonts w:cs="Arial"/>
                <w:b/>
              </w:rPr>
              <w:t xml:space="preserve">Berufsausübungsbewilligung für die Naturheilpraktik, erachten sie die </w:t>
            </w:r>
            <w:r>
              <w:rPr>
                <w:rFonts w:cs="Arial"/>
                <w:b/>
              </w:rPr>
              <w:t xml:space="preserve">auf Gesetzes- und Verordnungsstufe </w:t>
            </w:r>
            <w:r w:rsidRPr="00125380">
              <w:rPr>
                <w:rFonts w:cs="Arial"/>
                <w:b/>
              </w:rPr>
              <w:t xml:space="preserve">vorgeschlagenen Übergangsbestimmungen </w:t>
            </w:r>
            <w:r>
              <w:rPr>
                <w:rFonts w:cs="Arial"/>
                <w:b/>
              </w:rPr>
              <w:t>für bestehende Naturheilpraktikerinnen und –</w:t>
            </w:r>
            <w:proofErr w:type="spellStart"/>
            <w:r>
              <w:rPr>
                <w:rFonts w:cs="Arial"/>
                <w:b/>
              </w:rPr>
              <w:t>praktiker</w:t>
            </w:r>
            <w:proofErr w:type="spellEnd"/>
            <w:r>
              <w:rPr>
                <w:rFonts w:cs="Arial"/>
                <w:b/>
              </w:rPr>
              <w:t xml:space="preserve"> </w:t>
            </w:r>
            <w:r w:rsidRPr="00125380">
              <w:rPr>
                <w:rFonts w:cs="Arial"/>
                <w:b/>
              </w:rPr>
              <w:t xml:space="preserve">als sachgerecht? </w:t>
            </w:r>
          </w:p>
          <w:p w:rsidR="001D63DC" w:rsidRPr="001D63DC" w:rsidRDefault="00CF7A33" w:rsidP="00444C4F">
            <w:pPr>
              <w:rPr>
                <w:b/>
              </w:rPr>
            </w:pPr>
            <w:r w:rsidRPr="00125380">
              <w:rPr>
                <w:rFonts w:cs="Arial"/>
                <w:sz w:val="16"/>
                <w:szCs w:val="16"/>
              </w:rPr>
              <w:t>(§ 64a Abs. 1 Entwurf; Kap. 2.2.1.2 Bericht)</w:t>
            </w:r>
          </w:p>
        </w:tc>
      </w:tr>
      <w:tr w:rsidR="00C72F5A" w:rsidTr="00444C4F">
        <w:tc>
          <w:tcPr>
            <w:tcW w:w="846" w:type="dxa"/>
            <w:vMerge w:val="restart"/>
          </w:tcPr>
          <w:p w:rsidR="001D63DC" w:rsidRDefault="00C058BB" w:rsidP="00444C4F"/>
        </w:tc>
        <w:tc>
          <w:tcPr>
            <w:tcW w:w="3544" w:type="dxa"/>
          </w:tcPr>
          <w:p w:rsidR="001D63DC" w:rsidRDefault="00C058BB" w:rsidP="00444C4F">
            <w:sdt>
              <w:sdtPr>
                <w:rPr>
                  <w:rFonts w:cs="Arial"/>
                </w:rPr>
                <w:id w:val="1718315802"/>
                <w14:checkbox>
                  <w14:checked w14:val="0"/>
                  <w14:checkedState w14:val="2612" w14:font="MS Gothic"/>
                  <w14:uncheckedState w14:val="2610" w14:font="MS Gothic"/>
                </w14:checkbox>
              </w:sdtPr>
              <w:sdtEndPr/>
              <w:sdtContent>
                <w:r w:rsidR="00CF7A33">
                  <w:rPr>
                    <w:rFonts w:ascii="MS Gothic" w:eastAsia="MS Gothic" w:hAnsi="MS Gothic" w:cs="Arial" w:hint="eastAsia"/>
                  </w:rPr>
                  <w:t>☐</w:t>
                </w:r>
              </w:sdtContent>
            </w:sdt>
            <w:r w:rsidR="00CF7A33" w:rsidRPr="00D63194">
              <w:rPr>
                <w:rFonts w:cs="Arial"/>
              </w:rPr>
              <w:t xml:space="preserve"> ja</w:t>
            </w:r>
          </w:p>
        </w:tc>
        <w:tc>
          <w:tcPr>
            <w:tcW w:w="4671" w:type="dxa"/>
          </w:tcPr>
          <w:p w:rsidR="001D63DC" w:rsidRDefault="00C058BB" w:rsidP="00444C4F"/>
        </w:tc>
      </w:tr>
      <w:tr w:rsidR="00C72F5A" w:rsidTr="00444C4F">
        <w:tc>
          <w:tcPr>
            <w:tcW w:w="846" w:type="dxa"/>
            <w:vMerge/>
          </w:tcPr>
          <w:p w:rsidR="001D63DC" w:rsidRDefault="00C058BB" w:rsidP="00444C4F"/>
        </w:tc>
        <w:tc>
          <w:tcPr>
            <w:tcW w:w="3544" w:type="dxa"/>
          </w:tcPr>
          <w:p w:rsidR="001D63DC" w:rsidRPr="001D63DC" w:rsidRDefault="00C058BB" w:rsidP="00444C4F">
            <w:pPr>
              <w:tabs>
                <w:tab w:val="left" w:pos="0"/>
                <w:tab w:val="right" w:pos="9185"/>
              </w:tabs>
              <w:rPr>
                <w:rFonts w:cs="Arial"/>
              </w:rPr>
            </w:pPr>
            <w:sdt>
              <w:sdtPr>
                <w:rPr>
                  <w:rFonts w:cs="Arial"/>
                </w:rPr>
                <w:id w:val="481354284"/>
                <w14:checkbox>
                  <w14:checked w14:val="0"/>
                  <w14:checkedState w14:val="2612" w14:font="MS Gothic"/>
                  <w14:uncheckedState w14:val="2610" w14:font="MS Gothic"/>
                </w14:checkbox>
              </w:sdtPr>
              <w:sdtEndPr/>
              <w:sdtContent>
                <w:r w:rsidR="00CF7A33">
                  <w:rPr>
                    <w:rFonts w:ascii="MS Gothic" w:eastAsia="MS Gothic" w:hAnsi="MS Gothic" w:cs="Arial" w:hint="eastAsia"/>
                  </w:rPr>
                  <w:t>☐</w:t>
                </w:r>
              </w:sdtContent>
            </w:sdt>
            <w:r w:rsidR="00CF7A33" w:rsidRPr="00D63194">
              <w:rPr>
                <w:rFonts w:cs="Arial"/>
              </w:rPr>
              <w:t xml:space="preserve"> nein, </w:t>
            </w:r>
            <w:r w:rsidR="00CF7A33">
              <w:rPr>
                <w:rFonts w:cs="Arial"/>
              </w:rPr>
              <w:t xml:space="preserve">aus </w:t>
            </w:r>
            <w:r w:rsidR="00CF7A33" w:rsidRPr="00D63194">
              <w:rPr>
                <w:rFonts w:cs="Arial"/>
              </w:rPr>
              <w:t>folgenden Gründen</w:t>
            </w:r>
            <w:r w:rsidR="00CF7A33">
              <w:rPr>
                <w:rFonts w:cs="Arial"/>
              </w:rPr>
              <w:t>:</w:t>
            </w:r>
          </w:p>
        </w:tc>
        <w:tc>
          <w:tcPr>
            <w:tcW w:w="4671" w:type="dxa"/>
          </w:tcPr>
          <w:sdt>
            <w:sdtPr>
              <w:rPr>
                <w:rFonts w:cs="Arial"/>
              </w:rPr>
              <w:id w:val="616187111"/>
              <w:showingPlcHdr/>
            </w:sdtPr>
            <w:sdtEndPr/>
            <w:sdtContent>
              <w:p w:rsidR="001D63DC" w:rsidRPr="001D63DC" w:rsidRDefault="00CF7A33" w:rsidP="001D63DC">
                <w:pPr>
                  <w:tabs>
                    <w:tab w:val="left" w:pos="426"/>
                  </w:tabs>
                  <w:spacing w:before="60" w:afterLines="60" w:after="144"/>
                  <w:rPr>
                    <w:rFonts w:cs="Arial"/>
                  </w:rPr>
                </w:pPr>
                <w:r w:rsidRPr="00D63194">
                  <w:rPr>
                    <w:rStyle w:val="Platzhaltertext"/>
                    <w:rFonts w:cs="Arial"/>
                  </w:rPr>
                  <w:t>Klicken Sie hier, um Text einzugeben.</w:t>
                </w:r>
              </w:p>
            </w:sdtContent>
          </w:sdt>
        </w:tc>
      </w:tr>
    </w:tbl>
    <w:p w:rsidR="001D63DC" w:rsidRDefault="00C058BB" w:rsidP="00FB4D74"/>
    <w:tbl>
      <w:tblPr>
        <w:tblStyle w:val="Tabellenraster"/>
        <w:tblW w:w="0" w:type="auto"/>
        <w:tblLook w:val="04A0" w:firstRow="1" w:lastRow="0" w:firstColumn="1" w:lastColumn="0" w:noHBand="0" w:noVBand="1"/>
      </w:tblPr>
      <w:tblGrid>
        <w:gridCol w:w="846"/>
        <w:gridCol w:w="3544"/>
        <w:gridCol w:w="4671"/>
      </w:tblGrid>
      <w:tr w:rsidR="00C72F5A" w:rsidTr="00444C4F">
        <w:tc>
          <w:tcPr>
            <w:tcW w:w="846" w:type="dxa"/>
            <w:shd w:val="clear" w:color="auto" w:fill="BFBFBF" w:themeFill="background1" w:themeFillShade="BF"/>
          </w:tcPr>
          <w:p w:rsidR="001D63DC" w:rsidRPr="001D63DC" w:rsidRDefault="00CF7A33" w:rsidP="00444C4F">
            <w:pPr>
              <w:rPr>
                <w:b/>
              </w:rPr>
            </w:pPr>
            <w:r>
              <w:rPr>
                <w:b/>
              </w:rPr>
              <w:t>3</w:t>
            </w:r>
          </w:p>
        </w:tc>
        <w:tc>
          <w:tcPr>
            <w:tcW w:w="8215" w:type="dxa"/>
            <w:gridSpan w:val="2"/>
            <w:shd w:val="clear" w:color="auto" w:fill="BFBFBF" w:themeFill="background1" w:themeFillShade="BF"/>
          </w:tcPr>
          <w:p w:rsidR="001D63DC" w:rsidRDefault="00CF7A33" w:rsidP="00444C4F">
            <w:pPr>
              <w:rPr>
                <w:rFonts w:cs="Arial"/>
                <w:b/>
              </w:rPr>
            </w:pPr>
            <w:r w:rsidRPr="00125380">
              <w:rPr>
                <w:rFonts w:cs="Arial"/>
                <w:b/>
              </w:rPr>
              <w:t>Sind Sie damit einverstanden, dass das Melderecht der Bewilligungsinhaberinnen und –</w:t>
            </w:r>
            <w:proofErr w:type="spellStart"/>
            <w:r w:rsidRPr="00125380">
              <w:rPr>
                <w:rFonts w:cs="Arial"/>
                <w:b/>
              </w:rPr>
              <w:t>inhaber</w:t>
            </w:r>
            <w:proofErr w:type="spellEnd"/>
            <w:r w:rsidRPr="00125380">
              <w:rPr>
                <w:rFonts w:cs="Arial"/>
                <w:b/>
              </w:rPr>
              <w:t xml:space="preserve"> an die Strafuntersuchungsbehörden bezüglich Wahrnehmungen, die auf ein begangenes oder bevorstehendes Verbrechen oder Vergehen gegen Leib und Leben, die öffentliche Gesundheit oder die sexuelle Integrität schliessen lassen, hinsichtlich eines Auskunftsrechts präzisiert wird? </w:t>
            </w:r>
          </w:p>
          <w:p w:rsidR="001D63DC" w:rsidRPr="001D63DC" w:rsidRDefault="00CF7A33" w:rsidP="00444C4F">
            <w:pPr>
              <w:rPr>
                <w:b/>
              </w:rPr>
            </w:pPr>
            <w:r w:rsidRPr="00125380">
              <w:rPr>
                <w:rFonts w:cs="Arial"/>
                <w:sz w:val="16"/>
                <w:szCs w:val="16"/>
              </w:rPr>
              <w:t>(§ 27 Abs. 2 Entwurf)</w:t>
            </w:r>
          </w:p>
        </w:tc>
      </w:tr>
      <w:tr w:rsidR="00C72F5A" w:rsidTr="00444C4F">
        <w:tc>
          <w:tcPr>
            <w:tcW w:w="846" w:type="dxa"/>
            <w:vMerge w:val="restart"/>
          </w:tcPr>
          <w:p w:rsidR="001D63DC" w:rsidRDefault="00C058BB" w:rsidP="00444C4F"/>
        </w:tc>
        <w:tc>
          <w:tcPr>
            <w:tcW w:w="3544" w:type="dxa"/>
          </w:tcPr>
          <w:p w:rsidR="001D63DC" w:rsidRDefault="00C058BB" w:rsidP="00444C4F">
            <w:sdt>
              <w:sdtPr>
                <w:rPr>
                  <w:rFonts w:cs="Arial"/>
                </w:rPr>
                <w:id w:val="610100383"/>
                <w14:checkbox>
                  <w14:checked w14:val="0"/>
                  <w14:checkedState w14:val="2612" w14:font="MS Gothic"/>
                  <w14:uncheckedState w14:val="2610" w14:font="MS Gothic"/>
                </w14:checkbox>
              </w:sdtPr>
              <w:sdtEndPr/>
              <w:sdtContent>
                <w:r w:rsidR="00CF7A33">
                  <w:rPr>
                    <w:rFonts w:ascii="MS Gothic" w:eastAsia="MS Gothic" w:hAnsi="MS Gothic" w:cs="Arial" w:hint="eastAsia"/>
                  </w:rPr>
                  <w:t>☐</w:t>
                </w:r>
              </w:sdtContent>
            </w:sdt>
            <w:r w:rsidR="00CF7A33" w:rsidRPr="00D63194">
              <w:rPr>
                <w:rFonts w:cs="Arial"/>
              </w:rPr>
              <w:t xml:space="preserve"> ja</w:t>
            </w:r>
          </w:p>
        </w:tc>
        <w:tc>
          <w:tcPr>
            <w:tcW w:w="4671" w:type="dxa"/>
          </w:tcPr>
          <w:p w:rsidR="001D63DC" w:rsidRDefault="00C058BB" w:rsidP="00444C4F"/>
        </w:tc>
      </w:tr>
      <w:tr w:rsidR="00C72F5A" w:rsidTr="00444C4F">
        <w:tc>
          <w:tcPr>
            <w:tcW w:w="846" w:type="dxa"/>
            <w:vMerge/>
          </w:tcPr>
          <w:p w:rsidR="001D63DC" w:rsidRDefault="00C058BB" w:rsidP="00444C4F"/>
        </w:tc>
        <w:tc>
          <w:tcPr>
            <w:tcW w:w="3544" w:type="dxa"/>
          </w:tcPr>
          <w:p w:rsidR="001D63DC" w:rsidRPr="001D63DC" w:rsidRDefault="00C058BB" w:rsidP="00444C4F">
            <w:pPr>
              <w:tabs>
                <w:tab w:val="left" w:pos="0"/>
                <w:tab w:val="right" w:pos="9185"/>
              </w:tabs>
              <w:rPr>
                <w:rFonts w:cs="Arial"/>
              </w:rPr>
            </w:pPr>
            <w:sdt>
              <w:sdtPr>
                <w:rPr>
                  <w:rFonts w:cs="Arial"/>
                </w:rPr>
                <w:id w:val="2044091551"/>
                <w14:checkbox>
                  <w14:checked w14:val="0"/>
                  <w14:checkedState w14:val="2612" w14:font="MS Gothic"/>
                  <w14:uncheckedState w14:val="2610" w14:font="MS Gothic"/>
                </w14:checkbox>
              </w:sdtPr>
              <w:sdtEndPr/>
              <w:sdtContent>
                <w:r w:rsidR="00CF7A33">
                  <w:rPr>
                    <w:rFonts w:ascii="MS Gothic" w:eastAsia="MS Gothic" w:hAnsi="MS Gothic" w:cs="Arial" w:hint="eastAsia"/>
                  </w:rPr>
                  <w:t>☐</w:t>
                </w:r>
              </w:sdtContent>
            </w:sdt>
            <w:r w:rsidR="00CF7A33" w:rsidRPr="00D63194">
              <w:rPr>
                <w:rFonts w:cs="Arial"/>
              </w:rPr>
              <w:t xml:space="preserve"> nein, </w:t>
            </w:r>
            <w:r w:rsidR="00CF7A33">
              <w:rPr>
                <w:rFonts w:cs="Arial"/>
              </w:rPr>
              <w:t xml:space="preserve">aus </w:t>
            </w:r>
            <w:r w:rsidR="00CF7A33" w:rsidRPr="00D63194">
              <w:rPr>
                <w:rFonts w:cs="Arial"/>
              </w:rPr>
              <w:t>folgenden Gründen</w:t>
            </w:r>
            <w:r w:rsidR="00CF7A33">
              <w:rPr>
                <w:rFonts w:cs="Arial"/>
              </w:rPr>
              <w:t>:</w:t>
            </w:r>
          </w:p>
        </w:tc>
        <w:tc>
          <w:tcPr>
            <w:tcW w:w="4671" w:type="dxa"/>
          </w:tcPr>
          <w:sdt>
            <w:sdtPr>
              <w:rPr>
                <w:rFonts w:cs="Arial"/>
              </w:rPr>
              <w:id w:val="-2032098054"/>
              <w:showingPlcHdr/>
            </w:sdtPr>
            <w:sdtEndPr/>
            <w:sdtContent>
              <w:p w:rsidR="001D63DC" w:rsidRPr="001D63DC" w:rsidRDefault="00CF7A33" w:rsidP="001D63DC">
                <w:pPr>
                  <w:tabs>
                    <w:tab w:val="left" w:pos="426"/>
                  </w:tabs>
                  <w:spacing w:before="60" w:afterLines="60" w:after="144"/>
                  <w:rPr>
                    <w:rFonts w:cs="Arial"/>
                  </w:rPr>
                </w:pPr>
                <w:r w:rsidRPr="00D63194">
                  <w:rPr>
                    <w:rStyle w:val="Platzhaltertext"/>
                    <w:rFonts w:cs="Arial"/>
                  </w:rPr>
                  <w:t>Klicken Sie hier, um Text einzugeben.</w:t>
                </w:r>
              </w:p>
            </w:sdtContent>
          </w:sdt>
        </w:tc>
      </w:tr>
    </w:tbl>
    <w:p w:rsidR="001D63DC" w:rsidRDefault="00C058BB" w:rsidP="00FB4D74"/>
    <w:tbl>
      <w:tblPr>
        <w:tblStyle w:val="Tabellenraster"/>
        <w:tblW w:w="0" w:type="auto"/>
        <w:tblLook w:val="04A0" w:firstRow="1" w:lastRow="0" w:firstColumn="1" w:lastColumn="0" w:noHBand="0" w:noVBand="1"/>
      </w:tblPr>
      <w:tblGrid>
        <w:gridCol w:w="846"/>
        <w:gridCol w:w="3544"/>
        <w:gridCol w:w="4671"/>
      </w:tblGrid>
      <w:tr w:rsidR="00C72F5A" w:rsidTr="00444C4F">
        <w:tc>
          <w:tcPr>
            <w:tcW w:w="846" w:type="dxa"/>
            <w:shd w:val="clear" w:color="auto" w:fill="BFBFBF" w:themeFill="background1" w:themeFillShade="BF"/>
          </w:tcPr>
          <w:p w:rsidR="001D63DC" w:rsidRPr="001D63DC" w:rsidRDefault="00CF7A33" w:rsidP="00444C4F">
            <w:pPr>
              <w:rPr>
                <w:b/>
              </w:rPr>
            </w:pPr>
            <w:r>
              <w:rPr>
                <w:b/>
              </w:rPr>
              <w:t>4</w:t>
            </w:r>
          </w:p>
        </w:tc>
        <w:tc>
          <w:tcPr>
            <w:tcW w:w="8215" w:type="dxa"/>
            <w:gridSpan w:val="2"/>
            <w:shd w:val="clear" w:color="auto" w:fill="BFBFBF" w:themeFill="background1" w:themeFillShade="BF"/>
          </w:tcPr>
          <w:p w:rsidR="001D63DC" w:rsidRDefault="00CF7A33" w:rsidP="00444C4F">
            <w:pPr>
              <w:rPr>
                <w:rFonts w:cs="Arial"/>
                <w:b/>
              </w:rPr>
            </w:pPr>
            <w:r w:rsidRPr="00125380">
              <w:rPr>
                <w:rFonts w:cs="Arial"/>
                <w:b/>
              </w:rPr>
              <w:t xml:space="preserve">Sind Sie mit der vorgeschlagenen Regelung der Bemessungsgrundsätze für die Ersatzabgabe im Notfalldienst der Ärztinnen und Ärzte, Zahnärztinnen und Zahnärzte, Tierärztinnen und Tierärzte sowie </w:t>
            </w:r>
            <w:r>
              <w:rPr>
                <w:rFonts w:cs="Arial"/>
                <w:b/>
              </w:rPr>
              <w:t xml:space="preserve">der </w:t>
            </w:r>
            <w:r w:rsidRPr="00125380">
              <w:rPr>
                <w:rFonts w:cs="Arial"/>
                <w:b/>
              </w:rPr>
              <w:t xml:space="preserve">Apothekerinnen und Apotheker einverstanden? </w:t>
            </w:r>
          </w:p>
          <w:p w:rsidR="001D63DC" w:rsidRPr="001D63DC" w:rsidRDefault="00CF7A33" w:rsidP="00444C4F">
            <w:pPr>
              <w:rPr>
                <w:b/>
              </w:rPr>
            </w:pPr>
            <w:r w:rsidRPr="00125380">
              <w:rPr>
                <w:rFonts w:cs="Arial"/>
                <w:sz w:val="16"/>
                <w:szCs w:val="16"/>
              </w:rPr>
              <w:t>(§ 32 Abs. 3 Entwurf)</w:t>
            </w:r>
          </w:p>
        </w:tc>
      </w:tr>
      <w:tr w:rsidR="00C72F5A" w:rsidTr="00444C4F">
        <w:tc>
          <w:tcPr>
            <w:tcW w:w="846" w:type="dxa"/>
            <w:vMerge w:val="restart"/>
          </w:tcPr>
          <w:p w:rsidR="001D63DC" w:rsidRDefault="00C058BB" w:rsidP="00444C4F"/>
        </w:tc>
        <w:tc>
          <w:tcPr>
            <w:tcW w:w="3544" w:type="dxa"/>
          </w:tcPr>
          <w:p w:rsidR="001D63DC" w:rsidRDefault="00C058BB" w:rsidP="00444C4F">
            <w:sdt>
              <w:sdtPr>
                <w:rPr>
                  <w:rFonts w:cs="Arial"/>
                </w:rPr>
                <w:id w:val="-1383868787"/>
                <w14:checkbox>
                  <w14:checked w14:val="0"/>
                  <w14:checkedState w14:val="2612" w14:font="MS Gothic"/>
                  <w14:uncheckedState w14:val="2610" w14:font="MS Gothic"/>
                </w14:checkbox>
              </w:sdtPr>
              <w:sdtEndPr/>
              <w:sdtContent>
                <w:r w:rsidR="00CF7A33">
                  <w:rPr>
                    <w:rFonts w:ascii="MS Gothic" w:eastAsia="MS Gothic" w:hAnsi="MS Gothic" w:cs="Arial" w:hint="eastAsia"/>
                  </w:rPr>
                  <w:t>☐</w:t>
                </w:r>
              </w:sdtContent>
            </w:sdt>
            <w:r w:rsidR="00CF7A33" w:rsidRPr="00D63194">
              <w:rPr>
                <w:rFonts w:cs="Arial"/>
              </w:rPr>
              <w:t xml:space="preserve"> ja</w:t>
            </w:r>
          </w:p>
        </w:tc>
        <w:tc>
          <w:tcPr>
            <w:tcW w:w="4671" w:type="dxa"/>
          </w:tcPr>
          <w:p w:rsidR="001D63DC" w:rsidRDefault="00C058BB" w:rsidP="00444C4F"/>
        </w:tc>
      </w:tr>
      <w:tr w:rsidR="00C72F5A" w:rsidTr="00444C4F">
        <w:tc>
          <w:tcPr>
            <w:tcW w:w="846" w:type="dxa"/>
            <w:vMerge/>
          </w:tcPr>
          <w:p w:rsidR="001D63DC" w:rsidRDefault="00C058BB" w:rsidP="00444C4F"/>
        </w:tc>
        <w:tc>
          <w:tcPr>
            <w:tcW w:w="3544" w:type="dxa"/>
          </w:tcPr>
          <w:p w:rsidR="001D63DC" w:rsidRPr="001D63DC" w:rsidRDefault="00C058BB" w:rsidP="00444C4F">
            <w:pPr>
              <w:tabs>
                <w:tab w:val="left" w:pos="0"/>
                <w:tab w:val="right" w:pos="9185"/>
              </w:tabs>
              <w:rPr>
                <w:rFonts w:cs="Arial"/>
              </w:rPr>
            </w:pPr>
            <w:sdt>
              <w:sdtPr>
                <w:rPr>
                  <w:rFonts w:cs="Arial"/>
                </w:rPr>
                <w:id w:val="1320920829"/>
                <w14:checkbox>
                  <w14:checked w14:val="0"/>
                  <w14:checkedState w14:val="2612" w14:font="MS Gothic"/>
                  <w14:uncheckedState w14:val="2610" w14:font="MS Gothic"/>
                </w14:checkbox>
              </w:sdtPr>
              <w:sdtEndPr/>
              <w:sdtContent>
                <w:r w:rsidR="00CF7A33">
                  <w:rPr>
                    <w:rFonts w:ascii="MS Gothic" w:eastAsia="MS Gothic" w:hAnsi="MS Gothic" w:cs="Arial" w:hint="eastAsia"/>
                  </w:rPr>
                  <w:t>☐</w:t>
                </w:r>
              </w:sdtContent>
            </w:sdt>
            <w:r w:rsidR="00CF7A33" w:rsidRPr="00D63194">
              <w:rPr>
                <w:rFonts w:cs="Arial"/>
              </w:rPr>
              <w:t xml:space="preserve"> nein, </w:t>
            </w:r>
            <w:r w:rsidR="00CF7A33">
              <w:rPr>
                <w:rFonts w:cs="Arial"/>
              </w:rPr>
              <w:t xml:space="preserve">aus </w:t>
            </w:r>
            <w:r w:rsidR="00CF7A33" w:rsidRPr="00D63194">
              <w:rPr>
                <w:rFonts w:cs="Arial"/>
              </w:rPr>
              <w:t>folgenden Gründen</w:t>
            </w:r>
            <w:r w:rsidR="00CF7A33">
              <w:rPr>
                <w:rFonts w:cs="Arial"/>
              </w:rPr>
              <w:t>:</w:t>
            </w:r>
          </w:p>
        </w:tc>
        <w:tc>
          <w:tcPr>
            <w:tcW w:w="4671" w:type="dxa"/>
          </w:tcPr>
          <w:sdt>
            <w:sdtPr>
              <w:rPr>
                <w:rFonts w:cs="Arial"/>
              </w:rPr>
              <w:id w:val="-1447624720"/>
              <w:showingPlcHdr/>
            </w:sdtPr>
            <w:sdtEndPr/>
            <w:sdtContent>
              <w:p w:rsidR="001D63DC" w:rsidRPr="001D63DC" w:rsidRDefault="00CF7A33" w:rsidP="001D63DC">
                <w:pPr>
                  <w:tabs>
                    <w:tab w:val="left" w:pos="426"/>
                  </w:tabs>
                  <w:spacing w:before="60" w:afterLines="60" w:after="144"/>
                  <w:rPr>
                    <w:rFonts w:cs="Arial"/>
                  </w:rPr>
                </w:pPr>
                <w:r w:rsidRPr="00D63194">
                  <w:rPr>
                    <w:rStyle w:val="Platzhaltertext"/>
                    <w:rFonts w:cs="Arial"/>
                  </w:rPr>
                  <w:t>Klicken Sie hier, um Text einzugeben.</w:t>
                </w:r>
              </w:p>
            </w:sdtContent>
          </w:sdt>
        </w:tc>
      </w:tr>
    </w:tbl>
    <w:p w:rsidR="001D63DC" w:rsidRDefault="00C058BB" w:rsidP="00FB4D74"/>
    <w:tbl>
      <w:tblPr>
        <w:tblStyle w:val="Tabellenraster"/>
        <w:tblW w:w="0" w:type="auto"/>
        <w:tblLook w:val="04A0" w:firstRow="1" w:lastRow="0" w:firstColumn="1" w:lastColumn="0" w:noHBand="0" w:noVBand="1"/>
      </w:tblPr>
      <w:tblGrid>
        <w:gridCol w:w="846"/>
        <w:gridCol w:w="3544"/>
        <w:gridCol w:w="4671"/>
      </w:tblGrid>
      <w:tr w:rsidR="00C72F5A" w:rsidTr="00444C4F">
        <w:tc>
          <w:tcPr>
            <w:tcW w:w="846" w:type="dxa"/>
            <w:shd w:val="clear" w:color="auto" w:fill="BFBFBF" w:themeFill="background1" w:themeFillShade="BF"/>
          </w:tcPr>
          <w:p w:rsidR="001D63DC" w:rsidRPr="001D63DC" w:rsidRDefault="00CF7A33" w:rsidP="00444C4F">
            <w:pPr>
              <w:rPr>
                <w:b/>
              </w:rPr>
            </w:pPr>
            <w:r>
              <w:rPr>
                <w:b/>
              </w:rPr>
              <w:t>5</w:t>
            </w:r>
          </w:p>
        </w:tc>
        <w:tc>
          <w:tcPr>
            <w:tcW w:w="8215" w:type="dxa"/>
            <w:gridSpan w:val="2"/>
            <w:shd w:val="clear" w:color="auto" w:fill="BFBFBF" w:themeFill="background1" w:themeFillShade="BF"/>
          </w:tcPr>
          <w:p w:rsidR="001D63DC" w:rsidRDefault="00CF7A33" w:rsidP="00444C4F">
            <w:pPr>
              <w:rPr>
                <w:rFonts w:cs="Arial"/>
                <w:b/>
              </w:rPr>
            </w:pPr>
            <w:r w:rsidRPr="00125380">
              <w:rPr>
                <w:rFonts w:cs="Arial"/>
                <w:b/>
              </w:rPr>
              <w:t xml:space="preserve">Sind Sie mit der Aufhebung der Bewilligung zur Führung einer Zweigpraxis einverstanden? </w:t>
            </w:r>
          </w:p>
          <w:p w:rsidR="001D63DC" w:rsidRPr="001D63DC" w:rsidRDefault="00CF7A33" w:rsidP="00444C4F">
            <w:pPr>
              <w:rPr>
                <w:b/>
              </w:rPr>
            </w:pPr>
            <w:r w:rsidRPr="00125380">
              <w:rPr>
                <w:rFonts w:cs="Arial"/>
                <w:sz w:val="16"/>
                <w:szCs w:val="16"/>
              </w:rPr>
              <w:t>(§ 33 Entwurf)</w:t>
            </w:r>
          </w:p>
        </w:tc>
      </w:tr>
      <w:tr w:rsidR="00C72F5A" w:rsidTr="00444C4F">
        <w:tc>
          <w:tcPr>
            <w:tcW w:w="846" w:type="dxa"/>
            <w:vMerge w:val="restart"/>
          </w:tcPr>
          <w:p w:rsidR="001D63DC" w:rsidRDefault="00C058BB" w:rsidP="00444C4F"/>
        </w:tc>
        <w:tc>
          <w:tcPr>
            <w:tcW w:w="3544" w:type="dxa"/>
          </w:tcPr>
          <w:p w:rsidR="001D63DC" w:rsidRDefault="00C058BB" w:rsidP="00444C4F">
            <w:sdt>
              <w:sdtPr>
                <w:rPr>
                  <w:rFonts w:cs="Arial"/>
                </w:rPr>
                <w:id w:val="-1105648594"/>
                <w14:checkbox>
                  <w14:checked w14:val="0"/>
                  <w14:checkedState w14:val="2612" w14:font="MS Gothic"/>
                  <w14:uncheckedState w14:val="2610" w14:font="MS Gothic"/>
                </w14:checkbox>
              </w:sdtPr>
              <w:sdtEndPr/>
              <w:sdtContent>
                <w:r w:rsidR="00CF7A33">
                  <w:rPr>
                    <w:rFonts w:ascii="MS Gothic" w:eastAsia="MS Gothic" w:hAnsi="MS Gothic" w:cs="Arial" w:hint="eastAsia"/>
                  </w:rPr>
                  <w:t>☐</w:t>
                </w:r>
              </w:sdtContent>
            </w:sdt>
            <w:r w:rsidR="00CF7A33" w:rsidRPr="00D63194">
              <w:rPr>
                <w:rFonts w:cs="Arial"/>
              </w:rPr>
              <w:t xml:space="preserve"> ja</w:t>
            </w:r>
          </w:p>
        </w:tc>
        <w:tc>
          <w:tcPr>
            <w:tcW w:w="4671" w:type="dxa"/>
          </w:tcPr>
          <w:p w:rsidR="001D63DC" w:rsidRDefault="00C058BB" w:rsidP="00444C4F"/>
        </w:tc>
      </w:tr>
      <w:tr w:rsidR="00C72F5A" w:rsidTr="00444C4F">
        <w:tc>
          <w:tcPr>
            <w:tcW w:w="846" w:type="dxa"/>
            <w:vMerge/>
          </w:tcPr>
          <w:p w:rsidR="001D63DC" w:rsidRDefault="00C058BB" w:rsidP="00444C4F"/>
        </w:tc>
        <w:tc>
          <w:tcPr>
            <w:tcW w:w="3544" w:type="dxa"/>
          </w:tcPr>
          <w:p w:rsidR="001D63DC" w:rsidRPr="001D63DC" w:rsidRDefault="00C058BB" w:rsidP="00444C4F">
            <w:pPr>
              <w:tabs>
                <w:tab w:val="left" w:pos="0"/>
                <w:tab w:val="right" w:pos="9185"/>
              </w:tabs>
              <w:rPr>
                <w:rFonts w:cs="Arial"/>
              </w:rPr>
            </w:pPr>
            <w:sdt>
              <w:sdtPr>
                <w:rPr>
                  <w:rFonts w:cs="Arial"/>
                </w:rPr>
                <w:id w:val="1143779297"/>
                <w14:checkbox>
                  <w14:checked w14:val="0"/>
                  <w14:checkedState w14:val="2612" w14:font="MS Gothic"/>
                  <w14:uncheckedState w14:val="2610" w14:font="MS Gothic"/>
                </w14:checkbox>
              </w:sdtPr>
              <w:sdtEndPr/>
              <w:sdtContent>
                <w:r w:rsidR="00CF7A33">
                  <w:rPr>
                    <w:rFonts w:ascii="MS Gothic" w:eastAsia="MS Gothic" w:hAnsi="MS Gothic" w:cs="Arial" w:hint="eastAsia"/>
                  </w:rPr>
                  <w:t>☐</w:t>
                </w:r>
              </w:sdtContent>
            </w:sdt>
            <w:r w:rsidR="00CF7A33" w:rsidRPr="00D63194">
              <w:rPr>
                <w:rFonts w:cs="Arial"/>
              </w:rPr>
              <w:t xml:space="preserve"> nein, </w:t>
            </w:r>
            <w:r w:rsidR="00CF7A33">
              <w:rPr>
                <w:rFonts w:cs="Arial"/>
              </w:rPr>
              <w:t xml:space="preserve">aus </w:t>
            </w:r>
            <w:r w:rsidR="00CF7A33" w:rsidRPr="00D63194">
              <w:rPr>
                <w:rFonts w:cs="Arial"/>
              </w:rPr>
              <w:t>folgenden Gründen</w:t>
            </w:r>
            <w:r w:rsidR="00CF7A33">
              <w:rPr>
                <w:rFonts w:cs="Arial"/>
              </w:rPr>
              <w:t>:</w:t>
            </w:r>
          </w:p>
        </w:tc>
        <w:tc>
          <w:tcPr>
            <w:tcW w:w="4671" w:type="dxa"/>
          </w:tcPr>
          <w:sdt>
            <w:sdtPr>
              <w:rPr>
                <w:rFonts w:cs="Arial"/>
              </w:rPr>
              <w:id w:val="-1539420240"/>
              <w:showingPlcHdr/>
            </w:sdtPr>
            <w:sdtEndPr/>
            <w:sdtContent>
              <w:p w:rsidR="001D63DC" w:rsidRPr="001D63DC" w:rsidRDefault="00CF7A33" w:rsidP="001D63DC">
                <w:pPr>
                  <w:tabs>
                    <w:tab w:val="left" w:pos="426"/>
                  </w:tabs>
                  <w:spacing w:before="60" w:afterLines="60" w:after="144"/>
                  <w:rPr>
                    <w:rFonts w:cs="Arial"/>
                  </w:rPr>
                </w:pPr>
                <w:r w:rsidRPr="00D63194">
                  <w:rPr>
                    <w:rStyle w:val="Platzhaltertext"/>
                    <w:rFonts w:cs="Arial"/>
                  </w:rPr>
                  <w:t>Klicken Sie hier, um Text einzugeben.</w:t>
                </w:r>
              </w:p>
            </w:sdtContent>
          </w:sdt>
        </w:tc>
      </w:tr>
    </w:tbl>
    <w:p w:rsidR="001D63DC" w:rsidRPr="00B90A61" w:rsidRDefault="00C058BB" w:rsidP="00FB4D74"/>
    <w:tbl>
      <w:tblPr>
        <w:tblStyle w:val="Tabellenraster"/>
        <w:tblW w:w="0" w:type="auto"/>
        <w:tblLook w:val="04A0" w:firstRow="1" w:lastRow="0" w:firstColumn="1" w:lastColumn="0" w:noHBand="0" w:noVBand="1"/>
      </w:tblPr>
      <w:tblGrid>
        <w:gridCol w:w="846"/>
        <w:gridCol w:w="3544"/>
        <w:gridCol w:w="4671"/>
      </w:tblGrid>
      <w:tr w:rsidR="00C72F5A" w:rsidTr="00444C4F">
        <w:tc>
          <w:tcPr>
            <w:tcW w:w="846" w:type="dxa"/>
            <w:shd w:val="clear" w:color="auto" w:fill="BFBFBF" w:themeFill="background1" w:themeFillShade="BF"/>
          </w:tcPr>
          <w:p w:rsidR="001D63DC" w:rsidRPr="001D63DC" w:rsidRDefault="00CF7A33" w:rsidP="00444C4F">
            <w:pPr>
              <w:rPr>
                <w:b/>
              </w:rPr>
            </w:pPr>
            <w:r>
              <w:rPr>
                <w:b/>
              </w:rPr>
              <w:t>6</w:t>
            </w:r>
          </w:p>
        </w:tc>
        <w:tc>
          <w:tcPr>
            <w:tcW w:w="8215" w:type="dxa"/>
            <w:gridSpan w:val="2"/>
            <w:shd w:val="clear" w:color="auto" w:fill="BFBFBF" w:themeFill="background1" w:themeFillShade="BF"/>
          </w:tcPr>
          <w:p w:rsidR="001D63DC" w:rsidRDefault="00CF7A33" w:rsidP="00444C4F">
            <w:pPr>
              <w:rPr>
                <w:rFonts w:cs="Arial"/>
                <w:b/>
              </w:rPr>
            </w:pPr>
            <w:r w:rsidRPr="00125380">
              <w:rPr>
                <w:rFonts w:cs="Arial"/>
                <w:b/>
              </w:rPr>
              <w:t xml:space="preserve">Sind Sie mit </w:t>
            </w:r>
            <w:r>
              <w:rPr>
                <w:rFonts w:cs="Arial"/>
                <w:b/>
              </w:rPr>
              <w:t>der</w:t>
            </w:r>
            <w:r w:rsidRPr="00125380">
              <w:rPr>
                <w:rFonts w:cs="Arial"/>
                <w:b/>
              </w:rPr>
              <w:t xml:space="preserve"> Einführung einer Bewilligungspflicht für ambulante ärztliche, zahnärztliche, </w:t>
            </w:r>
            <w:proofErr w:type="spellStart"/>
            <w:r w:rsidRPr="00125380">
              <w:rPr>
                <w:rFonts w:cs="Arial"/>
                <w:b/>
              </w:rPr>
              <w:t>chiropraktische</w:t>
            </w:r>
            <w:proofErr w:type="spellEnd"/>
            <w:r w:rsidRPr="00125380">
              <w:rPr>
                <w:rFonts w:cs="Arial"/>
                <w:b/>
              </w:rPr>
              <w:t xml:space="preserve"> und tierärztliche Einrichtungen einverstanden? </w:t>
            </w:r>
          </w:p>
          <w:p w:rsidR="001D63DC" w:rsidRPr="001D63DC" w:rsidRDefault="00CF7A33" w:rsidP="00444C4F">
            <w:pPr>
              <w:rPr>
                <w:b/>
              </w:rPr>
            </w:pPr>
            <w:r w:rsidRPr="00125380">
              <w:rPr>
                <w:rFonts w:cs="Arial"/>
                <w:sz w:val="16"/>
                <w:szCs w:val="16"/>
              </w:rPr>
              <w:t>(§ 37 Abs. 1b Entwurf)</w:t>
            </w:r>
          </w:p>
        </w:tc>
      </w:tr>
      <w:tr w:rsidR="00C72F5A" w:rsidTr="00444C4F">
        <w:tc>
          <w:tcPr>
            <w:tcW w:w="846" w:type="dxa"/>
            <w:vMerge w:val="restart"/>
          </w:tcPr>
          <w:p w:rsidR="001D63DC" w:rsidRDefault="00C058BB" w:rsidP="00444C4F"/>
        </w:tc>
        <w:tc>
          <w:tcPr>
            <w:tcW w:w="3544" w:type="dxa"/>
          </w:tcPr>
          <w:p w:rsidR="001D63DC" w:rsidRDefault="00C058BB" w:rsidP="00444C4F">
            <w:sdt>
              <w:sdtPr>
                <w:rPr>
                  <w:rFonts w:cs="Arial"/>
                </w:rPr>
                <w:id w:val="-1076819611"/>
                <w14:checkbox>
                  <w14:checked w14:val="0"/>
                  <w14:checkedState w14:val="2612" w14:font="MS Gothic"/>
                  <w14:uncheckedState w14:val="2610" w14:font="MS Gothic"/>
                </w14:checkbox>
              </w:sdtPr>
              <w:sdtEndPr/>
              <w:sdtContent>
                <w:r w:rsidR="00CF7A33">
                  <w:rPr>
                    <w:rFonts w:ascii="MS Gothic" w:eastAsia="MS Gothic" w:hAnsi="MS Gothic" w:cs="Arial" w:hint="eastAsia"/>
                  </w:rPr>
                  <w:t>☐</w:t>
                </w:r>
              </w:sdtContent>
            </w:sdt>
            <w:r w:rsidR="00CF7A33" w:rsidRPr="00D63194">
              <w:rPr>
                <w:rFonts w:cs="Arial"/>
              </w:rPr>
              <w:t xml:space="preserve"> ja</w:t>
            </w:r>
          </w:p>
        </w:tc>
        <w:tc>
          <w:tcPr>
            <w:tcW w:w="4671" w:type="dxa"/>
          </w:tcPr>
          <w:p w:rsidR="001D63DC" w:rsidRDefault="00C058BB" w:rsidP="00444C4F"/>
        </w:tc>
      </w:tr>
      <w:tr w:rsidR="00C72F5A" w:rsidTr="00444C4F">
        <w:tc>
          <w:tcPr>
            <w:tcW w:w="846" w:type="dxa"/>
            <w:vMerge/>
          </w:tcPr>
          <w:p w:rsidR="001D63DC" w:rsidRDefault="00C058BB" w:rsidP="00444C4F"/>
        </w:tc>
        <w:tc>
          <w:tcPr>
            <w:tcW w:w="3544" w:type="dxa"/>
          </w:tcPr>
          <w:p w:rsidR="001D63DC" w:rsidRPr="001D63DC" w:rsidRDefault="00C058BB" w:rsidP="00444C4F">
            <w:pPr>
              <w:tabs>
                <w:tab w:val="left" w:pos="0"/>
                <w:tab w:val="right" w:pos="9185"/>
              </w:tabs>
              <w:rPr>
                <w:rFonts w:cs="Arial"/>
              </w:rPr>
            </w:pPr>
            <w:sdt>
              <w:sdtPr>
                <w:rPr>
                  <w:rFonts w:cs="Arial"/>
                </w:rPr>
                <w:id w:val="-1142803827"/>
                <w14:checkbox>
                  <w14:checked w14:val="0"/>
                  <w14:checkedState w14:val="2612" w14:font="MS Gothic"/>
                  <w14:uncheckedState w14:val="2610" w14:font="MS Gothic"/>
                </w14:checkbox>
              </w:sdtPr>
              <w:sdtEndPr/>
              <w:sdtContent>
                <w:r w:rsidR="00CF7A33">
                  <w:rPr>
                    <w:rFonts w:ascii="MS Gothic" w:eastAsia="MS Gothic" w:hAnsi="MS Gothic" w:cs="Arial" w:hint="eastAsia"/>
                  </w:rPr>
                  <w:t>☐</w:t>
                </w:r>
              </w:sdtContent>
            </w:sdt>
            <w:r w:rsidR="00CF7A33" w:rsidRPr="00D63194">
              <w:rPr>
                <w:rFonts w:cs="Arial"/>
              </w:rPr>
              <w:t xml:space="preserve"> nein, </w:t>
            </w:r>
            <w:r w:rsidR="00CF7A33">
              <w:rPr>
                <w:rFonts w:cs="Arial"/>
              </w:rPr>
              <w:t xml:space="preserve">aus </w:t>
            </w:r>
            <w:r w:rsidR="00CF7A33" w:rsidRPr="00D63194">
              <w:rPr>
                <w:rFonts w:cs="Arial"/>
              </w:rPr>
              <w:t>folgenden Gründen</w:t>
            </w:r>
            <w:r w:rsidR="00CF7A33">
              <w:rPr>
                <w:rFonts w:cs="Arial"/>
              </w:rPr>
              <w:t>:</w:t>
            </w:r>
          </w:p>
        </w:tc>
        <w:tc>
          <w:tcPr>
            <w:tcW w:w="4671" w:type="dxa"/>
          </w:tcPr>
          <w:sdt>
            <w:sdtPr>
              <w:rPr>
                <w:rFonts w:cs="Arial"/>
              </w:rPr>
              <w:id w:val="-1676869616"/>
              <w:showingPlcHdr/>
            </w:sdtPr>
            <w:sdtEndPr/>
            <w:sdtContent>
              <w:p w:rsidR="001D63DC" w:rsidRPr="001D63DC" w:rsidRDefault="00CF7A33" w:rsidP="001D63DC">
                <w:pPr>
                  <w:tabs>
                    <w:tab w:val="left" w:pos="426"/>
                  </w:tabs>
                  <w:spacing w:before="60" w:afterLines="60" w:after="144"/>
                  <w:rPr>
                    <w:rFonts w:cs="Arial"/>
                  </w:rPr>
                </w:pPr>
                <w:r w:rsidRPr="00D63194">
                  <w:rPr>
                    <w:rStyle w:val="Platzhaltertext"/>
                    <w:rFonts w:cs="Arial"/>
                  </w:rPr>
                  <w:t>Klicken Sie hier, um Text einzugeben.</w:t>
                </w:r>
              </w:p>
            </w:sdtContent>
          </w:sdt>
        </w:tc>
      </w:tr>
    </w:tbl>
    <w:p w:rsidR="00392955" w:rsidRPr="00B90A61" w:rsidRDefault="00C058BB" w:rsidP="00FB4D74"/>
    <w:tbl>
      <w:tblPr>
        <w:tblStyle w:val="Tabellenraster"/>
        <w:tblW w:w="0" w:type="auto"/>
        <w:tblLook w:val="04A0" w:firstRow="1" w:lastRow="0" w:firstColumn="1" w:lastColumn="0" w:noHBand="0" w:noVBand="1"/>
      </w:tblPr>
      <w:tblGrid>
        <w:gridCol w:w="846"/>
        <w:gridCol w:w="3544"/>
        <w:gridCol w:w="4671"/>
      </w:tblGrid>
      <w:tr w:rsidR="00C72F5A" w:rsidTr="00444C4F">
        <w:tc>
          <w:tcPr>
            <w:tcW w:w="846" w:type="dxa"/>
            <w:shd w:val="clear" w:color="auto" w:fill="BFBFBF" w:themeFill="background1" w:themeFillShade="BF"/>
          </w:tcPr>
          <w:bookmarkEnd w:id="21"/>
          <w:p w:rsidR="001D63DC" w:rsidRPr="001D63DC" w:rsidRDefault="00CF7A33" w:rsidP="00444C4F">
            <w:pPr>
              <w:rPr>
                <w:b/>
              </w:rPr>
            </w:pPr>
            <w:r>
              <w:rPr>
                <w:b/>
              </w:rPr>
              <w:t>7</w:t>
            </w:r>
          </w:p>
        </w:tc>
        <w:tc>
          <w:tcPr>
            <w:tcW w:w="8215" w:type="dxa"/>
            <w:gridSpan w:val="2"/>
            <w:shd w:val="clear" w:color="auto" w:fill="BFBFBF" w:themeFill="background1" w:themeFillShade="BF"/>
          </w:tcPr>
          <w:p w:rsidR="001D63DC" w:rsidRDefault="00CF7A33" w:rsidP="00444C4F">
            <w:pPr>
              <w:rPr>
                <w:rFonts w:cs="Arial"/>
                <w:b/>
              </w:rPr>
            </w:pPr>
            <w:r w:rsidRPr="00125380">
              <w:rPr>
                <w:rFonts w:cs="Arial"/>
                <w:b/>
              </w:rPr>
              <w:t xml:space="preserve">Sind Sie mit der </w:t>
            </w:r>
            <w:r>
              <w:rPr>
                <w:rFonts w:cs="Arial"/>
                <w:b/>
              </w:rPr>
              <w:t>Verfeinerung</w:t>
            </w:r>
            <w:r w:rsidRPr="00125380">
              <w:rPr>
                <w:rFonts w:cs="Arial"/>
                <w:b/>
              </w:rPr>
              <w:t xml:space="preserve"> der Bewilligungsvoraussetzungen für Betriebe im Gesundheitswesen einverstanden? </w:t>
            </w:r>
          </w:p>
          <w:p w:rsidR="001D63DC" w:rsidRPr="001D63DC" w:rsidRDefault="00CF7A33" w:rsidP="00444C4F">
            <w:pPr>
              <w:rPr>
                <w:b/>
              </w:rPr>
            </w:pPr>
            <w:r w:rsidRPr="00125380">
              <w:rPr>
                <w:rFonts w:cs="Arial"/>
                <w:sz w:val="16"/>
                <w:szCs w:val="16"/>
              </w:rPr>
              <w:t>(§ 38 Abs. 1d und e Entwurf)</w:t>
            </w:r>
          </w:p>
        </w:tc>
      </w:tr>
      <w:tr w:rsidR="00C72F5A" w:rsidTr="00444C4F">
        <w:tc>
          <w:tcPr>
            <w:tcW w:w="846" w:type="dxa"/>
            <w:vMerge w:val="restart"/>
          </w:tcPr>
          <w:p w:rsidR="001D63DC" w:rsidRDefault="00C058BB" w:rsidP="00444C4F"/>
        </w:tc>
        <w:tc>
          <w:tcPr>
            <w:tcW w:w="3544" w:type="dxa"/>
          </w:tcPr>
          <w:p w:rsidR="001D63DC" w:rsidRDefault="00C058BB" w:rsidP="00444C4F">
            <w:sdt>
              <w:sdtPr>
                <w:rPr>
                  <w:rFonts w:cs="Arial"/>
                </w:rPr>
                <w:id w:val="-383027209"/>
                <w14:checkbox>
                  <w14:checked w14:val="0"/>
                  <w14:checkedState w14:val="2612" w14:font="MS Gothic"/>
                  <w14:uncheckedState w14:val="2610" w14:font="MS Gothic"/>
                </w14:checkbox>
              </w:sdtPr>
              <w:sdtEndPr/>
              <w:sdtContent>
                <w:r w:rsidR="00CF7A33">
                  <w:rPr>
                    <w:rFonts w:ascii="MS Gothic" w:eastAsia="MS Gothic" w:hAnsi="MS Gothic" w:cs="Arial" w:hint="eastAsia"/>
                  </w:rPr>
                  <w:t>☐</w:t>
                </w:r>
              </w:sdtContent>
            </w:sdt>
            <w:r w:rsidR="00CF7A33" w:rsidRPr="00D63194">
              <w:rPr>
                <w:rFonts w:cs="Arial"/>
              </w:rPr>
              <w:t xml:space="preserve"> ja</w:t>
            </w:r>
          </w:p>
        </w:tc>
        <w:tc>
          <w:tcPr>
            <w:tcW w:w="4671" w:type="dxa"/>
          </w:tcPr>
          <w:p w:rsidR="001D63DC" w:rsidRDefault="00C058BB" w:rsidP="00444C4F"/>
        </w:tc>
      </w:tr>
      <w:tr w:rsidR="00C72F5A" w:rsidTr="00444C4F">
        <w:tc>
          <w:tcPr>
            <w:tcW w:w="846" w:type="dxa"/>
            <w:vMerge/>
          </w:tcPr>
          <w:p w:rsidR="001D63DC" w:rsidRDefault="00C058BB" w:rsidP="00444C4F"/>
        </w:tc>
        <w:tc>
          <w:tcPr>
            <w:tcW w:w="3544" w:type="dxa"/>
          </w:tcPr>
          <w:p w:rsidR="001D63DC" w:rsidRPr="001D63DC" w:rsidRDefault="00C058BB" w:rsidP="00444C4F">
            <w:pPr>
              <w:tabs>
                <w:tab w:val="left" w:pos="0"/>
                <w:tab w:val="right" w:pos="9185"/>
              </w:tabs>
              <w:rPr>
                <w:rFonts w:cs="Arial"/>
              </w:rPr>
            </w:pPr>
            <w:sdt>
              <w:sdtPr>
                <w:rPr>
                  <w:rFonts w:cs="Arial"/>
                </w:rPr>
                <w:id w:val="-1752885188"/>
                <w14:checkbox>
                  <w14:checked w14:val="0"/>
                  <w14:checkedState w14:val="2612" w14:font="MS Gothic"/>
                  <w14:uncheckedState w14:val="2610" w14:font="MS Gothic"/>
                </w14:checkbox>
              </w:sdtPr>
              <w:sdtEndPr/>
              <w:sdtContent>
                <w:r w:rsidR="00CF7A33">
                  <w:rPr>
                    <w:rFonts w:ascii="MS Gothic" w:eastAsia="MS Gothic" w:hAnsi="MS Gothic" w:cs="Arial" w:hint="eastAsia"/>
                  </w:rPr>
                  <w:t>☐</w:t>
                </w:r>
              </w:sdtContent>
            </w:sdt>
            <w:r w:rsidR="00CF7A33" w:rsidRPr="00D63194">
              <w:rPr>
                <w:rFonts w:cs="Arial"/>
              </w:rPr>
              <w:t xml:space="preserve"> nein, </w:t>
            </w:r>
            <w:r w:rsidR="00CF7A33">
              <w:rPr>
                <w:rFonts w:cs="Arial"/>
              </w:rPr>
              <w:t xml:space="preserve">aus </w:t>
            </w:r>
            <w:r w:rsidR="00CF7A33" w:rsidRPr="00D63194">
              <w:rPr>
                <w:rFonts w:cs="Arial"/>
              </w:rPr>
              <w:t>folgenden Gründen</w:t>
            </w:r>
            <w:r w:rsidR="00CF7A33">
              <w:rPr>
                <w:rFonts w:cs="Arial"/>
              </w:rPr>
              <w:t>:</w:t>
            </w:r>
          </w:p>
        </w:tc>
        <w:tc>
          <w:tcPr>
            <w:tcW w:w="4671" w:type="dxa"/>
          </w:tcPr>
          <w:sdt>
            <w:sdtPr>
              <w:rPr>
                <w:rFonts w:cs="Arial"/>
              </w:rPr>
              <w:id w:val="-163012153"/>
              <w:showingPlcHdr/>
            </w:sdtPr>
            <w:sdtEndPr/>
            <w:sdtContent>
              <w:p w:rsidR="001D63DC" w:rsidRPr="001D63DC" w:rsidRDefault="00CF7A33" w:rsidP="001D63DC">
                <w:pPr>
                  <w:tabs>
                    <w:tab w:val="left" w:pos="426"/>
                  </w:tabs>
                  <w:spacing w:before="60" w:afterLines="60" w:after="144"/>
                  <w:rPr>
                    <w:rFonts w:cs="Arial"/>
                  </w:rPr>
                </w:pPr>
                <w:r w:rsidRPr="00D63194">
                  <w:rPr>
                    <w:rStyle w:val="Platzhaltertext"/>
                    <w:rFonts w:cs="Arial"/>
                  </w:rPr>
                  <w:t>Klicken Sie hier, um Text einzugeben.</w:t>
                </w:r>
              </w:p>
            </w:sdtContent>
          </w:sdt>
        </w:tc>
      </w:tr>
    </w:tbl>
    <w:p w:rsidR="00D0199C" w:rsidRDefault="00C058BB" w:rsidP="00F77AA8">
      <w:pPr>
        <w:pStyle w:val="NormalKeepTogether"/>
      </w:pPr>
    </w:p>
    <w:tbl>
      <w:tblPr>
        <w:tblStyle w:val="Tabellenraster"/>
        <w:tblW w:w="0" w:type="auto"/>
        <w:tblLook w:val="04A0" w:firstRow="1" w:lastRow="0" w:firstColumn="1" w:lastColumn="0" w:noHBand="0" w:noVBand="1"/>
      </w:tblPr>
      <w:tblGrid>
        <w:gridCol w:w="846"/>
        <w:gridCol w:w="3544"/>
        <w:gridCol w:w="4671"/>
      </w:tblGrid>
      <w:tr w:rsidR="007542E7" w:rsidRPr="001D63DC" w:rsidTr="004B18E0">
        <w:tc>
          <w:tcPr>
            <w:tcW w:w="846" w:type="dxa"/>
            <w:shd w:val="clear" w:color="auto" w:fill="BFBFBF" w:themeFill="background1" w:themeFillShade="BF"/>
          </w:tcPr>
          <w:p w:rsidR="007542E7" w:rsidRPr="001D63DC" w:rsidRDefault="007542E7" w:rsidP="004B18E0">
            <w:pPr>
              <w:rPr>
                <w:b/>
              </w:rPr>
            </w:pPr>
            <w:r>
              <w:rPr>
                <w:b/>
              </w:rPr>
              <w:t>8</w:t>
            </w:r>
          </w:p>
        </w:tc>
        <w:tc>
          <w:tcPr>
            <w:tcW w:w="8215" w:type="dxa"/>
            <w:gridSpan w:val="2"/>
            <w:shd w:val="clear" w:color="auto" w:fill="BFBFBF" w:themeFill="background1" w:themeFillShade="BF"/>
          </w:tcPr>
          <w:p w:rsidR="007542E7" w:rsidRDefault="007542E7" w:rsidP="004B18E0">
            <w:pPr>
              <w:rPr>
                <w:rFonts w:cs="Arial"/>
                <w:b/>
              </w:rPr>
            </w:pPr>
            <w:r w:rsidRPr="00125380">
              <w:rPr>
                <w:rFonts w:cs="Arial"/>
                <w:b/>
              </w:rPr>
              <w:t xml:space="preserve">Sind Sie damit einverstanden, dass </w:t>
            </w:r>
            <w:r>
              <w:rPr>
                <w:rFonts w:cs="Arial"/>
                <w:b/>
              </w:rPr>
              <w:t xml:space="preserve">der </w:t>
            </w:r>
            <w:r w:rsidRPr="00125380">
              <w:rPr>
                <w:rFonts w:cs="Arial"/>
                <w:b/>
              </w:rPr>
              <w:t xml:space="preserve">Kanton </w:t>
            </w:r>
            <w:r>
              <w:rPr>
                <w:rFonts w:cs="Arial"/>
                <w:b/>
              </w:rPr>
              <w:t>eine Rechtsgrundlage erhält, damit er Massnahmen zur Erhöhung der Qualität und der Wirtschaftlichkeit in der Gesundheitsversorgung treffen und Beiträge an entsprechende Projekte und Institutionen ausrichten kann</w:t>
            </w:r>
            <w:r w:rsidRPr="00125380">
              <w:rPr>
                <w:rFonts w:cs="Arial"/>
                <w:b/>
              </w:rPr>
              <w:t xml:space="preserve">? </w:t>
            </w:r>
          </w:p>
          <w:p w:rsidR="007542E7" w:rsidRPr="001D63DC" w:rsidRDefault="007542E7" w:rsidP="007542E7">
            <w:pPr>
              <w:rPr>
                <w:b/>
              </w:rPr>
            </w:pPr>
            <w:r w:rsidRPr="00125380">
              <w:rPr>
                <w:rFonts w:cs="Arial"/>
                <w:sz w:val="16"/>
                <w:szCs w:val="16"/>
              </w:rPr>
              <w:t>(§ 44</w:t>
            </w:r>
            <w:r>
              <w:rPr>
                <w:rFonts w:cs="Arial"/>
                <w:sz w:val="16"/>
                <w:szCs w:val="16"/>
              </w:rPr>
              <w:t>a</w:t>
            </w:r>
            <w:r w:rsidRPr="00125380">
              <w:rPr>
                <w:rFonts w:cs="Arial"/>
                <w:sz w:val="16"/>
                <w:szCs w:val="16"/>
              </w:rPr>
              <w:t xml:space="preserve"> Entwurf)</w:t>
            </w:r>
          </w:p>
        </w:tc>
      </w:tr>
      <w:tr w:rsidR="007542E7" w:rsidTr="004B18E0">
        <w:tc>
          <w:tcPr>
            <w:tcW w:w="846" w:type="dxa"/>
            <w:vMerge w:val="restart"/>
          </w:tcPr>
          <w:p w:rsidR="007542E7" w:rsidRDefault="007542E7" w:rsidP="004B18E0"/>
        </w:tc>
        <w:tc>
          <w:tcPr>
            <w:tcW w:w="3544" w:type="dxa"/>
          </w:tcPr>
          <w:p w:rsidR="007542E7" w:rsidRDefault="00C058BB" w:rsidP="004B18E0">
            <w:sdt>
              <w:sdtPr>
                <w:rPr>
                  <w:rFonts w:cs="Arial"/>
                </w:rPr>
                <w:id w:val="445501437"/>
                <w14:checkbox>
                  <w14:checked w14:val="0"/>
                  <w14:checkedState w14:val="2612" w14:font="MS Gothic"/>
                  <w14:uncheckedState w14:val="2610" w14:font="MS Gothic"/>
                </w14:checkbox>
              </w:sdtPr>
              <w:sdtEndPr/>
              <w:sdtContent>
                <w:r w:rsidR="007542E7">
                  <w:rPr>
                    <w:rFonts w:ascii="MS Gothic" w:eastAsia="MS Gothic" w:hAnsi="MS Gothic" w:cs="Arial" w:hint="eastAsia"/>
                  </w:rPr>
                  <w:t>☐</w:t>
                </w:r>
              </w:sdtContent>
            </w:sdt>
            <w:r w:rsidR="007542E7" w:rsidRPr="00D63194">
              <w:rPr>
                <w:rFonts w:cs="Arial"/>
              </w:rPr>
              <w:t xml:space="preserve"> ja</w:t>
            </w:r>
          </w:p>
        </w:tc>
        <w:tc>
          <w:tcPr>
            <w:tcW w:w="4671" w:type="dxa"/>
          </w:tcPr>
          <w:p w:rsidR="007542E7" w:rsidRDefault="007542E7" w:rsidP="004B18E0"/>
        </w:tc>
      </w:tr>
      <w:tr w:rsidR="007542E7" w:rsidRPr="001D63DC" w:rsidTr="004B18E0">
        <w:tc>
          <w:tcPr>
            <w:tcW w:w="846" w:type="dxa"/>
            <w:vMerge/>
          </w:tcPr>
          <w:p w:rsidR="007542E7" w:rsidRDefault="007542E7" w:rsidP="004B18E0"/>
        </w:tc>
        <w:tc>
          <w:tcPr>
            <w:tcW w:w="3544" w:type="dxa"/>
          </w:tcPr>
          <w:p w:rsidR="007542E7" w:rsidRPr="001D63DC" w:rsidRDefault="00C058BB" w:rsidP="004B18E0">
            <w:pPr>
              <w:tabs>
                <w:tab w:val="left" w:pos="0"/>
                <w:tab w:val="right" w:pos="9185"/>
              </w:tabs>
              <w:rPr>
                <w:rFonts w:cs="Arial"/>
              </w:rPr>
            </w:pPr>
            <w:sdt>
              <w:sdtPr>
                <w:rPr>
                  <w:rFonts w:cs="Arial"/>
                </w:rPr>
                <w:id w:val="-1853176430"/>
                <w14:checkbox>
                  <w14:checked w14:val="0"/>
                  <w14:checkedState w14:val="2612" w14:font="MS Gothic"/>
                  <w14:uncheckedState w14:val="2610" w14:font="MS Gothic"/>
                </w14:checkbox>
              </w:sdtPr>
              <w:sdtEndPr/>
              <w:sdtContent>
                <w:r w:rsidR="007542E7">
                  <w:rPr>
                    <w:rFonts w:ascii="MS Gothic" w:eastAsia="MS Gothic" w:hAnsi="MS Gothic" w:cs="Arial" w:hint="eastAsia"/>
                  </w:rPr>
                  <w:t>☐</w:t>
                </w:r>
              </w:sdtContent>
            </w:sdt>
            <w:r w:rsidR="007542E7" w:rsidRPr="00D63194">
              <w:rPr>
                <w:rFonts w:cs="Arial"/>
              </w:rPr>
              <w:t xml:space="preserve"> nein, </w:t>
            </w:r>
            <w:r w:rsidR="007542E7">
              <w:rPr>
                <w:rFonts w:cs="Arial"/>
              </w:rPr>
              <w:t xml:space="preserve">aus </w:t>
            </w:r>
            <w:r w:rsidR="007542E7" w:rsidRPr="00D63194">
              <w:rPr>
                <w:rFonts w:cs="Arial"/>
              </w:rPr>
              <w:t>folgenden Gründen</w:t>
            </w:r>
            <w:r w:rsidR="007542E7">
              <w:rPr>
                <w:rFonts w:cs="Arial"/>
              </w:rPr>
              <w:t>:</w:t>
            </w:r>
          </w:p>
        </w:tc>
        <w:tc>
          <w:tcPr>
            <w:tcW w:w="4671" w:type="dxa"/>
          </w:tcPr>
          <w:sdt>
            <w:sdtPr>
              <w:rPr>
                <w:rFonts w:cs="Arial"/>
              </w:rPr>
              <w:id w:val="-435368931"/>
              <w:showingPlcHdr/>
            </w:sdtPr>
            <w:sdtEndPr/>
            <w:sdtContent>
              <w:p w:rsidR="007542E7" w:rsidRPr="001D63DC" w:rsidRDefault="007542E7" w:rsidP="004B18E0">
                <w:pPr>
                  <w:tabs>
                    <w:tab w:val="left" w:pos="426"/>
                  </w:tabs>
                  <w:spacing w:before="60" w:afterLines="60" w:after="144"/>
                  <w:rPr>
                    <w:rFonts w:cs="Arial"/>
                  </w:rPr>
                </w:pPr>
                <w:r w:rsidRPr="00D63194">
                  <w:rPr>
                    <w:rStyle w:val="Platzhaltertext"/>
                    <w:rFonts w:cs="Arial"/>
                  </w:rPr>
                  <w:t>Klicken Sie hier, um Text einzugeben.</w:t>
                </w:r>
              </w:p>
            </w:sdtContent>
          </w:sdt>
        </w:tc>
      </w:tr>
    </w:tbl>
    <w:p w:rsidR="007542E7" w:rsidRPr="001D63DC" w:rsidRDefault="007542E7" w:rsidP="00F77AA8">
      <w:pPr>
        <w:pStyle w:val="NormalKeepTogether"/>
      </w:pPr>
    </w:p>
    <w:tbl>
      <w:tblPr>
        <w:tblStyle w:val="Tabellenraster"/>
        <w:tblW w:w="0" w:type="auto"/>
        <w:tblLook w:val="04A0" w:firstRow="1" w:lastRow="0" w:firstColumn="1" w:lastColumn="0" w:noHBand="0" w:noVBand="1"/>
      </w:tblPr>
      <w:tblGrid>
        <w:gridCol w:w="846"/>
        <w:gridCol w:w="3544"/>
        <w:gridCol w:w="4671"/>
      </w:tblGrid>
      <w:tr w:rsidR="00C72F5A" w:rsidTr="00444C4F">
        <w:tc>
          <w:tcPr>
            <w:tcW w:w="846" w:type="dxa"/>
            <w:shd w:val="clear" w:color="auto" w:fill="BFBFBF" w:themeFill="background1" w:themeFillShade="BF"/>
          </w:tcPr>
          <w:p w:rsidR="001D63DC" w:rsidRPr="001D63DC" w:rsidRDefault="007542E7" w:rsidP="00444C4F">
            <w:pPr>
              <w:rPr>
                <w:b/>
              </w:rPr>
            </w:pPr>
            <w:bookmarkStart w:id="22" w:name="Enclosure"/>
            <w:bookmarkEnd w:id="22"/>
            <w:r>
              <w:rPr>
                <w:b/>
              </w:rPr>
              <w:t>9</w:t>
            </w:r>
          </w:p>
        </w:tc>
        <w:tc>
          <w:tcPr>
            <w:tcW w:w="8215" w:type="dxa"/>
            <w:gridSpan w:val="2"/>
            <w:shd w:val="clear" w:color="auto" w:fill="BFBFBF" w:themeFill="background1" w:themeFillShade="BF"/>
          </w:tcPr>
          <w:p w:rsidR="001D63DC" w:rsidRDefault="00CF7A33" w:rsidP="00444C4F">
            <w:pPr>
              <w:rPr>
                <w:rFonts w:cs="Arial"/>
                <w:b/>
              </w:rPr>
            </w:pPr>
            <w:r w:rsidRPr="00125380">
              <w:rPr>
                <w:rFonts w:cs="Arial"/>
                <w:b/>
              </w:rPr>
              <w:t xml:space="preserve">Sind Sie damit einverstanden, dass Kanton und Gemeinden für einen gemeinsamen ambulanten Palliativpflegedienst sorgen und diesen finanzieren? </w:t>
            </w:r>
          </w:p>
          <w:p w:rsidR="001D63DC" w:rsidRPr="001D63DC" w:rsidRDefault="00CF7A33" w:rsidP="007542E7">
            <w:pPr>
              <w:rPr>
                <w:b/>
              </w:rPr>
            </w:pPr>
            <w:r w:rsidRPr="00125380">
              <w:rPr>
                <w:rFonts w:cs="Arial"/>
                <w:sz w:val="16"/>
                <w:szCs w:val="16"/>
              </w:rPr>
              <w:t>(§ 44</w:t>
            </w:r>
            <w:r w:rsidR="007542E7">
              <w:rPr>
                <w:rFonts w:cs="Arial"/>
                <w:sz w:val="16"/>
                <w:szCs w:val="16"/>
              </w:rPr>
              <w:t>b</w:t>
            </w:r>
            <w:r w:rsidRPr="00125380">
              <w:rPr>
                <w:rFonts w:cs="Arial"/>
                <w:sz w:val="16"/>
                <w:szCs w:val="16"/>
              </w:rPr>
              <w:t xml:space="preserve"> Abs. 2 Entwurf)</w:t>
            </w:r>
          </w:p>
        </w:tc>
      </w:tr>
      <w:tr w:rsidR="00C72F5A" w:rsidTr="00444C4F">
        <w:tc>
          <w:tcPr>
            <w:tcW w:w="846" w:type="dxa"/>
            <w:vMerge w:val="restart"/>
          </w:tcPr>
          <w:p w:rsidR="001D63DC" w:rsidRDefault="00C058BB" w:rsidP="00444C4F"/>
        </w:tc>
        <w:tc>
          <w:tcPr>
            <w:tcW w:w="3544" w:type="dxa"/>
          </w:tcPr>
          <w:p w:rsidR="001D63DC" w:rsidRDefault="00C058BB" w:rsidP="00444C4F">
            <w:sdt>
              <w:sdtPr>
                <w:rPr>
                  <w:rFonts w:cs="Arial"/>
                </w:rPr>
                <w:id w:val="-1432200734"/>
                <w14:checkbox>
                  <w14:checked w14:val="0"/>
                  <w14:checkedState w14:val="2612" w14:font="MS Gothic"/>
                  <w14:uncheckedState w14:val="2610" w14:font="MS Gothic"/>
                </w14:checkbox>
              </w:sdtPr>
              <w:sdtEndPr/>
              <w:sdtContent>
                <w:r w:rsidR="00CF7A33">
                  <w:rPr>
                    <w:rFonts w:ascii="MS Gothic" w:eastAsia="MS Gothic" w:hAnsi="MS Gothic" w:cs="Arial" w:hint="eastAsia"/>
                  </w:rPr>
                  <w:t>☐</w:t>
                </w:r>
              </w:sdtContent>
            </w:sdt>
            <w:r w:rsidR="00CF7A33" w:rsidRPr="00D63194">
              <w:rPr>
                <w:rFonts w:cs="Arial"/>
              </w:rPr>
              <w:t xml:space="preserve"> ja</w:t>
            </w:r>
          </w:p>
        </w:tc>
        <w:tc>
          <w:tcPr>
            <w:tcW w:w="4671" w:type="dxa"/>
          </w:tcPr>
          <w:p w:rsidR="001D63DC" w:rsidRDefault="00C058BB" w:rsidP="00444C4F"/>
        </w:tc>
      </w:tr>
      <w:tr w:rsidR="00C72F5A" w:rsidTr="00444C4F">
        <w:tc>
          <w:tcPr>
            <w:tcW w:w="846" w:type="dxa"/>
            <w:vMerge/>
          </w:tcPr>
          <w:p w:rsidR="001D63DC" w:rsidRDefault="00C058BB" w:rsidP="00444C4F"/>
        </w:tc>
        <w:tc>
          <w:tcPr>
            <w:tcW w:w="3544" w:type="dxa"/>
          </w:tcPr>
          <w:p w:rsidR="001D63DC" w:rsidRPr="001D63DC" w:rsidRDefault="00C058BB" w:rsidP="00444C4F">
            <w:pPr>
              <w:tabs>
                <w:tab w:val="left" w:pos="0"/>
                <w:tab w:val="right" w:pos="9185"/>
              </w:tabs>
              <w:rPr>
                <w:rFonts w:cs="Arial"/>
              </w:rPr>
            </w:pPr>
            <w:sdt>
              <w:sdtPr>
                <w:rPr>
                  <w:rFonts w:cs="Arial"/>
                </w:rPr>
                <w:id w:val="-1888253190"/>
                <w14:checkbox>
                  <w14:checked w14:val="0"/>
                  <w14:checkedState w14:val="2612" w14:font="MS Gothic"/>
                  <w14:uncheckedState w14:val="2610" w14:font="MS Gothic"/>
                </w14:checkbox>
              </w:sdtPr>
              <w:sdtEndPr/>
              <w:sdtContent>
                <w:r w:rsidR="00CF7A33">
                  <w:rPr>
                    <w:rFonts w:ascii="MS Gothic" w:eastAsia="MS Gothic" w:hAnsi="MS Gothic" w:cs="Arial" w:hint="eastAsia"/>
                  </w:rPr>
                  <w:t>☐</w:t>
                </w:r>
              </w:sdtContent>
            </w:sdt>
            <w:r w:rsidR="00CF7A33" w:rsidRPr="00D63194">
              <w:rPr>
                <w:rFonts w:cs="Arial"/>
              </w:rPr>
              <w:t xml:space="preserve"> nein, </w:t>
            </w:r>
            <w:r w:rsidR="00CF7A33">
              <w:rPr>
                <w:rFonts w:cs="Arial"/>
              </w:rPr>
              <w:t xml:space="preserve">aus </w:t>
            </w:r>
            <w:r w:rsidR="00CF7A33" w:rsidRPr="00D63194">
              <w:rPr>
                <w:rFonts w:cs="Arial"/>
              </w:rPr>
              <w:t>folgenden Gründen</w:t>
            </w:r>
            <w:r w:rsidR="00CF7A33">
              <w:rPr>
                <w:rFonts w:cs="Arial"/>
              </w:rPr>
              <w:t>:</w:t>
            </w:r>
          </w:p>
        </w:tc>
        <w:tc>
          <w:tcPr>
            <w:tcW w:w="4671" w:type="dxa"/>
          </w:tcPr>
          <w:sdt>
            <w:sdtPr>
              <w:rPr>
                <w:rFonts w:cs="Arial"/>
              </w:rPr>
              <w:id w:val="-153215578"/>
              <w:showingPlcHdr/>
            </w:sdtPr>
            <w:sdtEndPr/>
            <w:sdtContent>
              <w:p w:rsidR="001D63DC" w:rsidRPr="001D63DC" w:rsidRDefault="00CF7A33" w:rsidP="00444C4F">
                <w:pPr>
                  <w:tabs>
                    <w:tab w:val="left" w:pos="426"/>
                  </w:tabs>
                  <w:spacing w:before="60" w:afterLines="60" w:after="144"/>
                  <w:rPr>
                    <w:rFonts w:cs="Arial"/>
                  </w:rPr>
                </w:pPr>
                <w:r w:rsidRPr="00D63194">
                  <w:rPr>
                    <w:rStyle w:val="Platzhaltertext"/>
                    <w:rFonts w:cs="Arial"/>
                  </w:rPr>
                  <w:t>Klicken Sie hier, um Text einzugeben.</w:t>
                </w:r>
              </w:p>
            </w:sdtContent>
          </w:sdt>
        </w:tc>
      </w:tr>
    </w:tbl>
    <w:p w:rsidR="00F77AA8" w:rsidRDefault="00C058BB" w:rsidP="00F77AA8">
      <w:pPr>
        <w:pStyle w:val="NormalKeepTogether"/>
      </w:pPr>
    </w:p>
    <w:tbl>
      <w:tblPr>
        <w:tblStyle w:val="Tabellenraster"/>
        <w:tblW w:w="0" w:type="auto"/>
        <w:tblLook w:val="04A0" w:firstRow="1" w:lastRow="0" w:firstColumn="1" w:lastColumn="0" w:noHBand="0" w:noVBand="1"/>
      </w:tblPr>
      <w:tblGrid>
        <w:gridCol w:w="846"/>
        <w:gridCol w:w="3544"/>
        <w:gridCol w:w="4671"/>
      </w:tblGrid>
      <w:tr w:rsidR="00C72F5A" w:rsidTr="00444C4F">
        <w:tc>
          <w:tcPr>
            <w:tcW w:w="846" w:type="dxa"/>
            <w:shd w:val="clear" w:color="auto" w:fill="BFBFBF" w:themeFill="background1" w:themeFillShade="BF"/>
          </w:tcPr>
          <w:p w:rsidR="001D63DC" w:rsidRPr="001D63DC" w:rsidRDefault="007542E7" w:rsidP="00444C4F">
            <w:pPr>
              <w:rPr>
                <w:b/>
              </w:rPr>
            </w:pPr>
            <w:r>
              <w:rPr>
                <w:b/>
              </w:rPr>
              <w:t>10</w:t>
            </w:r>
          </w:p>
        </w:tc>
        <w:tc>
          <w:tcPr>
            <w:tcW w:w="8215" w:type="dxa"/>
            <w:gridSpan w:val="2"/>
            <w:shd w:val="clear" w:color="auto" w:fill="BFBFBF" w:themeFill="background1" w:themeFillShade="BF"/>
          </w:tcPr>
          <w:p w:rsidR="001D63DC" w:rsidRPr="001D63DC" w:rsidRDefault="00CF7A33" w:rsidP="00444C4F">
            <w:pPr>
              <w:rPr>
                <w:b/>
              </w:rPr>
            </w:pPr>
            <w:r w:rsidRPr="00125380">
              <w:rPr>
                <w:rFonts w:cs="Arial"/>
                <w:b/>
              </w:rPr>
              <w:t>Haben Sie weitere Bemerkungen zum Änderungsentwurf bzw. Anregungen zu darin nicht enthaltenen Regelungsbereichen?</w:t>
            </w:r>
          </w:p>
        </w:tc>
      </w:tr>
      <w:tr w:rsidR="00C72F5A" w:rsidTr="00444C4F">
        <w:tc>
          <w:tcPr>
            <w:tcW w:w="846" w:type="dxa"/>
            <w:vMerge w:val="restart"/>
          </w:tcPr>
          <w:p w:rsidR="001D63DC" w:rsidRDefault="00C058BB" w:rsidP="00444C4F"/>
        </w:tc>
        <w:tc>
          <w:tcPr>
            <w:tcW w:w="3544" w:type="dxa"/>
          </w:tcPr>
          <w:p w:rsidR="001D63DC" w:rsidRDefault="00C058BB" w:rsidP="001D63DC">
            <w:sdt>
              <w:sdtPr>
                <w:rPr>
                  <w:rFonts w:cs="Arial"/>
                </w:rPr>
                <w:id w:val="2082948544"/>
                <w14:checkbox>
                  <w14:checked w14:val="0"/>
                  <w14:checkedState w14:val="2612" w14:font="MS Gothic"/>
                  <w14:uncheckedState w14:val="2610" w14:font="MS Gothic"/>
                </w14:checkbox>
              </w:sdtPr>
              <w:sdtEndPr/>
              <w:sdtContent>
                <w:r w:rsidR="00CF7A33">
                  <w:rPr>
                    <w:rFonts w:ascii="MS Gothic" w:eastAsia="MS Gothic" w:hAnsi="MS Gothic" w:cs="Arial" w:hint="eastAsia"/>
                  </w:rPr>
                  <w:t>☐</w:t>
                </w:r>
              </w:sdtContent>
            </w:sdt>
            <w:r w:rsidR="00CF7A33" w:rsidRPr="00D63194">
              <w:rPr>
                <w:rFonts w:cs="Arial"/>
              </w:rPr>
              <w:t xml:space="preserve"> </w:t>
            </w:r>
            <w:r w:rsidR="00CF7A33">
              <w:rPr>
                <w:rFonts w:cs="Arial"/>
              </w:rPr>
              <w:t>nein</w:t>
            </w:r>
          </w:p>
        </w:tc>
        <w:tc>
          <w:tcPr>
            <w:tcW w:w="4671" w:type="dxa"/>
          </w:tcPr>
          <w:p w:rsidR="001D63DC" w:rsidRDefault="00C058BB" w:rsidP="00444C4F"/>
        </w:tc>
      </w:tr>
      <w:tr w:rsidR="00C72F5A" w:rsidTr="00444C4F">
        <w:tc>
          <w:tcPr>
            <w:tcW w:w="846" w:type="dxa"/>
            <w:vMerge/>
          </w:tcPr>
          <w:p w:rsidR="001D63DC" w:rsidRDefault="00C058BB" w:rsidP="00444C4F"/>
        </w:tc>
        <w:tc>
          <w:tcPr>
            <w:tcW w:w="3544" w:type="dxa"/>
          </w:tcPr>
          <w:p w:rsidR="001D63DC" w:rsidRPr="001D63DC" w:rsidRDefault="00C058BB" w:rsidP="001D63DC">
            <w:pPr>
              <w:tabs>
                <w:tab w:val="left" w:pos="0"/>
                <w:tab w:val="right" w:pos="9185"/>
              </w:tabs>
              <w:rPr>
                <w:rFonts w:cs="Arial"/>
              </w:rPr>
            </w:pPr>
            <w:sdt>
              <w:sdtPr>
                <w:rPr>
                  <w:rFonts w:cs="Arial"/>
                </w:rPr>
                <w:id w:val="987365583"/>
                <w14:checkbox>
                  <w14:checked w14:val="0"/>
                  <w14:checkedState w14:val="2612" w14:font="MS Gothic"/>
                  <w14:uncheckedState w14:val="2610" w14:font="MS Gothic"/>
                </w14:checkbox>
              </w:sdtPr>
              <w:sdtEndPr/>
              <w:sdtContent>
                <w:r w:rsidR="00CF7A33">
                  <w:rPr>
                    <w:rFonts w:ascii="MS Gothic" w:eastAsia="MS Gothic" w:hAnsi="MS Gothic" w:cs="Arial" w:hint="eastAsia"/>
                  </w:rPr>
                  <w:t>☐</w:t>
                </w:r>
              </w:sdtContent>
            </w:sdt>
            <w:r w:rsidR="00CF7A33" w:rsidRPr="00D63194">
              <w:rPr>
                <w:rFonts w:cs="Arial"/>
              </w:rPr>
              <w:t xml:space="preserve"> </w:t>
            </w:r>
            <w:r w:rsidR="00CF7A33">
              <w:rPr>
                <w:rFonts w:cs="Arial"/>
              </w:rPr>
              <w:t>ja</w:t>
            </w:r>
            <w:r w:rsidR="00CF7A33" w:rsidRPr="00D63194">
              <w:rPr>
                <w:rFonts w:cs="Arial"/>
              </w:rPr>
              <w:t xml:space="preserve">, </w:t>
            </w:r>
            <w:r w:rsidR="00CF7A33">
              <w:rPr>
                <w:rFonts w:cs="Arial"/>
              </w:rPr>
              <w:t>folgende:</w:t>
            </w:r>
          </w:p>
        </w:tc>
        <w:tc>
          <w:tcPr>
            <w:tcW w:w="4671" w:type="dxa"/>
          </w:tcPr>
          <w:sdt>
            <w:sdtPr>
              <w:rPr>
                <w:rFonts w:cs="Arial"/>
              </w:rPr>
              <w:id w:val="1507787977"/>
              <w:showingPlcHdr/>
            </w:sdtPr>
            <w:sdtEndPr/>
            <w:sdtContent>
              <w:p w:rsidR="001D63DC" w:rsidRPr="001D63DC" w:rsidRDefault="00CF7A33" w:rsidP="00444C4F">
                <w:pPr>
                  <w:tabs>
                    <w:tab w:val="left" w:pos="426"/>
                  </w:tabs>
                  <w:spacing w:before="60" w:afterLines="60" w:after="144"/>
                  <w:rPr>
                    <w:rFonts w:cs="Arial"/>
                  </w:rPr>
                </w:pPr>
                <w:r w:rsidRPr="00D63194">
                  <w:rPr>
                    <w:rStyle w:val="Platzhaltertext"/>
                    <w:rFonts w:cs="Arial"/>
                  </w:rPr>
                  <w:t>Klicken Sie hier, um Text einzugeben.</w:t>
                </w:r>
              </w:p>
            </w:sdtContent>
          </w:sdt>
        </w:tc>
      </w:tr>
    </w:tbl>
    <w:p w:rsidR="001D63DC" w:rsidRDefault="00C058BB" w:rsidP="00F77AA8">
      <w:pPr>
        <w:pStyle w:val="NormalKeepTogether"/>
      </w:pPr>
    </w:p>
    <w:p w:rsidR="001D63DC" w:rsidRDefault="00C058BB" w:rsidP="00F77AA8">
      <w:pPr>
        <w:pStyle w:val="NormalKeepTogether"/>
      </w:pPr>
    </w:p>
    <w:p w:rsidR="001D63DC" w:rsidRPr="001D63DC" w:rsidRDefault="00C058BB" w:rsidP="00F77AA8">
      <w:pPr>
        <w:pStyle w:val="NormalKeepTogether"/>
      </w:pPr>
    </w:p>
    <w:sectPr w:rsidR="001D63DC" w:rsidRPr="001D63DC" w:rsidSect="00B90A61">
      <w:headerReference w:type="default" r:id="rId18"/>
      <w:footerReference w:type="default" r:id="rId19"/>
      <w:headerReference w:type="first" r:id="rId20"/>
      <w:footerReference w:type="first" r:id="rId21"/>
      <w:type w:val="continuous"/>
      <w:pgSz w:w="11906" w:h="16838"/>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8BB" w:rsidRDefault="00C058BB">
      <w:r>
        <w:separator/>
      </w:r>
    </w:p>
  </w:endnote>
  <w:endnote w:type="continuationSeparator" w:id="0">
    <w:p w:rsidR="00C058BB" w:rsidRDefault="00C0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0" w:type="dxa"/>
        <w:right w:w="0" w:type="dxa"/>
      </w:tblCellMar>
      <w:tblLook w:val="01E0" w:firstRow="1" w:lastRow="1" w:firstColumn="1" w:lastColumn="1" w:noHBand="0" w:noVBand="0"/>
    </w:tblPr>
    <w:tblGrid>
      <w:gridCol w:w="6177"/>
      <w:gridCol w:w="2951"/>
    </w:tblGrid>
    <w:tr w:rsidR="00C72F5A" w:rsidTr="009F3795">
      <w:tc>
        <w:tcPr>
          <w:tcW w:w="6177" w:type="dxa"/>
          <w:vAlign w:val="center"/>
        </w:tcPr>
        <w:bookmarkStart w:id="14" w:name="OLE_LINK3"/>
        <w:p w:rsidR="003852D0" w:rsidRPr="00B90A61" w:rsidRDefault="00CF7A33" w:rsidP="005971A9">
          <w:pPr>
            <w:pStyle w:val="Fusszeile"/>
          </w:pPr>
          <w:r w:rsidRPr="00B90A61">
            <w:rPr>
              <w:lang w:eastAsia="de-DE"/>
            </w:rPr>
            <w:fldChar w:fldCharType="begin"/>
          </w:r>
          <w:r w:rsidRPr="00B90A61">
            <w:rPr>
              <w:lang w:eastAsia="de-DE"/>
            </w:rPr>
            <w:instrText xml:space="preserve"> IF </w:instrText>
          </w:r>
          <w:r w:rsidRPr="00B90A61">
            <w:rPr>
              <w:lang w:eastAsia="de-DE"/>
            </w:rPr>
            <w:fldChar w:fldCharType="begin"/>
          </w:r>
          <w:r w:rsidRPr="00B90A61">
            <w:rPr>
              <w:lang w:eastAsia="de-DE"/>
            </w:rPr>
            <w:instrText xml:space="preserve"> DOCPROPERTY "CMIdata.G_Signatur"\*CHARFORMAT </w:instrText>
          </w:r>
          <w:r w:rsidRPr="00B90A61">
            <w:rPr>
              <w:lang w:eastAsia="de-DE"/>
            </w:rPr>
            <w:fldChar w:fldCharType="end"/>
          </w:r>
          <w:r w:rsidRPr="00B90A61">
            <w:rPr>
              <w:lang w:eastAsia="de-DE"/>
            </w:rPr>
            <w:instrText xml:space="preserve"> = "" "</w:instrText>
          </w:r>
          <w:r w:rsidRPr="00B90A61">
            <w:rPr>
              <w:lang w:eastAsia="de-DE"/>
            </w:rPr>
            <w:fldChar w:fldCharType="begin"/>
          </w:r>
          <w:r w:rsidRPr="00B90A61">
            <w:rPr>
              <w:lang w:eastAsia="de-DE"/>
            </w:rPr>
            <w:instrText xml:space="preserve"> IF </w:instrText>
          </w:r>
          <w:r w:rsidRPr="00B90A61">
            <w:rPr>
              <w:lang w:eastAsia="de-DE"/>
            </w:rPr>
            <w:fldChar w:fldCharType="begin"/>
          </w:r>
          <w:r w:rsidRPr="00B90A61">
            <w:rPr>
              <w:lang w:eastAsia="de-DE"/>
            </w:rPr>
            <w:instrText xml:space="preserve"> DOCPROPERTY "CMIdata.G_Laufnummer"\*CHARFORMAT </w:instrText>
          </w:r>
          <w:r w:rsidRPr="00B90A61">
            <w:rPr>
              <w:lang w:eastAsia="de-DE"/>
            </w:rPr>
            <w:fldChar w:fldCharType="separate"/>
          </w:r>
          <w:r w:rsidR="0028566A">
            <w:rPr>
              <w:lang w:eastAsia="de-DE"/>
            </w:rPr>
            <w:instrText>2014-268</w:instrText>
          </w:r>
          <w:r w:rsidRPr="00B90A61">
            <w:rPr>
              <w:lang w:eastAsia="de-DE"/>
            </w:rPr>
            <w:fldChar w:fldCharType="end"/>
          </w:r>
          <w:r w:rsidRPr="00B90A61">
            <w:rPr>
              <w:lang w:eastAsia="de-DE"/>
            </w:rPr>
            <w:instrText xml:space="preserve"> = "" "" "</w:instrText>
          </w:r>
          <w:r w:rsidRPr="00B90A61">
            <w:rPr>
              <w:lang w:eastAsia="de-DE"/>
            </w:rPr>
            <w:fldChar w:fldCharType="begin"/>
          </w:r>
          <w:r w:rsidRPr="00B90A61">
            <w:rPr>
              <w:lang w:eastAsia="de-DE"/>
            </w:rPr>
            <w:instrText xml:space="preserve"> DOCPROPERTY "CMIdata.G_Laufnummer"\*CHARFORMAT </w:instrText>
          </w:r>
          <w:r w:rsidRPr="00B90A61">
            <w:rPr>
              <w:lang w:eastAsia="de-DE"/>
            </w:rPr>
            <w:fldChar w:fldCharType="separate"/>
          </w:r>
          <w:r w:rsidR="0028566A">
            <w:rPr>
              <w:lang w:eastAsia="de-DE"/>
            </w:rPr>
            <w:instrText>2014-268</w:instrText>
          </w:r>
          <w:r w:rsidRPr="00B90A61">
            <w:rPr>
              <w:lang w:eastAsia="de-DE"/>
            </w:rPr>
            <w:fldChar w:fldCharType="end"/>
          </w:r>
          <w:r w:rsidRPr="00B90A61">
            <w:rPr>
              <w:lang w:eastAsia="de-DE"/>
            </w:rPr>
            <w:instrText xml:space="preserve"> / </w:instrText>
          </w:r>
          <w:r w:rsidRPr="00B90A61">
            <w:rPr>
              <w:lang w:eastAsia="de-DE"/>
            </w:rPr>
            <w:fldChar w:fldCharType="begin"/>
          </w:r>
          <w:r w:rsidRPr="00B90A61">
            <w:rPr>
              <w:lang w:eastAsia="de-DE"/>
            </w:rPr>
            <w:instrText xml:space="preserve"> DOCPROPERTY "CMIdata.Dok_Titel"\*CHARFORMAT </w:instrText>
          </w:r>
          <w:r w:rsidRPr="00B90A61">
            <w:rPr>
              <w:lang w:eastAsia="de-DE"/>
            </w:rPr>
            <w:fldChar w:fldCharType="separate"/>
          </w:r>
          <w:r w:rsidR="0028566A">
            <w:rPr>
              <w:lang w:eastAsia="de-DE"/>
            </w:rPr>
            <w:instrText>BEI-GSD-Teilrevision Gesundheitsgesetz Antwortformular</w:instrText>
          </w:r>
          <w:r w:rsidRPr="00B90A61">
            <w:rPr>
              <w:lang w:eastAsia="de-DE"/>
            </w:rPr>
            <w:fldChar w:fldCharType="end"/>
          </w:r>
          <w:r w:rsidRPr="00B90A61">
            <w:rPr>
              <w:lang w:eastAsia="de-DE"/>
            </w:rPr>
            <w:instrText xml:space="preserve">" \* MERGEFORMAT </w:instrText>
          </w:r>
          <w:r w:rsidRPr="00B90A61">
            <w:rPr>
              <w:lang w:eastAsia="de-DE"/>
            </w:rPr>
            <w:fldChar w:fldCharType="separate"/>
          </w:r>
          <w:r w:rsidR="0028566A">
            <w:rPr>
              <w:noProof/>
              <w:lang w:eastAsia="de-DE"/>
            </w:rPr>
            <w:instrText>2014-268</w:instrText>
          </w:r>
          <w:r w:rsidR="0028566A" w:rsidRPr="00B90A61">
            <w:rPr>
              <w:noProof/>
              <w:lang w:eastAsia="de-DE"/>
            </w:rPr>
            <w:instrText xml:space="preserve"> / </w:instrText>
          </w:r>
          <w:r w:rsidR="0028566A">
            <w:rPr>
              <w:noProof/>
              <w:lang w:eastAsia="de-DE"/>
            </w:rPr>
            <w:instrText>BEI-GSD-Teilrevision Gesundheitsgesetz Antwortformular</w:instrText>
          </w:r>
          <w:r w:rsidRPr="00B90A61">
            <w:fldChar w:fldCharType="end"/>
          </w:r>
          <w:r w:rsidRPr="00B90A61">
            <w:rPr>
              <w:lang w:eastAsia="de-DE"/>
            </w:rPr>
            <w:instrText>" "</w:instrText>
          </w:r>
          <w:r w:rsidRPr="00B90A61">
            <w:fldChar w:fldCharType="begin"/>
          </w:r>
          <w:r w:rsidRPr="00B90A61">
            <w:rPr>
              <w:lang w:eastAsia="de-DE"/>
            </w:rPr>
            <w:instrText xml:space="preserve"> DOCPROPERTY "CMIdata.G_Signatur"\*CHARFORMAT </w:instrText>
          </w:r>
          <w:r w:rsidRPr="00B90A61">
            <w:fldChar w:fldCharType="separate"/>
          </w:r>
          <w:r w:rsidRPr="00B90A61">
            <w:rPr>
              <w:lang w:eastAsia="de-DE"/>
            </w:rPr>
            <w:instrText>CMIdata.G_Signatur</w:instrText>
          </w:r>
          <w:r w:rsidRPr="00B90A61">
            <w:fldChar w:fldCharType="end"/>
          </w:r>
          <w:r w:rsidRPr="00B90A61">
            <w:rPr>
              <w:lang w:eastAsia="de-DE"/>
            </w:rPr>
            <w:instrText xml:space="preserve"> / </w:instrText>
          </w:r>
          <w:r w:rsidRPr="00B90A61">
            <w:fldChar w:fldCharType="begin"/>
          </w:r>
          <w:r w:rsidRPr="00B90A61">
            <w:rPr>
              <w:lang w:eastAsia="de-DE"/>
            </w:rPr>
            <w:instrText xml:space="preserve"> DOCPROPERTY "CMIdata.Dok_Titel"\*CHARFORMAT </w:instrText>
          </w:r>
          <w:r w:rsidRPr="00B90A61">
            <w:fldChar w:fldCharType="separate"/>
          </w:r>
          <w:r w:rsidRPr="00B90A61">
            <w:rPr>
              <w:lang w:eastAsia="de-DE"/>
            </w:rPr>
            <w:instrText>CMIdata.Dok_Titel</w:instrText>
          </w:r>
          <w:r w:rsidRPr="00B90A61">
            <w:fldChar w:fldCharType="end"/>
          </w:r>
          <w:r w:rsidRPr="00B90A61">
            <w:rPr>
              <w:lang w:eastAsia="de-DE"/>
            </w:rPr>
            <w:instrText xml:space="preserve">" \* MERGEFORMAT </w:instrText>
          </w:r>
          <w:r w:rsidRPr="00B90A61">
            <w:rPr>
              <w:lang w:eastAsia="de-DE"/>
            </w:rPr>
            <w:fldChar w:fldCharType="separate"/>
          </w:r>
          <w:bookmarkEnd w:id="14"/>
          <w:r w:rsidR="00F325D3">
            <w:rPr>
              <w:noProof/>
              <w:lang w:eastAsia="de-DE"/>
            </w:rPr>
            <w:t>2014-268</w:t>
          </w:r>
          <w:r w:rsidR="00F325D3" w:rsidRPr="00B90A61">
            <w:rPr>
              <w:noProof/>
              <w:lang w:eastAsia="de-DE"/>
            </w:rPr>
            <w:t xml:space="preserve"> / </w:t>
          </w:r>
          <w:r w:rsidR="00F325D3">
            <w:rPr>
              <w:noProof/>
              <w:lang w:eastAsia="de-DE"/>
            </w:rPr>
            <w:t>BEI-GSD-Teilrevision Gesundheitsgesetz Antwortformular</w:t>
          </w:r>
          <w:r w:rsidRPr="00B90A61">
            <w:rPr>
              <w:lang w:eastAsia="de-DE"/>
            </w:rPr>
            <w:fldChar w:fldCharType="end"/>
          </w:r>
        </w:p>
      </w:tc>
      <w:tc>
        <w:tcPr>
          <w:tcW w:w="2951" w:type="dxa"/>
        </w:tcPr>
        <w:p w:rsidR="003852D0" w:rsidRPr="00B90A61" w:rsidRDefault="00CF7A33" w:rsidP="005971A9">
          <w:pPr>
            <w:pStyle w:val="Fusszeile-Seite"/>
            <w:rPr>
              <w:lang w:eastAsia="de-DE"/>
            </w:rPr>
          </w:pPr>
          <w:r w:rsidRPr="00B90A61">
            <w:rPr>
              <w:lang w:eastAsia="de-DE"/>
            </w:rPr>
            <w:fldChar w:fldCharType="begin"/>
          </w:r>
          <w:r w:rsidRPr="00B90A61">
            <w:rPr>
              <w:lang w:eastAsia="de-DE"/>
            </w:rPr>
            <w:instrText xml:space="preserve"> IF </w:instrText>
          </w:r>
          <w:r w:rsidRPr="00B90A61">
            <w:rPr>
              <w:lang w:eastAsia="de-DE"/>
            </w:rPr>
            <w:fldChar w:fldCharType="begin"/>
          </w:r>
          <w:r w:rsidRPr="00B90A61">
            <w:rPr>
              <w:lang w:eastAsia="de-DE"/>
            </w:rPr>
            <w:instrText xml:space="preserve"> NUMPAGES </w:instrText>
          </w:r>
          <w:r w:rsidRPr="00B90A61">
            <w:rPr>
              <w:lang w:eastAsia="de-DE"/>
            </w:rPr>
            <w:fldChar w:fldCharType="separate"/>
          </w:r>
          <w:r w:rsidR="00F325D3">
            <w:rPr>
              <w:noProof/>
              <w:lang w:eastAsia="de-DE"/>
            </w:rPr>
            <w:instrText>3</w:instrText>
          </w:r>
          <w:r w:rsidRPr="00B90A61">
            <w:rPr>
              <w:lang w:eastAsia="de-DE"/>
            </w:rPr>
            <w:fldChar w:fldCharType="end"/>
          </w:r>
          <w:r w:rsidRPr="00B90A61">
            <w:rPr>
              <w:lang w:eastAsia="de-DE"/>
            </w:rPr>
            <w:instrText xml:space="preserve"> &gt; "1" "</w:instrText>
          </w:r>
          <w:r w:rsidRPr="00B90A61">
            <w:rPr>
              <w:lang w:eastAsia="de-DE"/>
            </w:rPr>
            <w:fldChar w:fldCharType="begin"/>
          </w:r>
          <w:r w:rsidRPr="00B90A61">
            <w:rPr>
              <w:lang w:eastAsia="de-DE"/>
            </w:rPr>
            <w:instrText xml:space="preserve"> IF </w:instrText>
          </w:r>
          <w:r w:rsidRPr="00B90A61">
            <w:rPr>
              <w:lang w:eastAsia="de-DE"/>
            </w:rPr>
            <w:fldChar w:fldCharType="begin"/>
          </w:r>
          <w:r w:rsidRPr="00B90A61">
            <w:rPr>
              <w:lang w:eastAsia="de-DE"/>
            </w:rPr>
            <w:instrText xml:space="preserve"> DOCPROPERTY "Doc.Page"\*CHARFORMAT </w:instrText>
          </w:r>
          <w:r w:rsidRPr="00B90A61">
            <w:rPr>
              <w:lang w:eastAsia="de-DE"/>
            </w:rPr>
            <w:fldChar w:fldCharType="separate"/>
          </w:r>
          <w:r w:rsidR="0028566A">
            <w:rPr>
              <w:lang w:eastAsia="de-DE"/>
            </w:rPr>
            <w:instrText>Seite</w:instrText>
          </w:r>
          <w:r w:rsidRPr="00B90A61">
            <w:rPr>
              <w:lang w:eastAsia="de-DE"/>
            </w:rPr>
            <w:fldChar w:fldCharType="end"/>
          </w:r>
          <w:r w:rsidRPr="00B90A61">
            <w:rPr>
              <w:lang w:eastAsia="de-DE"/>
            </w:rPr>
            <w:instrText xml:space="preserve"> = "" "Seite" "</w:instrText>
          </w:r>
          <w:r w:rsidRPr="00B90A61">
            <w:rPr>
              <w:lang w:eastAsia="de-DE"/>
            </w:rPr>
            <w:fldChar w:fldCharType="begin"/>
          </w:r>
          <w:r w:rsidRPr="00B90A61">
            <w:rPr>
              <w:lang w:eastAsia="de-DE"/>
            </w:rPr>
            <w:instrText xml:space="preserve"> IF </w:instrText>
          </w:r>
          <w:r w:rsidRPr="00B90A61">
            <w:rPr>
              <w:lang w:eastAsia="de-DE"/>
            </w:rPr>
            <w:fldChar w:fldCharType="begin"/>
          </w:r>
          <w:r w:rsidRPr="00B90A61">
            <w:rPr>
              <w:lang w:eastAsia="de-DE"/>
            </w:rPr>
            <w:instrText xml:space="preserve"> DOCPROPERTY "Doc.Page"\*CHARFORMAT </w:instrText>
          </w:r>
          <w:r w:rsidRPr="00B90A61">
            <w:rPr>
              <w:lang w:eastAsia="de-DE"/>
            </w:rPr>
            <w:fldChar w:fldCharType="separate"/>
          </w:r>
          <w:r w:rsidR="0028566A">
            <w:rPr>
              <w:lang w:eastAsia="de-DE"/>
            </w:rPr>
            <w:instrText>Seite</w:instrText>
          </w:r>
          <w:r w:rsidRPr="00B90A61">
            <w:rPr>
              <w:lang w:eastAsia="de-DE"/>
            </w:rPr>
            <w:fldChar w:fldCharType="end"/>
          </w:r>
          <w:r w:rsidRPr="00B90A61">
            <w:rPr>
              <w:lang w:eastAsia="de-DE"/>
            </w:rPr>
            <w:instrText xml:space="preserve"> = "Doc.Page" "Seite" "</w:instrText>
          </w:r>
          <w:r w:rsidRPr="00B90A61">
            <w:rPr>
              <w:lang w:eastAsia="de-DE"/>
            </w:rPr>
            <w:fldChar w:fldCharType="begin"/>
          </w:r>
          <w:r w:rsidRPr="00B90A61">
            <w:rPr>
              <w:lang w:eastAsia="de-DE"/>
            </w:rPr>
            <w:instrText xml:space="preserve"> DOCPROPERTY "Doc.Page"\*CHARFORMAT </w:instrText>
          </w:r>
          <w:r w:rsidRPr="00B90A61">
            <w:rPr>
              <w:lang w:eastAsia="de-DE"/>
            </w:rPr>
            <w:fldChar w:fldCharType="separate"/>
          </w:r>
          <w:r w:rsidR="0028566A">
            <w:rPr>
              <w:lang w:eastAsia="de-DE"/>
            </w:rPr>
            <w:instrText>Seite</w:instrText>
          </w:r>
          <w:r w:rsidRPr="00B90A61">
            <w:rPr>
              <w:lang w:eastAsia="de-DE"/>
            </w:rPr>
            <w:fldChar w:fldCharType="end"/>
          </w:r>
          <w:r w:rsidRPr="00B90A61">
            <w:rPr>
              <w:lang w:eastAsia="de-DE"/>
            </w:rPr>
            <w:instrText xml:space="preserve">" </w:instrText>
          </w:r>
          <w:r w:rsidRPr="00B90A61">
            <w:rPr>
              <w:lang w:eastAsia="de-DE"/>
            </w:rPr>
            <w:fldChar w:fldCharType="separate"/>
          </w:r>
          <w:r w:rsidR="0028566A">
            <w:rPr>
              <w:noProof/>
              <w:lang w:eastAsia="de-DE"/>
            </w:rPr>
            <w:instrText>Seite</w:instrText>
          </w:r>
          <w:r w:rsidRPr="00B90A61">
            <w:rPr>
              <w:lang w:eastAsia="de-DE"/>
            </w:rPr>
            <w:fldChar w:fldCharType="end"/>
          </w:r>
          <w:r w:rsidRPr="00B90A61">
            <w:rPr>
              <w:lang w:eastAsia="de-DE"/>
            </w:rPr>
            <w:instrText xml:space="preserve">" </w:instrText>
          </w:r>
          <w:r w:rsidRPr="00B90A61">
            <w:rPr>
              <w:lang w:eastAsia="de-DE"/>
            </w:rPr>
            <w:fldChar w:fldCharType="separate"/>
          </w:r>
          <w:r w:rsidR="00F325D3">
            <w:rPr>
              <w:noProof/>
              <w:lang w:eastAsia="de-DE"/>
            </w:rPr>
            <w:instrText>Seite</w:instrText>
          </w:r>
          <w:r w:rsidRPr="00B90A61">
            <w:rPr>
              <w:lang w:eastAsia="de-DE"/>
            </w:rPr>
            <w:fldChar w:fldCharType="end"/>
          </w:r>
          <w:r w:rsidRPr="00B90A61">
            <w:rPr>
              <w:lang w:eastAsia="de-DE"/>
            </w:rPr>
            <w:instrText xml:space="preserve"> </w:instrText>
          </w:r>
          <w:r w:rsidRPr="00B90A61">
            <w:rPr>
              <w:lang w:eastAsia="de-DE"/>
            </w:rPr>
            <w:fldChar w:fldCharType="begin"/>
          </w:r>
          <w:r w:rsidRPr="00B90A61">
            <w:rPr>
              <w:lang w:eastAsia="de-DE"/>
            </w:rPr>
            <w:instrText xml:space="preserve"> PAGE </w:instrText>
          </w:r>
          <w:r w:rsidRPr="00B90A61">
            <w:rPr>
              <w:lang w:eastAsia="de-DE"/>
            </w:rPr>
            <w:fldChar w:fldCharType="separate"/>
          </w:r>
          <w:r w:rsidR="00F325D3">
            <w:rPr>
              <w:noProof/>
              <w:lang w:eastAsia="de-DE"/>
            </w:rPr>
            <w:instrText>1</w:instrText>
          </w:r>
          <w:r w:rsidRPr="00B90A61">
            <w:rPr>
              <w:lang w:eastAsia="de-DE"/>
            </w:rPr>
            <w:fldChar w:fldCharType="end"/>
          </w:r>
          <w:r w:rsidRPr="00B90A61">
            <w:rPr>
              <w:lang w:eastAsia="de-DE"/>
            </w:rPr>
            <w:instrText xml:space="preserve"> </w:instrText>
          </w:r>
          <w:r w:rsidRPr="00B90A61">
            <w:rPr>
              <w:lang w:eastAsia="de-DE"/>
            </w:rPr>
            <w:fldChar w:fldCharType="begin"/>
          </w:r>
          <w:r w:rsidRPr="00B90A61">
            <w:rPr>
              <w:lang w:eastAsia="de-DE"/>
            </w:rPr>
            <w:instrText xml:space="preserve"> IF </w:instrText>
          </w:r>
          <w:r w:rsidRPr="00B90A61">
            <w:rPr>
              <w:lang w:eastAsia="de-DE"/>
            </w:rPr>
            <w:fldChar w:fldCharType="begin"/>
          </w:r>
          <w:r w:rsidRPr="00B90A61">
            <w:rPr>
              <w:lang w:eastAsia="de-DE"/>
            </w:rPr>
            <w:instrText xml:space="preserve"> DOCPROPERTY "Doc.of"\*CHARFORMAT </w:instrText>
          </w:r>
          <w:r w:rsidRPr="00B90A61">
            <w:rPr>
              <w:lang w:eastAsia="de-DE"/>
            </w:rPr>
            <w:fldChar w:fldCharType="separate"/>
          </w:r>
          <w:r w:rsidR="0028566A">
            <w:rPr>
              <w:lang w:eastAsia="de-DE"/>
            </w:rPr>
            <w:instrText>von</w:instrText>
          </w:r>
          <w:r w:rsidRPr="00B90A61">
            <w:rPr>
              <w:lang w:eastAsia="de-DE"/>
            </w:rPr>
            <w:fldChar w:fldCharType="end"/>
          </w:r>
          <w:r w:rsidRPr="00B90A61">
            <w:rPr>
              <w:lang w:eastAsia="de-DE"/>
            </w:rPr>
            <w:instrText xml:space="preserve"> = "" "von" "</w:instrText>
          </w:r>
          <w:r w:rsidRPr="00B90A61">
            <w:rPr>
              <w:lang w:eastAsia="de-DE"/>
            </w:rPr>
            <w:fldChar w:fldCharType="begin"/>
          </w:r>
          <w:r w:rsidRPr="00B90A61">
            <w:rPr>
              <w:lang w:eastAsia="de-DE"/>
            </w:rPr>
            <w:instrText xml:space="preserve"> IF </w:instrText>
          </w:r>
          <w:r w:rsidRPr="00B90A61">
            <w:rPr>
              <w:lang w:eastAsia="de-DE"/>
            </w:rPr>
            <w:fldChar w:fldCharType="begin"/>
          </w:r>
          <w:r w:rsidRPr="00B90A61">
            <w:rPr>
              <w:lang w:eastAsia="de-DE"/>
            </w:rPr>
            <w:instrText xml:space="preserve"> DOCPROPERTY "Doc.of"\*CHARFORMAT </w:instrText>
          </w:r>
          <w:r w:rsidRPr="00B90A61">
            <w:rPr>
              <w:lang w:eastAsia="de-DE"/>
            </w:rPr>
            <w:fldChar w:fldCharType="separate"/>
          </w:r>
          <w:r w:rsidR="0028566A">
            <w:rPr>
              <w:lang w:eastAsia="de-DE"/>
            </w:rPr>
            <w:instrText>von</w:instrText>
          </w:r>
          <w:r w:rsidRPr="00B90A61">
            <w:rPr>
              <w:lang w:eastAsia="de-DE"/>
            </w:rPr>
            <w:fldChar w:fldCharType="end"/>
          </w:r>
          <w:r w:rsidRPr="00B90A61">
            <w:rPr>
              <w:lang w:eastAsia="de-DE"/>
            </w:rPr>
            <w:instrText xml:space="preserve"> = "Doc.of" "von" "</w:instrText>
          </w:r>
          <w:r w:rsidRPr="00B90A61">
            <w:rPr>
              <w:lang w:eastAsia="de-DE"/>
            </w:rPr>
            <w:fldChar w:fldCharType="begin"/>
          </w:r>
          <w:r w:rsidRPr="00B90A61">
            <w:rPr>
              <w:lang w:eastAsia="de-DE"/>
            </w:rPr>
            <w:instrText xml:space="preserve"> DOCPROPERTY "Doc.of"\*CHARFORMAT </w:instrText>
          </w:r>
          <w:r w:rsidRPr="00B90A61">
            <w:rPr>
              <w:lang w:eastAsia="de-DE"/>
            </w:rPr>
            <w:fldChar w:fldCharType="separate"/>
          </w:r>
          <w:r w:rsidR="0028566A">
            <w:rPr>
              <w:lang w:eastAsia="de-DE"/>
            </w:rPr>
            <w:instrText>von</w:instrText>
          </w:r>
          <w:r w:rsidRPr="00B90A61">
            <w:rPr>
              <w:lang w:eastAsia="de-DE"/>
            </w:rPr>
            <w:fldChar w:fldCharType="end"/>
          </w:r>
          <w:r w:rsidRPr="00B90A61">
            <w:rPr>
              <w:lang w:eastAsia="de-DE"/>
            </w:rPr>
            <w:instrText xml:space="preserve">" </w:instrText>
          </w:r>
          <w:r w:rsidRPr="00B90A61">
            <w:rPr>
              <w:lang w:eastAsia="de-DE"/>
            </w:rPr>
            <w:fldChar w:fldCharType="separate"/>
          </w:r>
          <w:r w:rsidR="00F325D3">
            <w:rPr>
              <w:noProof/>
              <w:lang w:eastAsia="de-DE"/>
            </w:rPr>
            <w:instrText>von</w:instrText>
          </w:r>
          <w:r w:rsidRPr="00B90A61">
            <w:rPr>
              <w:lang w:eastAsia="de-DE"/>
            </w:rPr>
            <w:fldChar w:fldCharType="end"/>
          </w:r>
          <w:r w:rsidRPr="00B90A61">
            <w:rPr>
              <w:lang w:eastAsia="de-DE"/>
            </w:rPr>
            <w:instrText xml:space="preserve">" </w:instrText>
          </w:r>
          <w:r w:rsidRPr="00B90A61">
            <w:rPr>
              <w:lang w:eastAsia="de-DE"/>
            </w:rPr>
            <w:fldChar w:fldCharType="separate"/>
          </w:r>
          <w:r w:rsidR="00F325D3">
            <w:rPr>
              <w:noProof/>
              <w:lang w:eastAsia="de-DE"/>
            </w:rPr>
            <w:instrText>von</w:instrText>
          </w:r>
          <w:r w:rsidRPr="00B90A61">
            <w:rPr>
              <w:lang w:eastAsia="de-DE"/>
            </w:rPr>
            <w:fldChar w:fldCharType="end"/>
          </w:r>
          <w:r w:rsidRPr="00B90A61">
            <w:rPr>
              <w:lang w:eastAsia="de-DE"/>
            </w:rPr>
            <w:instrText xml:space="preserve"> </w:instrText>
          </w:r>
          <w:r w:rsidRPr="00B90A61">
            <w:rPr>
              <w:lang w:eastAsia="de-DE"/>
            </w:rPr>
            <w:fldChar w:fldCharType="begin"/>
          </w:r>
          <w:r w:rsidRPr="00B90A61">
            <w:rPr>
              <w:lang w:eastAsia="de-DE"/>
            </w:rPr>
            <w:instrText xml:space="preserve"> NUMPAGES </w:instrText>
          </w:r>
          <w:r w:rsidRPr="00B90A61">
            <w:rPr>
              <w:lang w:eastAsia="de-DE"/>
            </w:rPr>
            <w:fldChar w:fldCharType="separate"/>
          </w:r>
          <w:r w:rsidR="00F325D3">
            <w:rPr>
              <w:noProof/>
              <w:lang w:eastAsia="de-DE"/>
            </w:rPr>
            <w:instrText>3</w:instrText>
          </w:r>
          <w:r w:rsidRPr="00B90A61">
            <w:rPr>
              <w:lang w:eastAsia="de-DE"/>
            </w:rPr>
            <w:fldChar w:fldCharType="end"/>
          </w:r>
          <w:r w:rsidRPr="00B90A61">
            <w:rPr>
              <w:lang w:eastAsia="de-DE"/>
            </w:rPr>
            <w:instrText>"" "</w:instrText>
          </w:r>
          <w:r w:rsidRPr="00B90A61">
            <w:rPr>
              <w:lang w:eastAsia="de-DE"/>
            </w:rPr>
            <w:fldChar w:fldCharType="separate"/>
          </w:r>
          <w:r w:rsidR="00F325D3">
            <w:rPr>
              <w:noProof/>
              <w:lang w:eastAsia="de-DE"/>
            </w:rPr>
            <w:t>Seite</w:t>
          </w:r>
          <w:r w:rsidR="00F325D3" w:rsidRPr="00B90A61">
            <w:rPr>
              <w:noProof/>
              <w:lang w:eastAsia="de-DE"/>
            </w:rPr>
            <w:t xml:space="preserve"> </w:t>
          </w:r>
          <w:r w:rsidR="00F325D3">
            <w:rPr>
              <w:noProof/>
              <w:lang w:eastAsia="de-DE"/>
            </w:rPr>
            <w:t>1</w:t>
          </w:r>
          <w:r w:rsidR="00F325D3" w:rsidRPr="00B90A61">
            <w:rPr>
              <w:noProof/>
              <w:lang w:eastAsia="de-DE"/>
            </w:rPr>
            <w:t xml:space="preserve"> </w:t>
          </w:r>
          <w:r w:rsidR="00F325D3">
            <w:rPr>
              <w:noProof/>
              <w:lang w:eastAsia="de-DE"/>
            </w:rPr>
            <w:t>von</w:t>
          </w:r>
          <w:r w:rsidR="00F325D3" w:rsidRPr="00B90A61">
            <w:rPr>
              <w:noProof/>
              <w:lang w:eastAsia="de-DE"/>
            </w:rPr>
            <w:t xml:space="preserve"> </w:t>
          </w:r>
          <w:r w:rsidR="00F325D3">
            <w:rPr>
              <w:noProof/>
              <w:lang w:eastAsia="de-DE"/>
            </w:rPr>
            <w:t>3</w:t>
          </w:r>
          <w:r w:rsidRPr="00B90A61">
            <w:rPr>
              <w:lang w:eastAsia="de-DE"/>
            </w:rPr>
            <w:fldChar w:fldCharType="end"/>
          </w:r>
          <w:r w:rsidRPr="00B90A61">
            <w:rPr>
              <w:lang w:eastAsia="de-DE"/>
            </w:rPr>
            <w:t xml:space="preserve"> </w:t>
          </w:r>
        </w:p>
      </w:tc>
    </w:tr>
    <w:tr w:rsidR="00C72F5A" w:rsidTr="009F3795">
      <w:tc>
        <w:tcPr>
          <w:tcW w:w="6177" w:type="dxa"/>
          <w:vAlign w:val="center"/>
        </w:tcPr>
        <w:p w:rsidR="003852D0" w:rsidRPr="00B90A61" w:rsidRDefault="00C058BB" w:rsidP="00D67CE1">
          <w:pPr>
            <w:pStyle w:val="Fusszeile-Pfad"/>
          </w:pPr>
          <w:bookmarkStart w:id="15" w:name="FusszeileErsteSeite" w:colFirst="0" w:colLast="0"/>
        </w:p>
      </w:tc>
      <w:bookmarkStart w:id="16" w:name="OLE_LINK2"/>
      <w:bookmarkStart w:id="17" w:name="OLE_LINK1"/>
      <w:tc>
        <w:tcPr>
          <w:tcW w:w="2951" w:type="dxa"/>
        </w:tcPr>
        <w:p w:rsidR="003852D0" w:rsidRPr="00B90A61" w:rsidRDefault="00CF7A33" w:rsidP="003852D0">
          <w:pPr>
            <w:rPr>
              <w:color w:val="FFFFFF"/>
              <w:sz w:val="2"/>
              <w:szCs w:val="2"/>
            </w:rPr>
          </w:pPr>
          <w:r w:rsidRPr="00B90A61">
            <w:rPr>
              <w:color w:val="FFFFFF"/>
              <w:sz w:val="2"/>
              <w:szCs w:val="2"/>
            </w:rPr>
            <w:fldChar w:fldCharType="begin"/>
          </w:r>
          <w:r w:rsidRPr="00B90A61">
            <w:rPr>
              <w:color w:val="FFFFFF"/>
              <w:sz w:val="2"/>
              <w:szCs w:val="2"/>
            </w:rPr>
            <w:instrText xml:space="preserve"> IF </w:instrText>
          </w:r>
          <w:r w:rsidRPr="00B90A61">
            <w:rPr>
              <w:color w:val="FFFFFF"/>
              <w:sz w:val="2"/>
              <w:szCs w:val="2"/>
            </w:rPr>
            <w:fldChar w:fldCharType="begin"/>
          </w:r>
          <w:r w:rsidRPr="00B90A61">
            <w:rPr>
              <w:color w:val="FFFFFF"/>
              <w:sz w:val="2"/>
              <w:szCs w:val="2"/>
            </w:rPr>
            <w:instrText xml:space="preserve"> DOCPROPERTY "Textmarke.Metadaten"\*CHARFORMAT </w:instrText>
          </w:r>
          <w:r w:rsidRPr="00B90A61">
            <w:rPr>
              <w:color w:val="FFFFFF"/>
              <w:sz w:val="2"/>
              <w:szCs w:val="2"/>
            </w:rPr>
            <w:fldChar w:fldCharType="separate"/>
          </w:r>
          <w:r w:rsidR="0028566A">
            <w:rPr>
              <w:b/>
              <w:bCs/>
              <w:color w:val="FFFFFF"/>
              <w:sz w:val="2"/>
              <w:szCs w:val="2"/>
              <w:lang w:val="de-DE"/>
            </w:rPr>
            <w:instrText>Fehler! Unbekannter Name für Dokument-Eigenschaft.</w:instrText>
          </w:r>
          <w:r w:rsidRPr="00B90A61">
            <w:rPr>
              <w:color w:val="FFFFFF"/>
              <w:sz w:val="2"/>
              <w:szCs w:val="2"/>
            </w:rPr>
            <w:fldChar w:fldCharType="end"/>
          </w:r>
          <w:r w:rsidRPr="00B90A61">
            <w:rPr>
              <w:color w:val="FFFFFF"/>
              <w:sz w:val="2"/>
              <w:szCs w:val="2"/>
              <w:highlight w:val="white"/>
            </w:rPr>
            <w:instrText xml:space="preserve"> = "" "" "</w:instrText>
          </w:r>
        </w:p>
        <w:p w:rsidR="003852D0" w:rsidRPr="00B90A61" w:rsidRDefault="00CF7A33" w:rsidP="003852D0">
          <w:pPr>
            <w:rPr>
              <w:color w:val="FFFFFF"/>
              <w:sz w:val="2"/>
              <w:szCs w:val="2"/>
              <w:highlight w:val="white"/>
            </w:rPr>
          </w:pPr>
          <w:r w:rsidRPr="00B90A61">
            <w:rPr>
              <w:color w:val="FFFFFF"/>
              <w:sz w:val="2"/>
              <w:szCs w:val="2"/>
            </w:rPr>
            <w:fldChar w:fldCharType="begin"/>
          </w:r>
          <w:r w:rsidRPr="00B90A61">
            <w:rPr>
              <w:color w:val="FFFFFF"/>
              <w:sz w:val="2"/>
              <w:szCs w:val="2"/>
              <w:highlight w:val="white"/>
            </w:rPr>
            <w:instrText xml:space="preserve"> DOCPROPERTY "</w:instrText>
          </w:r>
          <w:r w:rsidRPr="00B90A61">
            <w:rPr>
              <w:color w:val="FFFFFF"/>
              <w:sz w:val="2"/>
              <w:szCs w:val="2"/>
            </w:rPr>
            <w:instrText>Textmarke.Metadaten</w:instrText>
          </w:r>
          <w:r w:rsidRPr="00B90A61">
            <w:rPr>
              <w:color w:val="FFFFFF"/>
              <w:sz w:val="2"/>
              <w:szCs w:val="2"/>
              <w:highlight w:val="white"/>
            </w:rPr>
            <w:instrText xml:space="preserve">"\*CHARFORMAT </w:instrText>
          </w:r>
          <w:r w:rsidRPr="00B90A61">
            <w:rPr>
              <w:color w:val="FFFFFF"/>
              <w:sz w:val="2"/>
              <w:szCs w:val="2"/>
            </w:rPr>
            <w:fldChar w:fldCharType="separate"/>
          </w:r>
          <w:r w:rsidR="0028566A">
            <w:rPr>
              <w:b/>
              <w:bCs/>
              <w:color w:val="FFFFFF"/>
              <w:sz w:val="2"/>
              <w:szCs w:val="2"/>
              <w:lang w:val="de-DE"/>
            </w:rPr>
            <w:instrText>Fehler! Unbekannter Name für Dokument-Eigenschaft.</w:instrText>
          </w:r>
          <w:r w:rsidRPr="00B90A61">
            <w:rPr>
              <w:color w:val="FFFFFF"/>
              <w:sz w:val="2"/>
              <w:szCs w:val="2"/>
            </w:rPr>
            <w:fldChar w:fldCharType="end"/>
          </w:r>
        </w:p>
        <w:p w:rsidR="0028566A" w:rsidRPr="00B90A61" w:rsidRDefault="00CF7A33" w:rsidP="003852D0">
          <w:pPr>
            <w:rPr>
              <w:noProof/>
              <w:color w:val="FFFFFF"/>
              <w:sz w:val="2"/>
              <w:szCs w:val="2"/>
            </w:rPr>
          </w:pPr>
          <w:r w:rsidRPr="00B90A61">
            <w:rPr>
              <w:color w:val="FFFFFF"/>
              <w:sz w:val="2"/>
              <w:szCs w:val="2"/>
              <w:highlight w:val="white"/>
            </w:rPr>
            <w:instrText>" \&lt;OawJumpToField value=0/&gt;</w:instrText>
          </w:r>
          <w:r w:rsidRPr="00B90A61">
            <w:rPr>
              <w:color w:val="FFFFFF"/>
              <w:sz w:val="2"/>
              <w:szCs w:val="2"/>
            </w:rPr>
            <w:fldChar w:fldCharType="separate"/>
          </w:r>
        </w:p>
        <w:p w:rsidR="0028566A" w:rsidRPr="00B90A61" w:rsidRDefault="0028566A" w:rsidP="003852D0">
          <w:pPr>
            <w:rPr>
              <w:noProof/>
              <w:color w:val="FFFFFF"/>
              <w:sz w:val="2"/>
              <w:szCs w:val="2"/>
              <w:highlight w:val="white"/>
            </w:rPr>
          </w:pPr>
          <w:r>
            <w:rPr>
              <w:b/>
              <w:bCs/>
              <w:noProof/>
              <w:color w:val="FFFFFF"/>
              <w:sz w:val="2"/>
              <w:szCs w:val="2"/>
              <w:lang w:val="de-DE"/>
            </w:rPr>
            <w:t>Fehler! Unbekannter Name für Dokument-Eigenschaft.</w:t>
          </w:r>
        </w:p>
        <w:bookmarkEnd w:id="16"/>
        <w:bookmarkEnd w:id="17"/>
        <w:p w:rsidR="003852D0" w:rsidRPr="00B90A61" w:rsidRDefault="00CF7A33" w:rsidP="003852D0">
          <w:pPr>
            <w:jc w:val="right"/>
            <w:rPr>
              <w:color w:val="FFFFFF"/>
              <w:sz w:val="2"/>
              <w:szCs w:val="2"/>
              <w:lang w:eastAsia="de-DE"/>
            </w:rPr>
          </w:pPr>
          <w:r w:rsidRPr="00B90A61">
            <w:rPr>
              <w:color w:val="FFFFFF"/>
              <w:sz w:val="2"/>
              <w:szCs w:val="2"/>
            </w:rPr>
            <w:fldChar w:fldCharType="end"/>
          </w:r>
        </w:p>
      </w:tc>
    </w:tr>
    <w:bookmarkEnd w:id="15"/>
  </w:tbl>
  <w:p w:rsidR="003852D0" w:rsidRPr="00B90A61" w:rsidRDefault="00C058BB">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57" w:type="dxa"/>
        <w:right w:w="0" w:type="dxa"/>
      </w:tblCellMar>
      <w:tblLook w:val="01E0" w:firstRow="1" w:lastRow="1" w:firstColumn="1" w:lastColumn="1" w:noHBand="0" w:noVBand="0"/>
    </w:tblPr>
    <w:tblGrid>
      <w:gridCol w:w="6177"/>
      <w:gridCol w:w="2951"/>
    </w:tblGrid>
    <w:tr w:rsidR="00C72F5A" w:rsidTr="003852D0">
      <w:tc>
        <w:tcPr>
          <w:tcW w:w="6177" w:type="dxa"/>
          <w:vAlign w:val="center"/>
        </w:tcPr>
        <w:p w:rsidR="003852D0" w:rsidRPr="00B90A61" w:rsidRDefault="00CF7A33" w:rsidP="003852D0">
          <w:pPr>
            <w:pStyle w:val="Fusszeile-Pfad"/>
          </w:pPr>
          <w:r w:rsidRPr="00B90A61">
            <w:fldChar w:fldCharType="begin"/>
          </w:r>
          <w:r w:rsidRPr="00B90A61">
            <w:instrText xml:space="preserve"> IF </w:instrText>
          </w:r>
          <w:r w:rsidRPr="00B90A61">
            <w:fldChar w:fldCharType="begin"/>
          </w:r>
          <w:r w:rsidRPr="00B90A61">
            <w:instrText xml:space="preserve"> DOCPROPERTY "Outputprofile.Internal"\*CHARFORMAT </w:instrText>
          </w:r>
          <w:r w:rsidRPr="00B90A61">
            <w:fldChar w:fldCharType="end"/>
          </w:r>
          <w:r w:rsidRPr="00B90A61">
            <w:instrText xml:space="preserve"> = "" "" "</w:instrText>
          </w:r>
          <w:r w:rsidR="007542E7">
            <w:rPr>
              <w:noProof/>
            </w:rPr>
            <w:fldChar w:fldCharType="begin"/>
          </w:r>
          <w:r w:rsidR="007542E7">
            <w:rPr>
              <w:noProof/>
            </w:rPr>
            <w:instrText xml:space="preserve"> FILENAME  \p  \* MERGEFORMAT </w:instrText>
          </w:r>
          <w:r w:rsidR="007542E7">
            <w:rPr>
              <w:noProof/>
            </w:rPr>
            <w:fldChar w:fldCharType="separate"/>
          </w:r>
          <w:r w:rsidRPr="00B90A61">
            <w:rPr>
              <w:noProof/>
            </w:rPr>
            <w:instrText>C:\Users\matth\AppData\Local\Temp\officeatwork\temp0002\Templ.dot</w:instrText>
          </w:r>
          <w:r w:rsidR="007542E7">
            <w:rPr>
              <w:noProof/>
            </w:rPr>
            <w:fldChar w:fldCharType="end"/>
          </w:r>
          <w:r w:rsidRPr="00B90A61">
            <w:instrText>" \&lt;OawJumpToField value=0/&gt;</w:instrText>
          </w:r>
          <w:r w:rsidRPr="00B90A61">
            <w:fldChar w:fldCharType="end"/>
          </w:r>
        </w:p>
      </w:tc>
      <w:tc>
        <w:tcPr>
          <w:tcW w:w="2951" w:type="dxa"/>
        </w:tcPr>
        <w:p w:rsidR="003852D0" w:rsidRPr="00B90A61" w:rsidRDefault="00CF7A33" w:rsidP="003852D0">
          <w:pPr>
            <w:jc w:val="right"/>
            <w:rPr>
              <w:lang w:eastAsia="de-DE"/>
            </w:rPr>
          </w:pPr>
          <w:r w:rsidRPr="00B90A61">
            <w:rPr>
              <w:lang w:eastAsia="de-DE"/>
            </w:rPr>
            <w:fldChar w:fldCharType="begin"/>
          </w:r>
          <w:r w:rsidRPr="00B90A61">
            <w:rPr>
              <w:lang w:eastAsia="de-DE"/>
            </w:rPr>
            <w:instrText xml:space="preserve"> IF </w:instrText>
          </w:r>
          <w:r w:rsidRPr="00B90A61">
            <w:rPr>
              <w:lang w:eastAsia="de-DE"/>
            </w:rPr>
            <w:fldChar w:fldCharType="begin"/>
          </w:r>
          <w:r w:rsidRPr="00B90A61">
            <w:rPr>
              <w:lang w:eastAsia="de-DE"/>
            </w:rPr>
            <w:instrText xml:space="preserve"> NUMPAGES </w:instrText>
          </w:r>
          <w:r w:rsidRPr="00B90A61">
            <w:rPr>
              <w:lang w:eastAsia="de-DE"/>
            </w:rPr>
            <w:fldChar w:fldCharType="separate"/>
          </w:r>
          <w:r w:rsidR="0028566A">
            <w:rPr>
              <w:noProof/>
              <w:lang w:eastAsia="de-DE"/>
            </w:rPr>
            <w:instrText>3</w:instrText>
          </w:r>
          <w:r w:rsidRPr="00B90A61">
            <w:rPr>
              <w:lang w:eastAsia="de-DE"/>
            </w:rPr>
            <w:fldChar w:fldCharType="end"/>
          </w:r>
          <w:r w:rsidRPr="00B90A61">
            <w:rPr>
              <w:lang w:eastAsia="de-DE"/>
            </w:rPr>
            <w:instrText xml:space="preserve"> &gt; "1" "</w:instrText>
          </w:r>
          <w:r w:rsidRPr="00B90A61">
            <w:rPr>
              <w:lang w:eastAsia="de-DE"/>
            </w:rPr>
            <w:fldChar w:fldCharType="begin"/>
          </w:r>
          <w:r w:rsidRPr="00B90A61">
            <w:rPr>
              <w:lang w:eastAsia="de-DE"/>
            </w:rPr>
            <w:instrText xml:space="preserve"> IF </w:instrText>
          </w:r>
          <w:r w:rsidRPr="00B90A61">
            <w:rPr>
              <w:lang w:eastAsia="de-DE"/>
            </w:rPr>
            <w:fldChar w:fldCharType="begin"/>
          </w:r>
          <w:r w:rsidRPr="00B90A61">
            <w:rPr>
              <w:lang w:eastAsia="de-DE"/>
            </w:rPr>
            <w:instrText xml:space="preserve"> DOCPROPERTY "Doc.Page"\*CHARFORMAT </w:instrText>
          </w:r>
          <w:r w:rsidRPr="00B90A61">
            <w:rPr>
              <w:lang w:eastAsia="de-DE"/>
            </w:rPr>
            <w:fldChar w:fldCharType="separate"/>
          </w:r>
          <w:r w:rsidR="0028566A">
            <w:rPr>
              <w:lang w:eastAsia="de-DE"/>
            </w:rPr>
            <w:instrText>Seite</w:instrText>
          </w:r>
          <w:r w:rsidRPr="00B90A61">
            <w:rPr>
              <w:lang w:eastAsia="de-DE"/>
            </w:rPr>
            <w:fldChar w:fldCharType="end"/>
          </w:r>
          <w:r w:rsidRPr="00B90A61">
            <w:rPr>
              <w:lang w:eastAsia="de-DE"/>
            </w:rPr>
            <w:instrText xml:space="preserve"> = "Doc.Page" "Seite" "</w:instrText>
          </w:r>
          <w:r w:rsidRPr="00B90A61">
            <w:rPr>
              <w:lang w:eastAsia="de-DE"/>
            </w:rPr>
            <w:fldChar w:fldCharType="begin"/>
          </w:r>
          <w:r w:rsidRPr="00B90A61">
            <w:rPr>
              <w:lang w:eastAsia="de-DE"/>
            </w:rPr>
            <w:instrText xml:space="preserve"> DOCPROPERTY "Doc.Page"\*CHARFORMAT </w:instrText>
          </w:r>
          <w:r w:rsidRPr="00B90A61">
            <w:rPr>
              <w:lang w:eastAsia="de-DE"/>
            </w:rPr>
            <w:fldChar w:fldCharType="separate"/>
          </w:r>
          <w:r w:rsidR="0028566A">
            <w:rPr>
              <w:lang w:eastAsia="de-DE"/>
            </w:rPr>
            <w:instrText>Seite</w:instrText>
          </w:r>
          <w:r w:rsidRPr="00B90A61">
            <w:rPr>
              <w:lang w:eastAsia="de-DE"/>
            </w:rPr>
            <w:fldChar w:fldCharType="end"/>
          </w:r>
          <w:r w:rsidRPr="00B90A61">
            <w:rPr>
              <w:lang w:eastAsia="de-DE"/>
            </w:rPr>
            <w:instrText xml:space="preserve">" </w:instrText>
          </w:r>
          <w:r w:rsidRPr="00B90A61">
            <w:rPr>
              <w:lang w:eastAsia="de-DE"/>
            </w:rPr>
            <w:fldChar w:fldCharType="separate"/>
          </w:r>
          <w:r w:rsidR="0028566A">
            <w:rPr>
              <w:noProof/>
              <w:lang w:eastAsia="de-DE"/>
            </w:rPr>
            <w:instrText>Seite</w:instrText>
          </w:r>
          <w:r w:rsidRPr="00B90A61">
            <w:rPr>
              <w:lang w:eastAsia="de-DE"/>
            </w:rPr>
            <w:fldChar w:fldCharType="end"/>
          </w:r>
          <w:r w:rsidRPr="00B90A61">
            <w:rPr>
              <w:lang w:eastAsia="de-DE"/>
            </w:rPr>
            <w:instrText xml:space="preserve"> </w:instrText>
          </w:r>
          <w:r w:rsidRPr="00B90A61">
            <w:rPr>
              <w:lang w:eastAsia="de-DE"/>
            </w:rPr>
            <w:fldChar w:fldCharType="begin"/>
          </w:r>
          <w:r w:rsidRPr="00B90A61">
            <w:rPr>
              <w:lang w:eastAsia="de-DE"/>
            </w:rPr>
            <w:instrText xml:space="preserve"> PAGE </w:instrText>
          </w:r>
          <w:r w:rsidRPr="00B90A61">
            <w:rPr>
              <w:lang w:eastAsia="de-DE"/>
            </w:rPr>
            <w:fldChar w:fldCharType="separate"/>
          </w:r>
          <w:r w:rsidRPr="00B90A61">
            <w:rPr>
              <w:noProof/>
              <w:lang w:eastAsia="de-DE"/>
            </w:rPr>
            <w:instrText>2</w:instrText>
          </w:r>
          <w:r w:rsidRPr="00B90A61">
            <w:rPr>
              <w:lang w:eastAsia="de-DE"/>
            </w:rPr>
            <w:fldChar w:fldCharType="end"/>
          </w:r>
          <w:r w:rsidRPr="00B90A61">
            <w:rPr>
              <w:lang w:eastAsia="de-DE"/>
            </w:rPr>
            <w:instrText xml:space="preserve"> </w:instrText>
          </w:r>
          <w:r w:rsidRPr="00B90A61">
            <w:rPr>
              <w:lang w:eastAsia="de-DE"/>
            </w:rPr>
            <w:fldChar w:fldCharType="begin"/>
          </w:r>
          <w:r w:rsidRPr="00B90A61">
            <w:rPr>
              <w:lang w:eastAsia="de-DE"/>
            </w:rPr>
            <w:instrText xml:space="preserve"> IF </w:instrText>
          </w:r>
          <w:r w:rsidRPr="00B90A61">
            <w:rPr>
              <w:lang w:eastAsia="de-DE"/>
            </w:rPr>
            <w:fldChar w:fldCharType="begin"/>
          </w:r>
          <w:r w:rsidRPr="00B90A61">
            <w:rPr>
              <w:lang w:eastAsia="de-DE"/>
            </w:rPr>
            <w:instrText xml:space="preserve"> DOCPROPERTY "Doc.of"\*CHARFORMAT </w:instrText>
          </w:r>
          <w:r w:rsidRPr="00B90A61">
            <w:rPr>
              <w:lang w:eastAsia="de-DE"/>
            </w:rPr>
            <w:fldChar w:fldCharType="separate"/>
          </w:r>
          <w:r w:rsidR="0028566A">
            <w:rPr>
              <w:lang w:eastAsia="de-DE"/>
            </w:rPr>
            <w:instrText>von</w:instrText>
          </w:r>
          <w:r w:rsidRPr="00B90A61">
            <w:rPr>
              <w:lang w:eastAsia="de-DE"/>
            </w:rPr>
            <w:fldChar w:fldCharType="end"/>
          </w:r>
          <w:r w:rsidRPr="00B90A61">
            <w:rPr>
              <w:lang w:eastAsia="de-DE"/>
            </w:rPr>
            <w:instrText xml:space="preserve"> = "Doc.of" "von" "</w:instrText>
          </w:r>
          <w:r w:rsidRPr="00B90A61">
            <w:rPr>
              <w:lang w:eastAsia="de-DE"/>
            </w:rPr>
            <w:fldChar w:fldCharType="begin"/>
          </w:r>
          <w:r w:rsidRPr="00B90A61">
            <w:rPr>
              <w:lang w:eastAsia="de-DE"/>
            </w:rPr>
            <w:instrText xml:space="preserve"> DOCPROPERTY "Doc.of"\*CHARFORMAT </w:instrText>
          </w:r>
          <w:r w:rsidRPr="00B90A61">
            <w:rPr>
              <w:lang w:eastAsia="de-DE"/>
            </w:rPr>
            <w:fldChar w:fldCharType="separate"/>
          </w:r>
          <w:r w:rsidR="0028566A">
            <w:rPr>
              <w:lang w:eastAsia="de-DE"/>
            </w:rPr>
            <w:instrText>von</w:instrText>
          </w:r>
          <w:r w:rsidRPr="00B90A61">
            <w:rPr>
              <w:lang w:eastAsia="de-DE"/>
            </w:rPr>
            <w:fldChar w:fldCharType="end"/>
          </w:r>
          <w:r w:rsidRPr="00B90A61">
            <w:rPr>
              <w:lang w:eastAsia="de-DE"/>
            </w:rPr>
            <w:instrText xml:space="preserve">" </w:instrText>
          </w:r>
          <w:r w:rsidRPr="00B90A61">
            <w:rPr>
              <w:lang w:eastAsia="de-DE"/>
            </w:rPr>
            <w:fldChar w:fldCharType="separate"/>
          </w:r>
          <w:r w:rsidR="0028566A">
            <w:rPr>
              <w:noProof/>
              <w:lang w:eastAsia="de-DE"/>
            </w:rPr>
            <w:instrText>von</w:instrText>
          </w:r>
          <w:r w:rsidRPr="00B90A61">
            <w:rPr>
              <w:lang w:eastAsia="de-DE"/>
            </w:rPr>
            <w:fldChar w:fldCharType="end"/>
          </w:r>
          <w:r w:rsidRPr="00B90A61">
            <w:rPr>
              <w:lang w:eastAsia="de-DE"/>
            </w:rPr>
            <w:instrText xml:space="preserve"> </w:instrText>
          </w:r>
          <w:r w:rsidRPr="00B90A61">
            <w:rPr>
              <w:lang w:eastAsia="de-DE"/>
            </w:rPr>
            <w:fldChar w:fldCharType="begin"/>
          </w:r>
          <w:r w:rsidRPr="00B90A61">
            <w:rPr>
              <w:lang w:eastAsia="de-DE"/>
            </w:rPr>
            <w:instrText xml:space="preserve"> NUMPAGES </w:instrText>
          </w:r>
          <w:r w:rsidRPr="00B90A61">
            <w:rPr>
              <w:lang w:eastAsia="de-DE"/>
            </w:rPr>
            <w:fldChar w:fldCharType="separate"/>
          </w:r>
          <w:r w:rsidR="0028566A">
            <w:rPr>
              <w:noProof/>
              <w:lang w:eastAsia="de-DE"/>
            </w:rPr>
            <w:instrText>3</w:instrText>
          </w:r>
          <w:r w:rsidRPr="00B90A61">
            <w:rPr>
              <w:lang w:eastAsia="de-DE"/>
            </w:rPr>
            <w:fldChar w:fldCharType="end"/>
          </w:r>
          <w:r w:rsidRPr="00B90A61">
            <w:rPr>
              <w:lang w:eastAsia="de-DE"/>
            </w:rPr>
            <w:instrText>"" "</w:instrText>
          </w:r>
          <w:r w:rsidRPr="00B90A61">
            <w:rPr>
              <w:lang w:eastAsia="de-DE"/>
            </w:rPr>
            <w:fldChar w:fldCharType="separate"/>
          </w:r>
          <w:r w:rsidR="00F325D3">
            <w:rPr>
              <w:noProof/>
              <w:lang w:eastAsia="de-DE"/>
            </w:rPr>
            <w:t>Seite</w:t>
          </w:r>
          <w:r w:rsidR="00F325D3" w:rsidRPr="00B90A61">
            <w:rPr>
              <w:noProof/>
              <w:lang w:eastAsia="de-DE"/>
            </w:rPr>
            <w:t xml:space="preserve"> 2 </w:t>
          </w:r>
          <w:r w:rsidR="00F325D3">
            <w:rPr>
              <w:noProof/>
              <w:lang w:eastAsia="de-DE"/>
            </w:rPr>
            <w:t>von</w:t>
          </w:r>
          <w:r w:rsidR="00F325D3" w:rsidRPr="00B90A61">
            <w:rPr>
              <w:noProof/>
              <w:lang w:eastAsia="de-DE"/>
            </w:rPr>
            <w:t xml:space="preserve"> </w:t>
          </w:r>
          <w:r w:rsidR="00F325D3">
            <w:rPr>
              <w:noProof/>
              <w:lang w:eastAsia="de-DE"/>
            </w:rPr>
            <w:t>3</w:t>
          </w:r>
          <w:r w:rsidRPr="00B90A61">
            <w:rPr>
              <w:lang w:eastAsia="de-DE"/>
            </w:rPr>
            <w:fldChar w:fldCharType="end"/>
          </w:r>
          <w:r w:rsidRPr="00B90A61">
            <w:rPr>
              <w:lang w:eastAsia="de-DE"/>
            </w:rPr>
            <w:t xml:space="preserve"> </w:t>
          </w:r>
        </w:p>
      </w:tc>
    </w:tr>
  </w:tbl>
  <w:p w:rsidR="003852D0" w:rsidRPr="00B90A61" w:rsidRDefault="00C058BB" w:rsidP="003852D0">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D0" w:rsidRDefault="00C058BB">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C72F5A" w:rsidTr="009F3795">
      <w:tc>
        <w:tcPr>
          <w:tcW w:w="6177" w:type="dxa"/>
          <w:vAlign w:val="center"/>
        </w:tcPr>
        <w:p w:rsidR="003852D0" w:rsidRPr="001D63DC" w:rsidRDefault="00CF7A33" w:rsidP="005971A9">
          <w:pPr>
            <w:pStyle w:val="Fusszeile"/>
            <w:rPr>
              <w:lang w:eastAsia="de-DE"/>
            </w:rPr>
          </w:pPr>
          <w:r w:rsidRPr="00F0670D">
            <w:rPr>
              <w:lang w:eastAsia="de-DE"/>
            </w:rPr>
            <w:fldChar w:fldCharType="begin"/>
          </w:r>
          <w:r w:rsidRPr="001D63DC">
            <w:rPr>
              <w:lang w:eastAsia="de-DE"/>
            </w:rPr>
            <w:instrText xml:space="preserve"> IF </w:instrText>
          </w:r>
          <w:r w:rsidRPr="00F0670D">
            <w:rPr>
              <w:lang w:eastAsia="de-DE"/>
            </w:rPr>
            <w:fldChar w:fldCharType="begin"/>
          </w:r>
          <w:r w:rsidRPr="001D63DC">
            <w:rPr>
              <w:lang w:eastAsia="de-DE"/>
            </w:rPr>
            <w:instrText xml:space="preserve"> DOCPROPERTY "CMIdata.G_Signatur"\*CHARFORMAT </w:instrText>
          </w:r>
          <w:r w:rsidRPr="00F0670D">
            <w:rPr>
              <w:lang w:eastAsia="de-DE"/>
            </w:rPr>
            <w:fldChar w:fldCharType="end"/>
          </w:r>
          <w:r w:rsidRPr="001D63DC">
            <w:rPr>
              <w:lang w:eastAsia="de-DE"/>
            </w:rPr>
            <w:instrText xml:space="preserve"> = "" "</w:instrText>
          </w:r>
          <w:r w:rsidRPr="00F0670D">
            <w:rPr>
              <w:lang w:eastAsia="de-DE"/>
            </w:rPr>
            <w:fldChar w:fldCharType="begin"/>
          </w:r>
          <w:r w:rsidRPr="001D63DC">
            <w:rPr>
              <w:lang w:eastAsia="de-DE"/>
            </w:rPr>
            <w:instrText xml:space="preserve"> IF </w:instrText>
          </w:r>
          <w:r w:rsidRPr="00F0670D">
            <w:rPr>
              <w:lang w:eastAsia="de-DE"/>
            </w:rPr>
            <w:fldChar w:fldCharType="begin"/>
          </w:r>
          <w:r w:rsidRPr="001D63DC">
            <w:rPr>
              <w:lang w:eastAsia="de-DE"/>
            </w:rPr>
            <w:instrText xml:space="preserve"> DOCPROPERTY "CMIdata.G_Laufnummer"\*CHARFORMAT </w:instrText>
          </w:r>
          <w:r w:rsidRPr="00F0670D">
            <w:rPr>
              <w:lang w:eastAsia="de-DE"/>
            </w:rPr>
            <w:fldChar w:fldCharType="separate"/>
          </w:r>
          <w:r w:rsidR="0028566A">
            <w:rPr>
              <w:lang w:eastAsia="de-DE"/>
            </w:rPr>
            <w:instrText>2014-268</w:instrText>
          </w:r>
          <w:r w:rsidRPr="00F0670D">
            <w:rPr>
              <w:lang w:eastAsia="de-DE"/>
            </w:rPr>
            <w:fldChar w:fldCharType="end"/>
          </w:r>
          <w:r w:rsidRPr="001D63DC">
            <w:rPr>
              <w:lang w:eastAsia="de-DE"/>
            </w:rPr>
            <w:instrText xml:space="preserve"> = "" "" "</w:instrText>
          </w:r>
          <w:r w:rsidRPr="00F0670D">
            <w:rPr>
              <w:lang w:eastAsia="de-DE"/>
            </w:rPr>
            <w:fldChar w:fldCharType="begin"/>
          </w:r>
          <w:r w:rsidRPr="001D63DC">
            <w:rPr>
              <w:lang w:eastAsia="de-DE"/>
            </w:rPr>
            <w:instrText xml:space="preserve"> DOCPROPERTY "CMIdata.G_Laufnummer"\*CHARFORMAT </w:instrText>
          </w:r>
          <w:r w:rsidRPr="00F0670D">
            <w:rPr>
              <w:lang w:eastAsia="de-DE"/>
            </w:rPr>
            <w:fldChar w:fldCharType="separate"/>
          </w:r>
          <w:r w:rsidR="0028566A">
            <w:rPr>
              <w:lang w:eastAsia="de-DE"/>
            </w:rPr>
            <w:instrText>2014-268</w:instrText>
          </w:r>
          <w:r w:rsidRPr="00F0670D">
            <w:rPr>
              <w:lang w:eastAsia="de-DE"/>
            </w:rPr>
            <w:fldChar w:fldCharType="end"/>
          </w:r>
          <w:r w:rsidRPr="001D63DC">
            <w:rPr>
              <w:lang w:eastAsia="de-DE"/>
            </w:rPr>
            <w:instrText xml:space="preserve"> / </w:instrText>
          </w:r>
          <w:r w:rsidRPr="00F0670D">
            <w:rPr>
              <w:lang w:eastAsia="de-DE"/>
            </w:rPr>
            <w:fldChar w:fldCharType="begin"/>
          </w:r>
          <w:r w:rsidRPr="001D63DC">
            <w:rPr>
              <w:lang w:eastAsia="de-DE"/>
            </w:rPr>
            <w:instrText xml:space="preserve"> DOCPROPERTY "CMIdata.Dok_Titel"\*CHARFORMAT </w:instrText>
          </w:r>
          <w:r w:rsidRPr="00F0670D">
            <w:rPr>
              <w:lang w:eastAsia="de-DE"/>
            </w:rPr>
            <w:fldChar w:fldCharType="separate"/>
          </w:r>
          <w:r w:rsidR="0028566A">
            <w:rPr>
              <w:lang w:eastAsia="de-DE"/>
            </w:rPr>
            <w:instrText>BEI-GSD-Teilrevision Gesundheitsgesetz Antwortformular</w:instrText>
          </w:r>
          <w:r w:rsidRPr="00F0670D">
            <w:rPr>
              <w:lang w:eastAsia="de-DE"/>
            </w:rPr>
            <w:fldChar w:fldCharType="end"/>
          </w:r>
          <w:r w:rsidRPr="001D63DC">
            <w:rPr>
              <w:lang w:eastAsia="de-DE"/>
            </w:rPr>
            <w:instrText xml:space="preserve">" \* MERGEFORMAT </w:instrText>
          </w:r>
          <w:r w:rsidRPr="00F0670D">
            <w:rPr>
              <w:lang w:eastAsia="de-DE"/>
            </w:rPr>
            <w:fldChar w:fldCharType="separate"/>
          </w:r>
          <w:r w:rsidR="0028566A">
            <w:rPr>
              <w:noProof/>
              <w:lang w:eastAsia="de-DE"/>
            </w:rPr>
            <w:instrText>2014-268</w:instrText>
          </w:r>
          <w:r w:rsidR="0028566A" w:rsidRPr="001D63DC">
            <w:rPr>
              <w:noProof/>
              <w:lang w:eastAsia="de-DE"/>
            </w:rPr>
            <w:instrText xml:space="preserve"> / </w:instrText>
          </w:r>
          <w:r w:rsidR="0028566A">
            <w:rPr>
              <w:noProof/>
              <w:lang w:eastAsia="de-DE"/>
            </w:rPr>
            <w:instrText>BEI-GSD-Teilrevision Gesundheitsgesetz Antwortformular</w:instrText>
          </w:r>
          <w:r w:rsidRPr="00F0670D">
            <w:fldChar w:fldCharType="end"/>
          </w:r>
          <w:r w:rsidRPr="001D63DC">
            <w:rPr>
              <w:lang w:eastAsia="de-DE"/>
            </w:rPr>
            <w:instrText>" "</w:instrText>
          </w:r>
          <w:r w:rsidRPr="00F0670D">
            <w:fldChar w:fldCharType="begin"/>
          </w:r>
          <w:r w:rsidRPr="001D63DC">
            <w:rPr>
              <w:lang w:eastAsia="de-DE"/>
            </w:rPr>
            <w:instrText xml:space="preserve"> DOCPROPERTY "CMIdata.G_Signatur"\*CHARFORMAT </w:instrText>
          </w:r>
          <w:r w:rsidRPr="00F0670D">
            <w:fldChar w:fldCharType="separate"/>
          </w:r>
          <w:r w:rsidRPr="001D63DC">
            <w:rPr>
              <w:lang w:eastAsia="de-DE"/>
            </w:rPr>
            <w:instrText>CMIdata.G_Signatur</w:instrText>
          </w:r>
          <w:r w:rsidRPr="00F0670D">
            <w:fldChar w:fldCharType="end"/>
          </w:r>
          <w:r w:rsidRPr="001D63DC">
            <w:rPr>
              <w:lang w:eastAsia="de-DE"/>
            </w:rPr>
            <w:instrText xml:space="preserve"> / </w:instrText>
          </w:r>
          <w:r w:rsidRPr="00F0670D">
            <w:fldChar w:fldCharType="begin"/>
          </w:r>
          <w:r w:rsidRPr="001D63DC">
            <w:rPr>
              <w:lang w:eastAsia="de-DE"/>
            </w:rPr>
            <w:instrText xml:space="preserve"> DOCPROPERTY "CMIdata.Dok_Titel"\*CHARFORMAT </w:instrText>
          </w:r>
          <w:r w:rsidRPr="00F0670D">
            <w:fldChar w:fldCharType="separate"/>
          </w:r>
          <w:r w:rsidRPr="001D63DC">
            <w:rPr>
              <w:lang w:eastAsia="de-DE"/>
            </w:rPr>
            <w:instrText>CMIdata.Dok_Titel</w:instrText>
          </w:r>
          <w:r w:rsidRPr="00F0670D">
            <w:fldChar w:fldCharType="end"/>
          </w:r>
          <w:r w:rsidRPr="001D63DC">
            <w:rPr>
              <w:lang w:eastAsia="de-DE"/>
            </w:rPr>
            <w:instrText xml:space="preserve">" \* MERGEFORMAT </w:instrText>
          </w:r>
          <w:r w:rsidRPr="00F0670D">
            <w:rPr>
              <w:lang w:eastAsia="de-DE"/>
            </w:rPr>
            <w:fldChar w:fldCharType="separate"/>
          </w:r>
          <w:r w:rsidR="00F325D3">
            <w:rPr>
              <w:noProof/>
              <w:lang w:eastAsia="de-DE"/>
            </w:rPr>
            <w:t>2014-268</w:t>
          </w:r>
          <w:r w:rsidR="00F325D3" w:rsidRPr="001D63DC">
            <w:rPr>
              <w:noProof/>
              <w:lang w:eastAsia="de-DE"/>
            </w:rPr>
            <w:t xml:space="preserve"> / </w:t>
          </w:r>
          <w:r w:rsidR="00F325D3">
            <w:rPr>
              <w:noProof/>
              <w:lang w:eastAsia="de-DE"/>
            </w:rPr>
            <w:t>BEI-GSD-Teilrevision Gesundheitsgesetz Antwortformular</w:t>
          </w:r>
          <w:r w:rsidRPr="00F0670D">
            <w:rPr>
              <w:lang w:eastAsia="de-DE"/>
            </w:rPr>
            <w:fldChar w:fldCharType="end"/>
          </w:r>
        </w:p>
      </w:tc>
      <w:tc>
        <w:tcPr>
          <w:tcW w:w="2951" w:type="dxa"/>
        </w:tcPr>
        <w:p w:rsidR="003852D0" w:rsidRPr="00F0670D" w:rsidRDefault="00CF7A33" w:rsidP="005971A9">
          <w:pPr>
            <w:pStyle w:val="Fusszeile-Seite"/>
            <w:rPr>
              <w:lang w:eastAsia="de-DE"/>
            </w:rPr>
          </w:pPr>
          <w:r>
            <w:rPr>
              <w:lang w:eastAsia="de-DE"/>
            </w:rPr>
            <w:fldChar w:fldCharType="begin"/>
          </w:r>
          <w:r>
            <w:rPr>
              <w:lang w:eastAsia="de-DE"/>
            </w:rPr>
            <w:instrText xml:space="preserve"> DOCPROPERTY "Doc.Page"\*CHARFORMAT </w:instrText>
          </w:r>
          <w:r>
            <w:rPr>
              <w:lang w:eastAsia="de-DE"/>
            </w:rPr>
            <w:fldChar w:fldCharType="separate"/>
          </w:r>
          <w:r w:rsidR="0028566A">
            <w:rPr>
              <w:lang w:eastAsia="de-DE"/>
            </w:rPr>
            <w:t>Seite</w:t>
          </w:r>
          <w:r>
            <w:rPr>
              <w:lang w:eastAsia="de-DE"/>
            </w:rPr>
            <w:fldChar w:fldCharType="end"/>
          </w:r>
          <w:r>
            <w:rPr>
              <w:lang w:eastAsia="de-DE"/>
            </w:rPr>
            <w:t xml:space="preserve"> </w:t>
          </w:r>
          <w:r>
            <w:rPr>
              <w:lang w:eastAsia="de-DE"/>
            </w:rPr>
            <w:fldChar w:fldCharType="begin"/>
          </w:r>
          <w:r>
            <w:rPr>
              <w:lang w:eastAsia="de-DE"/>
            </w:rPr>
            <w:instrText xml:space="preserve"> PAGE </w:instrText>
          </w:r>
          <w:r>
            <w:rPr>
              <w:lang w:eastAsia="de-DE"/>
            </w:rPr>
            <w:fldChar w:fldCharType="separate"/>
          </w:r>
          <w:r w:rsidR="00F325D3">
            <w:rPr>
              <w:noProof/>
              <w:lang w:eastAsia="de-DE"/>
            </w:rPr>
            <w:t>2</w:t>
          </w:r>
          <w:r>
            <w:rPr>
              <w:lang w:eastAsia="de-DE"/>
            </w:rPr>
            <w:fldChar w:fldCharType="end"/>
          </w:r>
          <w:r>
            <w:rPr>
              <w:lang w:eastAsia="de-DE"/>
            </w:rPr>
            <w:t xml:space="preserve"> </w:t>
          </w:r>
          <w:r>
            <w:rPr>
              <w:lang w:eastAsia="de-DE"/>
            </w:rPr>
            <w:fldChar w:fldCharType="begin"/>
          </w:r>
          <w:r>
            <w:rPr>
              <w:lang w:eastAsia="de-DE"/>
            </w:rPr>
            <w:instrText xml:space="preserve"> DOCPROPERTY "Doc.of"\*CHARFORMAT </w:instrText>
          </w:r>
          <w:r>
            <w:rPr>
              <w:lang w:eastAsia="de-DE"/>
            </w:rPr>
            <w:fldChar w:fldCharType="separate"/>
          </w:r>
          <w:r w:rsidR="0028566A">
            <w:rPr>
              <w:lang w:eastAsia="de-DE"/>
            </w:rPr>
            <w:t>von</w:t>
          </w:r>
          <w:r>
            <w:rPr>
              <w:lang w:eastAsia="de-DE"/>
            </w:rPr>
            <w:fldChar w:fldCharType="end"/>
          </w:r>
          <w:r>
            <w:rPr>
              <w:lang w:eastAsia="de-DE"/>
            </w:rPr>
            <w:t xml:space="preserve"> </w:t>
          </w:r>
          <w:r>
            <w:rPr>
              <w:lang w:eastAsia="de-DE"/>
            </w:rPr>
            <w:fldChar w:fldCharType="begin"/>
          </w:r>
          <w:r>
            <w:rPr>
              <w:lang w:eastAsia="de-DE"/>
            </w:rPr>
            <w:instrText xml:space="preserve"> SECTIONPAGES  </w:instrText>
          </w:r>
          <w:r>
            <w:rPr>
              <w:lang w:eastAsia="de-DE"/>
            </w:rPr>
            <w:fldChar w:fldCharType="separate"/>
          </w:r>
          <w:r w:rsidR="00F325D3">
            <w:rPr>
              <w:noProof/>
              <w:lang w:eastAsia="de-DE"/>
            </w:rPr>
            <w:t>3</w:t>
          </w:r>
          <w:r>
            <w:rPr>
              <w:lang w:eastAsia="de-DE"/>
            </w:rPr>
            <w:fldChar w:fldCharType="end"/>
          </w:r>
        </w:p>
      </w:tc>
    </w:tr>
    <w:tr w:rsidR="00C72F5A" w:rsidTr="009F3795">
      <w:tc>
        <w:tcPr>
          <w:tcW w:w="6177" w:type="dxa"/>
          <w:vAlign w:val="center"/>
        </w:tcPr>
        <w:p w:rsidR="003852D0" w:rsidRPr="0023209D" w:rsidRDefault="00C058BB" w:rsidP="00D67CE1">
          <w:pPr>
            <w:pStyle w:val="Fusszeile-Pfad"/>
            <w:rPr>
              <w:lang w:eastAsia="de-DE"/>
            </w:rPr>
          </w:pPr>
          <w:bookmarkStart w:id="23" w:name="FusszeileFolgeseiten" w:colFirst="0" w:colLast="0"/>
        </w:p>
      </w:tc>
      <w:tc>
        <w:tcPr>
          <w:tcW w:w="2951" w:type="dxa"/>
        </w:tcPr>
        <w:p w:rsidR="003852D0" w:rsidRPr="00D67CE1" w:rsidRDefault="00C058BB" w:rsidP="003852D0">
          <w:pPr>
            <w:jc w:val="right"/>
            <w:rPr>
              <w:sz w:val="2"/>
              <w:szCs w:val="2"/>
              <w:lang w:eastAsia="de-DE"/>
            </w:rPr>
          </w:pPr>
        </w:p>
      </w:tc>
    </w:tr>
    <w:bookmarkEnd w:id="23"/>
  </w:tbl>
  <w:p w:rsidR="003852D0" w:rsidRDefault="00C058BB">
    <w:pPr>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D0" w:rsidRPr="00424E4D" w:rsidRDefault="00CF7A33">
    <w:pPr>
      <w:rPr>
        <w:lang w:val="en-US"/>
      </w:rPr>
    </w:pPr>
    <w:r>
      <w:fldChar w:fldCharType="begin"/>
    </w:r>
    <w:r w:rsidRPr="00424E4D">
      <w:rPr>
        <w:lang w:val="en-US"/>
      </w:rPr>
      <w:instrText xml:space="preserve"> if </w:instrText>
    </w:r>
    <w:r>
      <w:fldChar w:fldCharType="begin"/>
    </w:r>
    <w:r w:rsidRPr="00424E4D">
      <w:rPr>
        <w:lang w:val="en-US"/>
      </w:rPr>
      <w:instrText xml:space="preserve"> DOCPROPERTY "Outputprofile.Internal.Draft"\*CHARFORMAT \&lt;OawJumpToField value=0/&gt;</w:instrText>
    </w:r>
    <w:r>
      <w:fldChar w:fldCharType="separate"/>
    </w:r>
    <w:r w:rsidR="0028566A">
      <w:rPr>
        <w:b/>
        <w:bCs/>
        <w:lang w:val="de-DE"/>
      </w:rPr>
      <w:instrText>Fehler! Unbekannter Name für Dokument-Eigenschaft.</w:instrText>
    </w:r>
    <w:r>
      <w:fldChar w:fldCharType="end"/>
    </w:r>
    <w:r w:rsidRPr="00424E4D">
      <w:rPr>
        <w:lang w:val="en-US"/>
      </w:rPr>
      <w:instrText xml:space="preserve"> = "" "" "</w:instrText>
    </w:r>
    <w:r>
      <w:fldChar w:fldCharType="begin"/>
    </w:r>
    <w:r>
      <w:instrText xml:space="preserve"> DATE  \@ "dd.MM.yyyy, HH:mm:ss"  \* CHARFORMAT \&lt;OawJumpToField value=0/&gt;</w:instrText>
    </w:r>
    <w:r>
      <w:fldChar w:fldCharType="separate"/>
    </w:r>
    <w:r w:rsidR="00F325D3">
      <w:rPr>
        <w:noProof/>
      </w:rPr>
      <w:instrText>14.12.2018, 14:11:40</w:instrText>
    </w:r>
    <w:r>
      <w:fldChar w:fldCharType="end"/>
    </w:r>
    <w:r w:rsidRPr="00424E4D">
      <w:rPr>
        <w:lang w:val="en-US"/>
      </w:rPr>
      <w:instrText xml:space="preserve">, </w:instrText>
    </w:r>
    <w:r>
      <w:fldChar w:fldCharType="begin"/>
    </w:r>
    <w:r w:rsidRPr="00424E4D">
      <w:rPr>
        <w:lang w:val="en-US"/>
      </w:rPr>
      <w:instrText xml:space="preserve"> FILENAME  \p  \* MERGEFORMAT </w:instrText>
    </w:r>
    <w:r>
      <w:fldChar w:fldCharType="separate"/>
    </w:r>
    <w:r w:rsidR="0028566A">
      <w:rPr>
        <w:noProof/>
        <w:lang w:val="en-US"/>
      </w:rPr>
      <w:instrText>\\kt\shares\KTHOMES\ADUSS1\Eigene Dokumente\CMIAXIOMA\d36d4d565ab044f6b726b1cfaafe4b38\BEI-GSD-Teilrevision Gesundheitsgesetz Antwortformular.docx</w:instrText>
    </w:r>
    <w:r>
      <w:fldChar w:fldCharType="end"/>
    </w:r>
    <w:r w:rsidRPr="00424E4D">
      <w:rPr>
        <w:lang w:val="en-US"/>
      </w:rPr>
      <w:instrText>" \&lt;OawJumpToField value=0/&gt;</w:instrText>
    </w:r>
    <w:r>
      <w:fldChar w:fldCharType="separate"/>
    </w:r>
    <w:r w:rsidR="00F325D3">
      <w:rPr>
        <w:noProof/>
      </w:rPr>
      <w:t>14.12.2018, 14:11:40</w:t>
    </w:r>
    <w:r w:rsidR="00F325D3" w:rsidRPr="00424E4D">
      <w:rPr>
        <w:noProof/>
        <w:lang w:val="en-US"/>
      </w:rPr>
      <w:t xml:space="preserve">, </w:t>
    </w:r>
    <w:r w:rsidR="00F325D3">
      <w:rPr>
        <w:noProof/>
        <w:lang w:val="en-US"/>
      </w:rPr>
      <w:t>\\kt\shares\KTHOMES\ADUSS1\Eigene Dokumente\CMIAXIOMA\d36d4d565ab044f6b726b1cfaafe4b38\BEI-GSD-Teilrevision Gesundheitsgesetz Antwortformular.docx</w:t>
    </w:r>
    <w:r>
      <w:fldChar w:fldCharType="end"/>
    </w:r>
    <w:r>
      <w:fldChar w:fldCharType="begin"/>
    </w:r>
    <w:r w:rsidRPr="00424E4D">
      <w:rPr>
        <w:lang w:val="en-US"/>
      </w:rPr>
      <w:instrText xml:space="preserve"> if </w:instrText>
    </w:r>
    <w:r>
      <w:fldChar w:fldCharType="begin"/>
    </w:r>
    <w:r w:rsidRPr="00424E4D">
      <w:rPr>
        <w:lang w:val="en-US"/>
      </w:rPr>
      <w:instrText xml:space="preserve"> DOCPROPERTY "Outputprofile.Internal.Original"\*CHARFORMAT \&lt;OawJumpToField value=0/&gt;</w:instrText>
    </w:r>
    <w:r>
      <w:fldChar w:fldCharType="separate"/>
    </w:r>
    <w:r w:rsidR="0028566A">
      <w:rPr>
        <w:b/>
        <w:bCs/>
        <w:lang w:val="de-DE"/>
      </w:rPr>
      <w:instrText>Fehler! Unbekannter Name für Dokument-Eigenschaft.</w:instrText>
    </w:r>
    <w:r>
      <w:fldChar w:fldCharType="end"/>
    </w:r>
    <w:r w:rsidRPr="00424E4D">
      <w:rPr>
        <w:lang w:val="en-US"/>
      </w:rPr>
      <w:instrText xml:space="preserve"> = "" "" "</w:instrText>
    </w:r>
    <w:r>
      <w:fldChar w:fldCharType="begin"/>
    </w:r>
    <w:r>
      <w:instrText xml:space="preserve"> DATE  \@ "dd.MM.yyyy"  \* CHARFORMAT \&lt;OawJumpToField value=0/&gt;</w:instrText>
    </w:r>
    <w:r>
      <w:fldChar w:fldCharType="separate"/>
    </w:r>
    <w:r w:rsidR="00F325D3">
      <w:rPr>
        <w:noProof/>
      </w:rPr>
      <w:instrText>14.12.2018</w:instrText>
    </w:r>
    <w:r>
      <w:fldChar w:fldCharType="end"/>
    </w:r>
    <w:r w:rsidRPr="00424E4D">
      <w:rPr>
        <w:lang w:val="en-US"/>
      </w:rPr>
      <w:instrText xml:space="preserve">, </w:instrText>
    </w:r>
    <w:r>
      <w:fldChar w:fldCharType="begin"/>
    </w:r>
    <w:r w:rsidRPr="00424E4D">
      <w:rPr>
        <w:lang w:val="en-US"/>
      </w:rPr>
      <w:instrText xml:space="preserve"> FILENAME  \p  \* MERGEFORMAT </w:instrText>
    </w:r>
    <w:r>
      <w:fldChar w:fldCharType="separate"/>
    </w:r>
    <w:r w:rsidR="0028566A">
      <w:rPr>
        <w:noProof/>
        <w:lang w:val="en-US"/>
      </w:rPr>
      <w:instrText>\\kt\shares\KTHOMES\ADUSS1\Eigene Dokumente\CMIAXIOMA\d36d4d565ab044f6b726b1cfaafe4b38\BEI-GSD-Teilrevision Gesundheitsgesetz Antwortformular.docx</w:instrText>
    </w:r>
    <w:r>
      <w:fldChar w:fldCharType="end"/>
    </w:r>
    <w:r w:rsidRPr="00424E4D">
      <w:rPr>
        <w:lang w:val="en-US"/>
      </w:rPr>
      <w:instrText>" \&lt;OawJumpToField value=0/&gt;</w:instrText>
    </w:r>
    <w:r>
      <w:fldChar w:fldCharType="separate"/>
    </w:r>
    <w:r w:rsidR="00F325D3">
      <w:rPr>
        <w:noProof/>
      </w:rPr>
      <w:t>14.12.2018</w:t>
    </w:r>
    <w:r w:rsidR="00F325D3" w:rsidRPr="00424E4D">
      <w:rPr>
        <w:noProof/>
        <w:lang w:val="en-US"/>
      </w:rPr>
      <w:t xml:space="preserve">, </w:t>
    </w:r>
    <w:r w:rsidR="00F325D3">
      <w:rPr>
        <w:noProof/>
        <w:lang w:val="en-US"/>
      </w:rPr>
      <w:t>\\kt\shares\KTHOMES\ADUSS1\Eigene Dokumente\CMIAXIOMA\d36d4d565ab044f6b726b1cfaafe4b38\BEI-GSD-Teilrevision Gesundheitsgesetz Antwortformular.docx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8BB" w:rsidRDefault="00C058BB">
      <w:r>
        <w:separator/>
      </w:r>
    </w:p>
  </w:footnote>
  <w:footnote w:type="continuationSeparator" w:id="0">
    <w:p w:rsidR="00C058BB" w:rsidRDefault="00C05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D0" w:rsidRPr="00B90A61" w:rsidRDefault="00CF7A33" w:rsidP="00B90A61">
    <w:bookmarkStart w:id="0" w:name="_Hlk406499237"/>
    <w:bookmarkStart w:id="1" w:name="_Hlk406499236"/>
    <w:bookmarkStart w:id="2" w:name="OLE_LINK12"/>
    <w:bookmarkStart w:id="3" w:name="OLE_LINK11"/>
    <w:bookmarkStart w:id="4" w:name="OLE_LINK10"/>
    <w:bookmarkStart w:id="5" w:name="_Hlk406499082"/>
    <w:bookmarkStart w:id="6" w:name="_Hlk406499081"/>
    <w:bookmarkStart w:id="7" w:name="OLE_LINK9"/>
    <w:bookmarkStart w:id="8" w:name="OLE_LINK8"/>
    <w:bookmarkStart w:id="9" w:name="OLE_LINK7"/>
    <w:bookmarkStart w:id="10" w:name="_Hlk406498805"/>
    <w:bookmarkStart w:id="11" w:name="_Hlk406498804"/>
    <w:bookmarkStart w:id="12" w:name="OLE_LINK6"/>
    <w:bookmarkStart w:id="13" w:name="OLE_LINK5"/>
    <w:r w:rsidRPr="00B90A61">
      <w:rPr>
        <w:noProof/>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559675" cy="1259840"/>
          <wp:effectExtent l="0" t="0" r="0" b="0"/>
          <wp:wrapNone/>
          <wp:docPr id="3" name="8a4debd6-46f8-4adf-be0b-55a5"/>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anchor>
      </w:drawing>
    </w:r>
    <w:r w:rsidRPr="00B90A61">
      <w:t> </w:t>
    </w:r>
  </w:p>
  <w:p w:rsidR="003852D0" w:rsidRPr="00B90A61" w:rsidRDefault="00CF7A33" w:rsidP="003852D0">
    <w:r w:rsidRPr="00B90A61">
      <w:rPr>
        <w:noProof/>
      </w:rPr>
      <w:drawing>
        <wp:anchor distT="0" distB="0" distL="114300" distR="114300" simplePos="0" relativeHeight="251658240" behindDoc="1" locked="1" layoutInCell="1" hidden="1" allowOverlap="1">
          <wp:simplePos x="0" y="0"/>
          <wp:positionH relativeFrom="column">
            <wp:posOffset>979</wp:posOffset>
          </wp:positionH>
          <wp:positionV relativeFrom="paragraph">
            <wp:posOffset>-351</wp:posOffset>
          </wp:positionV>
          <wp:extent cx="4048690" cy="1333686"/>
          <wp:effectExtent l="0" t="0" r="9525" b="0"/>
          <wp:wrapNone/>
          <wp:docPr id="1" name="76caf44b-bb4f-4f6e-8165-5c79" hidden="1"/>
          <wp:cNvGraphicFramePr/>
          <a:graphic xmlns:a="http://schemas.openxmlformats.org/drawingml/2006/main">
            <a:graphicData uri="http://schemas.openxmlformats.org/drawingml/2006/picture">
              <pic:pic xmlns:pic="http://schemas.openxmlformats.org/drawingml/2006/picture">
                <pic:nvPicPr>
                  <pic:cNvPr id="45996201" name=""/>
                  <pic:cNvPicPr/>
                </pic:nvPicPr>
                <pic:blipFill>
                  <a:blip r:embed="rId2">
                    <a:extLst>
                      <a:ext uri="{28A0092B-C50C-407E-A947-70E740481C1C}">
                        <a14:useLocalDpi xmlns:a14="http://schemas.microsoft.com/office/drawing/2010/main" val="0"/>
                      </a:ext>
                    </a:extLst>
                  </a:blip>
                  <a:stretch>
                    <a:fillRect/>
                  </a:stretch>
                </pic:blipFill>
                <pic:spPr>
                  <a:xfrm>
                    <a:off x="0" y="0"/>
                    <a:ext cx="4048690" cy="1333686"/>
                  </a:xfrm>
                  <a:prstGeom prst="rect">
                    <a:avLst/>
                  </a:prstGeom>
                </pic:spPr>
              </pic:pic>
            </a:graphicData>
          </a:graphic>
        </wp:anchor>
      </w:drawing>
    </w:r>
    <w:r w:rsidRPr="00B90A61">
      <w:t> </w:t>
    </w:r>
    <w:bookmarkEnd w:id="0"/>
    <w:bookmarkEnd w:id="1"/>
    <w:bookmarkEnd w:id="2"/>
    <w:bookmarkEnd w:id="3"/>
    <w:bookmarkEnd w:id="4"/>
    <w:bookmarkEnd w:id="5"/>
    <w:bookmarkEnd w:id="6"/>
    <w:bookmarkEnd w:id="7"/>
    <w:bookmarkEnd w:id="8"/>
    <w:bookmarkEnd w:id="9"/>
    <w:bookmarkEnd w:id="10"/>
    <w:bookmarkEnd w:id="11"/>
    <w:bookmarkEnd w:id="12"/>
    <w:bookmarkEnd w:id="13"/>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D0" w:rsidRPr="00B90A61" w:rsidRDefault="00CF7A33" w:rsidP="003852D0">
    <w:r w:rsidRPr="00B90A61">
      <w:t> </w:t>
    </w:r>
  </w:p>
  <w:p w:rsidR="003852D0" w:rsidRPr="00B90A61" w:rsidRDefault="00CF7A33" w:rsidP="003852D0">
    <w:pPr>
      <w:rPr>
        <w:color w:val="000000"/>
        <w:sz w:val="2"/>
        <w:szCs w:val="2"/>
      </w:rPr>
    </w:pPr>
    <w:r w:rsidRPr="00B90A61">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D0" w:rsidRPr="0051144A" w:rsidRDefault="00C058BB" w:rsidP="003852D0">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D0" w:rsidRDefault="00C058BB">
    <w:pPr>
      <w:spacing w:line="20" w:lineRule="exact"/>
      <w:rPr>
        <w:sz w:val="2"/>
        <w:szCs w:val="2"/>
      </w:rPr>
    </w:pPr>
  </w:p>
  <w:p w:rsidR="003852D0" w:rsidRPr="00473DA5" w:rsidRDefault="00CF7A33">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C05D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08BA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C801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AA32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8884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62F1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654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ACDA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E62D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600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1" w15:restartNumberingAfterBreak="0">
    <w:nsid w:val="1E8C1B6A"/>
    <w:multiLevelType w:val="multilevel"/>
    <w:tmpl w:val="352098E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2" w15:restartNumberingAfterBreak="0">
    <w:nsid w:val="2A861378"/>
    <w:multiLevelType w:val="multilevel"/>
    <w:tmpl w:val="C3CABAA4"/>
    <w:lvl w:ilvl="0">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4"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5"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6" w15:restartNumberingAfterBreak="0">
    <w:nsid w:val="3BAA2F24"/>
    <w:multiLevelType w:val="hybridMultilevel"/>
    <w:tmpl w:val="CA9C5874"/>
    <w:lvl w:ilvl="0" w:tplc="9CCA869C">
      <w:start w:val="1"/>
      <w:numFmt w:val="decimal"/>
      <w:pStyle w:val="ListWithNumbers"/>
      <w:lvlText w:val="%1."/>
      <w:lvlJc w:val="left"/>
      <w:pPr>
        <w:ind w:left="425" w:hanging="425"/>
      </w:pPr>
      <w:rPr>
        <w:rFonts w:hint="default"/>
      </w:rPr>
    </w:lvl>
    <w:lvl w:ilvl="1" w:tplc="AA94974E" w:tentative="1">
      <w:start w:val="1"/>
      <w:numFmt w:val="lowerLetter"/>
      <w:lvlText w:val="%2."/>
      <w:lvlJc w:val="left"/>
      <w:pPr>
        <w:ind w:left="1440" w:hanging="360"/>
      </w:pPr>
    </w:lvl>
    <w:lvl w:ilvl="2" w:tplc="F0B04A36" w:tentative="1">
      <w:start w:val="1"/>
      <w:numFmt w:val="lowerRoman"/>
      <w:lvlText w:val="%3."/>
      <w:lvlJc w:val="right"/>
      <w:pPr>
        <w:ind w:left="2160" w:hanging="180"/>
      </w:pPr>
    </w:lvl>
    <w:lvl w:ilvl="3" w:tplc="5B703D04" w:tentative="1">
      <w:start w:val="1"/>
      <w:numFmt w:val="decimal"/>
      <w:lvlText w:val="%4."/>
      <w:lvlJc w:val="left"/>
      <w:pPr>
        <w:ind w:left="2880" w:hanging="360"/>
      </w:pPr>
    </w:lvl>
    <w:lvl w:ilvl="4" w:tplc="15C20B46" w:tentative="1">
      <w:start w:val="1"/>
      <w:numFmt w:val="lowerLetter"/>
      <w:lvlText w:val="%5."/>
      <w:lvlJc w:val="left"/>
      <w:pPr>
        <w:ind w:left="3600" w:hanging="360"/>
      </w:pPr>
    </w:lvl>
    <w:lvl w:ilvl="5" w:tplc="CC2C6BFA" w:tentative="1">
      <w:start w:val="1"/>
      <w:numFmt w:val="lowerRoman"/>
      <w:lvlText w:val="%6."/>
      <w:lvlJc w:val="right"/>
      <w:pPr>
        <w:ind w:left="4320" w:hanging="180"/>
      </w:pPr>
    </w:lvl>
    <w:lvl w:ilvl="6" w:tplc="D6A87A02" w:tentative="1">
      <w:start w:val="1"/>
      <w:numFmt w:val="decimal"/>
      <w:lvlText w:val="%7."/>
      <w:lvlJc w:val="left"/>
      <w:pPr>
        <w:ind w:left="5040" w:hanging="360"/>
      </w:pPr>
    </w:lvl>
    <w:lvl w:ilvl="7" w:tplc="FA982C92" w:tentative="1">
      <w:start w:val="1"/>
      <w:numFmt w:val="lowerLetter"/>
      <w:lvlText w:val="%8."/>
      <w:lvlJc w:val="left"/>
      <w:pPr>
        <w:ind w:left="5760" w:hanging="360"/>
      </w:pPr>
    </w:lvl>
    <w:lvl w:ilvl="8" w:tplc="3DA07070" w:tentative="1">
      <w:start w:val="1"/>
      <w:numFmt w:val="lowerRoman"/>
      <w:lvlText w:val="%9."/>
      <w:lvlJc w:val="right"/>
      <w:pPr>
        <w:ind w:left="6480" w:hanging="180"/>
      </w:pPr>
    </w:lvl>
  </w:abstractNum>
  <w:abstractNum w:abstractNumId="17"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8"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19" w15:restartNumberingAfterBreak="0">
    <w:nsid w:val="43A84525"/>
    <w:multiLevelType w:val="hybridMultilevel"/>
    <w:tmpl w:val="6C9E5594"/>
    <w:lvl w:ilvl="0" w:tplc="61741C68">
      <w:start w:val="1"/>
      <w:numFmt w:val="decimal"/>
      <w:pStyle w:val="ListLevelsWithNumbers"/>
      <w:suff w:val="space"/>
      <w:lvlText w:val="%1."/>
      <w:lvlJc w:val="left"/>
      <w:pPr>
        <w:ind w:left="0" w:firstLine="0"/>
      </w:pPr>
      <w:rPr>
        <w:rFonts w:hint="default"/>
      </w:rPr>
    </w:lvl>
    <w:lvl w:ilvl="1" w:tplc="22580848" w:tentative="1">
      <w:start w:val="1"/>
      <w:numFmt w:val="lowerLetter"/>
      <w:lvlText w:val="%2."/>
      <w:lvlJc w:val="left"/>
      <w:pPr>
        <w:ind w:left="1440" w:hanging="360"/>
      </w:pPr>
    </w:lvl>
    <w:lvl w:ilvl="2" w:tplc="1E420B76" w:tentative="1">
      <w:start w:val="1"/>
      <w:numFmt w:val="lowerRoman"/>
      <w:lvlText w:val="%3."/>
      <w:lvlJc w:val="right"/>
      <w:pPr>
        <w:ind w:left="2160" w:hanging="180"/>
      </w:pPr>
    </w:lvl>
    <w:lvl w:ilvl="3" w:tplc="0C68657C" w:tentative="1">
      <w:start w:val="1"/>
      <w:numFmt w:val="decimal"/>
      <w:lvlText w:val="%4."/>
      <w:lvlJc w:val="left"/>
      <w:pPr>
        <w:ind w:left="2880" w:hanging="360"/>
      </w:pPr>
    </w:lvl>
    <w:lvl w:ilvl="4" w:tplc="A09CFF3A" w:tentative="1">
      <w:start w:val="1"/>
      <w:numFmt w:val="lowerLetter"/>
      <w:lvlText w:val="%5."/>
      <w:lvlJc w:val="left"/>
      <w:pPr>
        <w:ind w:left="3600" w:hanging="360"/>
      </w:pPr>
    </w:lvl>
    <w:lvl w:ilvl="5" w:tplc="FE385344" w:tentative="1">
      <w:start w:val="1"/>
      <w:numFmt w:val="lowerRoman"/>
      <w:lvlText w:val="%6."/>
      <w:lvlJc w:val="right"/>
      <w:pPr>
        <w:ind w:left="4320" w:hanging="180"/>
      </w:pPr>
    </w:lvl>
    <w:lvl w:ilvl="6" w:tplc="BB80D0CC" w:tentative="1">
      <w:start w:val="1"/>
      <w:numFmt w:val="decimal"/>
      <w:lvlText w:val="%7."/>
      <w:lvlJc w:val="left"/>
      <w:pPr>
        <w:ind w:left="5040" w:hanging="360"/>
      </w:pPr>
    </w:lvl>
    <w:lvl w:ilvl="7" w:tplc="A11400E6" w:tentative="1">
      <w:start w:val="1"/>
      <w:numFmt w:val="lowerLetter"/>
      <w:lvlText w:val="%8."/>
      <w:lvlJc w:val="left"/>
      <w:pPr>
        <w:ind w:left="5760" w:hanging="360"/>
      </w:pPr>
    </w:lvl>
    <w:lvl w:ilvl="8" w:tplc="E6421BE4" w:tentative="1">
      <w:start w:val="1"/>
      <w:numFmt w:val="lowerRoman"/>
      <w:lvlText w:val="%9."/>
      <w:lvlJc w:val="right"/>
      <w:pPr>
        <w:ind w:left="6480" w:hanging="180"/>
      </w:pPr>
    </w:lvl>
  </w:abstractNum>
  <w:abstractNum w:abstractNumId="20" w15:restartNumberingAfterBreak="0">
    <w:nsid w:val="4ABA0AFA"/>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21"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2"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7A3D55BA"/>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24" w15:restartNumberingAfterBreak="0">
    <w:nsid w:val="7CB03429"/>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25" w15:restartNumberingAfterBreak="0">
    <w:nsid w:val="7EA5492E"/>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num w:numId="1">
    <w:abstractNumId w:val="17"/>
  </w:num>
  <w:num w:numId="2">
    <w:abstractNumId w:val="15"/>
  </w:num>
  <w:num w:numId="3">
    <w:abstractNumId w:val="10"/>
  </w:num>
  <w:num w:numId="4">
    <w:abstractNumId w:val="18"/>
  </w:num>
  <w:num w:numId="5">
    <w:abstractNumId w:val="11"/>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1"/>
  </w:num>
  <w:num w:numId="21">
    <w:abstractNumId w:val="2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4"/>
  </w:num>
  <w:num w:numId="28">
    <w:abstractNumId w:val="25"/>
  </w:num>
  <w:num w:numId="29">
    <w:abstractNumId w:val="23"/>
  </w:num>
  <w:num w:numId="30">
    <w:abstractNumId w:val="12"/>
  </w:num>
  <w:num w:numId="31">
    <w:abstractNumId w:val="1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IrtAAYN6evjFKqJRmJe4cpRVm9YL+LcJnNxNmOMlz2BVPSlUWeWwLLLwFg3+5DPbhEOF9Iz3L5BQi7JfxQs47w==" w:salt="VwSt+OSxqiet2PG0eLOc9A=="/>
  <w:defaultTabStop w:val="720"/>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9. November 2018"/>
    <w:docVar w:name="Date.Format.Long.dateValue" w:val="43423"/>
    <w:docVar w:name="DocumentDate" w:val="19. November 2018"/>
    <w:docVar w:name="DocumentDate.dateValue" w:val="43423"/>
    <w:docVar w:name="MetaTool_officeatwork" w:val="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"/>
    <w:docVar w:name="OawAttachedTemplate" w:val="Aktennotiz Departement.ows"/>
    <w:docVar w:name="OawBuiltInDocProps" w:val="&lt;OawBuiltInDocProps&gt;&lt;default profileUID=&quot;0&quot;&gt;&lt;word&gt;&lt;category&gt;&lt;/category&gt;&lt;keywords&gt;&lt;/keywords&gt;&lt;comments&gt;&lt;/comments&gt;&lt;fileName&gt;&lt;/fileName&gt;&lt;defaultPath&gt;&lt;/defaultPath&gt;&lt;hyperlinkBase&gt;&lt;/hyperlinkBase&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defaultFilename&gt;&lt;value type=&quot;OawBookmark&quot; name=&quot;Subject&quot;&gt;&lt;separator text=&quot;&quot;&gt;&lt;/separator&gt;&lt;format text=&quot;&quot;&gt;&lt;/format&gt;&lt;/value&gt;&lt;/defaultFilename&gt;&lt;/word&gt;&lt;PDF&gt;&lt;category&gt;&lt;/category&gt;&lt;keywords&gt;&lt;/keywords&gt;&lt;comments&gt;&lt;/comments&gt;&lt;fileName&gt;&lt;/fileName&gt;&lt;defaultPath&gt;&lt;/defaultPath&gt;&lt;hyperlinkBase&gt;&lt;/hyperlinkBase&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defaultFilename&gt;&lt;value type=&quot;OawBookmark&quot; name=&quot;Subject&quot;&gt;&lt;separator text=&quot;&quot;&gt;&lt;/separator&gt;&lt;format text=&quot;&quot;&gt;&lt;/format&gt;&lt;/value&gt;&lt;/defaultFilename&gt;&lt;/PDF&gt;&lt;/default&gt;&lt;/OawBuiltInDocProps&gt;_x000d_"/>
    <w:docVar w:name="OawCreatedWithOfficeatworkVersion" w:val="4.9 R3 (4.9.1361)"/>
    <w:docVar w:name="OawCreatedWithProjectID" w:val="luchmaster"/>
    <w:docVar w:name="OawCreatedWithProjectVersion" w:val="159"/>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Doc.Subject&quot;&gt;&lt;profile type=&quot;default&quot; UID=&quot;&quot; sameAsDefault=&quot;0&quot;&gt;&lt;documentProperty UID=&quot;2003060614150123456789&quot; dataSourceUID=&quot;2003060614150123456789&quot; /&gt;&lt;type type=&quot;OawLanguage&quot;&gt;&lt;OawLanguage UID=&quot;Doc.Subject&quot; /&gt;&lt;/type&gt;&lt;/profile&gt;&lt;/OawDocProperty&gt;_x000d__x000a__x0009_&lt;OawDocProperty name=&quot;Contactperson.DirectPhone&quot;&gt;&lt;profile type=&quot;default&quot; UID=&quot;&quot; sameAsDefault=&quot;0&quot;&gt;&lt;documentProperty UID=&quot;200212191811121321310321301031x&quot; dataSourceUID=&quot;prj.2003041709434161414032&quot; /&gt;&lt;type type=&quot;OawDatabase&quot;&gt;&lt;OawDatabase table=&quot;Data&quot; field=&quot;DirectPhone&quot; /&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a__x0009_&lt;OawDateManual name=&quot;DocumentDate&quot;&gt;&lt;profile type=&quot;default&quot; UID=&quot;&quot; sameAsDefault=&quot;0&quot;&gt;&lt;format UID=&quot;2004031916255083469524&quot; type=&quot;6&quot; defaultValue=&quot;%OawCreationDate%&quot; dateFormat=&quot;&amp;lt;translate&amp;gt;Date.Format.Long&amp;lt;/translate&amp;gt;&quot; /&gt;&lt;/profile&gt;&lt;/OawDateManual&gt;_x000d__x000a__x0009_&lt;OawDocProperty name=&quot;Doc.Text&quot;&gt;&lt;profile type=&quot;default&quot; UID=&quot;&quot; sameAsDefault=&quot;0&quot;&gt;&lt;documentProperty UID=&quot;2003060614150123456789&quot; dataSourceUID=&quot;2003060614150123456789&quot; /&gt;&lt;type type=&quot;OawLanguage&quot;&gt;&lt;OawLanguage UID=&quot;Doc.Text&quot; /&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a__x0009_&lt;OawDocProperty name=&quot;Doc.Date&quot;&gt;&lt;profile type=&quot;default&quot; UID=&quot;&quot; sameAsDefault=&quot;0&quot;&gt;&lt;documentProperty UID=&quot;2003060614150123456789&quot; dataSourceUID=&quot;2003060614150123456789&quot; /&gt;&lt;type type=&quot;OawLanguage&quot;&gt;&lt;OawLanguage UID=&quot;Doc.Date&quot; /&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a__x0009_&lt;OawDocProperty name=&quot;Doc.Document&quot;&gt;&lt;profile type=&quot;default&quot; UID=&quot;&quot; sameAsDefault=&quot;0&quot;&gt;&lt;documentProperty UID=&quot;2003060614150123456789&quot; dataSourceUID=&quot;2003060614150123456789&quot; /&gt;&lt;type type=&quot;OawLanguage&quot;&gt;&lt;OawLanguage UID=&quot;Doc.Document&quot; /&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a__x0009_&lt;OawDocProperty name=&quot;Doc.Letter&quot;&gt;&lt;profile type=&quot;default&quot; UID=&quot;&quot; sameAsDefault=&quot;0&quot;&gt;&lt;documentProperty UID=&quot;2003060614150123456789&quot; dataSourceUID=&quot;2003060614150123456789&quot; /&gt;&lt;type type=&quot;OawLanguage&quot;&gt;&lt;OawLanguage UID=&quot;Doc.Letter&quot; /&gt;&lt;/type&gt;&lt;/profile&gt;&lt;/OawDocProperty&gt;_x000d__x000a__x0009_&lt;OawDocProperty name=&quot;Doc.Regarding&quot;&gt;&lt;profile type=&quot;default&quot; UID=&quot;&quot; sameAsDefault=&quot;0&quot;&gt;&lt;documentProperty UID=&quot;2003060614150123456789&quot; dataSourceUID=&quot;2003060614150123456789&quot; /&gt;&lt;type type=&quot;OawLanguage&quot;&gt;&lt;OawLanguage UID=&quot;Doc.Regarding&quot; /&gt;&lt;/type&gt;&lt;/profile&gt;&lt;/OawDocProperty&gt;_x000d__x000a__x0009_&lt;OawDocProperty name=&quot;Author.Name&quot;&gt;&lt;profile type=&quot;default&quot; UID=&quot;&quot; sameAsDefault=&quot;0&quot;&gt;&lt;documentProperty UID=&quot;2006040509495284662868&quot; dataSourceUID=&quot;prj.2003041709434161414032&quot; /&gt;&lt;type type=&quot;OawDatabase&quot;&gt;&lt;OawDatabase table=&quot;Data&quot; field=&quot;Name&quot; /&gt;&lt;/type&gt;&lt;/profile&gt;&lt;/OawDocProperty&gt;_x000d__x000a__x0009_&lt;OawDocProperty name=&quot;Organisation.City&quot;&gt;&lt;profile type=&quot;default&quot; UID=&quot;&quot; sameAsDefault=&quot;0&quot;&gt;&lt;documentProperty UID=&quot;2002122011014149059130932&quot; dataSourceUID=&quot;prj.2003050916522158373536&quot; /&gt;&lt;type type=&quot;OawDatabase&quot;&gt;&lt;OawDatabase table=&quot;Data&quot; field=&quot;City&quot; /&gt;&lt;/type&gt;&lt;/profile&gt;&lt;/OawDocProperty&gt;_x000d__x000a__x0009_&lt;OawDateManual name=&quot;Date.Format.Long&quot;&gt;&lt;profile type=&quot;default&quot; UID=&quot;&quot; sameAsDefault=&quot;0&quot;&gt;&lt;format UID=&quot;2009022514423657662914&quot; type=&quot;6&quot; defaultValue=&quot;%OawCreationDate%&quot; dateFormat=&quot;Date.Format.Long&quot; /&gt;&lt;/profile&gt;&lt;/OawDateManual&gt;_x000d__x000a__x0009_&lt;OawDocProperty name=&quot;Organisation.Country&quot;&gt;&lt;profile type=&quot;default&quot; UID=&quot;&quot; sameAsDefault=&quot;0&quot;&gt;&lt;/profile&gt;&lt;/OawDocProperty&gt;_x000d__x000a__x0009_&lt;OawDocProperty name=&quot;Organisation.Footer1&quot;&gt;&lt;profile type=&quot;default&quot; UID=&quot;&quot; sameAsDefault=&quot;0&quot;&gt;&lt;documentProperty UID=&quot;2002122011014149059130932&quot; dataSourceUID=&quot;prj.2003050916522158373536&quot; /&gt;&lt;type type=&quot;OawDatabase&quot;&gt;&lt;OawDatabase table=&quot;Data&quot; field=&quot;Footer1&quot; /&gt;&lt;/type&gt;&lt;/profile&gt;&lt;/OawDocProperty&gt;_x000d__x000a__x0009_&lt;OawDocProperty name=&quot;Organisation.Footer2&quot;&gt;&lt;profile type=&quot;default&quot; UID=&quot;&quot; sameAsDefault=&quot;0&quot;&gt;&lt;documentProperty UID=&quot;2002122011014149059130932&quot; dataSourceUID=&quot;prj.2003050916522158373536&quot; /&gt;&lt;type type=&quot;OawDatabase&quot;&gt;&lt;OawDatabase table=&quot;Data&quot; field=&quot;Footer2&quot; /&gt;&lt;/type&gt;&lt;/profile&gt;&lt;/OawDocProperty&gt;_x000d__x000a__x0009_&lt;OawDocProperty name=&quot;Organisation.Footer3&quot;&gt;&lt;profile type=&quot;default&quot; UID=&quot;&quot; sameAsDefault=&quot;0&quot;&gt;&lt;documentProperty UID=&quot;2002122011014149059130932&quot; dataSourceUID=&quot;prj.2003050916522158373536&quot; /&gt;&lt;type type=&quot;OawDatabase&quot;&gt;&lt;OawDatabase table=&quot;Data&quot; field=&quot;Footer3&quot; /&gt;&lt;/type&gt;&lt;/profile&gt;&lt;/OawDocProperty&gt;_x000d__x000a__x0009_&lt;OawDocProperty name=&quot;Organisation.Footer4&quot;&gt;&lt;profile type=&quot;default&quot; UID=&quot;&quot; sameAsDefault=&quot;0&quot;&gt;&lt;documentProperty UID=&quot;2002122011014149059130932&quot; dataSourceUID=&quot;prj.2003050916522158373536&quot; /&gt;&lt;type type=&quot;OawDatabase&quot;&gt;&lt;OawDatabase table=&quot;Data&quot; field=&quot;Footer4&quot; /&gt;&lt;/type&gt;&lt;/profile&gt;&lt;/OawDocProperty&gt;_x000d__x000a__x0009_&lt;OawDocProperty name=&quot;Organisation.Dienststelle1&quot;&gt;&lt;profile type=&quot;default&quot; UID=&quot;&quot; sameAsDefault=&quot;0&quot;&gt;&lt;documentProperty UID=&quot;2002122011014149059130932&quot; dataSourceUID=&quot;prj.2003050916522158373536&quot; /&gt;&lt;type type=&quot;OawDatabase&quot;&gt;&lt;OawDatabase table=&quot;Data&quot; field=&quot;Dienststelle1&quot; /&gt;&lt;/type&gt;&lt;/profile&gt;&lt;/OawDocProperty&gt;_x000d__x000a__x0009_&lt;OawDocProperty name=&quot;Organisation.Dienststelle2&quot;&gt;&lt;profile type=&quot;default&quot; UID=&quot;&quot; sameAsDefault=&quot;0&quot;&gt;&lt;documentProperty UID=&quot;2002122011014149059130932&quot; dataSourceUID=&quot;prj.2003050916522158373536&quot; /&gt;&lt;type type=&quot;OawDatabase&quot;&gt;&lt;OawDatabase table=&quot;Data&quot; field=&quot;Dienststelle2&quot; /&gt;&lt;/type&gt;&lt;/profile&gt;&lt;/OawDocProperty&gt;_x000d__x000a__x0009_&lt;OawDocProperty name=&quot;Organisation.Email&quot;&gt;&lt;profile type=&quot;default&quot; UID=&quot;&quot; sameAsDefault=&quot;0&quot;&gt;&lt;documentProperty UID=&quot;2002122011014149059130932&quot; dataSourceUID=&quot;prj.2003050916522158373536&quot; /&gt;&lt;type type=&quot;OawDatabase&quot;&gt;&lt;OawDatabase table=&quot;Data&quot; field=&quot;Email&quot; /&gt;&lt;/type&gt;&lt;/profile&gt;&lt;/OawDocProperty&gt;_x000d__x000a__x0009_&lt;OawDocProperty name=&quot;Organisation.Internet&quot;&gt;&lt;profile type=&quot;default&quot; UID=&quot;&quot; sameAsDefault=&quot;0&quot;&gt;&lt;documentProperty UID=&quot;2002122011014149059130932&quot; dataSourceUID=&quot;prj.2003050916522158373536&quot; /&gt;&lt;type type=&quot;OawDatabase&quot;&gt;&lt;OawDatabase table=&quot;Data&quot; field=&quot;Internet&quot; /&gt;&lt;/type&gt;&lt;/profile&gt;&lt;/OawDocProperty&gt;_x000d__x000a__x0009_&lt;OawDocProperty name=&quot;Doc.DirectPhone&quot;&gt;&lt;profile type=&quot;default&quot; UID=&quot;&quot; sameAsDefault=&quot;0&quot;&gt;&lt;documentProperty UID=&quot;2003060614150123456789&quot; dataSourceUID=&quot;2003060614150123456789&quot; /&gt;&lt;type type=&quot;OawLanguage&quot;&gt;&lt;OawLanguage UID=&quot;Doc.DirectPhone&quot; /&gt;&lt;/type&gt;&lt;/profile&gt;&lt;/OawDocProperty&gt;_x000d__x000a__x0009_&lt;OawDocProperty name=&quot;Organisation.Telefon&quot;&gt;&lt;profile type=&quot;default&quot; UID=&quot;&quot; sameAsDefault=&quot;0&quot;&gt;&lt;documentProperty UID=&quot;2002122011014149059130932&quot; dataSourceUID=&quot;prj.2003050916522158373536&quot; /&gt;&lt;type type=&quot;OawDatabase&quot;&gt;&lt;OawDatabase table=&quot;Data&quot; field=&quot;Telefon&quot; /&gt;&lt;/type&gt;&lt;/profile&gt;&lt;/OawDocProperty&gt;_x000d__x000a__x0009_&lt;OawDocProperty name=&quot;Organisation.Departement&quot;&gt;&lt;profile type=&quot;default&quot; UID=&quot;&quot; sameAsDefault=&quot;0&quot;&gt;&lt;documentProperty UID=&quot;2002122011014149059130932&quot; dataSourceUID=&quot;prj.2003050916522158373536&quot; /&gt;&lt;type type=&quot;OawDatabase&quot;&gt;&lt;OawDatabase table=&quot;Data&quot; field=&quot;Departement&quot; /&gt;&lt;/type&gt;&lt;/profile&gt;&lt;/OawDocProperty&gt;_x000d__x000a__x0009_&lt;OawDocProperty name=&quot;Doc.Telephone&quot;&gt;&lt;profile type=&quot;default&quot; UID=&quot;&quot; sameAsDefault=&quot;0&quot;&gt;&lt;documentProperty UID=&quot;2003060614150123456789&quot; dataSourceUID=&quot;2003060614150123456789&quot; /&gt;&lt;type type=&quot;OawLanguage&quot;&gt;&lt;OawLanguage UID=&quot;Doc.Telephone&quot; /&gt;&lt;/type&gt;&lt;/profile&gt;&lt;/OawDocProperty&gt;_x000d__x000a__x0009_&lt;OawDocProperty name=&quot;Doc.Facsimile&quot;&gt;&lt;profile type=&quot;default&quot; UID=&quot;&quot; sameAsDefault=&quot;0&quot;&gt;&lt;documentProperty UID=&quot;2003060614150123456789&quot; dataSourceUID=&quot;2003060614150123456789&quot; /&gt;&lt;type type=&quot;OawLanguage&quot;&gt;&lt;OawLanguage UID=&quot;Doc.Facsimile&quot; /&gt;&lt;/type&gt;&lt;/profile&gt;&lt;/OawDocProperty&gt;_x000d__x000a__x0009_&lt;OawDocProperty name=&quot;Organisation.Fax&quot;&gt;&lt;profile type=&quot;default&quot; UID=&quot;&quot; sameAsDefault=&quot;0&quot;&gt;&lt;documentProperty UID=&quot;2002122011014149059130932&quot; dataSourceUID=&quot;prj.2003050916522158373536&quot; /&gt;&lt;type type=&quot;OawDatabase&quot;&gt;&lt;OawDatabase table=&quot;Data&quot; field=&quot;Fax&quot; /&gt;&lt;/type&gt;&lt;/profile&gt;&lt;/OawDocProperty&gt;_x000d__x000a__x0009_&lt;OawDocProperty name=&quot;Doc.DirectFax&quot;&gt;&lt;profile type=&quot;default&quot; UID=&quot;&quot; sameAsDefault=&quot;0&quot;&gt;&lt;documentProperty UID=&quot;2003060614150123456789&quot; dataSourceUID=&quot;2003060614150123456789&quot; /&gt;&lt;type type=&quot;OawLanguage&quot;&gt;&lt;OawLanguage UID=&quot;Doc.DirectFax&quot; /&gt;&lt;/type&gt;&lt;/profile&gt;&lt;/OawDocProperty&gt;_x000d__x000a__x0009_&lt;OawDocProperty name=&quot;Doc.Page&quot;&gt;&lt;profile type=&quot;default&quot; UID=&quot;&quot; sameAsDefault=&quot;0&quot;&gt;&lt;documentProperty UID=&quot;2003060614150123456789&quot; dataSourceUID=&quot;2003060614150123456789&quot; /&gt;&lt;type type=&quot;OawLanguage&quot;&gt;&lt;OawLanguage UID=&quot;Doc.Page&quot; /&gt;&lt;/type&gt;&lt;/profile&gt;&lt;/OawDocProperty&gt;_x000d__x000a__x0009_&lt;OawDocProperty name=&quot;Doc.of&quot;&gt;&lt;profile type=&quot;default&quot; UID=&quot;&quot; sameAsDefault=&quot;0&quot;&gt;&lt;documentProperty UID=&quot;2003060614150123456789&quot; dataSourceUID=&quot;2003060614150123456789&quot; /&gt;&lt;type type=&quot;OawLanguage&quot;&gt;&lt;OawLanguage UID=&quot;Doc.of&quot; /&gt;&lt;/type&gt;&lt;/profile&gt;&lt;/OawDocProperty&gt;_x000d__x000a__x0009_&lt;OawDocProperty name=&quot;Doc.Enclosures&quot;&gt;&lt;profile type=&quot;default&quot; UID=&quot;&quot; sameAsDefault=&quot;0&quot;&gt;&lt;documentProperty UID=&quot;2003060614150123456789&quot; dataSourceUID=&quot;2003060614150123456789&quot; /&gt;&lt;type type=&quot;OawLanguage&quot;&gt;&lt;OawLanguage UID=&quot;Doc.Enclosures&quot; /&gt;&lt;/type&gt;&lt;/profile&gt;&lt;/OawDocProperty&gt;_x000d__x000a__x0009_&lt;OawDocProperty name=&quot;Outputprofile.External&quot;&gt;&lt;profile type=&quot;default&quot; UID=&quot;&quot; sameAsDefault=&quot;0&quot;&gt;&lt;documentProperty UID=&quot;&quot; dataSourceUID=&quot;&quot; /&gt;&lt;type type=&quot;OawDatabase&quot;&gt;&lt;OawDatabase table=&quot;Data&quot; field=&quot;&quot; /&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 /&gt;&lt;type type=&quot;OawLanguage&quot;&gt;&lt;OawLanguage UID=&quot;Outputprofile.External&quot; /&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 /&gt;&lt;type type=&quot;OawLanguage&quot;&gt;&lt;OawLanguage UID=&quot;Outputprofile.External&quot; /&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 /&gt;&lt;type type=&quot;OawLanguage&quot;&gt;&lt;OawLanguage UID=&quot;Outputprofile.External&quot; /&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 /&gt;&lt;type type=&quot;OawLanguage&quot;&gt;&lt;OawLanguage UID=&quot;Outputprofile.External&quot; /&gt;&lt;/type&gt;&lt;/profile&gt;&lt;profile type=&quot;print&quot; UID=&quot;2010071914585275568157&quot; sameAsDefault=&quot;0&quot;&gt;&lt;documentProperty UID=&quot;2003060614150123456789&quot; dataSourceUID=&quot;2003060614150123456789&quot; /&gt;&lt;type type=&quot;OawLanguage&quot;&gt;&lt;OawLanguage UID=&quot;Outputprofile.External&quot; /&gt;&lt;/type&gt;&lt;/profile&gt;&lt;/OawDocProperty&gt;_x000d__x000a__x0009_&lt;OawDocProperty name=&quot;Outputprofile.Internal&quot;&gt;&lt;profile type=&quot;default&quot; UID=&quot;&quot; sameAsDefault=&quot;0&quot;&gt;&lt;documentProperty UID=&quot;&quot; dataSourceUID=&quot;&quot; /&gt;&lt;type type=&quot;OawDatabase&quot;&gt;&lt;OawDatabase table=&quot;Data&quot; field=&quot;&quot; /&gt;&lt;/type&gt;&lt;/profile&gt;&lt;profile type=&quot;print&quot; UID=&quot;2010071914505949584758&quot; sameAsDefault=&quot;0&quot;&gt;&lt;documentProperty UID=&quot;2003060614150123456789&quot; dataSourceUID=&quot;2003060614150123456789&quot; /&gt;&lt;type type=&quot;OawLanguage&quot;&gt;&lt;OawLanguage UID=&quot;Outputprofile.Internal&quot; /&gt;&lt;/type&gt;&lt;/profile&gt;&lt;profile type=&quot;print&quot; UID=&quot;2010071914510808109584&quot; sameAsDefault=&quot;0&quot;&gt;&lt;documentProperty UID=&quot;2003060614150123456789&quot; dataSourceUID=&quot;2003060614150123456789&quot; /&gt;&lt;type type=&quot;OawLanguage&quot;&gt;&lt;OawLanguage UID=&quot;Outputprofile.Internal&quot; /&gt;&lt;/type&gt;&lt;/profile&gt;&lt;profile type=&quot;print&quot; UID=&quot;2010071914515554119854&quot; sameAsDefault=&quot;0&quot;&gt;&lt;documentProperty UID=&quot;2003060614150123456789&quot; dataSourceUID=&quot;2003060614150123456789&quot; /&gt;&lt;type type=&quot;OawLanguage&quot;&gt;&lt;OawLanguage UID=&quot;Outputprofile.Internal&quot; /&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 /&gt;&lt;type type=&quot;OawLanguage&quot;&gt;&lt;OawLanguage UID=&quot;Outputprofile.Internal&quot; /&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 /&gt;&lt;type type=&quot;OawLanguage&quot;&gt;&lt;OawLanguage UID=&quot;Outputprofile.Internal&quot; /&gt;&lt;/type&gt;&lt;/profile&gt;&lt;profile type=&quot;save&quot; UID=&quot;2006120514401556040061&quot; sameAsDefault=&quot;-1&quot;&gt;&lt;/profile&gt;&lt;profile type=&quot;save&quot; UID=&quot;2006121210441235887611&quot; sameAsDefault=&quot;-1&quot;&gt;&lt;/profile&gt;&lt;/OawDocProperty&gt;_x000d__x000a__x0009_&lt;OawDocProperty name=&quot;Outputprofile.ExternalSignature&quot;&gt;&lt;profile type=&quot;default&quot; UID=&quot;&quot; sameAsDefault=&quot;0&quot;&gt;&lt;documentProperty UID=&quot;&quot; dataSourceUID=&quot;&quot; /&gt;&lt;type type=&quot;OawDatabase&quot;&gt;&lt;OawDatabase table=&quot;Data&quot; field=&quot;&quot; /&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 /&gt;&lt;type type=&quot;OawLanguage&quot;&gt;&lt;OawLanguage UID=&quot;Outputprofile.ExternalSignature&quot; /&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 /&gt;&lt;type type=&quot;OawLanguage&quot;&gt;&lt;OawLanguage UID=&quot;Outputprofile.ExternalSignature&quot; /&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 /&gt;&lt;type type=&quot;OawLanguage&quot;&gt;&lt;OawLanguage UID=&quot;Outputprofile.ExternalSignature&quot; /&gt;&lt;/type&gt;&lt;/profile&gt;&lt;/OawDocProperty&gt;_x000d__x000a__x0009_&lt;OawDocProperty name=&quot;CustomField.Classification&quot;&gt;&lt;profile type=&quot;default&quot; UID=&quot;&quot; sameAsDefault=&quot;0&quot;&gt;&lt;documentProperty UID=&quot;2004112217333376588294&quot; dataSourceUID=&quot;prj.2004111209271974627605&quot; /&gt;&lt;type type=&quot;OawCustomFields&quot;&gt;&lt;OawCustomFields table=&quot;Data&quot; field=&quot;Classification&quot; /&gt;&lt;/type&gt;&lt;/profile&gt;&lt;/OawDocProperty&gt;_x000d__x000a__x0009_&lt;OawDocProperty name=&quot;Author.Initials&quot;&gt;&lt;profile type=&quot;default&quot; UID=&quot;&quot; sameAsDefault=&quot;0&quot;&gt;&lt;documentProperty UID=&quot;2006040509495284662868&quot; dataSourceUID=&quot;prj.2003041709434161414032&quot; /&gt;&lt;type type=&quot;OawDatabase&quot;&gt;&lt;OawDatabase table=&quot;Data&quot; field=&quot;Initials&quot; /&gt;&lt;/type&gt;&lt;/profile&gt;&lt;/OawDocProperty&gt;_x000d__x000a__x0009_&lt;OawDocProperty name=&quot;Organisation.AddressB1&quot;&gt;&lt;profile type=&quot;default&quot; UID=&quot;&quot; sameAsDefault=&quot;0&quot;&gt;&lt;documentProperty UID=&quot;2002122011014149059130932&quot; dataSourceUID=&quot;prj.2003050916522158373536&quot; /&gt;&lt;type type=&quot;OawDatabase&quot;&gt;&lt;OawDatabase table=&quot;Data&quot; field=&quot;AddressB1&quot; /&gt;&lt;/type&gt;&lt;/profile&gt;&lt;/OawDocProperty&gt;_x000d__x000a__x0009_&lt;OawDocProperty name=&quot;Organisation.AddressB2&quot;&gt;&lt;profile type=&quot;default&quot; UID=&quot;&quot; sameAsDefault=&quot;0&quot;&gt;&lt;documentProperty UID=&quot;2002122011014149059130932&quot; dataSourceUID=&quot;prj.2003050916522158373536&quot; /&gt;&lt;type type=&quot;OawDatabase&quot;&gt;&lt;OawDatabase table=&quot;Data&quot; field=&quot;AddressB2&quot; /&gt;&lt;/type&gt;&lt;/profile&gt;&lt;/OawDocProperty&gt;_x000d__x000a__x0009_&lt;OawDocProperty name=&quot;Organisation.AddressB3&quot;&gt;&lt;profile type=&quot;default&quot; UID=&quot;&quot; sameAsDefault=&quot;0&quot;&gt;&lt;documentProperty UID=&quot;2002122011014149059130932&quot; dataSourceUID=&quot;prj.2003050916522158373536&quot; /&gt;&lt;type type=&quot;OawDatabase&quot;&gt;&lt;OawDatabase table=&quot;Data&quot; field=&quot;AddressB3&quot; /&gt;&lt;/type&gt;&lt;/profile&gt;&lt;/OawDocProperty&gt;_x000d__x000a__x0009_&lt;OawDocProperty name=&quot;Organisation.AddressB4&quot;&gt;&lt;profile type=&quot;default&quot; UID=&quot;&quot; sameAsDefault=&quot;0&quot;&gt;&lt;documentProperty UID=&quot;2002122011014149059130932&quot; dataSourceUID=&quot;prj.2003050916522158373536&quot; /&gt;&lt;type type=&quot;OawDatabase&quot;&gt;&lt;OawDatabase table=&quot;Data&quot; field=&quot;AddressB4&quot; /&gt;&lt;/type&gt;&lt;/profile&gt;&lt;/OawDocProperty&gt;_x000d__x000a__x0009_&lt;OawDocProperty name=&quot;Organisation.AddressN1&quot;&gt;&lt;profile type=&quot;default&quot; UID=&quot;&quot; sameAsDefault=&quot;0&quot;&gt;&lt;documentProperty UID=&quot;2002122011014149059130932&quot; dataSourceUID=&quot;prj.2003050916522158373536&quot; /&gt;&lt;type type=&quot;OawDatabase&quot;&gt;&lt;OawDatabase table=&quot;Data&quot; field=&quot;AddressN1&quot; /&gt;&lt;/type&gt;&lt;/profile&gt;&lt;/OawDocProperty&gt;_x000d__x000a__x0009_&lt;OawDocProperty name=&quot;Organisation.AddressN2&quot;&gt;&lt;profile type=&quot;default&quot; UID=&quot;&quot; sameAsDefault=&quot;0&quot;&gt;&lt;documentProperty UID=&quot;2002122011014149059130932&quot; dataSourceUID=&quot;prj.2003050916522158373536&quot; /&gt;&lt;type type=&quot;OawDatabase&quot;&gt;&lt;OawDatabase table=&quot;Data&quot; field=&quot;AddressN2&quot; /&gt;&lt;/type&gt;&lt;/profile&gt;&lt;/OawDocProperty&gt;_x000d__x000a__x0009_&lt;OawDocProperty name=&quot;Organisation.AddressN3&quot;&gt;&lt;profile type=&quot;default&quot; UID=&quot;&quot; sameAsDefault=&quot;0&quot;&gt;&lt;documentProperty UID=&quot;2002122011014149059130932&quot; dataSourceUID=&quot;prj.2003050916522158373536&quot; /&gt;&lt;type type=&quot;OawDatabase&quot;&gt;&lt;OawDatabase table=&quot;Data&quot; field=&quot;AddressN3&quot; /&gt;&lt;/type&gt;&lt;/profile&gt;&lt;/OawDocProperty&gt;_x000d__x000a__x0009_&lt;OawDocProperty name=&quot;Organisation.AddressN4&quot;&gt;&lt;profile type=&quot;default&quot; UID=&quot;&quot; sameAsDefault=&quot;0&quot;&gt;&lt;documentProperty UID=&quot;2002122011014149059130932&quot; dataSourceUID=&quot;prj.2003050916522158373536&quot; /&gt;&lt;type type=&quot;OawDatabase&quot;&gt;&lt;OawDatabase table=&quot;Data&quot; field=&quot;AddressN4&quot; /&gt;&lt;/type&gt;&lt;/profile&gt;&lt;/OawDocProperty&gt;_x000d__x000a__x0009_&lt;OawDocProperty name=&quot;BM_Subject&quot;&gt;&lt;profile type=&quot;default&quot; UID=&quot;&quot; sameAsDefault=&quot;0&quot;&gt;&lt;documentProperty UID=&quot;2003070216009988776655&quot; dataSourceUID=&quot;2003070216009988776655&quot; /&gt;&lt;type type=&quot;WordBookmark&quot;&gt;&lt;WordBookmark name=&quot;Subject&quot; /&gt;&lt;/type&gt;&lt;/profile&gt;&lt;/OawDocProperty&gt;_x000d__x000a__x0009_&lt;OawDocProperty name=&quot;Contactperson.DirectFax&quot;&gt;&lt;profile type=&quot;default&quot; UID=&quot;&quot; sameAsDefault=&quot;0&quot;&gt;&lt;documentProperty UID=&quot;200212191811121321310321301031x&quot; dataSourceUID=&quot;prj.2003041709434161414032&quot; /&gt;&lt;type type=&quot;OawDatabase&quot;&gt;&lt;OawDatabase table=&quot;Data&quot; field=&quot;DirectFax&quot; /&gt;&lt;/type&gt;&lt;/profile&gt;&lt;/OawDocProperty&gt;_x000d__x000a__x0009_&lt;OawDocProperty name=&quot;Doc.ContentTypeBrackets&quot;&gt;&lt;profile type=&quot;default&quot; UID=&quot;&quot; sameAsDefault=&quot;0&quot;&gt;&lt;documentProperty UID=&quot;2003060614150123456789&quot; dataSourceUID=&quot;2003060614150123456789&quot; /&gt;&lt;type type=&quot;OawLanguage&quot;&gt;&lt;OawLanguage UID=&quot;Doc.ContentTypeBrackets&quot; /&gt;&lt;/type&gt;&lt;/profile&gt;&lt;/OawDocProperty&gt;_x000d__x000a__x0009_&lt;OawDocProperty name=&quot;BM_ContentType&quot;&gt;&lt;profile type=&quot;default&quot; UID=&quot;&quot; sameAsDefault=&quot;0&quot;&gt;&lt;documentProperty UID=&quot;2003070216009988776655&quot; dataSourceUID=&quot;2003070216009988776655&quot; /&gt;&lt;type type=&quot;WordBookmark&quot;&gt;&lt;WordBookmark name=&quot;ContentType&quot; /&gt;&lt;/type&gt;&lt;/profile&gt;&lt;/OawDocProperty&gt;_x000d__x000a__x0009_&lt;OawDocProperty name=&quot;Contactperson.Name&quot;&gt;&lt;profile type=&quot;default&quot; UID=&quot;&quot; sameAsDefault=&quot;0&quot;&gt;&lt;documentProperty UID=&quot;200212191811121321310321301031x&quot; dataSourceUID=&quot;prj.2003041709434161414032&quot; /&gt;&lt;type type=&quot;OawDatabase&quot;&gt;&lt;OawDatabase table=&quot;Data&quot; field=&quot;Name&quot; /&gt;&lt;/type&gt;&lt;/profile&gt;&lt;/OawDocProperty&gt;_x000d__x000a__x0009_&lt;OawDocProperty name=&quot;Organisation.Departement&quot;&gt;&lt;profile type=&quot;default&quot; UID=&quot;&quot; sameAsDefault=&quot;0&quot;&gt;&lt;/profile&gt;&lt;/OawDocProperty&gt;_x000d__x000a__x0009_&lt;OawDocProperty name=&quot;Textmarke.ContentType&quot;&gt;&lt;profile type=&quot;default&quot; UID=&quot;&quot; sameAsDefault=&quot;0&quot;&gt;&lt;documentProperty UID=&quot;2003070216009988776655&quot; sourceUID=&quot;2003070216009988776655&quot; /&gt;&lt;type type=&quot;WordBookmark&quot;&gt;&lt;WordBookmark name=&quot;ContentType&quot; /&gt;&lt;/type&gt;&lt;/profile&gt;&lt;/OawDocProperty&gt;_x000d__x000a__x0009_&lt;OawBookmark name=&quot;Datum&quot;&gt;&lt;profile type=&quot;default&quot; UID=&quot;&quot; sameAsDefault=&quot;0&quot;&gt;&lt;/profile&gt;&lt;/OawBookmark&gt;_x000d__x000a__x0009_&lt;OawBookmark name=&quot;Metadaten&quot;&gt;&lt;profile type=&quot;default&quot; UID=&quot;&quot; sameAsDefault=&quot;0&quot;&gt;&lt;/profile&gt;&lt;/OawBookmark&gt;_x000d__x000a__x0009_&lt;OawBookmark name=&quot;FusszeileErsteSeite&quot;&gt;&lt;profile type=&quot;default&quot; UID=&quot;&quot; sameAsDefault=&quot;0&quot;&gt;&lt;/profile&gt;&lt;/OawBookmark&gt;_x000d__x000a__x0009_&lt;OawBookmark name=&quot;FusszeileFolgeseiten&quot;&gt;&lt;profile type=&quot;default&quot; UID=&quot;&quot; sameAsDefault=&quot;0&quot;&gt;&lt;/profile&gt;&lt;/OawBookmark&gt;_x000d__x000a__x0009_&lt;OawDocProperty name=&quot;CMIdata.Dok_Titel&quot;&gt;&lt;profile type=&quot;default&quot; UID=&quot;&quot; sameAsDefault=&quot;0&quot;&gt;&lt;documentProperty UID=&quot;2010020409223900652065&quot; dataSourceUID=&quot;prj.2010020409213154036281&quot; /&gt;&lt;type type=&quot;OawDatabase&quot;&gt;&lt;OawDatabase table=&quot;Data&quot; field=&quot;Dok_Titel&quot; /&gt;&lt;/type&gt;&lt;/profile&gt;&lt;/OawDocProperty&gt;_x000d__x000a__x0009_&lt;OawDocProperty name=&quot;CMIdata.G_Laufnummer&quot;&gt;&lt;profile type=&quot;default&quot; UID=&quot;&quot; sameAsDefault=&quot;0&quot;&gt;&lt;documentProperty UID=&quot;2010020409223900652065&quot; dataSourceUID=&quot;prj.2010020409213154036281&quot; /&gt;&lt;type type=&quot;OawDatabase&quot;&gt;&lt;OawDatabase table=&quot;Data&quot; field=&quot;G_Laufnummer&quot; /&gt;&lt;/type&gt;&lt;/profile&gt;&lt;/OawDocProperty&gt;_x000d__x000a__x0009_&lt;OawDocProperty name=&quot;CMIdata.G_Signatur&quot;&gt;&lt;profile type=&quot;default&quot; UID=&quot;&quot; sameAsDefault=&quot;0&quot;&gt;&lt;documentProperty UID=&quot;2010020409223900652065&quot; dataSourceUID=&quot;prj.2010020409213154036281&quot; /&gt;&lt;type type=&quot;OawDatabase&quot;&gt;&lt;OawDatabase table=&quot;Data&quot; field=&quot;G_Signatur&quot; /&gt;&lt;/type&gt;&lt;/profile&gt;&lt;/OawDocProperty&gt;_x000d__x000a__x0009_&lt;OawBookmark name=&quot;ContentType&quot;&gt;&lt;profile type=&quot;default&quot; UID=&quot;&quot; sameAsDefault=&quot;0&quot;&gt;&lt;/profile&gt;&lt;/OawBookmark&gt;_x000d__x000a__x0009_&lt;OawBookmark name=&quot;Subject&quot;&gt;&lt;profile type=&quot;default&quot; UID=&quot;&quot; sameAsDefault=&quot;0&quot;&gt;&lt;/profile&gt;&lt;/OawBookmark&gt;_x000d__x000a__x0009_&lt;OawBookmark name=&quot;Text&quot;&gt;&lt;profile type=&quot;default&quot; UID=&quot;&quot; sameAsDefault=&quot;0&quot;&gt;&lt;/profile&gt;&lt;/OawBookmark&gt;_x000d__x000a__x0009_&lt;OawDocProperty name=&quot;Organisation.Abteilungsinformation1&quot;&gt;&lt;profile type=&quot;default&quot; UID=&quot;&quot; sameAsDefault=&quot;0&quot;&gt;&lt;documentProperty UID=&quot;2002122011014149059130932&quot; dataSourceUID=&quot;prj.2003050916522158373536&quot; /&gt;&lt;type type=&quot;OawDatabase&quot;&gt;&lt;OawDatabase table=&quot;Data&quot; field=&quot;Abteilungsinformation1&quot; /&gt;&lt;/type&gt;&lt;/profile&gt;&lt;/OawDocProperty&gt;_x000d__x000a__x0009_&lt;OawDocProperty name=&quot;Organisation.Abteilungsinformation2&quot;&gt;&lt;profile type=&quot;default&quot; UID=&quot;&quot; sameAsDefault=&quot;0&quot;&gt;&lt;documentProperty UID=&quot;2002122011014149059130932&quot; dataSourceUID=&quot;prj.2003050916522158373536&quot; /&gt;&lt;type type=&quot;OawDatabase&quot;&gt;&lt;OawDatabase table=&quot;Data&quot; field=&quot;Abteilungsinformation2&quot; /&gt;&lt;/type&gt;&lt;/profile&gt;&lt;/OawDocProperty&gt;_x000d__x000a__x0009_&lt;OawDocProperty name=&quot;Organisation.Abteilungsinformation3&quot;&gt;&lt;profile type=&quot;default&quot; UID=&quot;&quot; sameAsDefault=&quot;0&quot;&gt;&lt;documentProperty UID=&quot;2002122011014149059130932&quot; dataSourceUID=&quot;prj.2003050916522158373536&quot; /&gt;&lt;type type=&quot;OawDatabase&quot;&gt;&lt;OawDatabase table=&quot;Data&quot; field=&quot;Abteilungsinformation3&quot; /&gt;&lt;/type&gt;&lt;/profile&gt;&lt;/OawDocProperty&gt;_x000d__x000a__x0009_&lt;OawDocProperty name=&quot;Organisation.Abteilungsinformation4&quot;&gt;&lt;profile type=&quot;default&quot; UID=&quot;&quot; sameAsDefault=&quot;0&quot;&gt;&lt;documentProperty UID=&quot;2002122011014149059130932&quot; dataSourceUID=&quot;prj.2003050916522158373536&quot; /&gt;&lt;type type=&quot;OawDatabase&quot;&gt;&lt;OawDatabase table=&quot;Data&quot; field=&quot;Abteilungsinformation4&quot; /&gt;&lt;/type&gt;&lt;/profile&gt;&lt;/OawDocProperty&gt;_x000d__x000a__x0009_&lt;OawDocProperty name=&quot;Organisation.Abteilungsinformation5&quot;&gt;&lt;profile type=&quot;default&quot; UID=&quot;&quot; sameAsDefault=&quot;0&quot;&gt;&lt;documentProperty UID=&quot;2002122011014149059130932&quot; dataSourceUID=&quot;prj.2003050916522158373536&quot; /&gt;&lt;type type=&quot;OawDatabase&quot;&gt;&lt;OawDatabase table=&quot;Data&quot; field=&quot;Abteilungsinformation5&quot; /&gt;&lt;/type&gt;&lt;/profile&gt;&lt;/OawDocProperty&gt;_x000d__x000a__x0009_&lt;OawDocProperty name=&quot;Organisation.Abteilungsinformation6&quot;&gt;&lt;profile type=&quot;default&quot; UID=&quot;&quot; sameAsDefault=&quot;0&quot;&gt;&lt;documentProperty UID=&quot;2002122011014149059130932&quot; dataSourceUID=&quot;prj.2003050916522158373536&quot; /&gt;&lt;type type=&quot;OawDatabase&quot;&gt;&lt;OawDatabase table=&quot;Data&quot; field=&quot;Abteilungsinformation6&quot; /&gt;&lt;/type&gt;&lt;/profile&gt;&lt;/OawDocProperty&gt;_x000d__x000a__x0009_&lt;OawDocProperty name=&quot;Organisation.Abteilungsinformation7&quot;&gt;&lt;profile type=&quot;default&quot; UID=&quot;&quot; sameAsDefault=&quot;0&quot;&gt;&lt;documentProperty UID=&quot;2002122011014149059130932&quot; dataSourceUID=&quot;prj.2003050916522158373536&quot; /&gt;&lt;type type=&quot;OawDatabase&quot;&gt;&lt;OawDatabase table=&quot;Data&quot; field=&quot;Abteilungsinformation7&quot; /&gt;&lt;/type&gt;&lt;/profile&gt;&lt;/OawDocProperty&gt;_x000d__x000a__x0009_&lt;OawDocProperty name=&quot;Organisation.Abteilungsinformation8&quot;&gt;&lt;profile type=&quot;default&quot; UID=&quot;&quot; sameAsDefault=&quot;0&quot;&gt;&lt;documentProperty UID=&quot;2002122011014149059130932&quot; dataSourceUID=&quot;prj.2003050916522158373536&quot; /&gt;&lt;type type=&quot;OawDatabase&quot;&gt;&lt;OawDatabase table=&quot;Data&quot; field=&quot;Abteilungsinformation8&quot; /&gt;&lt;/type&gt;&lt;/profile&gt;&lt;/OawDocProperty&gt;_x000d__x000a__x0009_&lt;OawBookmark name=&quot;Enclosure&quot;&gt;&lt;profile type=&quot;default&quot; UID=&quot;&quot; sameAsDefault=&quot;0&quot;&gt;&lt;/profile&gt;&lt;/OawBookmark&gt;_x000d__x000a__x0009_&lt;OawDocProperty name=&quot;Signature1.Name&quot;&gt;&lt;profile type=&quot;default&quot; UID=&quot;&quot; sameAsDefault=&quot;0&quot;&gt;&lt;documentProperty UID=&quot;2002122010583847234010578&quot; dataSourceUID=&quot;prj.2003041709434161414032&quot; /&gt;&lt;type type=&quot;OawDatabase&quot;&gt;&lt;OawDatabase table=&quot;Data&quot; field=&quot;Name&quot; /&gt;&lt;/type&gt;&lt;/profile&gt;&lt;/OawDocProperty&gt;_x000d__x000a__x0009_&lt;OawDocProperty name=&quot;Signature1.DirectPhone&quot;&gt;&lt;profile type=&quot;default&quot; UID=&quot;&quot; sameAsDefault=&quot;0&quot;&gt;&lt;documentProperty UID=&quot;2002122010583847234010578&quot; dataSourceUID=&quot;prj.2003041709434161414032&quot; /&gt;&lt;type type=&quot;OawDatabase&quot;&gt;&lt;OawDatabase table=&quot;Data&quot; field=&quot;DirectPhone&quot; /&gt;&lt;/type&gt;&lt;/profile&gt;&lt;/OawDocProperty&gt;_x000d__x000a__x0009_&lt;OawDocProperty name=&quot;Signature1.EMail&quot;&gt;&lt;profile type=&quot;default&quot; UID=&quot;&quot; sameAsDefault=&quot;0&quot;&gt;&lt;documentProperty UID=&quot;2002122010583847234010578&quot; dataSourceUID=&quot;prj.2003041709434161414032&quot; /&gt;&lt;type type=&quot;OawDatabase&quot;&gt;&lt;OawDatabase table=&quot;Data&quot; field=&quot;EMail&quot; /&gt;&lt;/type&gt;&lt;/profile&gt;&lt;/OawDocProperty&gt;_x000d__x000a__x0009_&lt;OawDocProperty name=&quot;Signature1.Function&quot;&gt;&lt;profile type=&quot;default&quot; UID=&quot;&quot; sameAsDefault=&quot;0&quot;&gt;&lt;documentProperty UID=&quot;2002122010583847234010578&quot; dataSourceUID=&quot;prj.2003041709434161414032&quot; /&gt;&lt;type type=&quot;OawDatabase&quot;&gt;&lt;OawDatabase table=&quot;Data&quot; field=&quot;Function&quot; /&gt;&lt;/type&gt;&lt;/profile&gt;&lt;/OawDocProperty&gt;_x000d__x000a__x0009_&lt;OawDocProperty name=&quot;Signature2.Name&quot;&gt;&lt;profile type=&quot;default&quot; UID=&quot;&quot; sameAsDefault=&quot;0&quot;&gt;&lt;documentProperty UID=&quot;2003061115381095709037&quot; dataSourceUID=&quot;prj.2003041709434161414032&quot; /&gt;&lt;type type=&quot;OawDatabase&quot;&gt;&lt;OawDatabase table=&quot;Data&quot; field=&quot;Name&quot; /&gt;&lt;/type&gt;&lt;/profile&gt;&lt;/OawDocProperty&gt;_x000d__x000a__x0009_&lt;OawDocProperty name=&quot;Signature2.DirectPhone&quot;&gt;&lt;profile type=&quot;default&quot; UID=&quot;&quot; sameAsDefault=&quot;0&quot;&gt;&lt;documentProperty UID=&quot;2003061115381095709037&quot; dataSourceUID=&quot;prj.2003041709434161414032&quot; /&gt;&lt;type type=&quot;OawDatabase&quot;&gt;&lt;OawDatabase table=&quot;Data&quot; field=&quot;DirectPhone&quot; /&gt;&lt;/type&gt;&lt;/profile&gt;&lt;/OawDocProperty&gt;_x000d__x000a__x0009_&lt;OawDocProperty name=&quot;Signature2.EMail&quot;&gt;&lt;profile type=&quot;default&quot; UID=&quot;&quot; sameAsDefault=&quot;0&quot;&gt;&lt;documentProperty UID=&quot;2003061115381095709037&quot; dataSourceUID=&quot;prj.2003041709434161414032&quot; /&gt;&lt;type type=&quot;OawDatabase&quot;&gt;&lt;OawDatabase table=&quot;Data&quot; field=&quot;EMail&quot; /&gt;&lt;/type&gt;&lt;/profile&gt;&lt;/OawDocProperty&gt;_x000d__x000a__x0009_&lt;OawDocProperty name=&quot;Signature2.Function&quot;&gt;&lt;profile type=&quot;default&quot; UID=&quot;&quot; sameAsDefault=&quot;0&quot;&gt;&lt;documentProperty UID=&quot;2003061115381095709037&quot; dataSourceUID=&quot;prj.2003041709434161414032&quot; /&gt;&lt;type type=&quot;OawDatabase&quot;&gt;&lt;OawDatabase table=&quot;Data&quot; field=&quot;Function&quot; /&gt;&lt;/type&gt;&lt;/profile&gt;&lt;/OawDocProperty&gt;_x000d__x000a__x0009_&lt;OawDocProperty name=&quot;Signature3.Name&quot;&gt;&lt;profile type=&quot;default&quot; UID=&quot;&quot; sameAsDefault=&quot;0&quot;&gt;&lt;documentProperty UID=&quot;2016110913315368876110&quot; dataSourceUID=&quot;prj.2003041709434161414032&quot; /&gt;&lt;type type=&quot;OawDatabase&quot;&gt;&lt;OawDatabase table=&quot;Data&quot; field=&quot;Name&quot; /&gt;&lt;/type&gt;&lt;/profile&gt;&lt;/OawDocProperty&gt;_x000d__x000a__x0009_&lt;OawDocProperty name=&quot;Signature3.DirectPhone&quot;&gt;&lt;profile type=&quot;default&quot; UID=&quot;&quot; sameAsDefault=&quot;0&quot;&gt;&lt;documentProperty UID=&quot;2016110913315368876110&quot; dataSourceUID=&quot;prj.2003041709434161414032&quot; /&gt;&lt;type type=&quot;OawDatabase&quot;&gt;&lt;OawDatabase table=&quot;Data&quot; field=&quot;DirectPhone&quot; /&gt;&lt;/type&gt;&lt;/profile&gt;&lt;/OawDocProperty&gt;_x000d__x000a__x0009_&lt;OawDocProperty name=&quot;Signature3.EMail&quot;&gt;&lt;profile type=&quot;default&quot; UID=&quot;&quot; sameAsDefault=&quot;0&quot;&gt;&lt;documentProperty UID=&quot;2016110913315368876110&quot; dataSourceUID=&quot;prj.2003041709434161414032&quot; /&gt;&lt;type type=&quot;OawDatabase&quot;&gt;&lt;OawDatabase table=&quot;Data&quot; field=&quot;EMail&quot; /&gt;&lt;/type&gt;&lt;/profile&gt;&lt;/OawDocProperty&gt;_x000d__x000a__x0009_&lt;OawDocProperty name=&quot;Signature3.Function&quot;&gt;&lt;profile type=&quot;default&quot; UID=&quot;&quot; sameAsDefault=&quot;0&quot;&gt;&lt;documentProperty UID=&quot;2016110913315368876110&quot; dataSourceUID=&quot;prj.2003041709434161414032&quot; /&gt;&lt;type type=&quot;OawDatabase&quot;&gt;&lt;OawDatabase table=&quot;Data&quot; field=&quot;Function&quot; /&gt;&lt;/type&gt;&lt;/profile&gt;&lt;/OawDocProperty&gt;&lt;OawDocProperty name=&quot;StmAuthor.Name&quot;&gt;&lt;profile type=&quot;default&quot; UID=&quot;&quot; sameAsDefault=&quot;0&quot;&gt;&lt;documentProperty UID=&quot;2006040509495284662868&quot; dataSourceUID=&quot;prj.2003041709434161414032&quot; /&gt;&lt;type type=&quot;OawDatabase&quot;&gt;&lt;OawDatabase table=&quot;Data&quot; field=&quot;Name&quot; /&gt;&lt;/type&gt;&lt;/profile&gt;&lt;/OawDocProperty&gt;&lt;OawDocProperty name=&quot;StmSignature1.Name&quot;&gt;&lt;profile type=&quot;default&quot; UID=&quot;&quot; sameAsDefault=&quot;0&quot;&gt;&lt;documentProperty UID=&quot;2002122010583847234010578&quot; dataSourceUID=&quot;prj.2003041709434161414032&quot; /&gt;&lt;type type=&quot;OawDatabase&quot;&gt;&lt;OawDatabase table=&quot;Data&quot; field=&quot;Name&quot; /&gt;&lt;/type&gt;&lt;/profile&gt;&lt;/OawDocProperty&gt;&lt;OawDocProperty name=&quot;StmSignature1.Function&quot;&gt;&lt;profile type=&quot;default&quot; UID=&quot;&quot; sameAsDefault=&quot;0&quot;&gt;&lt;documentProperty UID=&quot;2002122010583847234010578&quot; dataSourceUID=&quot;prj.2003041709434161414032&quot; /&gt;&lt;type type=&quot;OawDatabase&quot;&gt;&lt;OawDatabase table=&quot;Data&quot; field=&quot;Function&quot; /&gt;&lt;/type&gt;&lt;/profile&gt;&lt;/OawDocProperty&gt;&lt;OawDocProperty name=&quot;StmSignature1.DirectPhone&quot;&gt;&lt;profile type=&quot;default&quot; UID=&quot;&quot; sameAsDefault=&quot;0&quot;&gt;&lt;documentProperty UID=&quot;2002122010583847234010578&quot; dataSourceUID=&quot;prj.2003041709434161414032&quot; /&gt;&lt;type type=&quot;OawDatabase&quot;&gt;&lt;OawDatabase table=&quot;Data&quot; field=&quot;DirectPhone&quot; /&gt;&lt;/type&gt;&lt;/profile&gt;&lt;/OawDocProperty&gt;&lt;OawDocProperty name=&quot;StmSignature1.EMail&quot;&gt;&lt;profile type=&quot;default&quot; UID=&quot;&quot; sameAsDefault=&quot;0&quot;&gt;&lt;documentProperty UID=&quot;2002122010583847234010578&quot; dataSourceUID=&quot;prj.2003041709434161414032&quot; /&gt;&lt;type type=&quot;OawDatabase&quot;&gt;&lt;OawDatabase table=&quot;Data&quot; field=&quot;EMail&quot; /&gt;&lt;/type&gt;&lt;/profile&gt;&lt;/OawDocProperty&gt;&lt;/document&gt;"/>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0583847234010578" w:val="&lt;source&gt;&lt;Fields List=&quot;Name|DirectPhone|EMail|Function&quot;/&gt;&lt;profile type=&quot;default&quot; UID=&quot;&quot; sameAsDefault=&quot;0&quot;&gt;&lt;OawDocProperty name=&quot;Signature1.Name&quot; field=&quot;Name&quot;/&gt;&lt;OawDocProperty name=&quot;Signature1.DirectPhone&quot; field=&quot;DirectPhone&quot;/&gt;&lt;OawDocProperty name=&quot;Signature1.EMail&quot; field=&quot;EMail&quot;/&gt;&lt;OawDocProperty name=&quot;Signature1.Function&quot; field=&quot;Function&quot;/&gt;&lt;/profile&gt;&lt;/source&gt;"/>
    <w:docVar w:name="OawDocProp.2002122011014149059130932" w:val="&lt;source&gt;&lt;Fields List=&quot;City|Footer1|Footer2|Footer3|Footer4|Dienststelle1|Dienststelle2|Email|Internet|Telefon|Departement|Fax|AddressB1|AddressB2|AddressB3|AddressB4|AddressN1|AddressN2|AddressN3|AddressN4|Abteilungsinformation1|Abteilungsinformation2|Abteilungsinformation3|Abteilungsinformation4|Abteilungsinformation5|Abteilungsinformation6|Abteilungsinformation7|Abteilungsinformation8&quot;/&gt;&lt;profile type=&quot;default&quot; UID=&quot;&quot; sameAsDefault=&quot;0&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Dienststelle1&quot; field=&quot;Dienststelle1&quot;/&gt;&lt;OawDocProperty name=&quot;Organisation.Dienststelle2&quot; field=&quot;Dienststelle2&quot;/&gt;&lt;OawDocProperty name=&quot;Organisation.Email&quot; field=&quot;Email&quot;/&gt;&lt;OawDocProperty name=&quot;Organisation.Internet&quot; field=&quot;Internet&quot;/&gt;&lt;OawDocProperty name=&quot;Organisation.Telefon&quot; field=&quot;Telefon&quot;/&gt;&lt;OawDocProperty name=&quot;Organisation.Departement&quot; field=&quot;Departement&quot;/&gt;&lt;OawDocProperty name=&quot;Organisation.Fax&quot; field=&quot;Fax&quot;/&gt;&lt;OawDocProperty name=&quot;Organisation.AddressB1&quot; field=&quot;AddressB1&quot;/&gt;&lt;OawDocProperty name=&quot;Organisation.AddressB2&quot; field=&quot;AddressB2&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OawDocProperty name=&quot;Organisation.Abteilungsinformation1&quot; field=&quot;Abteilungsinformation1&quot;/&gt;&lt;OawDocProperty name=&quot;Organisation.Abteilungsinformation2&quot; field=&quot;Abteilungsinformation2&quot;/&gt;&lt;OawDocProperty name=&quot;Organisation.Abteilungsinformation3&quot; field=&quot;Abteilungsinformation3&quot;/&gt;&lt;OawDocProperty name=&quot;Organisation.Abteilungsinformation4&quot; field=&quot;Abteilungsinformation4&quot;/&gt;&lt;OawDocProperty name=&quot;Organisation.Abteilungsinformation5&quot; field=&quot;Abteilungsinformation5&quot;/&gt;&lt;OawDocProperty name=&quot;Organisation.Abteilungsinformation6&quot; field=&quot;Abteilungsinformation6&quot;/&gt;&lt;OawDocProperty name=&quot;Organisation.Abteilungsinformation7&quot; field=&quot;Abteilungsinformation7&quot;/&gt;&lt;OawDocProperty name=&quot;Organisation.Abteilungsinformation8&quot; field=&quot;Abteilungsinformation8&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Date&quot; field=&quot;Doc.Date&quot;/&gt;&lt;OawDocProperty name=&quot;Doc.Document&quot; field=&quot;Doc.Document&quot;/&gt;&lt;OawDocProperty name=&quot;Doc.Letter&quot; field=&quot;Doc.Letter&quot;/&gt;&lt;OawDocProperty name=&quot;Doc.Regarding&quot; field=&quot;Doc.Regarding&quot;/&gt;&lt;OawDocProperty name=&quot;Doc.DirectPhone&quot; field=&quot;Doc.DirectPhone&quot;/&gt;&lt;OawDocProperty name=&quot;Doc.Telephone&quot; field=&quot;Doc.Telephone&quot;/&gt;&lt;OawDocProperty name=&quot;Doc.Facsimile&quot; field=&quot;Doc.Facsimile&quot;/&gt;&lt;OawDocProperty name=&quot;Doc.DirectFax&quot; field=&quot;Doc.DirectFax&quot;/&gt;&lt;OawDocProperty name=&quot;Doc.Page&quot; field=&quot;Doc.Page&quot;/&gt;&lt;OawDocProperty name=&quot;Doc.of&quot; field=&quot;Doc.of&quot;/&gt;&lt;OawDocProperty name=&quot;Doc.Enclosures&quot; field=&quot;Doc.Enclosures&quot;/&gt;&lt;OawDocProperty name=&quot;Doc.ContentTypeBrackets&quot; field=&quot;Doc.ContentTypeBrackets&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3061115381095709037" w:val="&lt;source&gt;&lt;Fields List=&quot;Name|DirectPhone|EMail|Function&quot;/&gt;&lt;profile type=&quot;default&quot; UID=&quot;&quot; sameAsDefault=&quot;0&quot;&gt;&lt;OawDocProperty name=&quot;Signature2.Name&quot; field=&quot;Name&quot;/&gt;&lt;OawDocProperty name=&quot;Signature2.DirectPhone&quot; field=&quot;DirectPhone&quot;/&gt;&lt;OawDocProperty name=&quot;Signature2.EMail&quot; field=&quot;EMail&quot;/&gt;&lt;OawDocProperty name=&quot;Signature2.Function&quot; field=&quot;Function&quot;/&gt;&lt;/profile&gt;&lt;/source&gt;"/>
    <w:docVar w:name="OawDocProp.2004112217333376588294" w:val="&lt;source&gt;&lt;Fields List=&quot;Classification&quot;/&gt;&lt;profile type=&quot;default&quot; UID=&quot;&quot; sameAsDefault=&quot;0&quot;&gt;&lt;OawDocProperty name=&quot;CustomField.Classification&quot; field=&quot;Classification&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2016110913315368876110" w:val="&lt;source&gt;&lt;Fields List=&quot;Name|DirectPhone|EMail|Function&quot;/&gt;&lt;profile type=&quot;default&quot; UID=&quot;&quot; sameAsDefault=&quot;0&quot;&gt;&lt;OawDocProperty name=&quot;Signature3.Name&quot; field=&quot;Name&quot;/&gt;&lt;OawDocProperty name=&quot;Signature3.DirectPhone&quot; field=&quot;DirectPhone&quot;/&gt;&lt;OawDocProperty name=&quot;Signature3.EMail&quot; field=&quot;EMail&quot;/&gt;&lt;OawDocProperty name=&quot;Signature3.Function&quot; field=&quot;Function&quot;/&gt;&lt;/profile&gt;&lt;/source&gt;"/>
    <w:docVar w:name="OawDocPropSource" w:val="&lt;Profile SelectedUID=&quot;&quot;&gt;&lt;DocProp UID=&quot;2002122011014149059130932&quot; EntryUID=&quot;2012011908543139273586&quot;&gt;&lt;Field Name=&quot;IDName&quot; Value=&quot;GSD, GSD&quot;/&gt;&lt;Field Name=&quot;Departement&quot; Value=&quot;Gesundheits- und Sozialdepartement&quot;/&gt;&lt;Field Name=&quot;Dienststelle1&quot; Value=&quot;&quot;/&gt;&lt;Field Name=&quot;Dienststelle2&quot; Value=&quot;&quot;/&gt;&lt;Field Name=&quot;Abteilung1&quot; Value=&quot;&quot;/&gt;&lt;Field Name=&quot;Abteilung2&quot; Value=&quot;&quot;/&gt;&lt;Field Name=&quot;AddressB1&quot; Value=&quot;Gesundheits- und Sozialdepartement&quot;/&gt;&lt;Field Name=&quot;AddressB2&quot; Value=&quot;Departementssekretariat&quot;/&gt;&lt;Field Name=&quot;AddressB3&quot; Value=&quot;&quot;/&gt;&lt;Field Name=&quot;AddressB4&quot; Value=&quot;&quot;/&gt;&lt;Field Name=&quot;AddressN1&quot; Value=&quot;Bahnhofstrasse 15&quot;/&gt;&lt;Field Name=&quot;AddressN2&quot; Value=&quot;Postfach&quot;/&gt;&lt;Field Name=&quot;AddressN3&quot; Value=&quot;6002 Luzern&quot;/&gt;&lt;Field Name=&quot;AddressN4&quot; Value=&quot;&quot;/&gt;&lt;Field Name=&quot;Postcode&quot; Value=&quot;&quot;/&gt;&lt;Field Name=&quot;City&quot; Value=&quot;&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60 84&quot;/&gt;&lt;Field Name=&quot;Fax&quot; Value=&quot;&quot;/&gt;&lt;Field Name=&quot;LogoColor&quot; Value=&quot;%Logos%\Luzern.GSD.Logo.2100.350.emf&quot;/&gt;&lt;Field Name=&quot;LogoBlackWhite&quot; Value=&quot;%Logos%\Luzern.GSD.Logo.2100.350.emf&quot;/&gt;&lt;Field Name=&quot;LogoZertifikate&quot; Value=&quot;&quot;/&gt;&lt;Field Name=&quot;Email&quot; Value=&quot;gesundheit.soziales@lu.ch&quot;/&gt;&lt;Field Name=&quot;Internet&quot; Value=&quot;&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GSD.Logo.2100.350.emf&quot;/&gt;&lt;Field Name=&quot;LogoSchriftzug&quot; Value=&quot;&quot;/&gt;&lt;Field Name=&quot;LogoTag&quot; Value=&quot;&quot;/&gt;&lt;Field Name=&quot;Data_UID&quot; Value=&quot;2012011908543139273586&quot;/&gt;&lt;Field Name=&quot;Field_Name&quot; Value=&quot;&quot;/&gt;&lt;Field Name=&quot;Field_UID&quot; Value=&quot;&quot;/&gt;&lt;Field Name=&quot;ML_LCID&quot; Value=&quot;&quot;/&gt;&lt;Field Name=&quot;ML_Value&quot; Value=&quot;&quot;/&gt;&lt;/DocProp&gt;&lt;DocProp UID=&quot;2006040509495284662868&quot; EntryUID=&quot;2012010611365371555565&quot;&gt;&lt;Field Name=&quot;IDName&quot; Value=&quot;Duss Alexander, GSDDS&quot;/&gt;&lt;Field Name=&quot;Name&quot; Value=&quot;lic.iur. Alexander Duss&quot;/&gt;&lt;Field Name=&quot;PersonalNumber&quot; Value=&quot;&quot;/&gt;&lt;Field Name=&quot;DirectPhone&quot; Value=&quot;041 228 60 95&quot;/&gt;&lt;Field Name=&quot;DirectFax&quot; Value=&quot;&quot;/&gt;&lt;Field Name=&quot;Mobile&quot; Value=&quot;&quot;/&gt;&lt;Field Name=&quot;EMail&quot; Value=&quot;alexander.duss@lu.ch&quot;/&gt;&lt;Field Name=&quot;Function&quot; Value=&quot;juristischer Mitarbeiter&quot;/&gt;&lt;Field Name=&quot;SignatureLowResColor&quot; Value=&quot;&quot;/&gt;&lt;Field Name=&quot;SignatureHighResColor&quot; Value=&quot;&quot;/&gt;&lt;Field Name=&quot;SignatureHighResBW&quot; Value=&quot;&quot;/&gt;&lt;Field Name=&quot;SignatureLowResBW&quot; Value=&quot;&quot;/&gt;&lt;Field Name=&quot;Initials&quot; Value=&quot;ad&quot;/&gt;&lt;Field Name=&quot;SignatureAdditional2&quot; Value=&quot;&quot;/&gt;&lt;Field Name=&quot;SignatureAdditional1&quot; Value=&quot;&quot;/&gt;&lt;Field Name=&quot;Lizenz_noetig&quot; Value=&quot;Ja&quot;/&gt;&lt;Field Name=&quot;Data_UID&quot; Value=&quot;2012010611365371555565&quot;/&gt;&lt;Field Name=&quot;Field_Name&quot; Value=&quot;&quot;/&gt;&lt;Field Name=&quot;Field_UID&quot; Value=&quot;&quot;/&gt;&lt;Field Name=&quot;ML_LCID&quot; Value=&quot;&quot;/&gt;&lt;Field Name=&quot;ML_Value&quot; Value=&quot;&quot;/&gt;&lt;/DocProp&gt;&lt;DocProp UID=&quot;200212191811121321310321301031x&quot; EntryUID=&quot;2012010611365371555565&quot;&gt;&lt;Field Name=&quot;IDName&quot; Value=&quot;Duss Alexander, GSDDS&quot;/&gt;&lt;Field Name=&quot;Name&quot; Value=&quot;lic.iur. Alexander Duss&quot;/&gt;&lt;Field Name=&quot;PersonalNumber&quot; Value=&quot;&quot;/&gt;&lt;Field Name=&quot;DirectPhone&quot; Value=&quot;041 228 60 95&quot;/&gt;&lt;Field Name=&quot;DirectFax&quot; Value=&quot;&quot;/&gt;&lt;Field Name=&quot;Mobile&quot; Value=&quot;&quot;/&gt;&lt;Field Name=&quot;EMail&quot; Value=&quot;alexander.duss@lu.ch&quot;/&gt;&lt;Field Name=&quot;Function&quot; Value=&quot;juristischer Mitarbeiter&quot;/&gt;&lt;Field Name=&quot;SignatureLowResColor&quot; Value=&quot;&quot;/&gt;&lt;Field Name=&quot;SignatureHighResColor&quot; Value=&quot;&quot;/&gt;&lt;Field Name=&quot;SignatureHighResBW&quot; Value=&quot;&quot;/&gt;&lt;Field Name=&quot;SignatureLowResBW&quot; Value=&quot;&quot;/&gt;&lt;Field Name=&quot;Initials&quot; Value=&quot;ad&quot;/&gt;&lt;Field Name=&quot;SignatureAdditional2&quot; Value=&quot;&quot;/&gt;&lt;Field Name=&quot;SignatureAdditional1&quot; Value=&quot;&quot;/&gt;&lt;Field Name=&quot;Lizenz_noetig&quot; Value=&quot;Ja&quot;/&gt;&lt;Field Name=&quot;Data_UID&quot; Value=&quot;2012010611365371555565&quot;/&gt;&lt;Field Name=&quot;Field_Name&quot; Value=&quot;&quot;/&gt;&lt;Field Name=&quot;Field_UID&quot; Value=&quot;&quot;/&gt;&lt;Field Name=&quot;ML_LCID&quot; Value=&quot;&quot;/&gt;&lt;Field Name=&quot;ML_Value&quot; Value=&quot;&quot;/&gt;&lt;/DocProp&gt;&lt;DocProp UID=&quot;2010072016315072560894&quot; EntryUID=&quot;2012010611374331579990&quot;&gt;&lt;Field Name=&quot;IDName&quot; Value=&quot;Frick Rolf, GSDDS&quot;/&gt;&lt;Field Name=&quot;Name&quot; Value=&quot;Dr. iur. Rolf Frick, Rechtsanwalt&quot;/&gt;&lt;Field Name=&quot;PersonalNumber&quot; Value=&quot;&quot;/&gt;&lt;Field Name=&quot;DirectPhone&quot; Value=&quot;041 228 60 87&quot;/&gt;&lt;Field Name=&quot;DirectFax&quot; Value=&quot;041 228 60 97&quot;/&gt;&lt;Field Name=&quot;Mobile&quot; Value=&quot;&quot;/&gt;&lt;Field Name=&quot;EMail&quot; Value=&quot;rolf.frick@lu.ch&quot;/&gt;&lt;Field Name=&quot;Function&quot; Value=&quot;Leiter Rechtsdienst&quot;/&gt;&lt;Field Name=&quot;SignatureLowResColor&quot; Value=&quot;&quot;/&gt;&lt;Field Name=&quot;SignatureHighResColor&quot; Value=&quot;&quot;/&gt;&lt;Field Name=&quot;SignatureHighResBW&quot; Value=&quot;&quot;/&gt;&lt;Field Name=&quot;SignatureLowResBW&quot; Value=&quot;&quot;/&gt;&lt;Field Name=&quot;Initials&quot; Value=&quot;fr&quot;/&gt;&lt;Field Name=&quot;SignatureAdditional2&quot; Value=&quot;&quot;/&gt;&lt;Field Name=&quot;SignatureAdditional1&quot; Value=&quot;&quot;/&gt;&lt;Field Name=&quot;Lizenz_noetig&quot; Value=&quot;Ja&quot;/&gt;&lt;Field Name=&quot;Data_UID&quot; Value=&quot;2012010611374331579990&quot;/&gt;&lt;Field Name=&quot;Field_Name&quot; Value=&quot;&quot;/&gt;&lt;Field Name=&quot;Field_UID&quot; Value=&quot;&quot;/&gt;&lt;Field Name=&quot;ML_LCID&quot; Value=&quot;&quot;/&gt;&lt;Field Name=&quot;ML_Value&quot; Value=&quot;&quot;/&gt;&lt;/DocProp&gt;&lt;DocProp UID=&quot;2003080714212273705547&quot; EntryUID=&quot;&quot; UserInformation=&quot;Data from SAP&quot; Interface=&quot;-1&quot;&gt;&lt;/DocProp&gt;&lt;DocProp UID=&quot;2002122010583847234010578&quot; EntryUID=&quot;2012010611365371555565&quot;&gt;&lt;Field Name=&quot;IDName&quot; Value=&quot;Duss Alexander, GSDDS&quot;/&gt;&lt;Field Name=&quot;Name&quot; Value=&quot;lic.iur. Alexander Duss&quot;/&gt;&lt;Field Name=&quot;PersonalNumber&quot; Value=&quot;&quot;/&gt;&lt;Field Name=&quot;DirectPhone&quot; Value=&quot;041 228 60 95&quot;/&gt;&lt;Field Name=&quot;DirectFax&quot; Value=&quot;&quot;/&gt;&lt;Field Name=&quot;Mobile&quot; Value=&quot;&quot;/&gt;&lt;Field Name=&quot;EMail&quot; Value=&quot;alexander.duss@lu.ch&quot;/&gt;&lt;Field Name=&quot;Function&quot; Value=&quot;juristischer Mitarbeiter&quot;/&gt;&lt;Field Name=&quot;SignatureLowResColor&quot; Value=&quot;&quot;/&gt;&lt;Field Name=&quot;SignatureHighResColor&quot; Value=&quot;&quot;/&gt;&lt;Field Name=&quot;SignatureHighResBW&quot; Value=&quot;&quot;/&gt;&lt;Field Name=&quot;SignatureLowResBW&quot; Value=&quot;&quot;/&gt;&lt;Field Name=&quot;Initials&quot; Value=&quot;ad&quot;/&gt;&lt;Field Name=&quot;SignatureAdditional2&quot; Value=&quot;&quot;/&gt;&lt;Field Name=&quot;SignatureAdditional1&quot; Value=&quot;&quot;/&gt;&lt;Field Name=&quot;Lizenz_noetig&quot; Value=&quot;Ja&quot;/&gt;&lt;Field Name=&quot;Data_UID&quot; Value=&quot;2012010611365371555565&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6110913315368876110&quot; EntryUID=&quot;2003121817293296325874&quot;&gt;&lt;Field Name=&quot;IDName&quot; Value=&quot;(Leer)&quot;/&gt;&lt;/DocProp&gt;&lt;DocProp UID=&quot;2009082513331568340343&quot; EntryUID=&quot;&quot; UserInformation=&quot;Data from SAP&quot; Interface=&quot;-1&quot;&gt;&lt;/DocProp&gt;&lt;DocProp UID=&quot;2010020409223900652065&quot; EntryUID=&quot;&quot; UserInformation=&quot;Data from SAP&quot; Interface=&quot;-1&quot;&gt;&lt;Field Name=&quot;Dok_Titel&quot; Value=&quot;BEI-GSD-Teilrevision Gesundheitsgesetz Antwortformular&quot;/&gt;&lt;Field Name=&quot;Dok_Lfnr&quot; Value=&quot;160742&quot;/&gt;&lt;Field Name=&quot;Dok_Bemerkung&quot; Value=&quot;&quot;/&gt;&lt;Field Name=&quot;Dok_Thema&quot; Value=&quot;&quot;/&gt;&lt;Field Name=&quot;Dok_Autor&quot; Value=&quot;&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19. November 2018&quot;/&gt;&lt;Field Name=&quot;Dok_DatumMM&quot; Value=&quot;19.11.2018&quot;/&gt;&lt;Field Name=&quot;Dok_Beschlussnummer&quot; Value=&quot;&quot;/&gt;&lt;Field Name=&quot;Dok_Traktandierungscode&quot; Value=&quot;&quot;/&gt;&lt;Field Name=&quot;Dok_Traktandierungstitel&quot; Value=&quot;&quot;/&gt;&lt;Field Name=&quot;Dok_Traktandumstatus&quot; Value=&quot;&quot;/&gt;&lt;Field Name=&quot;Dok_Protokollvermerk&quot; Value=&quot;&quot;/&gt;&lt;Field Name=&quot;Dok_Protokollbemerkung&quot; Value=&quot;&quot;/&gt;&lt;Field Name=&quot;Dok_Traktandum_Notizen&quot; Value=&quot;&quot;/&gt;&lt;Field Name=&quot;Sitz_Titel&quot; Value=&quot;&quot;/&gt;&lt;Field Name=&quot;Sitz_Bemerkung&quot; Value=&quot;&quot;/&gt;&lt;Field Name=&quot;Sitz_Ort&quot; Value=&quot;&quot;/&gt;&lt;Field Name=&quot;Sitz_Beginn&quot; Value=&quot;&quot;/&gt;&lt;Field Name=&quot;Sitz_Ende&quot; Value=&quot;&quot;/&gt;&lt;Field Name=&quot;Sitz_DatumMM&quot; Value=&quot;&quot;/&gt;&lt;Field Name=&quot;Sitz_DatumMMMM&quot; Value=&quot;&quot;/&gt;&lt;Field Name=&quot;Sitz_Gremium&quot; Value=&quot;&quot;/&gt;&lt;Field Name=&quot;G_Titel&quot; Value=&quot;Gesetzgebung. Teilrevision des Gesundheitsgesetzes.&quot;/&gt;&lt;Field Name=&quot;G_BeginnMMMM&quot; Value=&quot;11. April 2014&quot;/&gt;&lt;Field Name=&quot;G_BeginnMM&quot; Value=&quot;11.04.2014&quot;/&gt;&lt;Field Name=&quot;G_Bemerkung&quot; Value=&quot;&quot;/&gt;&lt;Field Name=&quot;G_Eigner&quot; Value=&quot;Departementssekretariat&quot;/&gt;&lt;Field Name=&quot;G_Laufnummer&quot; Value=&quot;2014-268&quot;/&gt;&lt;Field Name=&quot;G_Signatur&quot; Value=&quot;&quot;/&gt;&lt;Field Name=&quot;G_Vorstossnummer&quot; Value=&quot;&quot;/&gt;&lt;Field Name=&quot;G_Botschaftsnummer&quot; Value=&quot;&quot;/&gt;&lt;Field Name=&quot;G_Eroeffnungsdatum&quot; Value=&quot;&quot;/&gt;&lt;Field Name=&quot;G_SachbearbeiterKuerzel&quot; Value=&quot;ALEXANDER.DUSS@LU.CH&quot;/&gt;&lt;Field Name=&quot;G_SachbearbeiterVornameName&quot; Value=&quot;Alexander Duss&quot;/&gt;&lt;Field Name=&quot;G_Registraturplan&quot; Value=&quot;3.0.0 Allgemeines, Rechtsgrundlagen&quot;/&gt;&lt;Field Name=&quot;G_TitelPublikation(DHK)&quot; Value=&quot;&quot;/&gt;&lt;Field Name=&quot;G_Departement&quot; Value=&quot;&quot;/&gt;&lt;Field Name=&quot;G_RaeumlicheZuteilung&quot; Value=&quot;&quot;/&gt;&lt;Field Name=&quot;G_Ortsbezeichnung&quot; Value=&quot;&quot;/&gt;&lt;Field Name=&quot;G_Grundbuchkreis&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Field Name=&quot;G_HFD_Austrittsgrund&quot; Value=&quot;&quot;/&gt;&lt;Field Name=&quot;G_HFD_Erstsprache_Kind&quot; Value=&quot;&quot;/&gt;&lt;Field Name=&quot;G_HFD_Familiensprache&quot; Value=&quot;&quot;/&gt;&lt;Field Name=&quot;G_HFD_AnmeldedatumMMMM&quot; Value=&quot;&quot;/&gt;&lt;Field Name=&quot;G_HFD_AnmeldedatumMM&quot; Value=&quot;&quot;/&gt;&lt;Field Name=&quot;G_HFD_EintrittsdatumMMMM&quot; Value=&quot;&quot;/&gt;&lt;Field Name=&quot;G_HFD_EintrittsdatumMM&quot; Value=&quot;&quot;/&gt;&lt;Field Name=&quot;G_HFD_AustrittsdatumMMMM&quot; Value=&quot;&quot;/&gt;&lt;Field Name=&quot;G_HFD_AustrittsdatumMM&quot; Value=&quot;&quot;/&gt;&lt;Field Name=&quot;G_HFD_DurchfuerhrungsbestaetigungMMMM&quot; Value=&quot;&quot;/&gt;&lt;Field Name=&quot;G_HFD_DurchfuerhrungsbestaetigungMM&quot; Value=&quot;&quot;/&gt;&lt;Field Name=&quot;G_HFD_Diagnose&quot; Value=&quot;&quot;/&gt;&lt;Field Name=&quot;G_HFD_Hilfsmittel&quot; Value=&quot;&quot;/&gt;&lt;Field Name=&quot;G_HFD_paedagogischeMassnahmen&quot; Value=&quot;&quot;/&gt;&lt;/DocProp&gt;&lt;DocProp UID=&quot;2015111110142100000001&quot; EntryUID=&quot;&quot; UserInformation=&quot;Data from SAP&quot; Interface=&quot;-1&quot;&gt;&lt;/DocProp&gt;&lt;DocProp UID=&quot;2016022308391031585750&quot; EntryUID=&quot;&quot; UserInformation=&quot;Data from SAP&quot; Interface=&quot;-1&quot;&gt;&lt;/DocProp&gt;&lt;DocProp UID=&quot;2004112217333376588294&quot; EntryUID=&quot;2004123010144120300001&quot;&gt;&lt;/DocProp&gt;&lt;/Profile&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documentVersion&gt;&lt;/documentVersion&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documentVersion&gt;&lt;/documentVersion&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ojectID" w:val="luchmaster"/>
    <w:docVar w:name="OawRecipients" w:val="&lt;Recipients&gt;&lt;Recipient&gt;&lt;UID&gt;2018111914322425003688&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BBZ.SchülerAnrede&gt;&lt;/BBZ.SchülerAnrede&gt;&lt;BBZ.SchülerVorname&gt;&lt;/BBZ.SchülerVorname&gt;&lt;BBZ.SchülerName&gt;&lt;/BBZ.SchülerName&gt;&lt;BBZ.SchülerName2&gt;&lt;/BBZ.SchülerName2&gt;&lt;BBZ.SchülerStrasse&gt;&lt;/BBZ.SchülerStrasse&gt;&lt;BBZ.SchülerPostfach&gt;&lt;/BBZ.SchülerPostfach&gt;&lt;BBZ.SchülerOrt&gt;&lt;/BBZ.SchülerOrt&gt;&lt;BBZ.SchülerPLZ&gt;&lt;/BBZ.SchülerPLZ&gt;&lt;BBZ.GebDatum&gt;&lt;/BBZ.GebDatum&gt;&lt;BBZ.Klasse&gt;&lt;/BBZ.Klasse&gt;&lt;BBZ.Ausbildung&gt;&lt;/BBZ.Ausbildung&gt;&lt;BBZ.Lehrende&gt;&lt;/BBZ.Lehrende&gt;&lt;BBZ.LBAnrede&gt;&lt;/BBZ.LBAnrede&gt;&lt;BBZ.LBName&gt;&lt;/BBZ.LBName&gt;&lt;BBZ.LBName2&gt;&lt;/BBZ.LBName2&gt;&lt;BBZ.LBVorname&gt;&lt;/BBZ.LBVorname&gt;&lt;BBZ.LBStrasse&gt;&lt;/BBZ.LBStrasse&gt;&lt;BBZ.LBPostfach&gt;&lt;/BBZ.LBPostfach&gt;&lt;BBZ.LBPLZ&gt;&lt;/BBZ.LBPLZ&gt;&lt;BBZ.LBOrt&gt;&lt;/BBZ.LBOrt&gt;&lt;BBZ.LBTelGeschaeft&gt;&lt;/BBZ.LBTelGeschaeft&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SaveRestore.2006121210441235887611"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SendRestore.2006121210395821292110"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TemplateProperties" w:val="password:=&lt;Semicolon/&gt;MnO`rrvnqc.=;jumpToFirstField:=1;dotReverenceRemove:=0;resizeA4Letter:=0;unpdateDocPropsOnNewOnly:=0;showAllNoteItems:=0;CharCodeChecked:=;CharCodeUnchecked:=;WizardSteps:=0|1|4;DocumentTitle:=X - A4 hoch mit Betreff;DisplayName:=E1 - H - LAIZ - DIMBV;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WhereClause&gt;_x000d__x000a_  &lt;SmartTemplate&gt;_x000d__x000a_    &lt;DocProp UID=&quot;2002122011014149059130932&quot;&gt;WHERE IDName LIKE &quot;GSD%&quot;&lt;/DocProp&gt;_x000d__x000a_    &lt;DocProp UID=&quot;&quot;&gt;WHERE IDName LIKE &quot;GSD%&quot;&lt;/DocProp&gt;_x000d__x000a_  &lt;/SmartTemplate&gt;_x000d__x000a_  &lt;Template&gt;&lt;/Template&gt;_x000d__x000a_&lt;/WhereClause&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Datum&quot; Label=&quot;Datum&quot; Style=&quot;CityDate&quot;/&gt;_x000d_&lt;Bookmark Name=&quot;ContentType&quot; Label=&quot;&amp;lt;translate&amp;gt;SmartContent.InhaltsType&amp;lt;/translate&amp;gt;&quot; Style=&quot;Inhalts-Typ&quot;/&gt;_x000d_&lt;Bookmark Name=&quot;Metadaten&quot; Label=&quot;Metadaten&quot; Style=&quot;Metadaten&quot;/&gt;_x000d_&lt;Bookmark Name=&quot;Subject&quot; Label=&quot;&amp;lt;translate&amp;gt;SmartContent.Subject&amp;lt;/translate&amp;gt;&quot; Style=&quot;Betreff&quot;/&gt;_x000d_&lt;Bookmark Name=&quot;Text&quot; Label=&quot;&amp;lt;translate&amp;gt;SmartContent.Text&amp;lt;/translate&amp;gt;&quot;/&gt;_x000d_&lt;Bookmark Name=&quot;Enclosure&quot; Label=&quot;&amp;lt;translate&amp;gt;SmartContent.Enclosures&amp;lt;/translate&amp;gt;&quot; Style=&quot;NormalKeepTogether&quot;/&gt;_x000d_&lt;/TemplPropsCm&gt;"/>
    <w:docVar w:name="OawTemplPropsStm" w:val="&lt;TemplPropsStm xmlns:xsi=&quot;http://www.w3.org/2001/XMLSchema-instance&quot; xsi:noNamespaceSchemaLocation=&quot;TemplPropsStm_1.xsd&quot; SchemaVersion=&quot;1&quot; TemplateID=&quot;&quot; TemplateVersion=&quot;&quot;&gt;_x000d_&lt;Bookmark Name=&quot;Datum&quot; Label=&quot;Datum&quot; Style=&quot;CityDate&quot;/&gt;_x000d_&lt;Bookmark Name=&quot;ContentType&quot; Label=&quot;&amp;lt;translate&amp;gt;SmartTemplate.InhaltsType&amp;lt;/translate&amp;gt;&quot; Style=&quot;Inhalts-Typ&quot;/&gt;_x000d_&lt;Bookmark Name=&quot;Metadaten&quot; Label=&quot;Metadaten&quot; Style=&quot;Metadaten&quot;/&gt;_x000d_&lt;Bookmark Name=&quot;Subject&quot; Label=&quot;&amp;lt;translate&amp;gt;SmartTemplate.Subject&amp;lt;/translate&amp;gt;&quot; Style=&quot;Betreff&quot;/&gt;_x000d_&lt;Bookmark Name=&quot;Text&quot; Label=&quot;&amp;lt;translate&amp;gt;SmartTemplate.Text&amp;lt;/translate&amp;gt;&quot;/&gt;_x000d_&lt;Bookmark Name=&quot;Enclosure&quot; Label=&quot;&amp;lt;translate&amp;gt;SmartTemplate.Enclosures&amp;lt;/translate&amp;gt;&quot; Style=&quot;NormalKeepTogether&quot;/&gt;_x000d_&lt;/TemplPropsStm&gt;"/>
    <w:docVar w:name="officeatworkWordMasterTemplateConfiguration" w:val="&lt;!--Created with officeatwork--&gt;_x000d__x000a_&lt;WordMasterTemplateConfiguration&gt;_x000d__x000a_  &lt;LayoutSets /&gt;_x000d__x000a_  &lt;Pictures&gt;_x000d__x000a_    &lt;Picture Id=&quot;8a4debd6-46f8-4adf-be0b-55a5&quot; IdName=&quot;Logo&quot; IsSelected=&quot;False&quot; IsExpanded=&quot;True&quot;&gt;_x000d__x000a_      &lt;PageSetupSpecifics&gt;_x000d__x000a_        &lt;PageSetupSpecific IdName=&quot;A4H_LogoColor&quot; PaperSize=&quot;A4&quot; Orientation=&quot;Portrait&quot; IsSelected=&quot;tru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76caf44b-bb4f-4f6e-8165-5c79&quot; IdName=&quot;Zertifikat&quot; IsSelected=&quot;False&quot; IsExpanded=&quot;True&quot;&gt;_x000d__x000a_      &lt;PageSetupSpecifics&gt;_x000d__x000a_        &lt;PageSetupSpecific IdName=&quot;A4H_Zertifikate&quot; PaperSize=&quot;A4&quot; Orientation=&quot;Portrait&quot; IsSelected=&quot;fals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C72F5A"/>
    <w:rsid w:val="0028566A"/>
    <w:rsid w:val="007542E7"/>
    <w:rsid w:val="0080233B"/>
    <w:rsid w:val="008D2915"/>
    <w:rsid w:val="00BB0A59"/>
    <w:rsid w:val="00C058BB"/>
    <w:rsid w:val="00C72F5A"/>
    <w:rsid w:val="00CF7A33"/>
    <w:rsid w:val="00DF53A8"/>
    <w:rsid w:val="00F325D3"/>
    <w:rsid w:val="00F70A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4D7F3-EC41-482B-B95D-B5180A08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15CED"/>
    <w:rPr>
      <w:kern w:val="10"/>
    </w:rPr>
  </w:style>
  <w:style w:type="paragraph" w:styleId="berschrift1">
    <w:name w:val="heading 1"/>
    <w:basedOn w:val="Standard"/>
    <w:next w:val="Standard"/>
    <w:link w:val="berschrift1Zchn"/>
    <w:qFormat/>
    <w:rsid w:val="00086EFC"/>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qFormat/>
    <w:rsid w:val="00FB17BC"/>
    <w:pPr>
      <w:keepNext/>
      <w:keepLines/>
      <w:numPr>
        <w:ilvl w:val="3"/>
        <w:numId w:val="4"/>
      </w:numPr>
      <w:spacing w:before="240"/>
      <w:outlineLvl w:val="3"/>
    </w:pPr>
    <w:rPr>
      <w:b/>
      <w:bCs/>
      <w:szCs w:val="28"/>
    </w:rPr>
  </w:style>
  <w:style w:type="paragraph" w:styleId="berschrift5">
    <w:name w:val="heading 5"/>
    <w:basedOn w:val="Standard"/>
    <w:next w:val="Standard"/>
    <w:qFormat/>
    <w:rsid w:val="00985C95"/>
    <w:pPr>
      <w:numPr>
        <w:ilvl w:val="4"/>
        <w:numId w:val="4"/>
      </w:numPr>
      <w:spacing w:before="240" w:after="60"/>
      <w:outlineLvl w:val="4"/>
    </w:pPr>
    <w:rPr>
      <w:b/>
      <w:bCs/>
      <w:iCs/>
      <w:szCs w:val="26"/>
    </w:rPr>
  </w:style>
  <w:style w:type="paragraph" w:styleId="berschrift6">
    <w:name w:val="heading 6"/>
    <w:basedOn w:val="Standard"/>
    <w:next w:val="Standard"/>
    <w:qFormat/>
    <w:rsid w:val="00985C95"/>
    <w:pPr>
      <w:numPr>
        <w:ilvl w:val="5"/>
        <w:numId w:val="4"/>
      </w:numPr>
      <w:spacing w:before="240" w:after="60"/>
      <w:outlineLvl w:val="5"/>
    </w:pPr>
    <w:rPr>
      <w:b/>
      <w:bCs/>
    </w:rPr>
  </w:style>
  <w:style w:type="paragraph" w:styleId="berschrift7">
    <w:name w:val="heading 7"/>
    <w:basedOn w:val="Standard"/>
    <w:next w:val="Standard"/>
    <w:qFormat/>
    <w:rsid w:val="00985C95"/>
    <w:pPr>
      <w:numPr>
        <w:ilvl w:val="6"/>
        <w:numId w:val="4"/>
      </w:numPr>
      <w:spacing w:before="240" w:after="60"/>
      <w:outlineLvl w:val="6"/>
    </w:pPr>
    <w:rPr>
      <w:b/>
    </w:rPr>
  </w:style>
  <w:style w:type="paragraph" w:styleId="berschrift8">
    <w:name w:val="heading 8"/>
    <w:basedOn w:val="Standard"/>
    <w:next w:val="Standard"/>
    <w:qFormat/>
    <w:rsid w:val="00985C95"/>
    <w:pPr>
      <w:numPr>
        <w:ilvl w:val="7"/>
        <w:numId w:val="4"/>
      </w:numPr>
      <w:spacing w:before="240" w:after="60"/>
      <w:outlineLvl w:val="7"/>
    </w:pPr>
    <w:rPr>
      <w:b/>
      <w:iCs/>
    </w:rPr>
  </w:style>
  <w:style w:type="paragraph" w:styleId="berschrift9">
    <w:name w:val="heading 9"/>
    <w:basedOn w:val="Standard"/>
    <w:next w:val="Standard"/>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86EFC"/>
    <w:rPr>
      <w:rFonts w:ascii="Arial Black" w:hAnsi="Arial Black" w:cs="Arial"/>
      <w:bCs/>
      <w:kern w:val="10"/>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FE274A"/>
    <w:pPr>
      <w:spacing w:after="60"/>
      <w:contextualSpacing/>
    </w:pPr>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
      </w:numPr>
      <w:tabs>
        <w:tab w:val="clear" w:pos="360"/>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uiPriority w:val="59"/>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LevelsWithNumbers">
    <w:name w:val="ListLevelsWithNumbers"/>
    <w:basedOn w:val="Standard"/>
    <w:qFormat/>
    <w:rsid w:val="00F36D5A"/>
    <w:pPr>
      <w:numPr>
        <w:numId w:val="34"/>
      </w:numPr>
    </w:pPr>
  </w:style>
  <w:style w:type="paragraph" w:customStyle="1" w:styleId="ListWithNumbers">
    <w:name w:val="ListWithNumbers"/>
    <w:basedOn w:val="Standard"/>
    <w:qFormat/>
    <w:rsid w:val="00F36D5A"/>
    <w:pPr>
      <w:numPr>
        <w:numId w:val="35"/>
      </w:numPr>
      <w:tabs>
        <w:tab w:val="left" w:pos="425"/>
      </w:tabs>
    </w:pPr>
  </w:style>
  <w:style w:type="character" w:styleId="Platzhaltertext">
    <w:name w:val="Placeholder Text"/>
    <w:basedOn w:val="Absatz-Standardschriftart"/>
    <w:uiPriority w:val="99"/>
    <w:semiHidden/>
    <w:rsid w:val="001D63DC"/>
    <w:rPr>
      <w:color w:val="80808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vernehmlassungen.gsd@lu.ch"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uss1\AppData\Local\Temp\officeatwork\temp0002\Templates\205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6F2D0055C648969BCBF4BB4478874F"/>
        <w:category>
          <w:name w:val="Allgemein"/>
          <w:gallery w:val="placeholder"/>
        </w:category>
        <w:types>
          <w:type w:val="bbPlcHdr"/>
        </w:types>
        <w:behaviors>
          <w:behavior w:val="content"/>
        </w:behaviors>
        <w:guid w:val="{894429D5-09DB-4FC8-8CF5-325BF048BEBE}"/>
      </w:docPartPr>
      <w:docPartBody>
        <w:p w:rsidR="00891187" w:rsidRDefault="00891187">
          <w:pPr>
            <w:pStyle w:val="076F2D0055C648969BCBF4BB4478874F"/>
          </w:pPr>
          <w:r>
            <w:rPr>
              <w:rStyle w:val="Platzhaltertext"/>
              <w:lang w:val="en-US"/>
            </w:rPr>
            <w:t xml:space="preserve"> </w:t>
          </w:r>
        </w:p>
      </w:docPartBody>
    </w:docPart>
    <w:docPart>
      <w:docPartPr>
        <w:name w:val="A6A4CA75AC104969BDB3E1E30CB353CC"/>
        <w:category>
          <w:name w:val="Allgemein"/>
          <w:gallery w:val="placeholder"/>
        </w:category>
        <w:types>
          <w:type w:val="bbPlcHdr"/>
        </w:types>
        <w:behaviors>
          <w:behavior w:val="content"/>
        </w:behaviors>
        <w:guid w:val="{A346970F-7105-4779-A8F1-B8EE71E8AB23}"/>
      </w:docPartPr>
      <w:docPartBody>
        <w:p w:rsidR="00891187" w:rsidRDefault="00891187">
          <w:pPr>
            <w:pStyle w:val="A6A4CA75AC104969BDB3E1E30CB353CC"/>
          </w:pPr>
          <w:r>
            <w:rPr>
              <w:lang w:val="en-US"/>
            </w:rPr>
            <w:t xml:space="preserve"> </w:t>
          </w:r>
        </w:p>
      </w:docPartBody>
    </w:docPart>
    <w:docPart>
      <w:docPartPr>
        <w:name w:val="F342258388014B1C82AC471789339A6D"/>
        <w:category>
          <w:name w:val="Allgemein"/>
          <w:gallery w:val="placeholder"/>
        </w:category>
        <w:types>
          <w:type w:val="bbPlcHdr"/>
        </w:types>
        <w:behaviors>
          <w:behavior w:val="content"/>
        </w:behaviors>
        <w:guid w:val="{D5CB8818-A442-4626-BB30-6089F9EF26D5}"/>
      </w:docPartPr>
      <w:docPartBody>
        <w:p w:rsidR="00891187" w:rsidRDefault="00891187">
          <w:pPr>
            <w:pStyle w:val="F342258388014B1C82AC471789339A6D"/>
          </w:pPr>
          <w:r>
            <w:rPr>
              <w:rStyle w:val="Platzhaltertext"/>
              <w:lang w:val="en-US"/>
            </w:rPr>
            <w:t xml:space="preserve"> </w:t>
          </w:r>
        </w:p>
      </w:docPartBody>
    </w:docPart>
    <w:docPart>
      <w:docPartPr>
        <w:name w:val="3CA77D7B18534D9382640B28C015BE81"/>
        <w:category>
          <w:name w:val="Allgemein"/>
          <w:gallery w:val="placeholder"/>
        </w:category>
        <w:types>
          <w:type w:val="bbPlcHdr"/>
        </w:types>
        <w:behaviors>
          <w:behavior w:val="content"/>
        </w:behaviors>
        <w:guid w:val="{B284FED7-F59F-4C15-8A2F-B8F34160B15C}"/>
      </w:docPartPr>
      <w:docPartBody>
        <w:p w:rsidR="00891187" w:rsidRDefault="00891187" w:rsidP="00D5149C">
          <w:pPr>
            <w:pStyle w:val="3CA77D7B18534D9382640B28C015BE81"/>
          </w:pPr>
          <w:r w:rsidRPr="00E324AE">
            <w:rPr>
              <w:rStyle w:val="Platzhaltertext"/>
            </w:rPr>
            <w:t>Klicken Sie hier, um Text einzugeben.</w:t>
          </w:r>
        </w:p>
      </w:docPartBody>
    </w:docPart>
    <w:docPart>
      <w:docPartPr>
        <w:name w:val="195228A5C98C4F4DA33E11F655944F91"/>
        <w:category>
          <w:name w:val="Allgemein"/>
          <w:gallery w:val="placeholder"/>
        </w:category>
        <w:types>
          <w:type w:val="bbPlcHdr"/>
        </w:types>
        <w:behaviors>
          <w:behavior w:val="content"/>
        </w:behaviors>
        <w:guid w:val="{8167593B-111A-4DAE-956F-00F3116EEF48}"/>
      </w:docPartPr>
      <w:docPartBody>
        <w:p w:rsidR="00891187" w:rsidRDefault="00891187" w:rsidP="00D5149C">
          <w:pPr>
            <w:pStyle w:val="195228A5C98C4F4DA33E11F655944F91"/>
          </w:pPr>
          <w:r w:rsidRPr="00E324AE">
            <w:rPr>
              <w:rStyle w:val="Platzhaltertext"/>
            </w:rPr>
            <w:t>Klicken Sie hier, um Text einzugeben.</w:t>
          </w:r>
        </w:p>
      </w:docPartBody>
    </w:docPart>
    <w:docPart>
      <w:docPartPr>
        <w:name w:val="2FF2A1BB12F64604A66AEDF9B211BDA7"/>
        <w:category>
          <w:name w:val="Allgemein"/>
          <w:gallery w:val="placeholder"/>
        </w:category>
        <w:types>
          <w:type w:val="bbPlcHdr"/>
        </w:types>
        <w:behaviors>
          <w:behavior w:val="content"/>
        </w:behaviors>
        <w:guid w:val="{A38D4801-55E2-4C0F-A532-838FC2D13480}"/>
      </w:docPartPr>
      <w:docPartBody>
        <w:p w:rsidR="00891187" w:rsidRDefault="00891187" w:rsidP="00D5149C">
          <w:pPr>
            <w:pStyle w:val="2FF2A1BB12F64604A66AEDF9B211BDA7"/>
          </w:pPr>
          <w:r w:rsidRPr="00E324AE">
            <w:rPr>
              <w:rStyle w:val="Platzhaltertext"/>
            </w:rPr>
            <w:t>Klicken Sie hier, um Text einzugeben.</w:t>
          </w:r>
        </w:p>
      </w:docPartBody>
    </w:docPart>
    <w:docPart>
      <w:docPartPr>
        <w:name w:val="DB9C673A989E472EA13D05A5CE48BC59"/>
        <w:category>
          <w:name w:val="Allgemein"/>
          <w:gallery w:val="placeholder"/>
        </w:category>
        <w:types>
          <w:type w:val="bbPlcHdr"/>
        </w:types>
        <w:behaviors>
          <w:behavior w:val="content"/>
        </w:behaviors>
        <w:guid w:val="{AE73BBD4-FF02-4395-B0BC-F1F08BBAF24F}"/>
      </w:docPartPr>
      <w:docPartBody>
        <w:p w:rsidR="00891187" w:rsidRDefault="00891187" w:rsidP="00D5149C">
          <w:pPr>
            <w:pStyle w:val="DB9C673A989E472EA13D05A5CE48BC59"/>
          </w:pPr>
          <w:r w:rsidRPr="00E324AE">
            <w:rPr>
              <w:rStyle w:val="Platzhaltertext"/>
            </w:rPr>
            <w:t>Klicken Sie hier, um Text einzugeben.</w:t>
          </w:r>
        </w:p>
      </w:docPartBody>
    </w:docPart>
    <w:docPart>
      <w:docPartPr>
        <w:name w:val="2F232CA351CD42A994D105D6128E1D50"/>
        <w:category>
          <w:name w:val="Allgemein"/>
          <w:gallery w:val="placeholder"/>
        </w:category>
        <w:types>
          <w:type w:val="bbPlcHdr"/>
        </w:types>
        <w:behaviors>
          <w:behavior w:val="content"/>
        </w:behaviors>
        <w:guid w:val="{2A23AD93-0F2E-48F9-9852-BFB037C80C20}"/>
      </w:docPartPr>
      <w:docPartBody>
        <w:p w:rsidR="00891187" w:rsidRDefault="00891187" w:rsidP="00D5149C">
          <w:pPr>
            <w:pStyle w:val="2F232CA351CD42A994D105D6128E1D50"/>
          </w:pPr>
          <w:r w:rsidRPr="00E324A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87"/>
    <w:rsid w:val="00891187"/>
    <w:rsid w:val="00AE1E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5149C"/>
    <w:rPr>
      <w:color w:val="808080"/>
      <w:lang w:val="de-CH"/>
    </w:rPr>
  </w:style>
  <w:style w:type="paragraph" w:customStyle="1" w:styleId="076F2D0055C648969BCBF4BB4478874F">
    <w:name w:val="076F2D0055C648969BCBF4BB4478874F"/>
  </w:style>
  <w:style w:type="paragraph" w:customStyle="1" w:styleId="A6A4CA75AC104969BDB3E1E30CB353CC">
    <w:name w:val="A6A4CA75AC104969BDB3E1E30CB353CC"/>
  </w:style>
  <w:style w:type="paragraph" w:customStyle="1" w:styleId="F342258388014B1C82AC471789339A6D">
    <w:name w:val="F342258388014B1C82AC471789339A6D"/>
  </w:style>
  <w:style w:type="paragraph" w:customStyle="1" w:styleId="3CA77D7B18534D9382640B28C015BE81">
    <w:name w:val="3CA77D7B18534D9382640B28C015BE81"/>
    <w:rsid w:val="00D5149C"/>
  </w:style>
  <w:style w:type="paragraph" w:customStyle="1" w:styleId="195228A5C98C4F4DA33E11F655944F91">
    <w:name w:val="195228A5C98C4F4DA33E11F655944F91"/>
    <w:rsid w:val="00D5149C"/>
  </w:style>
  <w:style w:type="paragraph" w:customStyle="1" w:styleId="2FF2A1BB12F64604A66AEDF9B211BDA7">
    <w:name w:val="2FF2A1BB12F64604A66AEDF9B211BDA7"/>
    <w:rsid w:val="00D5149C"/>
  </w:style>
  <w:style w:type="paragraph" w:customStyle="1" w:styleId="DB9C673A989E472EA13D05A5CE48BC59">
    <w:name w:val="DB9C673A989E472EA13D05A5CE48BC59"/>
    <w:rsid w:val="00D5149C"/>
  </w:style>
  <w:style w:type="paragraph" w:customStyle="1" w:styleId="2F232CA351CD42A994D105D6128E1D50">
    <w:name w:val="2F232CA351CD42A994D105D6128E1D50"/>
    <w:rsid w:val="00D514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Document">eNp7v3u/jUt+cmlual6JnU1wfk5pSWZ+nmeKnY0+MscnMS+9NDE91c7IwNTURh/OtQnLTC0HqoVScJMAxiof0g==</officeatwork>
</file>

<file path=customXml/item2.xml><?xml version="1.0" encoding="utf-8"?>
<officeatwork xmlns="http://schemas.officeatwork.com/MasterProperties">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</officeatwork>
</file>

<file path=customXml/item3.xml><?xml version="1.0" encoding="utf-8"?>
<officeatwork xmlns="http://schemas.officeatwork.com/Formulas">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</officeatwork>
</file>

<file path=customXml/item4.xml><?xml version="1.0" encoding="utf-8"?>
<officeatwork xmlns="http://schemas.officeatwork.com/Media"/>
</file>

<file path=customXml/item5.xml><?xml version="1.0" encoding="utf-8"?>
<officeatwork xmlns="http://schemas.officeatwork.com/CustomXMLPart">
  <Initials>ad</Initials>
  <City/>
  <Organisation2>Bahnhofstrasse 15
Postfach
6002 Luzern
Telefon 041 228 60 84
gesundheit.soziales@lu.ch</Organisation2>
  <Organisation1>Gesundheits- und Sozialdepartement
Departementssekretariat</Organisation1>
  <Organisation3/>
</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77A39-0B9D-421B-BEEC-A5DECA16FD9C}">
  <ds:schemaRefs>
    <ds:schemaRef ds:uri="http://schemas.officeatwork.com/Document"/>
  </ds:schemaRefs>
</ds:datastoreItem>
</file>

<file path=customXml/itemProps2.xml><?xml version="1.0" encoding="utf-8"?>
<ds:datastoreItem xmlns:ds="http://schemas.openxmlformats.org/officeDocument/2006/customXml" ds:itemID="{15D47386-ADFE-42F5-BD69-0797AC8F91F1}">
  <ds:schemaRefs>
    <ds:schemaRef ds:uri="http://schemas.officeatwork.com/MasterProperties"/>
  </ds:schemaRefs>
</ds:datastoreItem>
</file>

<file path=customXml/itemProps3.xml><?xml version="1.0" encoding="utf-8"?>
<ds:datastoreItem xmlns:ds="http://schemas.openxmlformats.org/officeDocument/2006/customXml" ds:itemID="{2C6CCDA5-8AC9-4625-AA5F-7B3DDC2CA81B}">
  <ds:schemaRefs>
    <ds:schemaRef ds:uri="http://schemas.officeatwork.com/Formulas"/>
  </ds:schemaRefs>
</ds:datastoreItem>
</file>

<file path=customXml/itemProps4.xml><?xml version="1.0" encoding="utf-8"?>
<ds:datastoreItem xmlns:ds="http://schemas.openxmlformats.org/officeDocument/2006/customXml" ds:itemID="{B58F6A9D-487E-4DE8-BE05-9439BEDDBDDD}">
  <ds:schemaRefs>
    <ds:schemaRef ds:uri="http://schemas.officeatwork.com/Media"/>
  </ds:schemaRefs>
</ds:datastoreItem>
</file>

<file path=customXml/itemProps5.xml><?xml version="1.0" encoding="utf-8"?>
<ds:datastoreItem xmlns:ds="http://schemas.openxmlformats.org/officeDocument/2006/customXml" ds:itemID="{761508E6-D1DE-4CB7-B82D-D36A3AC6D8CB}">
  <ds:schemaRefs>
    <ds:schemaRef ds:uri="http://schemas.officeatwork.com/CustomXMLPart"/>
  </ds:schemaRefs>
</ds:datastoreItem>
</file>

<file path=customXml/itemProps6.xml><?xml version="1.0" encoding="utf-8"?>
<ds:datastoreItem xmlns:ds="http://schemas.openxmlformats.org/officeDocument/2006/customXml" ds:itemID="{8959F34F-9859-4952-8B08-7306B660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1</Pages>
  <Words>620</Words>
  <Characters>3906</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X_-_A4_hoch_mit_Betreff</vt:lpstr>
      <vt:lpstr>Organisation</vt:lpstr>
    </vt:vector>
  </TitlesOfParts>
  <Manager>lic.iur. Alexander Duss</Manager>
  <Company>Gesundheits- und Sozialdepartement</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X_-_A4_hoch_mit_Betreff</dc:title>
  <dc:subject>Betreff erfassen</dc:subject>
  <dc:creator>lic.iur. Alexander Duss</dc:creator>
  <cp:lastModifiedBy>Mueller Fabienne</cp:lastModifiedBy>
  <cp:revision>4</cp:revision>
  <cp:lastPrinted>2018-11-21T15:30:00Z</cp:lastPrinted>
  <dcterms:created xsi:type="dcterms:W3CDTF">2018-12-14T13:10:00Z</dcterms:created>
  <dcterms:modified xsi:type="dcterms:W3CDTF">2018-12-14T13:12:00Z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ad</vt:lpwstr>
  </property>
  <property fmtid="{D5CDD505-2E9C-101B-9397-08002B2CF9AE}" pid="3" name="Author.Name">
    <vt:lpwstr>lic.iur. Alexander Duss</vt:lpwstr>
  </property>
  <property fmtid="{D5CDD505-2E9C-101B-9397-08002B2CF9AE}" pid="4" name="BM_ContentType">
    <vt:lpwstr/>
  </property>
  <property fmtid="{D5CDD505-2E9C-101B-9397-08002B2CF9AE}" pid="5" name="BM_Subject">
    <vt:lpwstr>Betreff erfassen_x000d_
</vt:lpwstr>
  </property>
  <property fmtid="{D5CDD505-2E9C-101B-9397-08002B2CF9AE}" pid="6" name="CMIdata.Dok_Titel">
    <vt:lpwstr>BEI-GSD-Teilrevision Gesundheitsgesetz Antwortformular</vt:lpwstr>
  </property>
  <property fmtid="{D5CDD505-2E9C-101B-9397-08002B2CF9AE}" pid="7" name="CMIdata.G_Laufnummer">
    <vt:lpwstr>2014-268</vt:lpwstr>
  </property>
  <property fmtid="{D5CDD505-2E9C-101B-9397-08002B2CF9AE}" pid="8" name="CMIdata.G_Signatur">
    <vt:lpwstr/>
  </property>
  <property fmtid="{D5CDD505-2E9C-101B-9397-08002B2CF9AE}" pid="9" name="Contactperson.Direct Fax">
    <vt:lpwstr/>
  </property>
  <property fmtid="{D5CDD505-2E9C-101B-9397-08002B2CF9AE}" pid="10" name="Contactperson.Direct Phone">
    <vt:lpwstr/>
  </property>
  <property fmtid="{D5CDD505-2E9C-101B-9397-08002B2CF9AE}" pid="11" name="Contactperson.DirectFax">
    <vt:lpwstr/>
  </property>
  <property fmtid="{D5CDD505-2E9C-101B-9397-08002B2CF9AE}" pid="12" name="Contactperson.DirectPhone">
    <vt:lpwstr>041 228 60 95</vt:lpwstr>
  </property>
  <property fmtid="{D5CDD505-2E9C-101B-9397-08002B2CF9AE}" pid="13" name="Contactperson.Name">
    <vt:lpwstr>lic.iur. Alexander Duss</vt:lpwstr>
  </property>
  <property fmtid="{D5CDD505-2E9C-101B-9397-08002B2CF9AE}" pid="14" name="CustomField.Classification">
    <vt:lpwstr/>
  </property>
  <property fmtid="{D5CDD505-2E9C-101B-9397-08002B2CF9AE}" pid="15" name="Doc.ContentTypeBrackets">
    <vt:lpwstr>[Inhalts-Typ]</vt:lpwstr>
  </property>
  <property fmtid="{D5CDD505-2E9C-101B-9397-08002B2CF9AE}" pid="16" name="Doc.Date">
    <vt:lpwstr>Datum</vt:lpwstr>
  </property>
  <property fmtid="{D5CDD505-2E9C-101B-9397-08002B2CF9AE}" pid="17" name="Doc.DirectFax">
    <vt:lpwstr>Direkt Telefax</vt:lpwstr>
  </property>
  <property fmtid="{D5CDD505-2E9C-101B-9397-08002B2CF9AE}" pid="18" name="Doc.DirectPhone">
    <vt:lpwstr>Direkt Telefon</vt:lpwstr>
  </property>
  <property fmtid="{D5CDD505-2E9C-101B-9397-08002B2CF9AE}" pid="19" name="Doc.Document">
    <vt:lpwstr>Dokument</vt:lpwstr>
  </property>
  <property fmtid="{D5CDD505-2E9C-101B-9397-08002B2CF9AE}" pid="20" name="Doc.Enclosures">
    <vt:lpwstr>Beilagen</vt:lpwstr>
  </property>
  <property fmtid="{D5CDD505-2E9C-101B-9397-08002B2CF9AE}" pid="21" name="Doc.Facsimile">
    <vt:lpwstr>Telefax</vt:lpwstr>
  </property>
  <property fmtid="{D5CDD505-2E9C-101B-9397-08002B2CF9AE}" pid="22" name="Doc.Letter">
    <vt:lpwstr>Brief</vt:lpwstr>
  </property>
  <property fmtid="{D5CDD505-2E9C-101B-9397-08002B2CF9AE}" pid="23" name="Doc.of">
    <vt:lpwstr>von</vt:lpwstr>
  </property>
  <property fmtid="{D5CDD505-2E9C-101B-9397-08002B2CF9AE}" pid="24" name="Doc.Page">
    <vt:lpwstr>Seite</vt:lpwstr>
  </property>
  <property fmtid="{D5CDD505-2E9C-101B-9397-08002B2CF9AE}" pid="25" name="Doc.Regarding">
    <vt:lpwstr>betreffend</vt:lpwstr>
  </property>
  <property fmtid="{D5CDD505-2E9C-101B-9397-08002B2CF9AE}" pid="26" name="Doc.Subject">
    <vt:lpwstr>[Betreff]</vt:lpwstr>
  </property>
  <property fmtid="{D5CDD505-2E9C-101B-9397-08002B2CF9AE}" pid="27" name="Doc.Telephone">
    <vt:lpwstr>Telefon</vt:lpwstr>
  </property>
  <property fmtid="{D5CDD505-2E9C-101B-9397-08002B2CF9AE}" pid="28" name="Doc.Text">
    <vt:lpwstr>[Text]</vt:lpwstr>
  </property>
  <property fmtid="{D5CDD505-2E9C-101B-9397-08002B2CF9AE}" pid="29" name="Organisation.Abteilungsinformation1">
    <vt:lpwstr/>
  </property>
  <property fmtid="{D5CDD505-2E9C-101B-9397-08002B2CF9AE}" pid="30" name="Organisation.Abteilungsinformation2">
    <vt:lpwstr/>
  </property>
  <property fmtid="{D5CDD505-2E9C-101B-9397-08002B2CF9AE}" pid="31" name="Organisation.Abteilungsinformation3">
    <vt:lpwstr/>
  </property>
  <property fmtid="{D5CDD505-2E9C-101B-9397-08002B2CF9AE}" pid="32" name="Organisation.Abteilungsinformation4">
    <vt:lpwstr/>
  </property>
  <property fmtid="{D5CDD505-2E9C-101B-9397-08002B2CF9AE}" pid="33" name="Organisation.Abteilungsinformation5">
    <vt:lpwstr/>
  </property>
  <property fmtid="{D5CDD505-2E9C-101B-9397-08002B2CF9AE}" pid="34" name="Organisation.Abteilungsinformation6">
    <vt:lpwstr/>
  </property>
  <property fmtid="{D5CDD505-2E9C-101B-9397-08002B2CF9AE}" pid="35" name="Organisation.Abteilungsinformation7">
    <vt:lpwstr/>
  </property>
  <property fmtid="{D5CDD505-2E9C-101B-9397-08002B2CF9AE}" pid="36" name="Organisation.Abteilungsinformation8">
    <vt:lpwstr/>
  </property>
  <property fmtid="{D5CDD505-2E9C-101B-9397-08002B2CF9AE}" pid="37" name="Organisation.AddressB1">
    <vt:lpwstr>Gesundheits- und Sozialdepartement</vt:lpwstr>
  </property>
  <property fmtid="{D5CDD505-2E9C-101B-9397-08002B2CF9AE}" pid="38" name="Organisation.AddressB2">
    <vt:lpwstr>Departementssekretariat</vt:lpwstr>
  </property>
  <property fmtid="{D5CDD505-2E9C-101B-9397-08002B2CF9AE}" pid="39" name="Organisation.AddressB3">
    <vt:lpwstr/>
  </property>
  <property fmtid="{D5CDD505-2E9C-101B-9397-08002B2CF9AE}" pid="40" name="Organisation.AddressB4">
    <vt:lpwstr/>
  </property>
  <property fmtid="{D5CDD505-2E9C-101B-9397-08002B2CF9AE}" pid="41" name="Organisation.AddressN1">
    <vt:lpwstr>Bahnhofstrasse 15</vt:lpwstr>
  </property>
  <property fmtid="{D5CDD505-2E9C-101B-9397-08002B2CF9AE}" pid="42" name="Organisation.AddressN2">
    <vt:lpwstr>Postfach</vt:lpwstr>
  </property>
  <property fmtid="{D5CDD505-2E9C-101B-9397-08002B2CF9AE}" pid="43" name="Organisation.AddressN3">
    <vt:lpwstr>6002 Luzern</vt:lpwstr>
  </property>
  <property fmtid="{D5CDD505-2E9C-101B-9397-08002B2CF9AE}" pid="44" name="Organisation.AddressN4">
    <vt:lpwstr/>
  </property>
  <property fmtid="{D5CDD505-2E9C-101B-9397-08002B2CF9AE}" pid="45" name="Organisation.City">
    <vt:lpwstr/>
  </property>
  <property fmtid="{D5CDD505-2E9C-101B-9397-08002B2CF9AE}" pid="46" name="Organisation.Country">
    <vt:lpwstr/>
  </property>
  <property fmtid="{D5CDD505-2E9C-101B-9397-08002B2CF9AE}" pid="47" name="Organisation.Departement">
    <vt:lpwstr>Gesundheits- und Sozialdepartement</vt:lpwstr>
  </property>
  <property fmtid="{D5CDD505-2E9C-101B-9397-08002B2CF9AE}" pid="48" name="Organisation.Dienststelle1">
    <vt:lpwstr/>
  </property>
  <property fmtid="{D5CDD505-2E9C-101B-9397-08002B2CF9AE}" pid="49" name="Organisation.Dienststelle2">
    <vt:lpwstr/>
  </property>
  <property fmtid="{D5CDD505-2E9C-101B-9397-08002B2CF9AE}" pid="50" name="Organisation.Email">
    <vt:lpwstr>gesundheit.soziales@lu.ch</vt:lpwstr>
  </property>
  <property fmtid="{D5CDD505-2E9C-101B-9397-08002B2CF9AE}" pid="51" name="Organisation.Fax">
    <vt:lpwstr/>
  </property>
  <property fmtid="{D5CDD505-2E9C-101B-9397-08002B2CF9AE}" pid="52" name="Organisation.Footer1">
    <vt:lpwstr/>
  </property>
  <property fmtid="{D5CDD505-2E9C-101B-9397-08002B2CF9AE}" pid="53" name="Organisation.Footer2">
    <vt:lpwstr/>
  </property>
  <property fmtid="{D5CDD505-2E9C-101B-9397-08002B2CF9AE}" pid="54" name="Organisation.Footer3">
    <vt:lpwstr/>
  </property>
  <property fmtid="{D5CDD505-2E9C-101B-9397-08002B2CF9AE}" pid="55" name="Organisation.Footer4">
    <vt:lpwstr/>
  </property>
  <property fmtid="{D5CDD505-2E9C-101B-9397-08002B2CF9AE}" pid="56" name="Organisation.Internet">
    <vt:lpwstr/>
  </property>
  <property fmtid="{D5CDD505-2E9C-101B-9397-08002B2CF9AE}" pid="57" name="Organisation.Telefon">
    <vt:lpwstr>041 228 60 84</vt:lpwstr>
  </property>
  <property fmtid="{D5CDD505-2E9C-101B-9397-08002B2CF9AE}" pid="58" name="Outputprofile.External">
    <vt:lpwstr/>
  </property>
  <property fmtid="{D5CDD505-2E9C-101B-9397-08002B2CF9AE}" pid="59" name="Outputprofile.ExternalSignature">
    <vt:lpwstr/>
  </property>
  <property fmtid="{D5CDD505-2E9C-101B-9397-08002B2CF9AE}" pid="60" name="Outputprofile.Internal">
    <vt:lpwstr/>
  </property>
  <property fmtid="{D5CDD505-2E9C-101B-9397-08002B2CF9AE}" pid="61" name="OutputStatus">
    <vt:lpwstr>OutputStatus</vt:lpwstr>
  </property>
  <property fmtid="{D5CDD505-2E9C-101B-9397-08002B2CF9AE}" pid="62" name="Signature1.DirectPhone">
    <vt:lpwstr>041 228 60 95</vt:lpwstr>
  </property>
  <property fmtid="{D5CDD505-2E9C-101B-9397-08002B2CF9AE}" pid="63" name="Signature1.EMail">
    <vt:lpwstr>alexander.duss@lu.ch</vt:lpwstr>
  </property>
  <property fmtid="{D5CDD505-2E9C-101B-9397-08002B2CF9AE}" pid="64" name="Signature1.Function">
    <vt:lpwstr>juristischer Mitarbeiter</vt:lpwstr>
  </property>
  <property fmtid="{D5CDD505-2E9C-101B-9397-08002B2CF9AE}" pid="65" name="Signature1.Name">
    <vt:lpwstr>lic.iur. Alexander Duss</vt:lpwstr>
  </property>
  <property fmtid="{D5CDD505-2E9C-101B-9397-08002B2CF9AE}" pid="66" name="Signature2.DirectPhone">
    <vt:lpwstr/>
  </property>
  <property fmtid="{D5CDD505-2E9C-101B-9397-08002B2CF9AE}" pid="67" name="Signature2.EMail">
    <vt:lpwstr/>
  </property>
  <property fmtid="{D5CDD505-2E9C-101B-9397-08002B2CF9AE}" pid="68" name="Signature2.Function">
    <vt:lpwstr/>
  </property>
  <property fmtid="{D5CDD505-2E9C-101B-9397-08002B2CF9AE}" pid="69" name="Signature2.Name">
    <vt:lpwstr/>
  </property>
  <property fmtid="{D5CDD505-2E9C-101B-9397-08002B2CF9AE}" pid="70" name="Signature3.DirectPhone">
    <vt:lpwstr/>
  </property>
  <property fmtid="{D5CDD505-2E9C-101B-9397-08002B2CF9AE}" pid="71" name="Signature3.EMail">
    <vt:lpwstr/>
  </property>
  <property fmtid="{D5CDD505-2E9C-101B-9397-08002B2CF9AE}" pid="72" name="Signature3.Function">
    <vt:lpwstr/>
  </property>
  <property fmtid="{D5CDD505-2E9C-101B-9397-08002B2CF9AE}" pid="73" name="Signature3.Name">
    <vt:lpwstr/>
  </property>
  <property fmtid="{D5CDD505-2E9C-101B-9397-08002B2CF9AE}" pid="74" name="StmAuthor.Name">
    <vt:lpwstr>lic.iur. Alexander Duss</vt:lpwstr>
  </property>
  <property fmtid="{D5CDD505-2E9C-101B-9397-08002B2CF9AE}" pid="75" name="StmSignature1.DirectPhone">
    <vt:lpwstr>041 228 60 95</vt:lpwstr>
  </property>
  <property fmtid="{D5CDD505-2E9C-101B-9397-08002B2CF9AE}" pid="76" name="StmSignature1.EMail">
    <vt:lpwstr>alexander.duss@lu.ch</vt:lpwstr>
  </property>
  <property fmtid="{D5CDD505-2E9C-101B-9397-08002B2CF9AE}" pid="77" name="StmSignature1.Function">
    <vt:lpwstr>juristischer Mitarbeiter</vt:lpwstr>
  </property>
  <property fmtid="{D5CDD505-2E9C-101B-9397-08002B2CF9AE}" pid="78" name="StmSignature1.Name">
    <vt:lpwstr>lic.iur. Alexander Duss</vt:lpwstr>
  </property>
  <property fmtid="{D5CDD505-2E9C-101B-9397-08002B2CF9AE}" pid="79" name="Textmarke.ContentType">
    <vt:lpwstr/>
  </property>
  <property fmtid="{D5CDD505-2E9C-101B-9397-08002B2CF9AE}" pid="80" name="Toolbar.Email">
    <vt:lpwstr>Toolbar.Email</vt:lpwstr>
  </property>
  <property fmtid="{D5CDD505-2E9C-101B-9397-08002B2CF9AE}" pid="81" name="Viacar.PIN">
    <vt:lpwstr> </vt:lpwstr>
  </property>
</Properties>
</file>