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FF2CBF" w:rsidRPr="00C3215B" w:rsidTr="00FF2CBF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016505" w:rsidRPr="00C3215B" w:rsidRDefault="00016505" w:rsidP="00016505">
            <w:pPr>
              <w:pStyle w:val="AbsenderTitel"/>
            </w:pPr>
            <w:r w:rsidRPr="00C3215B">
              <w:fldChar w:fldCharType="begin"/>
            </w:r>
            <w:r w:rsidRPr="00C3215B">
              <w:instrText xml:space="preserve"> IF </w:instrText>
            </w:r>
            <w:r w:rsidR="001A41DC">
              <w:fldChar w:fldCharType="begin"/>
            </w:r>
            <w:r w:rsidR="001A41DC">
              <w:instrText xml:space="preserve"> DOCPROPERTY "Organisation.AddressB1"\*CHARFORMAT </w:instrText>
            </w:r>
            <w:r w:rsidR="001A41DC">
              <w:fldChar w:fldCharType="separate"/>
            </w:r>
            <w:r w:rsidR="002B526B">
              <w:instrText>Finanzdepartement</w:instrText>
            </w:r>
            <w:r w:rsidR="001A41DC">
              <w:fldChar w:fldCharType="end"/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instrText>= "" "" "</w:instrText>
            </w:r>
            <w:r w:rsidR="001A41DC">
              <w:fldChar w:fldCharType="begin"/>
            </w:r>
            <w:r w:rsidR="001A41DC">
              <w:instrText xml:space="preserve"> DOCPROPERTY "Organisation.AddressB1"\*CHARFORMAT </w:instrText>
            </w:r>
            <w:r w:rsidR="001A41DC">
              <w:fldChar w:fldCharType="separate"/>
            </w:r>
            <w:r w:rsidR="002B526B">
              <w:instrText>Finanzdepartement</w:instrText>
            </w:r>
            <w:r w:rsidR="001A41DC">
              <w:fldChar w:fldCharType="end"/>
            </w:r>
          </w:p>
          <w:p w:rsidR="002B526B" w:rsidRPr="00C3215B" w:rsidRDefault="00016505" w:rsidP="00016505">
            <w:pPr>
              <w:pStyle w:val="AbsenderTitel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Finanzdepartement</w:t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"Organisation.AddressB2"\*CHARFORMAT </w:instrText>
            </w:r>
            <w:r w:rsidRPr="00C3215B">
              <w:fldChar w:fldCharType="end"/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instrText>= "" "" "</w:instrText>
            </w:r>
            <w:r w:rsidR="001A41DC">
              <w:fldChar w:fldCharType="begin"/>
            </w:r>
            <w:r w:rsidR="001A41DC">
              <w:instrText xml:space="preserve"> DOCPROPERTY "Organisation.AddressB2"\*CHARFORMAT </w:instrText>
            </w:r>
            <w:r w:rsidR="001A41DC">
              <w:fldChar w:fldCharType="separate"/>
            </w:r>
            <w:r w:rsidR="007F6194" w:rsidRPr="00C3215B">
              <w:instrText>Organisation.AddressB2</w:instrText>
            </w:r>
            <w:r w:rsidR="001A41DC">
              <w:fldChar w:fldCharType="end"/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"Organisation.AddressB3"\*CHARFORMAT 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="001A41DC">
              <w:fldChar w:fldCharType="begin"/>
            </w:r>
            <w:r w:rsidR="001A41DC">
              <w:instrText xml:space="preserve"> DOCPROPERTY "Organisation.AddressB3"\*CHARFORMAT </w:instrText>
            </w:r>
            <w:r w:rsidR="001A41DC">
              <w:fldChar w:fldCharType="separate"/>
            </w:r>
            <w:r w:rsidR="007F6194" w:rsidRPr="00C3215B">
              <w:instrText>Organisation.AddressB3</w:instrText>
            </w:r>
            <w:r w:rsidR="001A41DC">
              <w:fldChar w:fldCharType="end"/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"Organisation.AddressB4"\*CHARFORMAT 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="001A41DC">
              <w:fldChar w:fldCharType="begin"/>
            </w:r>
            <w:r w:rsidR="001A41DC">
              <w:instrText xml:space="preserve"> DOCPROPERTY "Organisation.AddressB4"\*CHARFORMAT </w:instrText>
            </w:r>
            <w:r w:rsidR="001A41DC">
              <w:fldChar w:fldCharType="separate"/>
            </w:r>
            <w:r w:rsidR="007F6194" w:rsidRPr="00C3215B">
              <w:instrText>Organisation.AddressB4</w:instrText>
            </w:r>
            <w:r w:rsidR="001A41DC">
              <w:fldChar w:fldCharType="end"/>
            </w:r>
          </w:p>
          <w:p w:rsidR="00016505" w:rsidRPr="00C3215B" w:rsidRDefault="00016505" w:rsidP="00016505">
            <w:pPr>
              <w:pStyle w:val="Absender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="001A41DC">
              <w:fldChar w:fldCharType="begin"/>
            </w:r>
            <w:r w:rsidR="001A41DC">
              <w:instrText xml:space="preserve"> DOCPROPERTY "Organisation.AddressN1"\*CHARFORMAT </w:instrText>
            </w:r>
            <w:r w:rsidR="001A41DC">
              <w:fldChar w:fldCharType="separate"/>
            </w:r>
            <w:r w:rsidR="002B526B">
              <w:instrText>Bahnhofstrasse 19</w:instrText>
            </w:r>
            <w:r w:rsidR="001A41DC">
              <w:fldChar w:fldCharType="end"/>
            </w:r>
            <w:r w:rsidRPr="00C3215B">
              <w:instrText xml:space="preserve"> = "" "" "</w:instrText>
            </w:r>
            <w:r w:rsidR="001A41DC">
              <w:fldChar w:fldCharType="begin"/>
            </w:r>
            <w:r w:rsidR="001A41DC">
              <w:instrText xml:space="preserve"> DOCPROPERTY "Organisation.AddressN1"\*CHARFORMAT </w:instrText>
            </w:r>
            <w:r w:rsidR="001A41DC">
              <w:fldChar w:fldCharType="separate"/>
            </w:r>
            <w:r w:rsidR="002B526B">
              <w:instrText>Bahnhofstrasse 19</w:instrText>
            </w:r>
            <w:r w:rsidR="001A41DC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Bahnhofstrasse 19</w:t>
            </w:r>
          </w:p>
          <w:p w:rsidR="00016505" w:rsidRPr="00C3215B" w:rsidRDefault="00016505" w:rsidP="00016505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="001A41DC">
              <w:fldChar w:fldCharType="begin"/>
            </w:r>
            <w:r w:rsidR="001A41DC">
              <w:instrText xml:space="preserve"> DOCPROPERTY "Organis</w:instrText>
            </w:r>
            <w:r w:rsidR="001A41DC">
              <w:instrText xml:space="preserve">ation.AddressN2"\*CHARFORMAT </w:instrText>
            </w:r>
            <w:r w:rsidR="001A41DC">
              <w:fldChar w:fldCharType="separate"/>
            </w:r>
            <w:r w:rsidR="002B526B">
              <w:instrText>6002 Luzern</w:instrText>
            </w:r>
            <w:r w:rsidR="001A41DC">
              <w:fldChar w:fldCharType="end"/>
            </w:r>
            <w:r w:rsidRPr="00C3215B">
              <w:instrText xml:space="preserve"> = "" "" "</w:instrText>
            </w:r>
            <w:r w:rsidR="001A41DC">
              <w:fldChar w:fldCharType="begin"/>
            </w:r>
            <w:r w:rsidR="001A41DC">
              <w:instrText xml:space="preserve"> DOCPROPERTY "Organisation.AddressN2"\*CHARFORMAT </w:instrText>
            </w:r>
            <w:r w:rsidR="001A41DC">
              <w:fldChar w:fldCharType="separate"/>
            </w:r>
            <w:r w:rsidR="002B526B">
              <w:instrText>6002 Luzern</w:instrText>
            </w:r>
            <w:r w:rsidR="001A41DC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6002 Luzern</w:t>
            </w:r>
          </w:p>
          <w:p w:rsidR="00016505" w:rsidRPr="00C3215B" w:rsidRDefault="00016505" w:rsidP="00016505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"Organisation.AddressN3"\*CHARFORMAT 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="001A41DC">
              <w:fldChar w:fldCharType="begin"/>
            </w:r>
            <w:r w:rsidR="001A41DC">
              <w:instrText xml:space="preserve"> DOCPROPERTY "Organisation.AddressN3"\*CHARFORMAT </w:instrText>
            </w:r>
            <w:r w:rsidR="001A41DC">
              <w:fldChar w:fldCharType="separate"/>
            </w:r>
            <w:r w:rsidR="007F6194" w:rsidRPr="00C3215B">
              <w:instrText>Organisation.AddressN3</w:instrText>
            </w:r>
            <w:r w:rsidR="001A41DC">
              <w:fldChar w:fldCharType="end"/>
            </w:r>
          </w:p>
          <w:p w:rsidR="00016505" w:rsidRPr="00C3215B" w:rsidRDefault="00016505" w:rsidP="00016505">
            <w:pPr>
              <w:pStyle w:val="Absender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"Organisation.AddressN4"\*CHARFORMAT 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="001A41DC">
              <w:fldChar w:fldCharType="begin"/>
            </w:r>
            <w:r w:rsidR="001A41DC">
              <w:instrText xml:space="preserve"> DOCPROPERTY "Organisation.AddressN4"\*CHARFORMAT </w:instrText>
            </w:r>
            <w:r w:rsidR="001A41DC">
              <w:fldChar w:fldCharType="separate"/>
            </w:r>
            <w:r w:rsidR="007F6194" w:rsidRPr="00C3215B">
              <w:instrText>Organisation.AddressN4</w:instrText>
            </w:r>
            <w:r w:rsidR="001A41DC">
              <w:fldChar w:fldCharType="end"/>
            </w:r>
          </w:p>
          <w:p w:rsidR="00016505" w:rsidRPr="00C3215B" w:rsidRDefault="00016505" w:rsidP="00016505">
            <w:pPr>
              <w:pStyle w:val="Absender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"Organisation.Telefon"\*CHARFORMAT \&lt;OawJumpToField value=0/&gt;</w:instrText>
            </w:r>
            <w:r w:rsidRPr="00C3215B">
              <w:fldChar w:fldCharType="separate"/>
            </w:r>
            <w:r w:rsidR="002B526B">
              <w:instrText>041 228 55 47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"Doc.Telephone"\*CHARFORMAT \&lt;OawJumpToField value=0/&gt;</w:instrText>
            </w:r>
            <w:r w:rsidRPr="00C3215B">
              <w:fldChar w:fldCharType="separate"/>
            </w:r>
            <w:r w:rsidR="002B526B">
              <w:instrText>Telefon</w:instrText>
            </w:r>
            <w:r w:rsidRPr="00C3215B">
              <w:fldChar w:fldCharType="end"/>
            </w:r>
            <w:r w:rsidRPr="00C3215B">
              <w:instrText xml:space="preserve"> </w:instrText>
            </w:r>
            <w:r w:rsidRPr="00C3215B">
              <w:fldChar w:fldCharType="begin"/>
            </w:r>
            <w:r w:rsidRPr="00C3215B">
              <w:instrText xml:space="preserve"> DOCPROPERTY "Organisation.Telefon"\*CHARFORMAT \&lt;OawJumpToField value=0/&gt;</w:instrText>
            </w:r>
            <w:r w:rsidRPr="00C3215B">
              <w:fldChar w:fldCharType="separate"/>
            </w:r>
            <w:r w:rsidR="002B526B">
              <w:instrText>041 228 55 47</w:instrText>
            </w:r>
            <w:r w:rsidRPr="00C3215B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Telefon</w:t>
            </w:r>
            <w:r w:rsidR="002B526B" w:rsidRPr="00C3215B">
              <w:rPr>
                <w:noProof/>
              </w:rPr>
              <w:t xml:space="preserve"> </w:t>
            </w:r>
            <w:r w:rsidR="002B526B">
              <w:rPr>
                <w:noProof/>
              </w:rPr>
              <w:t>041 228 55 47</w:t>
            </w:r>
          </w:p>
          <w:p w:rsidR="00016505" w:rsidRPr="00C3215B" w:rsidRDefault="00016505" w:rsidP="00016505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"Organisation.Fax"\*CHARFORMAT \&lt;OawJumpToField value=0/&gt;</w:instrText>
            </w:r>
            <w:r w:rsidRPr="00C3215B">
              <w:fldChar w:fldCharType="separate"/>
            </w:r>
            <w:r w:rsidR="002B526B">
              <w:instrText>041 210 83 01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"Doc.Facsimile"\*CHARFORMAT \&lt;OawJumpToField value=0/&gt;</w:instrText>
            </w:r>
            <w:r w:rsidRPr="00C3215B">
              <w:fldChar w:fldCharType="separate"/>
            </w:r>
            <w:r w:rsidR="002B526B">
              <w:instrText>Telefax</w:instrText>
            </w:r>
            <w:r w:rsidRPr="00C3215B">
              <w:fldChar w:fldCharType="end"/>
            </w:r>
            <w:r w:rsidRPr="00C3215B">
              <w:instrText xml:space="preserve"> </w:instrText>
            </w:r>
            <w:r w:rsidRPr="00C3215B">
              <w:fldChar w:fldCharType="begin"/>
            </w:r>
            <w:r w:rsidRPr="00C3215B">
              <w:instrText xml:space="preserve"> DOCPROPERTY "Organisation.Fax"\*CHARFORMAT \&lt;OawJumpToField value=0/&gt;</w:instrText>
            </w:r>
            <w:r w:rsidRPr="00C3215B">
              <w:fldChar w:fldCharType="separate"/>
            </w:r>
            <w:r w:rsidR="002B526B">
              <w:instrText>041 210 83 01</w:instrText>
            </w:r>
            <w:r w:rsidRPr="00C3215B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Telefax</w:t>
            </w:r>
            <w:r w:rsidR="002B526B" w:rsidRPr="00C3215B">
              <w:rPr>
                <w:noProof/>
              </w:rPr>
              <w:t xml:space="preserve"> </w:t>
            </w:r>
            <w:r w:rsidR="002B526B">
              <w:rPr>
                <w:noProof/>
              </w:rPr>
              <w:t>041 210 83 01</w:t>
            </w:r>
          </w:p>
          <w:p w:rsidR="00F7126F" w:rsidRPr="00C3215B" w:rsidRDefault="00016505" w:rsidP="00016505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"Organisation.Email"\*CHARFORMAT \&lt;OawJumpToField value=0/&gt;</w:instrText>
            </w:r>
            <w:r w:rsidRPr="00C3215B">
              <w:fldChar w:fldCharType="separate"/>
            </w:r>
            <w:r w:rsidR="002B526B">
              <w:instrText>info.fd@lu.ch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"Organisation.Email"\*CHARFORMAT \&lt;OawJumpToField value=0/&gt;</w:instrText>
            </w:r>
            <w:r w:rsidRPr="00C3215B">
              <w:fldChar w:fldCharType="separate"/>
            </w:r>
            <w:r w:rsidR="002B526B">
              <w:instrText>info.fd@lu.ch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instrText>info.fd@lu.ch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"Organisation.Email"\*CHARFORMAT \&lt;OawJumpToField value=0/&gt;</w:instrText>
            </w:r>
            <w:r w:rsidRPr="00C3215B">
              <w:fldChar w:fldCharType="separate"/>
            </w:r>
            <w:r w:rsidR="002B526B">
              <w:instrText>info.fd@lu.ch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"Organisation.Email"\*CHARFORMAT \&lt;OawJumpToField value=0/&gt;</w:instrText>
            </w:r>
            <w:r w:rsidRPr="00C3215B">
              <w:fldChar w:fldCharType="separate"/>
            </w:r>
            <w:r w:rsidR="002B526B">
              <w:instrText>info.fd@lu.ch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instrText>info.fd@lu.ch</w:instrText>
            </w:r>
            <w:r w:rsidRPr="00C3215B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info.fd@lu.ch</w:t>
            </w:r>
          </w:p>
          <w:p w:rsidR="00FF2CBF" w:rsidRPr="00C3215B" w:rsidRDefault="00016505" w:rsidP="00F7126F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"Organisation.Internet"\*CHARFORMAT \&lt;OawJumpToField value=0/&gt;</w:instrText>
            </w:r>
            <w:r w:rsidRPr="00C3215B">
              <w:fldChar w:fldCharType="separate"/>
            </w:r>
            <w:r w:rsidR="002B526B">
              <w:instrText>www.lu.ch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"Organisation.Internet"\*CHARFORMAT \&lt;OawJumpToField value=0/&gt;</w:instrText>
            </w:r>
            <w:r w:rsidRPr="00C3215B">
              <w:fldChar w:fldCharType="separate"/>
            </w:r>
            <w:r w:rsidR="002B526B">
              <w:instrText>www.lu.ch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instrText>www.lu.ch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"Organisation.Internet"\*CHARFORMAT \&lt;OawJumpToField value=0/&gt;</w:instrText>
            </w:r>
            <w:r w:rsidRPr="00C3215B">
              <w:fldChar w:fldCharType="separate"/>
            </w:r>
            <w:r w:rsidR="002B526B">
              <w:instrText>www.lu.ch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"Organisation.Internet"\*CHARFORMAT \&lt;OawJumpToField value=0/&gt;</w:instrText>
            </w:r>
            <w:r w:rsidRPr="00C3215B">
              <w:fldChar w:fldCharType="separate"/>
            </w:r>
            <w:r w:rsidR="002B526B">
              <w:instrText>www.lu.ch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instrText>www.lu.ch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www.lu.ch</w:t>
            </w:r>
            <w:r w:rsidRPr="00C3215B">
              <w:fldChar w:fldCharType="end"/>
            </w:r>
          </w:p>
        </w:tc>
      </w:tr>
      <w:tr w:rsidR="00FF2CBF" w:rsidRPr="00C3215B" w:rsidTr="00FF2CBF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FF2CBF" w:rsidRPr="00C3215B" w:rsidRDefault="00FF2CB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2563F" w:rsidRPr="00C3215B" w:rsidRDefault="0042563F" w:rsidP="00EC4264">
      <w:pPr>
        <w:pStyle w:val="CityDate"/>
        <w:sectPr w:rsidR="0042563F" w:rsidRPr="00C3215B" w:rsidSect="0042563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2E2808" w:rsidRPr="004A381F" w:rsidRDefault="002E2808" w:rsidP="002E2808">
      <w:pPr>
        <w:rPr>
          <w:rFonts w:ascii="Arial Black" w:hAnsi="Arial Black"/>
          <w:szCs w:val="22"/>
        </w:rPr>
      </w:pPr>
      <w:r w:rsidRPr="00C3215B">
        <w:rPr>
          <w:rFonts w:ascii="Arial Black" w:hAnsi="Arial Black"/>
          <w:szCs w:val="22"/>
        </w:rPr>
        <w:t xml:space="preserve">Vernehmlassung zum Entwurf </w:t>
      </w:r>
      <w:r w:rsidR="004A381F">
        <w:rPr>
          <w:rFonts w:ascii="Arial Black" w:hAnsi="Arial Black"/>
          <w:szCs w:val="22"/>
        </w:rPr>
        <w:t xml:space="preserve">einer Teilrevision des </w:t>
      </w:r>
      <w:r w:rsidR="004A381F" w:rsidRPr="004A381F">
        <w:rPr>
          <w:rFonts w:ascii="Arial Black" w:hAnsi="Arial Black"/>
          <w:b/>
          <w:bCs/>
          <w:szCs w:val="22"/>
        </w:rPr>
        <w:t>Gesetzes über die Steuerung der Finanzen und Leistungen (FLG)</w:t>
      </w:r>
      <w:r w:rsidRPr="00C3215B">
        <w:rPr>
          <w:rFonts w:ascii="Arial Black" w:hAnsi="Arial Black"/>
          <w:szCs w:val="22"/>
        </w:rPr>
        <w:t>:</w:t>
      </w:r>
    </w:p>
    <w:p w:rsidR="002E2808" w:rsidRPr="004A381F" w:rsidRDefault="002E2808" w:rsidP="004A381F">
      <w:pPr>
        <w:rPr>
          <w:rFonts w:ascii="Arial Black" w:hAnsi="Arial Black"/>
          <w:szCs w:val="22"/>
        </w:rPr>
      </w:pPr>
      <w:r w:rsidRPr="004A381F">
        <w:rPr>
          <w:rFonts w:ascii="Arial Black" w:hAnsi="Arial Black"/>
          <w:szCs w:val="22"/>
        </w:rPr>
        <w:t>Fragebogen zum Vernehmlassungsverfahren</w:t>
      </w:r>
    </w:p>
    <w:p w:rsidR="002E2808" w:rsidRPr="00C3215B" w:rsidRDefault="002E2808" w:rsidP="002E2808">
      <w:pPr>
        <w:tabs>
          <w:tab w:val="right" w:leader="underscore" w:pos="9020"/>
        </w:tabs>
        <w:autoSpaceDE w:val="0"/>
        <w:autoSpaceDN w:val="0"/>
        <w:adjustRightInd w:val="0"/>
        <w:rPr>
          <w:rFonts w:cs="Arial"/>
          <w:color w:val="000000"/>
          <w:szCs w:val="22"/>
          <w:lang w:eastAsia="de-CH"/>
        </w:rPr>
      </w:pPr>
      <w:r w:rsidRPr="00C3215B">
        <w:rPr>
          <w:rFonts w:cs="Arial"/>
          <w:color w:val="000000"/>
          <w:szCs w:val="22"/>
          <w:lang w:eastAsia="de-CH"/>
        </w:rPr>
        <w:tab/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9915EE" w:rsidRDefault="009915EE" w:rsidP="002E2808">
      <w:pPr>
        <w:autoSpaceDE w:val="0"/>
        <w:autoSpaceDN w:val="0"/>
        <w:adjustRightInd w:val="0"/>
        <w:rPr>
          <w:rFonts w:ascii="Arial Black" w:hAnsi="Arial Black" w:cs="Arial"/>
          <w:bCs/>
          <w:color w:val="000000"/>
          <w:szCs w:val="22"/>
          <w:lang w:eastAsia="de-CH"/>
        </w:rPr>
      </w:pPr>
    </w:p>
    <w:p w:rsidR="009915EE" w:rsidRDefault="009915EE" w:rsidP="009915EE">
      <w:r w:rsidRPr="009915EE">
        <w:rPr>
          <w:rFonts w:cs="Arial"/>
          <w:color w:val="000000"/>
          <w:szCs w:val="22"/>
          <w:lang w:eastAsia="de-CH"/>
        </w:rPr>
        <w:t xml:space="preserve">Wir danken Ihnen für Ihre Stellungnahme und die Rücksendung des Fragebogens bis spätestens </w:t>
      </w:r>
      <w:r w:rsidRPr="009915EE">
        <w:rPr>
          <w:rFonts w:cs="Arial"/>
          <w:b/>
          <w:color w:val="000000"/>
          <w:szCs w:val="22"/>
          <w:lang w:eastAsia="de-CH"/>
        </w:rPr>
        <w:t>27. November 2022</w:t>
      </w:r>
      <w:r w:rsidRPr="009915EE">
        <w:rPr>
          <w:rFonts w:cs="Arial"/>
          <w:color w:val="000000"/>
          <w:szCs w:val="22"/>
          <w:lang w:eastAsia="de-CH"/>
        </w:rPr>
        <w:t xml:space="preserve"> per E-Mail an: </w:t>
      </w:r>
      <w:hyperlink r:id="rId13" w:history="1">
        <w:r w:rsidR="00FE26B2" w:rsidRPr="00D02D18">
          <w:rPr>
            <w:rStyle w:val="Hyperlink"/>
          </w:rPr>
          <w:t>vernehmlassung.fd@lu.ch</w:t>
        </w:r>
      </w:hyperlink>
    </w:p>
    <w:p w:rsidR="009915EE" w:rsidRDefault="009915EE" w:rsidP="002E2808">
      <w:pPr>
        <w:autoSpaceDE w:val="0"/>
        <w:autoSpaceDN w:val="0"/>
        <w:adjustRightInd w:val="0"/>
        <w:rPr>
          <w:rFonts w:ascii="Arial Black" w:hAnsi="Arial Black" w:cs="Arial"/>
          <w:bCs/>
          <w:color w:val="000000"/>
          <w:szCs w:val="22"/>
          <w:lang w:eastAsia="de-CH"/>
        </w:rPr>
      </w:pPr>
    </w:p>
    <w:p w:rsidR="009915EE" w:rsidRDefault="009915EE" w:rsidP="002E2808">
      <w:pPr>
        <w:autoSpaceDE w:val="0"/>
        <w:autoSpaceDN w:val="0"/>
        <w:adjustRightInd w:val="0"/>
        <w:rPr>
          <w:rFonts w:ascii="Arial Black" w:hAnsi="Arial Black"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ascii="Arial Black" w:hAnsi="Arial Black" w:cs="Arial"/>
          <w:bCs/>
          <w:color w:val="000000"/>
          <w:szCs w:val="22"/>
          <w:lang w:eastAsia="de-CH"/>
        </w:rPr>
      </w:pPr>
      <w:r w:rsidRPr="00C3215B">
        <w:rPr>
          <w:rFonts w:ascii="Arial Black" w:hAnsi="Arial Black" w:cs="Arial"/>
          <w:bCs/>
          <w:color w:val="000000"/>
          <w:szCs w:val="22"/>
          <w:lang w:eastAsia="de-CH"/>
        </w:rPr>
        <w:t>Angaben zu</w:t>
      </w:r>
      <w:r w:rsidR="00FE26B2">
        <w:rPr>
          <w:rFonts w:ascii="Arial Black" w:hAnsi="Arial Black" w:cs="Arial"/>
          <w:bCs/>
          <w:color w:val="000000"/>
          <w:szCs w:val="22"/>
          <w:lang w:eastAsia="de-CH"/>
        </w:rPr>
        <w:t>m/r</w:t>
      </w:r>
      <w:r w:rsidRPr="00C3215B">
        <w:rPr>
          <w:rFonts w:ascii="Arial Black" w:hAnsi="Arial Black" w:cs="Arial"/>
          <w:bCs/>
          <w:color w:val="000000"/>
          <w:szCs w:val="22"/>
          <w:lang w:eastAsia="de-CH"/>
        </w:rPr>
        <w:t xml:space="preserve"> Absender</w:t>
      </w:r>
      <w:r w:rsidR="00FE26B2">
        <w:rPr>
          <w:rFonts w:ascii="Arial Black" w:hAnsi="Arial Black" w:cs="Arial"/>
          <w:bCs/>
          <w:color w:val="000000"/>
          <w:szCs w:val="22"/>
          <w:lang w:eastAsia="de-CH"/>
        </w:rPr>
        <w:t>/in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de-CH"/>
        </w:rPr>
      </w:pPr>
      <w:r w:rsidRPr="00C3215B">
        <w:rPr>
          <w:rFonts w:cs="Arial"/>
          <w:b/>
          <w:bCs/>
          <w:color w:val="000000"/>
          <w:szCs w:val="22"/>
          <w:lang w:eastAsia="de-CH"/>
        </w:rPr>
        <w:t>Name und Adresse: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de-CH"/>
        </w:rPr>
      </w:pPr>
      <w:r w:rsidRPr="00C3215B">
        <w:rPr>
          <w:rFonts w:cs="Arial"/>
          <w:b/>
          <w:bCs/>
          <w:color w:val="000000"/>
          <w:szCs w:val="22"/>
          <w:lang w:eastAsia="de-CH"/>
        </w:rPr>
        <w:t>Ansprechpartner/-in für Rückfragen: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de-CH"/>
        </w:rPr>
      </w:pPr>
      <w:r w:rsidRPr="00C3215B">
        <w:rPr>
          <w:rFonts w:cs="Arial"/>
          <w:b/>
          <w:bCs/>
          <w:color w:val="000000"/>
          <w:szCs w:val="22"/>
          <w:lang w:eastAsia="de-CH"/>
        </w:rPr>
        <w:t>Telefonnummer: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de-CH"/>
        </w:rPr>
      </w:pPr>
      <w:r w:rsidRPr="00C3215B">
        <w:rPr>
          <w:rFonts w:cs="Arial"/>
          <w:b/>
          <w:bCs/>
          <w:color w:val="000000"/>
          <w:szCs w:val="22"/>
          <w:lang w:eastAsia="de-CH"/>
        </w:rPr>
        <w:t>E-Mail-Adresse: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rPr>
          <w:rFonts w:cs="Arial"/>
          <w:szCs w:val="22"/>
        </w:rPr>
      </w:pPr>
    </w:p>
    <w:p w:rsidR="00F04DB6" w:rsidRPr="00952952" w:rsidRDefault="002E2808" w:rsidP="00952952">
      <w:pPr>
        <w:pStyle w:val="berschrift1"/>
      </w:pPr>
      <w:bookmarkStart w:id="2" w:name="MetaTool_Table5"/>
      <w:bookmarkEnd w:id="2"/>
      <w:r w:rsidRPr="00C3215B">
        <w:br w:type="page"/>
      </w:r>
    </w:p>
    <w:p w:rsidR="00F04DB6" w:rsidRPr="00C3215B" w:rsidRDefault="00F04DB6" w:rsidP="00F04DB6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F04DB6" w:rsidRPr="00C3215B" w:rsidRDefault="00F04DB6" w:rsidP="002E2808">
      <w:pPr>
        <w:rPr>
          <w:rFonts w:cs="Arial"/>
          <w:b/>
          <w:szCs w:val="22"/>
        </w:rPr>
      </w:pPr>
    </w:p>
    <w:p w:rsidR="00F04DB6" w:rsidRPr="00C3215B" w:rsidRDefault="00FE26B2" w:rsidP="002E2808">
      <w:pPr>
        <w:rPr>
          <w:rFonts w:cs="Arial"/>
          <w:szCs w:val="22"/>
        </w:rPr>
      </w:pPr>
      <w:r>
        <w:rPr>
          <w:rFonts w:cs="Arial"/>
          <w:szCs w:val="22"/>
        </w:rPr>
        <w:t>Sind S</w:t>
      </w:r>
      <w:r w:rsidR="00A34FFF" w:rsidRPr="00A34FFF">
        <w:rPr>
          <w:rFonts w:cs="Arial"/>
          <w:szCs w:val="22"/>
        </w:rPr>
        <w:t xml:space="preserve">ie </w:t>
      </w:r>
      <w:r w:rsidR="00A34FFF">
        <w:rPr>
          <w:rFonts w:cs="Arial"/>
          <w:szCs w:val="22"/>
        </w:rPr>
        <w:t xml:space="preserve">grundsätzlich </w:t>
      </w:r>
      <w:r w:rsidR="00A34FFF" w:rsidRPr="00A34FFF">
        <w:rPr>
          <w:rFonts w:cs="Arial"/>
          <w:szCs w:val="22"/>
        </w:rPr>
        <w:t xml:space="preserve">damit einverstanden, dass dem Risiko </w:t>
      </w:r>
      <w:r w:rsidR="00A34FFF">
        <w:rPr>
          <w:rFonts w:cs="Arial"/>
          <w:szCs w:val="22"/>
        </w:rPr>
        <w:t>einer sinkenden</w:t>
      </w:r>
      <w:r w:rsidR="009104BF">
        <w:rPr>
          <w:rFonts w:cs="Arial"/>
          <w:szCs w:val="22"/>
        </w:rPr>
        <w:t xml:space="preserve"> Ausschüttung</w:t>
      </w:r>
      <w:r w:rsidR="00A34FFF" w:rsidRPr="00A34FFF">
        <w:rPr>
          <w:rFonts w:cs="Arial"/>
          <w:szCs w:val="22"/>
        </w:rPr>
        <w:t xml:space="preserve"> der Schweizerischen Nationalbank (SNB) mit </w:t>
      </w:r>
      <w:r w:rsidR="00A34FFF">
        <w:rPr>
          <w:rFonts w:cs="Arial"/>
          <w:szCs w:val="22"/>
        </w:rPr>
        <w:t>expliziten</w:t>
      </w:r>
      <w:r w:rsidR="00A34FFF" w:rsidRPr="00A34FFF">
        <w:rPr>
          <w:rFonts w:cs="Arial"/>
          <w:szCs w:val="22"/>
        </w:rPr>
        <w:t xml:space="preserve"> Reglung</w:t>
      </w:r>
      <w:r w:rsidR="00A34FFF">
        <w:rPr>
          <w:rFonts w:cs="Arial"/>
          <w:szCs w:val="22"/>
        </w:rPr>
        <w:t>en</w:t>
      </w:r>
      <w:r w:rsidR="00A34FFF" w:rsidRPr="00A34FFF">
        <w:rPr>
          <w:rFonts w:cs="Arial"/>
          <w:szCs w:val="22"/>
        </w:rPr>
        <w:t xml:space="preserve"> in der Schuldenbremse Rechnung getragen wird?</w:t>
      </w:r>
    </w:p>
    <w:p w:rsidR="00F04DB6" w:rsidRPr="00C3215B" w:rsidRDefault="00F04DB6" w:rsidP="002E2808">
      <w:pPr>
        <w:rPr>
          <w:rFonts w:cs="Arial"/>
          <w:szCs w:val="22"/>
        </w:rPr>
      </w:pPr>
    </w:p>
    <w:p w:rsidR="00F04DB6" w:rsidRPr="00C3215B" w:rsidRDefault="00A34FFF" w:rsidP="00F04DB6">
      <w:pPr>
        <w:rPr>
          <w:szCs w:val="22"/>
        </w:rPr>
      </w:pPr>
      <w:r>
        <w:fldChar w:fldCharType="begin">
          <w:ffData>
            <w:name w:val="Kontrollkästchen7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>
        <w:instrText xml:space="preserve"> FORMCHECKBOX </w:instrText>
      </w:r>
      <w:r w:rsidR="001A41DC">
        <w:fldChar w:fldCharType="separate"/>
      </w:r>
      <w:r>
        <w:fldChar w:fldCharType="end"/>
      </w:r>
      <w:bookmarkEnd w:id="3"/>
      <w:r w:rsidR="00F04DB6" w:rsidRPr="00C3215B">
        <w:rPr>
          <w:szCs w:val="22"/>
        </w:rPr>
        <w:t xml:space="preserve">  ja</w:t>
      </w:r>
      <w:r w:rsidR="00F04DB6" w:rsidRPr="00C3215B">
        <w:rPr>
          <w:szCs w:val="22"/>
        </w:rPr>
        <w:tab/>
      </w:r>
      <w:r w:rsidR="00F04DB6" w:rsidRPr="00C3215B">
        <w:rPr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1DC">
        <w:fldChar w:fldCharType="separate"/>
      </w:r>
      <w:r>
        <w:fldChar w:fldCharType="end"/>
      </w:r>
      <w:r w:rsidR="00F04DB6" w:rsidRPr="00C3215B">
        <w:rPr>
          <w:szCs w:val="22"/>
        </w:rPr>
        <w:t xml:space="preserve">  nein</w:t>
      </w:r>
    </w:p>
    <w:p w:rsidR="00F04DB6" w:rsidRPr="00C3215B" w:rsidRDefault="00F04DB6" w:rsidP="00F04DB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04DB6" w:rsidRPr="00C3215B" w:rsidTr="0094533F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F04DB6" w:rsidRPr="00C3215B" w:rsidRDefault="00F04DB6" w:rsidP="0094533F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F04DB6" w:rsidRPr="00C3215B" w:rsidRDefault="00F04DB6" w:rsidP="0094533F">
            <w:pPr>
              <w:rPr>
                <w:rFonts w:cs="Arial"/>
                <w:szCs w:val="22"/>
              </w:rPr>
            </w:pPr>
          </w:p>
          <w:p w:rsidR="0094533F" w:rsidRPr="00C3215B" w:rsidRDefault="0094533F" w:rsidP="0094533F">
            <w:pPr>
              <w:rPr>
                <w:rFonts w:cs="Arial"/>
                <w:szCs w:val="22"/>
              </w:rPr>
            </w:pPr>
          </w:p>
          <w:p w:rsidR="0094533F" w:rsidRPr="00C3215B" w:rsidRDefault="0094533F" w:rsidP="0094533F">
            <w:pPr>
              <w:rPr>
                <w:rFonts w:cs="Arial"/>
                <w:szCs w:val="22"/>
              </w:rPr>
            </w:pPr>
          </w:p>
        </w:tc>
      </w:tr>
    </w:tbl>
    <w:p w:rsidR="00F04DB6" w:rsidRPr="00C3215B" w:rsidRDefault="00F04DB6" w:rsidP="00F04DB6">
      <w:pPr>
        <w:rPr>
          <w:rFonts w:cs="Arial"/>
          <w:szCs w:val="22"/>
        </w:rPr>
      </w:pPr>
    </w:p>
    <w:p w:rsidR="00544615" w:rsidRPr="00C3215B" w:rsidRDefault="00544615" w:rsidP="00544615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544615" w:rsidRPr="00C3215B" w:rsidRDefault="00544615" w:rsidP="00544615">
      <w:pPr>
        <w:rPr>
          <w:rFonts w:cs="Arial"/>
          <w:b/>
          <w:szCs w:val="22"/>
        </w:rPr>
      </w:pPr>
    </w:p>
    <w:p w:rsidR="00A34FFF" w:rsidRDefault="00FE26B2" w:rsidP="00A34FFF">
      <w:pPr>
        <w:rPr>
          <w:rFonts w:cs="Arial"/>
          <w:szCs w:val="22"/>
        </w:rPr>
      </w:pPr>
      <w:r>
        <w:rPr>
          <w:rFonts w:cs="Arial"/>
          <w:szCs w:val="22"/>
        </w:rPr>
        <w:t>Sind S</w:t>
      </w:r>
      <w:r w:rsidR="00A34FFF" w:rsidRPr="00A34FFF">
        <w:rPr>
          <w:rFonts w:cs="Arial"/>
          <w:szCs w:val="22"/>
        </w:rPr>
        <w:t xml:space="preserve">ie damit einverstanden, </w:t>
      </w:r>
      <w:r w:rsidR="00A34FFF">
        <w:rPr>
          <w:rFonts w:cs="Arial"/>
          <w:szCs w:val="22"/>
        </w:rPr>
        <w:t>einen erhöhten</w:t>
      </w:r>
      <w:r w:rsidR="00A34FFF" w:rsidRPr="00A34FFF">
        <w:rPr>
          <w:rFonts w:cs="Arial"/>
          <w:szCs w:val="22"/>
        </w:rPr>
        <w:t xml:space="preserve"> Aufwandüberschuss im Voranschlag </w:t>
      </w:r>
      <w:r w:rsidR="00A34FFF">
        <w:rPr>
          <w:rFonts w:cs="Arial"/>
          <w:szCs w:val="22"/>
        </w:rPr>
        <w:t>zuzulassen,</w:t>
      </w:r>
      <w:r w:rsidR="00A34FFF" w:rsidRPr="00A34FFF">
        <w:rPr>
          <w:rFonts w:cs="Arial"/>
          <w:szCs w:val="22"/>
        </w:rPr>
        <w:t xml:space="preserve"> falls </w:t>
      </w:r>
      <w:r w:rsidR="00A34FFF">
        <w:rPr>
          <w:rFonts w:cs="Arial"/>
          <w:szCs w:val="22"/>
        </w:rPr>
        <w:t>im Voranschlag mit tieferen SNB-</w:t>
      </w:r>
      <w:r w:rsidR="00A34FFF" w:rsidRPr="00A34FFF">
        <w:rPr>
          <w:rFonts w:cs="Arial"/>
          <w:szCs w:val="22"/>
        </w:rPr>
        <w:t xml:space="preserve">Ausschüttung </w:t>
      </w:r>
      <w:r w:rsidR="00A34FFF">
        <w:rPr>
          <w:rFonts w:cs="Arial"/>
          <w:szCs w:val="22"/>
        </w:rPr>
        <w:t xml:space="preserve">gerechnet </w:t>
      </w:r>
      <w:r w:rsidR="00E6453A">
        <w:rPr>
          <w:rFonts w:cs="Arial"/>
          <w:szCs w:val="22"/>
        </w:rPr>
        <w:t>werden muss</w:t>
      </w:r>
      <w:r>
        <w:rPr>
          <w:rFonts w:cs="Arial"/>
          <w:szCs w:val="22"/>
        </w:rPr>
        <w:t>, als im voran</w:t>
      </w:r>
      <w:r w:rsidR="00A34FFF">
        <w:rPr>
          <w:rFonts w:cs="Arial"/>
          <w:szCs w:val="22"/>
        </w:rPr>
        <w:t xml:space="preserve">gehenden </w:t>
      </w:r>
      <w:r w:rsidR="00A34FFF" w:rsidRPr="00A34FFF">
        <w:rPr>
          <w:rFonts w:cs="Arial"/>
          <w:szCs w:val="22"/>
        </w:rPr>
        <w:t xml:space="preserve">Aufgaben- und Finanzplan </w:t>
      </w:r>
      <w:r>
        <w:rPr>
          <w:rFonts w:cs="Arial"/>
          <w:szCs w:val="22"/>
        </w:rPr>
        <w:t xml:space="preserve">vorgesehen </w:t>
      </w:r>
      <w:r w:rsidR="00E6453A">
        <w:rPr>
          <w:rFonts w:cs="Arial"/>
          <w:szCs w:val="22"/>
        </w:rPr>
        <w:t xml:space="preserve">war </w:t>
      </w:r>
      <w:r w:rsidR="00A34FFF" w:rsidRPr="00A34FFF">
        <w:rPr>
          <w:rFonts w:cs="Arial"/>
          <w:szCs w:val="22"/>
        </w:rPr>
        <w:t>(§ 7a Abs. 3)?</w:t>
      </w:r>
    </w:p>
    <w:p w:rsidR="00A34FFF" w:rsidRPr="00C3215B" w:rsidRDefault="00A34FFF" w:rsidP="00A34FFF">
      <w:pPr>
        <w:rPr>
          <w:rFonts w:cs="Arial"/>
          <w:szCs w:val="22"/>
        </w:rPr>
      </w:pPr>
    </w:p>
    <w:p w:rsidR="00A34FFF" w:rsidRPr="00C3215B" w:rsidRDefault="00A34FFF" w:rsidP="00A34FFF">
      <w:pPr>
        <w:rPr>
          <w:szCs w:val="22"/>
        </w:rPr>
      </w:pPr>
      <w:r>
        <w:fldChar w:fldCharType="begin">
          <w:ffData>
            <w:name w:val="Kontrollkästchen7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1DC">
        <w:fldChar w:fldCharType="separate"/>
      </w:r>
      <w:r>
        <w:fldChar w:fldCharType="end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1DC">
        <w:fldChar w:fldCharType="separate"/>
      </w:r>
      <w:r>
        <w:fldChar w:fldCharType="end"/>
      </w:r>
      <w:r w:rsidRPr="00C3215B">
        <w:rPr>
          <w:szCs w:val="22"/>
        </w:rPr>
        <w:t xml:space="preserve">  nein</w:t>
      </w:r>
    </w:p>
    <w:p w:rsidR="00A34FFF" w:rsidRPr="00C3215B" w:rsidRDefault="00A34FFF" w:rsidP="00A34FF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34FFF" w:rsidRPr="00C3215B" w:rsidTr="006F3F65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A34FFF" w:rsidRPr="00C3215B" w:rsidRDefault="00A34FFF" w:rsidP="006F3F65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A34FFF" w:rsidRPr="00C3215B" w:rsidRDefault="00A34FFF" w:rsidP="006F3F65">
            <w:pPr>
              <w:rPr>
                <w:rFonts w:cs="Arial"/>
                <w:szCs w:val="22"/>
              </w:rPr>
            </w:pPr>
          </w:p>
          <w:p w:rsidR="00A34FFF" w:rsidRPr="00C3215B" w:rsidRDefault="00A34FFF" w:rsidP="006F3F65">
            <w:pPr>
              <w:rPr>
                <w:rFonts w:cs="Arial"/>
                <w:szCs w:val="22"/>
              </w:rPr>
            </w:pPr>
          </w:p>
          <w:p w:rsidR="00A34FFF" w:rsidRPr="00C3215B" w:rsidRDefault="00A34FFF" w:rsidP="006F3F65">
            <w:pPr>
              <w:rPr>
                <w:rFonts w:cs="Arial"/>
                <w:szCs w:val="22"/>
              </w:rPr>
            </w:pPr>
          </w:p>
        </w:tc>
      </w:tr>
    </w:tbl>
    <w:p w:rsidR="000E7083" w:rsidRPr="00C3215B" w:rsidRDefault="000E7083" w:rsidP="000E7083">
      <w:pPr>
        <w:rPr>
          <w:rFonts w:cs="Arial"/>
          <w:szCs w:val="22"/>
        </w:rPr>
      </w:pPr>
    </w:p>
    <w:p w:rsidR="000E7083" w:rsidRPr="00C3215B" w:rsidRDefault="000E7083" w:rsidP="000E7083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7E2712" w:rsidRPr="00C3215B" w:rsidRDefault="007E2712" w:rsidP="007E2712">
      <w:pPr>
        <w:rPr>
          <w:rFonts w:cs="Arial"/>
          <w:b/>
          <w:szCs w:val="22"/>
        </w:rPr>
      </w:pPr>
    </w:p>
    <w:p w:rsidR="009104BF" w:rsidRDefault="00FE26B2" w:rsidP="009104BF">
      <w:pPr>
        <w:rPr>
          <w:rFonts w:cs="Arial"/>
          <w:szCs w:val="22"/>
        </w:rPr>
      </w:pPr>
      <w:r>
        <w:rPr>
          <w:rFonts w:cs="Arial"/>
          <w:szCs w:val="22"/>
        </w:rPr>
        <w:t>Sind S</w:t>
      </w:r>
      <w:r w:rsidR="009104BF" w:rsidRPr="009104BF">
        <w:rPr>
          <w:rFonts w:cs="Arial"/>
          <w:szCs w:val="22"/>
        </w:rPr>
        <w:t>ie damit einverstanden, dass künftig bei den Schuldenbremsen (auf dem Ausgleichskonto und bei den Nettoschulden) ein risik</w:t>
      </w:r>
      <w:bookmarkStart w:id="4" w:name="_GoBack"/>
      <w:bookmarkEnd w:id="4"/>
      <w:r w:rsidR="009104BF" w:rsidRPr="009104BF">
        <w:rPr>
          <w:rFonts w:cs="Arial"/>
          <w:szCs w:val="22"/>
        </w:rPr>
        <w:t xml:space="preserve">ogerechter Spielraum bewahrt werden soll, welcher nebst einem allgemeinen Schwankungsrisiko auch die </w:t>
      </w:r>
      <w:r w:rsidR="00A06854">
        <w:rPr>
          <w:rFonts w:cs="Arial"/>
          <w:szCs w:val="22"/>
        </w:rPr>
        <w:t xml:space="preserve">jeweils </w:t>
      </w:r>
      <w:r w:rsidR="009104BF" w:rsidRPr="009104BF">
        <w:rPr>
          <w:rFonts w:cs="Arial"/>
          <w:szCs w:val="22"/>
        </w:rPr>
        <w:t>im A</w:t>
      </w:r>
      <w:r w:rsidR="00A06854">
        <w:rPr>
          <w:rFonts w:cs="Arial"/>
          <w:szCs w:val="22"/>
        </w:rPr>
        <w:t>ufgaben- und Finanzplan</w:t>
      </w:r>
      <w:r w:rsidR="009104BF" w:rsidRPr="009104BF">
        <w:rPr>
          <w:rFonts w:cs="Arial"/>
          <w:szCs w:val="22"/>
        </w:rPr>
        <w:t xml:space="preserve"> eingeplanten SNB-Ausschüttungen mitberücksichtigt (vgl. § 7 Abs. 1 und </w:t>
      </w:r>
      <w:r w:rsidR="001A41DC">
        <w:rPr>
          <w:rFonts w:cs="Arial"/>
          <w:szCs w:val="22"/>
        </w:rPr>
        <w:t>1</w:t>
      </w:r>
      <w:r w:rsidR="001A41DC" w:rsidRPr="001A41DC">
        <w:rPr>
          <w:rFonts w:cs="Arial"/>
          <w:szCs w:val="22"/>
          <w:vertAlign w:val="superscript"/>
        </w:rPr>
        <w:t>bis</w:t>
      </w:r>
      <w:r w:rsidR="009104BF" w:rsidRPr="009104BF">
        <w:rPr>
          <w:rFonts w:cs="Arial"/>
          <w:szCs w:val="22"/>
        </w:rPr>
        <w:t>)?</w:t>
      </w:r>
    </w:p>
    <w:p w:rsidR="009104BF" w:rsidRPr="00C3215B" w:rsidRDefault="009104BF" w:rsidP="009104BF">
      <w:pPr>
        <w:rPr>
          <w:rFonts w:cs="Arial"/>
          <w:szCs w:val="22"/>
        </w:rPr>
      </w:pPr>
    </w:p>
    <w:p w:rsidR="009104BF" w:rsidRPr="00C3215B" w:rsidRDefault="009104BF" w:rsidP="009104BF">
      <w:pPr>
        <w:rPr>
          <w:szCs w:val="22"/>
        </w:rPr>
      </w:pPr>
      <w:r>
        <w:fldChar w:fldCharType="begin">
          <w:ffData>
            <w:name w:val="Kontrollkästchen7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1DC">
        <w:fldChar w:fldCharType="separate"/>
      </w:r>
      <w:r>
        <w:fldChar w:fldCharType="end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1DC">
        <w:fldChar w:fldCharType="separate"/>
      </w:r>
      <w:r>
        <w:fldChar w:fldCharType="end"/>
      </w:r>
      <w:r w:rsidRPr="00C3215B">
        <w:rPr>
          <w:szCs w:val="22"/>
        </w:rPr>
        <w:t xml:space="preserve">  nein</w:t>
      </w:r>
    </w:p>
    <w:p w:rsidR="009104BF" w:rsidRPr="00C3215B" w:rsidRDefault="009104BF" w:rsidP="009104B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9104BF" w:rsidRPr="00C3215B" w:rsidTr="006F3F65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9104BF" w:rsidRPr="00C3215B" w:rsidRDefault="009104BF" w:rsidP="006F3F65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9104BF" w:rsidRPr="00C3215B" w:rsidRDefault="009104BF" w:rsidP="006F3F65">
            <w:pPr>
              <w:rPr>
                <w:rFonts w:cs="Arial"/>
                <w:szCs w:val="22"/>
              </w:rPr>
            </w:pPr>
          </w:p>
          <w:p w:rsidR="009104BF" w:rsidRPr="00C3215B" w:rsidRDefault="009104BF" w:rsidP="006F3F65">
            <w:pPr>
              <w:rPr>
                <w:rFonts w:cs="Arial"/>
                <w:szCs w:val="22"/>
              </w:rPr>
            </w:pPr>
          </w:p>
          <w:p w:rsidR="009104BF" w:rsidRPr="00C3215B" w:rsidRDefault="009104BF" w:rsidP="006F3F65">
            <w:pPr>
              <w:rPr>
                <w:rFonts w:cs="Arial"/>
                <w:szCs w:val="22"/>
              </w:rPr>
            </w:pPr>
          </w:p>
        </w:tc>
      </w:tr>
    </w:tbl>
    <w:p w:rsidR="000C3F8F" w:rsidRDefault="000C3F8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0C3F8F" w:rsidRPr="00C3215B" w:rsidRDefault="000C3F8F" w:rsidP="000C3F8F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0C3F8F" w:rsidRPr="00C3215B" w:rsidRDefault="000C3F8F" w:rsidP="000E7083">
      <w:pPr>
        <w:rPr>
          <w:rFonts w:cs="Arial"/>
          <w:b/>
          <w:szCs w:val="22"/>
        </w:rPr>
      </w:pPr>
    </w:p>
    <w:p w:rsidR="000E7083" w:rsidRPr="00C3215B" w:rsidRDefault="000E7083" w:rsidP="000E7083">
      <w:pPr>
        <w:rPr>
          <w:rFonts w:cs="Arial"/>
          <w:szCs w:val="22"/>
        </w:rPr>
      </w:pPr>
      <w:r>
        <w:rPr>
          <w:rFonts w:cs="Arial"/>
          <w:szCs w:val="22"/>
        </w:rPr>
        <w:t xml:space="preserve">Sind Sie </w:t>
      </w:r>
      <w:r w:rsidR="00D0069A">
        <w:rPr>
          <w:rFonts w:cs="Arial"/>
          <w:szCs w:val="22"/>
        </w:rPr>
        <w:t xml:space="preserve">mit dem weiteren Vorgehen </w:t>
      </w:r>
      <w:r w:rsidR="00A06854">
        <w:rPr>
          <w:rFonts w:cs="Arial"/>
          <w:szCs w:val="22"/>
        </w:rPr>
        <w:t xml:space="preserve">gemäss </w:t>
      </w:r>
      <w:r w:rsidR="00D0069A">
        <w:rPr>
          <w:rFonts w:cs="Arial"/>
          <w:szCs w:val="22"/>
        </w:rPr>
        <w:t>Kap</w:t>
      </w:r>
      <w:r w:rsidR="00A06854">
        <w:rPr>
          <w:rFonts w:cs="Arial"/>
          <w:szCs w:val="22"/>
        </w:rPr>
        <w:t>itel</w:t>
      </w:r>
      <w:r w:rsidR="00D0069A">
        <w:rPr>
          <w:rFonts w:cs="Arial"/>
          <w:szCs w:val="22"/>
        </w:rPr>
        <w:t xml:space="preserve"> 4 der Vernehmlassungsbot</w:t>
      </w:r>
      <w:r w:rsidR="003C231C">
        <w:rPr>
          <w:rFonts w:cs="Arial"/>
          <w:szCs w:val="22"/>
        </w:rPr>
        <w:t>s</w:t>
      </w:r>
      <w:r w:rsidR="00D0069A">
        <w:rPr>
          <w:rFonts w:cs="Arial"/>
          <w:szCs w:val="22"/>
        </w:rPr>
        <w:t>chaft einverstanden</w:t>
      </w:r>
      <w:r>
        <w:rPr>
          <w:rFonts w:cs="Arial"/>
          <w:szCs w:val="22"/>
        </w:rPr>
        <w:t>?</w:t>
      </w:r>
    </w:p>
    <w:p w:rsidR="000E7083" w:rsidRPr="00C3215B" w:rsidRDefault="000E7083" w:rsidP="000E7083">
      <w:pPr>
        <w:rPr>
          <w:rFonts w:cs="Arial"/>
          <w:szCs w:val="22"/>
        </w:rPr>
      </w:pPr>
    </w:p>
    <w:p w:rsidR="003C231C" w:rsidRPr="00C3215B" w:rsidRDefault="003C231C" w:rsidP="003C231C">
      <w:pPr>
        <w:rPr>
          <w:szCs w:val="22"/>
        </w:rPr>
      </w:pPr>
      <w:r>
        <w:fldChar w:fldCharType="begin">
          <w:ffData>
            <w:name w:val="Kontrollkästchen7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1DC">
        <w:fldChar w:fldCharType="separate"/>
      </w:r>
      <w:r>
        <w:fldChar w:fldCharType="end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1DC">
        <w:fldChar w:fldCharType="separate"/>
      </w:r>
      <w:r>
        <w:fldChar w:fldCharType="end"/>
      </w:r>
      <w:r w:rsidRPr="00C3215B">
        <w:rPr>
          <w:szCs w:val="22"/>
        </w:rPr>
        <w:t xml:space="preserve">  nein</w:t>
      </w:r>
    </w:p>
    <w:p w:rsidR="003C231C" w:rsidRPr="00C3215B" w:rsidRDefault="003C231C" w:rsidP="003C231C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C231C" w:rsidRPr="00C3215B" w:rsidTr="006F3F65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3C231C" w:rsidRPr="00C3215B" w:rsidRDefault="003C231C" w:rsidP="006F3F65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3C231C" w:rsidRPr="00C3215B" w:rsidRDefault="003C231C" w:rsidP="006F3F65">
            <w:pPr>
              <w:rPr>
                <w:rFonts w:cs="Arial"/>
                <w:szCs w:val="22"/>
              </w:rPr>
            </w:pPr>
          </w:p>
          <w:p w:rsidR="003C231C" w:rsidRPr="00C3215B" w:rsidRDefault="003C231C" w:rsidP="006F3F65">
            <w:pPr>
              <w:rPr>
                <w:rFonts w:cs="Arial"/>
                <w:szCs w:val="22"/>
              </w:rPr>
            </w:pPr>
          </w:p>
          <w:p w:rsidR="003C231C" w:rsidRPr="00C3215B" w:rsidRDefault="003C231C" w:rsidP="006F3F65">
            <w:pPr>
              <w:rPr>
                <w:rFonts w:cs="Arial"/>
                <w:szCs w:val="22"/>
              </w:rPr>
            </w:pPr>
          </w:p>
        </w:tc>
      </w:tr>
    </w:tbl>
    <w:p w:rsidR="00385A11" w:rsidRDefault="00385A11" w:rsidP="00385A11">
      <w:pPr>
        <w:rPr>
          <w:rFonts w:cs="Arial"/>
          <w:szCs w:val="22"/>
        </w:rPr>
      </w:pPr>
    </w:p>
    <w:p w:rsidR="00710072" w:rsidRPr="00C3215B" w:rsidRDefault="00710072" w:rsidP="00710072">
      <w:pPr>
        <w:rPr>
          <w:rFonts w:cs="Arial"/>
          <w:szCs w:val="22"/>
        </w:rPr>
      </w:pPr>
    </w:p>
    <w:p w:rsidR="004271E9" w:rsidRPr="00C3215B" w:rsidRDefault="004271E9" w:rsidP="004271E9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4271E9" w:rsidRPr="00C3215B" w:rsidRDefault="004271E9" w:rsidP="004271E9">
      <w:pPr>
        <w:rPr>
          <w:rFonts w:cs="Arial"/>
          <w:b/>
          <w:szCs w:val="22"/>
        </w:rPr>
      </w:pPr>
    </w:p>
    <w:p w:rsidR="004271E9" w:rsidRDefault="004271E9" w:rsidP="004271E9">
      <w:pPr>
        <w:rPr>
          <w:rFonts w:cs="Arial"/>
          <w:szCs w:val="22"/>
        </w:rPr>
      </w:pPr>
      <w:r>
        <w:rPr>
          <w:rFonts w:cs="Arial"/>
          <w:szCs w:val="22"/>
        </w:rPr>
        <w:t xml:space="preserve">Haben </w:t>
      </w:r>
      <w:r w:rsidR="00FE26B2">
        <w:rPr>
          <w:rFonts w:cs="Arial"/>
          <w:szCs w:val="22"/>
        </w:rPr>
        <w:t>S</w:t>
      </w:r>
      <w:r>
        <w:rPr>
          <w:rFonts w:cs="Arial"/>
          <w:szCs w:val="22"/>
        </w:rPr>
        <w:t>ie weitere Bemerkungen zur vorgesehen</w:t>
      </w:r>
      <w:r w:rsidR="00FE26B2">
        <w:rPr>
          <w:rFonts w:cs="Arial"/>
          <w:szCs w:val="22"/>
        </w:rPr>
        <w:t>en</w:t>
      </w:r>
      <w:r>
        <w:rPr>
          <w:rFonts w:cs="Arial"/>
          <w:szCs w:val="22"/>
        </w:rPr>
        <w:t xml:space="preserve"> </w:t>
      </w:r>
      <w:r w:rsidRPr="003A0ABB">
        <w:t>Anpassung der Schuldenbremsen im Zusammenhang mit de</w:t>
      </w:r>
      <w:r>
        <w:t>r</w:t>
      </w:r>
      <w:r w:rsidRPr="003A0ABB">
        <w:t xml:space="preserve"> Ausschüttung der SNB</w:t>
      </w:r>
      <w:r w:rsidRPr="00A34FFF">
        <w:rPr>
          <w:rFonts w:cs="Arial"/>
          <w:szCs w:val="22"/>
        </w:rPr>
        <w:t>?</w:t>
      </w:r>
    </w:p>
    <w:p w:rsidR="004271E9" w:rsidRPr="00C3215B" w:rsidRDefault="004271E9" w:rsidP="004271E9">
      <w:pPr>
        <w:rPr>
          <w:rFonts w:cs="Arial"/>
          <w:szCs w:val="22"/>
        </w:rPr>
      </w:pPr>
    </w:p>
    <w:p w:rsidR="004271E9" w:rsidRPr="00C3215B" w:rsidRDefault="004271E9" w:rsidP="004271E9">
      <w:pPr>
        <w:rPr>
          <w:szCs w:val="22"/>
        </w:rPr>
      </w:pPr>
      <w:r>
        <w:fldChar w:fldCharType="begin">
          <w:ffData>
            <w:name w:val="Kontrollkästchen7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1DC">
        <w:fldChar w:fldCharType="separate"/>
      </w:r>
      <w:r>
        <w:fldChar w:fldCharType="end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1DC">
        <w:fldChar w:fldCharType="separate"/>
      </w:r>
      <w:r>
        <w:fldChar w:fldCharType="end"/>
      </w:r>
      <w:r w:rsidRPr="00C3215B">
        <w:rPr>
          <w:szCs w:val="22"/>
        </w:rPr>
        <w:t xml:space="preserve">  nein</w:t>
      </w:r>
    </w:p>
    <w:p w:rsidR="004271E9" w:rsidRPr="00C3215B" w:rsidRDefault="004271E9" w:rsidP="004271E9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271E9" w:rsidRPr="00C3215B" w:rsidTr="002B6417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4271E9" w:rsidRPr="00C3215B" w:rsidRDefault="004271E9" w:rsidP="002B6417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4271E9" w:rsidRPr="00C3215B" w:rsidRDefault="004271E9" w:rsidP="002B6417">
            <w:pPr>
              <w:rPr>
                <w:rFonts w:cs="Arial"/>
                <w:szCs w:val="22"/>
              </w:rPr>
            </w:pPr>
          </w:p>
          <w:p w:rsidR="004271E9" w:rsidRPr="00C3215B" w:rsidRDefault="004271E9" w:rsidP="002B6417">
            <w:pPr>
              <w:rPr>
                <w:rFonts w:cs="Arial"/>
                <w:szCs w:val="22"/>
              </w:rPr>
            </w:pPr>
          </w:p>
          <w:p w:rsidR="004271E9" w:rsidRPr="00C3215B" w:rsidRDefault="004271E9" w:rsidP="002B6417">
            <w:pPr>
              <w:rPr>
                <w:rFonts w:cs="Arial"/>
                <w:szCs w:val="22"/>
              </w:rPr>
            </w:pPr>
          </w:p>
        </w:tc>
      </w:tr>
    </w:tbl>
    <w:p w:rsidR="004271E9" w:rsidRDefault="004271E9" w:rsidP="00710072">
      <w:pPr>
        <w:rPr>
          <w:rFonts w:cs="Arial"/>
          <w:szCs w:val="22"/>
        </w:rPr>
      </w:pPr>
    </w:p>
    <w:p w:rsidR="004271E9" w:rsidRDefault="004271E9" w:rsidP="00710072">
      <w:pPr>
        <w:rPr>
          <w:rFonts w:cs="Arial"/>
          <w:szCs w:val="22"/>
        </w:rPr>
      </w:pPr>
    </w:p>
    <w:p w:rsidR="004271E9" w:rsidRDefault="004271E9" w:rsidP="00710072">
      <w:pPr>
        <w:rPr>
          <w:rFonts w:cs="Arial"/>
          <w:szCs w:val="22"/>
        </w:rPr>
      </w:pPr>
    </w:p>
    <w:p w:rsidR="004271E9" w:rsidRDefault="004271E9" w:rsidP="00710072">
      <w:pPr>
        <w:rPr>
          <w:rFonts w:cs="Arial"/>
          <w:szCs w:val="22"/>
        </w:rPr>
      </w:pPr>
    </w:p>
    <w:p w:rsidR="00710072" w:rsidRPr="00C3215B" w:rsidRDefault="00FF4B4D" w:rsidP="00710072">
      <w:pPr>
        <w:rPr>
          <w:rFonts w:cs="Arial"/>
          <w:szCs w:val="22"/>
        </w:rPr>
      </w:pP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:rsidR="00710072" w:rsidRPr="00C3215B" w:rsidRDefault="00710072" w:rsidP="00710072"/>
    <w:p w:rsidR="00BD1184" w:rsidRPr="002B526B" w:rsidRDefault="00710072" w:rsidP="002E2808">
      <w:r w:rsidRPr="00C3215B">
        <w:t>Vielen Dank für Ihre Rückmeldung!</w:t>
      </w:r>
    </w:p>
    <w:sectPr w:rsidR="00BD1184" w:rsidRPr="002B526B" w:rsidSect="002E2808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851" w:left="1701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38" w:rsidRPr="002E2808" w:rsidRDefault="00F10638">
      <w:r w:rsidRPr="002E2808">
        <w:separator/>
      </w:r>
    </w:p>
  </w:endnote>
  <w:endnote w:type="continuationSeparator" w:id="0">
    <w:p w:rsidR="00F10638" w:rsidRPr="002E2808" w:rsidRDefault="00F10638">
      <w:r w:rsidRPr="002E28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4533F" w:rsidRPr="002E2808" w:rsidTr="0042563F">
      <w:tc>
        <w:tcPr>
          <w:tcW w:w="6177" w:type="dxa"/>
          <w:vAlign w:val="center"/>
        </w:tcPr>
        <w:p w:rsidR="0094533F" w:rsidRPr="002E2808" w:rsidRDefault="0094533F" w:rsidP="00CF71F6">
          <w:pPr>
            <w:tabs>
              <w:tab w:val="left" w:pos="3180"/>
            </w:tabs>
            <w:rPr>
              <w:sz w:val="16"/>
              <w:szCs w:val="16"/>
            </w:rPr>
          </w:pPr>
        </w:p>
      </w:tc>
      <w:tc>
        <w:tcPr>
          <w:tcW w:w="2951" w:type="dxa"/>
        </w:tcPr>
        <w:p w:rsidR="0094533F" w:rsidRPr="002E2808" w:rsidRDefault="0094533F" w:rsidP="0042563F">
          <w:pPr>
            <w:pStyle w:val="Fuzeile"/>
            <w:jc w:val="right"/>
            <w:rPr>
              <w:kern w:val="0"/>
              <w:lang w:eastAsia="de-DE"/>
            </w:rPr>
          </w:pP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NUMPAGES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1A41DC">
            <w:rPr>
              <w:noProof/>
              <w:kern w:val="0"/>
              <w:lang w:eastAsia="de-DE"/>
            </w:rPr>
            <w:instrText>3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&gt; "1"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"" "Seite"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"Doc.Page" "Seite"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1A41DC">
            <w:rPr>
              <w:noProof/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PAGE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1A41DC">
            <w:rPr>
              <w:noProof/>
              <w:kern w:val="0"/>
              <w:lang w:eastAsia="de-DE"/>
            </w:rPr>
            <w:instrText>3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"" "von"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"Doc.of" "von"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1A41DC">
            <w:rPr>
              <w:noProof/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NUMPAGES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1A41DC">
            <w:rPr>
              <w:noProof/>
              <w:kern w:val="0"/>
              <w:lang w:eastAsia="de-DE"/>
            </w:rPr>
            <w:instrText>3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>"" "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1A41DC">
            <w:rPr>
              <w:noProof/>
              <w:kern w:val="0"/>
              <w:lang w:eastAsia="de-DE"/>
            </w:rPr>
            <w:t>Seite</w:t>
          </w:r>
          <w:r w:rsidR="001A41DC" w:rsidRPr="002E2808">
            <w:rPr>
              <w:noProof/>
              <w:kern w:val="0"/>
              <w:lang w:eastAsia="de-DE"/>
            </w:rPr>
            <w:t xml:space="preserve"> </w:t>
          </w:r>
          <w:r w:rsidR="001A41DC">
            <w:rPr>
              <w:noProof/>
              <w:kern w:val="0"/>
              <w:lang w:eastAsia="de-DE"/>
            </w:rPr>
            <w:t>3</w:t>
          </w:r>
          <w:r w:rsidR="001A41DC" w:rsidRPr="002E2808">
            <w:rPr>
              <w:noProof/>
              <w:kern w:val="0"/>
              <w:lang w:eastAsia="de-DE"/>
            </w:rPr>
            <w:t xml:space="preserve"> </w:t>
          </w:r>
          <w:r w:rsidR="001A41DC">
            <w:rPr>
              <w:noProof/>
              <w:kern w:val="0"/>
              <w:lang w:eastAsia="de-DE"/>
            </w:rPr>
            <w:t>von</w:t>
          </w:r>
          <w:r w:rsidR="001A41DC" w:rsidRPr="002E2808">
            <w:rPr>
              <w:noProof/>
              <w:kern w:val="0"/>
              <w:lang w:eastAsia="de-DE"/>
            </w:rPr>
            <w:t xml:space="preserve"> </w:t>
          </w:r>
          <w:r w:rsidR="001A41DC">
            <w:rPr>
              <w:noProof/>
              <w:kern w:val="0"/>
              <w:lang w:eastAsia="de-DE"/>
            </w:rPr>
            <w:t>3</w: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t xml:space="preserve"> </w:t>
          </w:r>
        </w:p>
      </w:tc>
    </w:tr>
  </w:tbl>
  <w:p w:rsidR="0094533F" w:rsidRPr="002E2808" w:rsidRDefault="0094533F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4533F" w:rsidRPr="002E2808" w:rsidTr="00D31516">
      <w:tc>
        <w:tcPr>
          <w:tcW w:w="6177" w:type="dxa"/>
          <w:vAlign w:val="center"/>
        </w:tcPr>
        <w:p w:rsidR="0094533F" w:rsidRPr="002E2808" w:rsidRDefault="0094533F" w:rsidP="00BB12A1">
          <w:pPr>
            <w:pStyle w:val="Fusszeile-Pfad"/>
          </w:pPr>
          <w:r w:rsidRPr="002E2808">
            <w:fldChar w:fldCharType="begin"/>
          </w:r>
          <w:r w:rsidRPr="002E2808">
            <w:instrText xml:space="preserve"> IF </w:instrText>
          </w:r>
          <w:r w:rsidRPr="002E2808">
            <w:fldChar w:fldCharType="begin"/>
          </w:r>
          <w:r w:rsidRPr="002E2808">
            <w:instrText xml:space="preserve"> DOCPROPERTY "Outputprofile.Internal"\*CHARFORMAT </w:instrText>
          </w:r>
          <w:r w:rsidRPr="002E2808">
            <w:fldChar w:fldCharType="end"/>
          </w:r>
          <w:r w:rsidRPr="002E2808">
            <w:instrText xml:space="preserve"> = "" "" "</w:instrText>
          </w:r>
          <w:r w:rsidR="001A41DC">
            <w:fldChar w:fldCharType="begin"/>
          </w:r>
          <w:r w:rsidR="001A41DC">
            <w:instrText xml:space="preserve"> FILENAME  \p  \* MERGEFORMAT </w:instrText>
          </w:r>
          <w:r w:rsidR="001A41DC">
            <w:fldChar w:fldCharType="separate"/>
          </w:r>
          <w:r w:rsidRPr="002E2808">
            <w:rPr>
              <w:noProof/>
            </w:rPr>
            <w:instrText>C:\Users\OGraf\AppData\Local\Temp\officeatwork\temp0000\Templ.dot</w:instrText>
          </w:r>
          <w:r w:rsidR="001A41DC">
            <w:rPr>
              <w:noProof/>
            </w:rPr>
            <w:fldChar w:fldCharType="end"/>
          </w:r>
          <w:r w:rsidRPr="002E2808">
            <w:instrText>" \&lt;OawJumpToField value=0/&gt;</w:instrText>
          </w:r>
          <w:r w:rsidRPr="002E2808">
            <w:fldChar w:fldCharType="end"/>
          </w:r>
        </w:p>
      </w:tc>
      <w:tc>
        <w:tcPr>
          <w:tcW w:w="2951" w:type="dxa"/>
        </w:tcPr>
        <w:p w:rsidR="0094533F" w:rsidRPr="002E2808" w:rsidRDefault="0094533F" w:rsidP="005500A8">
          <w:pPr>
            <w:pStyle w:val="Fuzeile"/>
            <w:jc w:val="right"/>
            <w:rPr>
              <w:kern w:val="0"/>
              <w:lang w:eastAsia="de-DE"/>
            </w:rPr>
          </w:pP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NUMPAGES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5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&gt; "1"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"Doc.Page" "Seite"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PAGE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2B526B">
            <w:rPr>
              <w:noProof/>
              <w:kern w:val="0"/>
              <w:lang w:eastAsia="de-DE"/>
            </w:rPr>
            <w:instrText>1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"Doc.of" "von"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NUMPAGES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5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>"" "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t>Seite</w:t>
          </w:r>
          <w:r w:rsidR="00C37E70" w:rsidRPr="002E2808">
            <w:rPr>
              <w:noProof/>
              <w:kern w:val="0"/>
              <w:lang w:eastAsia="de-DE"/>
            </w:rPr>
            <w:t xml:space="preserve"> </w:t>
          </w:r>
          <w:r w:rsidR="00C37E70">
            <w:rPr>
              <w:noProof/>
              <w:kern w:val="0"/>
              <w:lang w:eastAsia="de-DE"/>
            </w:rPr>
            <w:t>1</w:t>
          </w:r>
          <w:r w:rsidR="00C37E70" w:rsidRPr="002E2808">
            <w:rPr>
              <w:noProof/>
              <w:kern w:val="0"/>
              <w:lang w:eastAsia="de-DE"/>
            </w:rPr>
            <w:t xml:space="preserve"> </w:t>
          </w:r>
          <w:r w:rsidR="00C37E70">
            <w:rPr>
              <w:noProof/>
              <w:kern w:val="0"/>
              <w:lang w:eastAsia="de-DE"/>
            </w:rPr>
            <w:t>von</w:t>
          </w:r>
          <w:r w:rsidR="00C37E70" w:rsidRPr="002E2808">
            <w:rPr>
              <w:noProof/>
              <w:kern w:val="0"/>
              <w:lang w:eastAsia="de-DE"/>
            </w:rPr>
            <w:t xml:space="preserve"> </w:t>
          </w:r>
          <w:r w:rsidR="00C37E70">
            <w:rPr>
              <w:noProof/>
              <w:kern w:val="0"/>
              <w:lang w:eastAsia="de-DE"/>
            </w:rPr>
            <w:t>5</w: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t xml:space="preserve"> </w:t>
          </w:r>
        </w:p>
      </w:tc>
    </w:tr>
  </w:tbl>
  <w:p w:rsidR="0094533F" w:rsidRPr="002E2808" w:rsidRDefault="0094533F" w:rsidP="00756C28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94533F" w:rsidRPr="00C34BBE">
      <w:trPr>
        <w:tblCellSpacing w:w="0" w:type="dxa"/>
      </w:trPr>
      <w:tc>
        <w:tcPr>
          <w:tcW w:w="0" w:type="auto"/>
          <w:shd w:val="clear" w:color="auto" w:fill="auto"/>
        </w:tcPr>
        <w:p w:rsidR="0094533F" w:rsidRPr="00C34BBE" w:rsidRDefault="0094533F"/>
      </w:tc>
    </w:tr>
    <w:tr w:rsidR="0094533F">
      <w:trPr>
        <w:trHeight w:hRule="exact" w:val="20"/>
        <w:tblCellSpacing w:w="0" w:type="dxa"/>
      </w:trPr>
      <w:tc>
        <w:tcPr>
          <w:tcW w:w="5000" w:type="pct"/>
          <w:shd w:val="clear" w:color="auto" w:fill="auto"/>
          <w:vAlign w:val="center"/>
        </w:tcPr>
        <w:p w:rsidR="0094533F" w:rsidRDefault="0094533F">
          <w:bookmarkStart w:id="5" w:name="MetaTool_Table6"/>
          <w:bookmarkEnd w:id="5"/>
        </w:p>
      </w:tc>
    </w:tr>
  </w:tbl>
  <w:p w:rsidR="0094533F" w:rsidRPr="00C0190E" w:rsidRDefault="0094533F" w:rsidP="0094533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38" w:rsidRPr="002E2808" w:rsidRDefault="00F10638">
      <w:r w:rsidRPr="002E2808">
        <w:separator/>
      </w:r>
    </w:p>
  </w:footnote>
  <w:footnote w:type="continuationSeparator" w:id="0">
    <w:p w:rsidR="00F10638" w:rsidRPr="002E2808" w:rsidRDefault="00F10638">
      <w:r w:rsidRPr="002E280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3F" w:rsidRPr="002E2808" w:rsidRDefault="006E05F0" w:rsidP="0042563F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D4B924F" wp14:editId="3738CD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3" name="Oaw.2004030310155302814490.01051" descr="Luzer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Luzer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33F" w:rsidRPr="002E2808">
      <w:t> </w:t>
    </w:r>
    <w:bookmarkEnd w:id="0"/>
  </w:p>
  <w:p w:rsidR="0094533F" w:rsidRPr="002E2808" w:rsidRDefault="0094533F" w:rsidP="0042563F">
    <w:pPr>
      <w:pStyle w:val="Kopfzeile"/>
      <w:rPr>
        <w:color w:val="000000"/>
        <w:sz w:val="2"/>
        <w:szCs w:val="2"/>
      </w:rPr>
    </w:pPr>
    <w:r w:rsidRPr="002E2808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3F" w:rsidRPr="002E2808" w:rsidRDefault="0094533F" w:rsidP="0064435F">
    <w:pPr>
      <w:pStyle w:val="Kopfzeile"/>
    </w:pPr>
    <w:r w:rsidRPr="002E2808">
      <w:t> </w:t>
    </w:r>
  </w:p>
  <w:p w:rsidR="0094533F" w:rsidRPr="002E2808" w:rsidRDefault="0094533F" w:rsidP="0064435F">
    <w:pPr>
      <w:pStyle w:val="Kopfzeile"/>
      <w:rPr>
        <w:color w:val="000000"/>
        <w:sz w:val="2"/>
        <w:szCs w:val="2"/>
      </w:rPr>
    </w:pPr>
    <w:bookmarkStart w:id="1" w:name="Zerfitikate"/>
    <w:r w:rsidRPr="002E2808">
      <w:t>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3F" w:rsidRDefault="0094533F" w:rsidP="0094533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A41D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3F" w:rsidRDefault="006E05F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866775</wp:posOffset>
          </wp:positionV>
          <wp:extent cx="2520950" cy="807720"/>
          <wp:effectExtent l="0" t="0" r="0" b="0"/>
          <wp:wrapNone/>
          <wp:docPr id="2" name="Bild 2" descr="FD_adres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_adres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>
          <wp:extent cx="3616325" cy="864870"/>
          <wp:effectExtent l="0" t="0" r="3175" b="0"/>
          <wp:docPr id="1" name="Bild 1" descr="l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32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BC8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3AF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BA0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6C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F81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80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46D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184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6EF261F"/>
    <w:multiLevelType w:val="multilevel"/>
    <w:tmpl w:val="3C6EC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10856CCA"/>
    <w:multiLevelType w:val="multilevel"/>
    <w:tmpl w:val="3C1695CA"/>
    <w:lvl w:ilvl="0">
      <w:start w:val="1"/>
      <w:numFmt w:val="upperLetter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2F1591F"/>
    <w:multiLevelType w:val="hybridMultilevel"/>
    <w:tmpl w:val="3230ACA2"/>
    <w:lvl w:ilvl="0" w:tplc="58787D1C">
      <w:start w:val="1"/>
      <w:numFmt w:val="decimal"/>
      <w:lvlText w:val="Frage %1"/>
      <w:lvlJc w:val="left"/>
      <w:pPr>
        <w:ind w:left="360" w:hanging="360"/>
      </w:pPr>
      <w:rPr>
        <w:rFonts w:ascii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5200F"/>
    <w:multiLevelType w:val="hybridMultilevel"/>
    <w:tmpl w:val="0DBE8A48"/>
    <w:lvl w:ilvl="0" w:tplc="BC72EC62">
      <w:start w:val="1"/>
      <w:numFmt w:val="decimal"/>
      <w:lvlText w:val="Frage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FF53EED"/>
    <w:multiLevelType w:val="hybridMultilevel"/>
    <w:tmpl w:val="92DC878C"/>
    <w:lvl w:ilvl="0" w:tplc="8C367E9A">
      <w:numFmt w:val="decimal"/>
      <w:lvlText w:val="Anhang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D009CF"/>
    <w:multiLevelType w:val="multilevel"/>
    <w:tmpl w:val="EBC0E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334999"/>
    <w:multiLevelType w:val="multilevel"/>
    <w:tmpl w:val="5DB09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14D62"/>
    <w:multiLevelType w:val="multilevel"/>
    <w:tmpl w:val="5EC2AA32"/>
    <w:lvl w:ilvl="0">
      <w:start w:val="1"/>
      <w:numFmt w:val="decimal"/>
      <w:lvlText w:val="Frag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Frage 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8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53B57"/>
    <w:multiLevelType w:val="multilevel"/>
    <w:tmpl w:val="71542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32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20697C"/>
    <w:multiLevelType w:val="multilevel"/>
    <w:tmpl w:val="2BEEAF4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34DAB"/>
    <w:multiLevelType w:val="multilevel"/>
    <w:tmpl w:val="3C6EC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5C6E3F"/>
    <w:multiLevelType w:val="multilevel"/>
    <w:tmpl w:val="762AB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AB641D"/>
    <w:multiLevelType w:val="hybridMultilevel"/>
    <w:tmpl w:val="6068CA80"/>
    <w:lvl w:ilvl="0" w:tplc="58787D1C">
      <w:start w:val="1"/>
      <w:numFmt w:val="decimal"/>
      <w:lvlText w:val="Frage %1"/>
      <w:lvlJc w:val="left"/>
      <w:pPr>
        <w:ind w:left="360" w:hanging="360"/>
      </w:pPr>
      <w:rPr>
        <w:rFonts w:ascii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5A60567"/>
    <w:multiLevelType w:val="hybridMultilevel"/>
    <w:tmpl w:val="1A5CBC82"/>
    <w:lvl w:ilvl="0" w:tplc="4B26578E">
      <w:start w:val="1"/>
      <w:numFmt w:val="decimal"/>
      <w:lvlText w:val="Frage %1"/>
      <w:lvlJc w:val="left"/>
      <w:pPr>
        <w:ind w:left="792" w:hanging="360"/>
      </w:pPr>
      <w:rPr>
        <w:rFonts w:ascii="Arial" w:hAnsi="Arial"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12" w:hanging="360"/>
      </w:pPr>
    </w:lvl>
    <w:lvl w:ilvl="2" w:tplc="0807001B" w:tentative="1">
      <w:start w:val="1"/>
      <w:numFmt w:val="lowerRoman"/>
      <w:lvlText w:val="%3."/>
      <w:lvlJc w:val="right"/>
      <w:pPr>
        <w:ind w:left="2232" w:hanging="180"/>
      </w:pPr>
    </w:lvl>
    <w:lvl w:ilvl="3" w:tplc="0807000F" w:tentative="1">
      <w:start w:val="1"/>
      <w:numFmt w:val="decimal"/>
      <w:lvlText w:val="%4."/>
      <w:lvlJc w:val="left"/>
      <w:pPr>
        <w:ind w:left="2952" w:hanging="360"/>
      </w:pPr>
    </w:lvl>
    <w:lvl w:ilvl="4" w:tplc="08070019" w:tentative="1">
      <w:start w:val="1"/>
      <w:numFmt w:val="lowerLetter"/>
      <w:lvlText w:val="%5."/>
      <w:lvlJc w:val="left"/>
      <w:pPr>
        <w:ind w:left="3672" w:hanging="360"/>
      </w:pPr>
    </w:lvl>
    <w:lvl w:ilvl="5" w:tplc="0807001B" w:tentative="1">
      <w:start w:val="1"/>
      <w:numFmt w:val="lowerRoman"/>
      <w:lvlText w:val="%6."/>
      <w:lvlJc w:val="right"/>
      <w:pPr>
        <w:ind w:left="4392" w:hanging="180"/>
      </w:pPr>
    </w:lvl>
    <w:lvl w:ilvl="6" w:tplc="0807000F" w:tentative="1">
      <w:start w:val="1"/>
      <w:numFmt w:val="decimal"/>
      <w:lvlText w:val="%7."/>
      <w:lvlJc w:val="left"/>
      <w:pPr>
        <w:ind w:left="5112" w:hanging="360"/>
      </w:pPr>
    </w:lvl>
    <w:lvl w:ilvl="7" w:tplc="08070019" w:tentative="1">
      <w:start w:val="1"/>
      <w:numFmt w:val="lowerLetter"/>
      <w:lvlText w:val="%8."/>
      <w:lvlJc w:val="left"/>
      <w:pPr>
        <w:ind w:left="5832" w:hanging="360"/>
      </w:pPr>
    </w:lvl>
    <w:lvl w:ilvl="8" w:tplc="08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60408"/>
    <w:multiLevelType w:val="multilevel"/>
    <w:tmpl w:val="9F9CC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C5CD1"/>
    <w:multiLevelType w:val="hybridMultilevel"/>
    <w:tmpl w:val="9468BF1A"/>
    <w:lvl w:ilvl="0" w:tplc="5114C2B4">
      <w:numFmt w:val="decimal"/>
      <w:lvlText w:val="Frage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31"/>
  </w:num>
  <w:num w:numId="5">
    <w:abstractNumId w:val="27"/>
  </w:num>
  <w:num w:numId="6">
    <w:abstractNumId w:val="15"/>
  </w:num>
  <w:num w:numId="7">
    <w:abstractNumId w:val="16"/>
  </w:num>
  <w:num w:numId="8">
    <w:abstractNumId w:val="3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3"/>
  </w:num>
  <w:num w:numId="18">
    <w:abstractNumId w:val="32"/>
  </w:num>
  <w:num w:numId="19">
    <w:abstractNumId w:val="21"/>
  </w:num>
  <w:num w:numId="20">
    <w:abstractNumId w:val="38"/>
  </w:num>
  <w:num w:numId="21">
    <w:abstractNumId w:val="13"/>
  </w:num>
  <w:num w:numId="22">
    <w:abstractNumId w:val="12"/>
  </w:num>
  <w:num w:numId="23">
    <w:abstractNumId w:val="33"/>
  </w:num>
  <w:num w:numId="24">
    <w:abstractNumId w:val="10"/>
  </w:num>
  <w:num w:numId="25">
    <w:abstractNumId w:val="25"/>
  </w:num>
  <w:num w:numId="26">
    <w:abstractNumId w:val="28"/>
  </w:num>
  <w:num w:numId="27">
    <w:abstractNumId w:val="41"/>
  </w:num>
  <w:num w:numId="28">
    <w:abstractNumId w:val="44"/>
  </w:num>
  <w:num w:numId="29">
    <w:abstractNumId w:val="40"/>
  </w:num>
  <w:num w:numId="30">
    <w:abstractNumId w:val="34"/>
  </w:num>
  <w:num w:numId="31">
    <w:abstractNumId w:val="11"/>
  </w:num>
  <w:num w:numId="32">
    <w:abstractNumId w:val="29"/>
    <w:lvlOverride w:ilvl="0">
      <w:startOverride w:val="1"/>
    </w:lvlOverride>
  </w:num>
  <w:num w:numId="33">
    <w:abstractNumId w:val="36"/>
    <w:lvlOverride w:ilvl="0">
      <w:startOverride w:val="2"/>
    </w:lvlOverride>
  </w:num>
  <w:num w:numId="34">
    <w:abstractNumId w:val="14"/>
    <w:lvlOverride w:ilvl="0">
      <w:startOverride w:val="3"/>
    </w:lvlOverride>
  </w:num>
  <w:num w:numId="35">
    <w:abstractNumId w:val="23"/>
    <w:lvlOverride w:ilvl="0">
      <w:startOverride w:val="4"/>
    </w:lvlOverride>
  </w:num>
  <w:num w:numId="36">
    <w:abstractNumId w:val="24"/>
    <w:lvlOverride w:ilvl="0">
      <w:startOverride w:val="5"/>
    </w:lvlOverride>
  </w:num>
  <w:num w:numId="37">
    <w:abstractNumId w:val="42"/>
  </w:num>
  <w:num w:numId="38">
    <w:abstractNumId w:val="22"/>
  </w:num>
  <w:num w:numId="39">
    <w:abstractNumId w:val="45"/>
  </w:num>
  <w:num w:numId="40">
    <w:abstractNumId w:val="20"/>
  </w:num>
  <w:num w:numId="41">
    <w:abstractNumId w:val="39"/>
  </w:num>
  <w:num w:numId="42">
    <w:abstractNumId w:val="26"/>
  </w:num>
  <w:num w:numId="43">
    <w:abstractNumId w:val="35"/>
  </w:num>
  <w:num w:numId="44">
    <w:abstractNumId w:val="17"/>
  </w:num>
  <w:num w:numId="45">
    <w:abstractNumId w:val="33"/>
  </w:num>
  <w:num w:numId="46">
    <w:abstractNumId w:val="33"/>
  </w:num>
  <w:num w:numId="47">
    <w:abstractNumId w:val="18"/>
  </w:num>
  <w:num w:numId="48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Juli 2014"/>
    <w:docVar w:name="Date.Format.Long.dateValue" w:val="41824"/>
    <w:docVar w:name="DocumentDate" w:val="4. Juli 2014"/>
    <w:docVar w:name="DocumentDate.dateValue" w:val="41824"/>
    <w:docVar w:name="OawAttachedTemplate" w:val="G - A4 hoch mit Absender.owt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&lt;/document&gt;_x000d_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Bookmark name=&quot;ContentTypeLetter&quot; field=&quot;ContentTypeLetter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2122011014149059130932&quot; EntryUID=&quot;2010082711160968441173&quot;&gt;&lt;Field Name=&quot;IDName&quot; Value=&quot;FD, Departementssekretariat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inanzdepartement&quot;/&gt;&lt;Field Name=&quot;AddressB2&quot; Value=&quot;&quot;/&gt;&lt;Field Name=&quot;AddressB3&quot; Value=&quot;&quot;/&gt;&lt;Field Name=&quot;AddressB4&quot; Value=&quot;&quot;/&gt;&lt;Field Name=&quot;AddressN1&quot; Value=&quot;Bahnhofstrasse 19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Öffnungszeiten:&quot;/&gt;&lt;Field Name=&quot;Abteilungsinformation2&quot; Value=&quot;Montag - Freitag&quot;/&gt;&lt;Field Name=&quot;Abteilungsinformation3&quot; Value=&quot;08:00 - 11:45 und 13:30 - 17:00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5 47&quot;/&gt;&lt;Field Name=&quot;Fax&quot; Value=&quot;041 210 83 01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fd@lu.ch&quot;/&gt;&lt;Field Name=&quot;Internet&quot; Value=&quot;www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Berufsbildung&quot; Value=&quot;&quot;/&gt;&lt;Field Name=&quot;Data_UID&quot; Value=&quot;2010082711160968441173&quot;/&gt;&lt;Field Name=&quot;Field_Name&quot; Value=&quot;Departement&quot;/&gt;&lt;Field Name=&quot;Field_UID&quot; Value=&quot;20030218192812312660470231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2010523055156555472&quot;&gt;&lt;Field Name=&quot;IDName&quot; Value=&quot;Burkhardt-Suter Dorothea, FDDS&quot;/&gt;&lt;Field Name=&quot;Name&quot; Value=&quot;Dorothea Burkhardt-Suter&quot;/&gt;&lt;Field Name=&quot;PersonalNumber&quot; Value=&quot;&quot;/&gt;&lt;Field Name=&quot;DirectPhone&quot; Value=&quot;041 228 57 63&quot;/&gt;&lt;Field Name=&quot;DirectFax&quot; Value=&quot;041 210 83 01&quot;/&gt;&lt;Field Name=&quot;Mobile&quot; Value=&quot;&quot;/&gt;&lt;Field Name=&quot;EMail&quot; Value=&quot;dorothea.burkhardt@lu.ch&quot;/&gt;&lt;Field Name=&quot;Function&quot; Value=&quot;Projektleiterin Organisation und Projek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bu&quot;/&gt;&lt;Field Name=&quot;Lizenz nötig?&quot; Value=&quot;Ja&quot;/&gt;&lt;Field Name=&quot;Zugehörigkeit&quot; Value=&quot;&quot;/&gt;&lt;Field Name=&quot;Data_UID&quot; Value=&quot;2012010523055156555472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?xml version=&quot;1.0&quot;?&gt;_x000d_&lt;Recipients&gt;&lt;Recipient&gt;&lt;UID&gt;201407041519079496076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4PortraitWithSender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ontentType&quot; Label=&quot;&amp;lt;translate&amp;gt;SmartTemplate.InhaltsType&amp;lt;/translate&amp;gt;&quot; Style=&quot;Inhalts-Typ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10.11.23-16:58:46"/>
    <w:docVar w:name="OawVersionPictureInline.2004030310155302814490" w:val="Luzern.Logo.2100.350.emf;2010.11.23-16:58:46"/>
  </w:docVars>
  <w:rsids>
    <w:rsidRoot w:val="002E2808"/>
    <w:rsid w:val="000002CF"/>
    <w:rsid w:val="00002107"/>
    <w:rsid w:val="000022D4"/>
    <w:rsid w:val="000033ED"/>
    <w:rsid w:val="00003E68"/>
    <w:rsid w:val="00003F1F"/>
    <w:rsid w:val="00004437"/>
    <w:rsid w:val="000069E4"/>
    <w:rsid w:val="00007204"/>
    <w:rsid w:val="000075F6"/>
    <w:rsid w:val="00013626"/>
    <w:rsid w:val="000141C0"/>
    <w:rsid w:val="0001489C"/>
    <w:rsid w:val="00014C2D"/>
    <w:rsid w:val="00015573"/>
    <w:rsid w:val="00015AF0"/>
    <w:rsid w:val="00016505"/>
    <w:rsid w:val="00022977"/>
    <w:rsid w:val="000240D2"/>
    <w:rsid w:val="00030401"/>
    <w:rsid w:val="00032B90"/>
    <w:rsid w:val="00032E6C"/>
    <w:rsid w:val="00034A40"/>
    <w:rsid w:val="000376D3"/>
    <w:rsid w:val="00043F52"/>
    <w:rsid w:val="000451BB"/>
    <w:rsid w:val="00045636"/>
    <w:rsid w:val="000458FE"/>
    <w:rsid w:val="00045FCB"/>
    <w:rsid w:val="000465E6"/>
    <w:rsid w:val="00047F66"/>
    <w:rsid w:val="0005059B"/>
    <w:rsid w:val="00050710"/>
    <w:rsid w:val="00050945"/>
    <w:rsid w:val="00050A2F"/>
    <w:rsid w:val="00051016"/>
    <w:rsid w:val="00056915"/>
    <w:rsid w:val="00057328"/>
    <w:rsid w:val="00057774"/>
    <w:rsid w:val="0005778D"/>
    <w:rsid w:val="00060FB2"/>
    <w:rsid w:val="00061ABC"/>
    <w:rsid w:val="0006397A"/>
    <w:rsid w:val="000643FF"/>
    <w:rsid w:val="00067259"/>
    <w:rsid w:val="00071618"/>
    <w:rsid w:val="00071817"/>
    <w:rsid w:val="00072C87"/>
    <w:rsid w:val="00074796"/>
    <w:rsid w:val="00076129"/>
    <w:rsid w:val="00077EFE"/>
    <w:rsid w:val="00081A96"/>
    <w:rsid w:val="00081AB9"/>
    <w:rsid w:val="00082B25"/>
    <w:rsid w:val="00083E88"/>
    <w:rsid w:val="000840A5"/>
    <w:rsid w:val="000847B4"/>
    <w:rsid w:val="000847D5"/>
    <w:rsid w:val="00085A0D"/>
    <w:rsid w:val="00086352"/>
    <w:rsid w:val="00087193"/>
    <w:rsid w:val="000918F0"/>
    <w:rsid w:val="000933D3"/>
    <w:rsid w:val="000939A9"/>
    <w:rsid w:val="00094E0E"/>
    <w:rsid w:val="00095967"/>
    <w:rsid w:val="00096793"/>
    <w:rsid w:val="00097817"/>
    <w:rsid w:val="000A2A91"/>
    <w:rsid w:val="000A32DA"/>
    <w:rsid w:val="000A4188"/>
    <w:rsid w:val="000A43AE"/>
    <w:rsid w:val="000A72F3"/>
    <w:rsid w:val="000A7D29"/>
    <w:rsid w:val="000B1ABB"/>
    <w:rsid w:val="000B3921"/>
    <w:rsid w:val="000B6043"/>
    <w:rsid w:val="000C1222"/>
    <w:rsid w:val="000C17C7"/>
    <w:rsid w:val="000C24DF"/>
    <w:rsid w:val="000C3E51"/>
    <w:rsid w:val="000C3F8F"/>
    <w:rsid w:val="000C41E7"/>
    <w:rsid w:val="000C7FC3"/>
    <w:rsid w:val="000D51BE"/>
    <w:rsid w:val="000D742D"/>
    <w:rsid w:val="000D7934"/>
    <w:rsid w:val="000E7083"/>
    <w:rsid w:val="000F1C81"/>
    <w:rsid w:val="001030A8"/>
    <w:rsid w:val="00107D63"/>
    <w:rsid w:val="00111C05"/>
    <w:rsid w:val="001171D2"/>
    <w:rsid w:val="00120635"/>
    <w:rsid w:val="001210A8"/>
    <w:rsid w:val="0012173E"/>
    <w:rsid w:val="00121F84"/>
    <w:rsid w:val="001230BA"/>
    <w:rsid w:val="001234FB"/>
    <w:rsid w:val="00126957"/>
    <w:rsid w:val="00133D08"/>
    <w:rsid w:val="001401BE"/>
    <w:rsid w:val="001407BC"/>
    <w:rsid w:val="00141236"/>
    <w:rsid w:val="001416B7"/>
    <w:rsid w:val="0014360A"/>
    <w:rsid w:val="001446E3"/>
    <w:rsid w:val="00144995"/>
    <w:rsid w:val="0014594D"/>
    <w:rsid w:val="00150A05"/>
    <w:rsid w:val="00157E53"/>
    <w:rsid w:val="00164759"/>
    <w:rsid w:val="001675FF"/>
    <w:rsid w:val="001777FF"/>
    <w:rsid w:val="00180E52"/>
    <w:rsid w:val="001818E6"/>
    <w:rsid w:val="0018350D"/>
    <w:rsid w:val="00183A16"/>
    <w:rsid w:val="00186310"/>
    <w:rsid w:val="00186E48"/>
    <w:rsid w:val="001A41DC"/>
    <w:rsid w:val="001A67BC"/>
    <w:rsid w:val="001B3794"/>
    <w:rsid w:val="001B46F1"/>
    <w:rsid w:val="001B6577"/>
    <w:rsid w:val="001B66DE"/>
    <w:rsid w:val="001C3A3C"/>
    <w:rsid w:val="001C64EA"/>
    <w:rsid w:val="001D0175"/>
    <w:rsid w:val="001D03EE"/>
    <w:rsid w:val="001D048D"/>
    <w:rsid w:val="001D136D"/>
    <w:rsid w:val="001D259C"/>
    <w:rsid w:val="001D2841"/>
    <w:rsid w:val="001D401D"/>
    <w:rsid w:val="001E0733"/>
    <w:rsid w:val="001E1B66"/>
    <w:rsid w:val="001E2811"/>
    <w:rsid w:val="001E5404"/>
    <w:rsid w:val="001E58BF"/>
    <w:rsid w:val="001E6AAB"/>
    <w:rsid w:val="001F2CD4"/>
    <w:rsid w:val="001F611B"/>
    <w:rsid w:val="001F6BC6"/>
    <w:rsid w:val="0020082B"/>
    <w:rsid w:val="00200F61"/>
    <w:rsid w:val="00202343"/>
    <w:rsid w:val="00202ADB"/>
    <w:rsid w:val="00203054"/>
    <w:rsid w:val="002032FF"/>
    <w:rsid w:val="00205587"/>
    <w:rsid w:val="00207C5E"/>
    <w:rsid w:val="00211EE5"/>
    <w:rsid w:val="0021320F"/>
    <w:rsid w:val="00213423"/>
    <w:rsid w:val="00213E05"/>
    <w:rsid w:val="00213F2F"/>
    <w:rsid w:val="00216861"/>
    <w:rsid w:val="00216DB8"/>
    <w:rsid w:val="002178D5"/>
    <w:rsid w:val="00220E58"/>
    <w:rsid w:val="00221AB6"/>
    <w:rsid w:val="002223EE"/>
    <w:rsid w:val="00223301"/>
    <w:rsid w:val="00223A07"/>
    <w:rsid w:val="00224C65"/>
    <w:rsid w:val="002251B1"/>
    <w:rsid w:val="00237D80"/>
    <w:rsid w:val="002401C9"/>
    <w:rsid w:val="002418FA"/>
    <w:rsid w:val="00243F1F"/>
    <w:rsid w:val="00245F25"/>
    <w:rsid w:val="0024743A"/>
    <w:rsid w:val="00251A1B"/>
    <w:rsid w:val="00252CE2"/>
    <w:rsid w:val="00252E86"/>
    <w:rsid w:val="002534F8"/>
    <w:rsid w:val="002565E0"/>
    <w:rsid w:val="00256770"/>
    <w:rsid w:val="00256E98"/>
    <w:rsid w:val="00257023"/>
    <w:rsid w:val="0026203E"/>
    <w:rsid w:val="0026298C"/>
    <w:rsid w:val="00262FED"/>
    <w:rsid w:val="00265031"/>
    <w:rsid w:val="0026668D"/>
    <w:rsid w:val="00271574"/>
    <w:rsid w:val="00273145"/>
    <w:rsid w:val="00273EFA"/>
    <w:rsid w:val="00282D20"/>
    <w:rsid w:val="002912BB"/>
    <w:rsid w:val="00292D99"/>
    <w:rsid w:val="00294547"/>
    <w:rsid w:val="00297903"/>
    <w:rsid w:val="002A055C"/>
    <w:rsid w:val="002A0AFB"/>
    <w:rsid w:val="002A4435"/>
    <w:rsid w:val="002A47AB"/>
    <w:rsid w:val="002B526B"/>
    <w:rsid w:val="002B5781"/>
    <w:rsid w:val="002C02A3"/>
    <w:rsid w:val="002C0AC3"/>
    <w:rsid w:val="002C1745"/>
    <w:rsid w:val="002C25CA"/>
    <w:rsid w:val="002C3E91"/>
    <w:rsid w:val="002C63FD"/>
    <w:rsid w:val="002D0A5B"/>
    <w:rsid w:val="002D32F3"/>
    <w:rsid w:val="002E0BBC"/>
    <w:rsid w:val="002E2808"/>
    <w:rsid w:val="002E503B"/>
    <w:rsid w:val="002E56A2"/>
    <w:rsid w:val="002E5EE1"/>
    <w:rsid w:val="002E7B9D"/>
    <w:rsid w:val="002F0E91"/>
    <w:rsid w:val="002F111F"/>
    <w:rsid w:val="002F14FF"/>
    <w:rsid w:val="002F27C1"/>
    <w:rsid w:val="002F55D2"/>
    <w:rsid w:val="003011AD"/>
    <w:rsid w:val="00303449"/>
    <w:rsid w:val="00303E29"/>
    <w:rsid w:val="003040C8"/>
    <w:rsid w:val="003101DE"/>
    <w:rsid w:val="00310505"/>
    <w:rsid w:val="00311D61"/>
    <w:rsid w:val="00311D99"/>
    <w:rsid w:val="003146C9"/>
    <w:rsid w:val="0031725A"/>
    <w:rsid w:val="003174DA"/>
    <w:rsid w:val="0032000C"/>
    <w:rsid w:val="003218BE"/>
    <w:rsid w:val="0032326A"/>
    <w:rsid w:val="00324A28"/>
    <w:rsid w:val="00324F7B"/>
    <w:rsid w:val="00325F32"/>
    <w:rsid w:val="00330FD7"/>
    <w:rsid w:val="00332A75"/>
    <w:rsid w:val="00333FE0"/>
    <w:rsid w:val="00334562"/>
    <w:rsid w:val="0033538F"/>
    <w:rsid w:val="00335A4B"/>
    <w:rsid w:val="00341CE2"/>
    <w:rsid w:val="00345A49"/>
    <w:rsid w:val="00345E39"/>
    <w:rsid w:val="003463E2"/>
    <w:rsid w:val="00346447"/>
    <w:rsid w:val="00347B49"/>
    <w:rsid w:val="00354585"/>
    <w:rsid w:val="00354782"/>
    <w:rsid w:val="00354CBD"/>
    <w:rsid w:val="00355474"/>
    <w:rsid w:val="00355693"/>
    <w:rsid w:val="0036137E"/>
    <w:rsid w:val="003617F2"/>
    <w:rsid w:val="00363C13"/>
    <w:rsid w:val="00365F35"/>
    <w:rsid w:val="003668EA"/>
    <w:rsid w:val="003702CB"/>
    <w:rsid w:val="0037127C"/>
    <w:rsid w:val="00372DE6"/>
    <w:rsid w:val="00372FC9"/>
    <w:rsid w:val="00373049"/>
    <w:rsid w:val="003746BD"/>
    <w:rsid w:val="00374952"/>
    <w:rsid w:val="003752E4"/>
    <w:rsid w:val="00380C4F"/>
    <w:rsid w:val="003838D5"/>
    <w:rsid w:val="00385A11"/>
    <w:rsid w:val="0038609B"/>
    <w:rsid w:val="00390108"/>
    <w:rsid w:val="00391404"/>
    <w:rsid w:val="0039467B"/>
    <w:rsid w:val="00394D62"/>
    <w:rsid w:val="003957E4"/>
    <w:rsid w:val="003A229F"/>
    <w:rsid w:val="003A30BD"/>
    <w:rsid w:val="003A69FA"/>
    <w:rsid w:val="003B0676"/>
    <w:rsid w:val="003B2E55"/>
    <w:rsid w:val="003C231C"/>
    <w:rsid w:val="003C386D"/>
    <w:rsid w:val="003C4E40"/>
    <w:rsid w:val="003C50E3"/>
    <w:rsid w:val="003C7B62"/>
    <w:rsid w:val="003D0281"/>
    <w:rsid w:val="003D20E1"/>
    <w:rsid w:val="003D2369"/>
    <w:rsid w:val="003D3DA8"/>
    <w:rsid w:val="003E23C9"/>
    <w:rsid w:val="003E60F7"/>
    <w:rsid w:val="003F1649"/>
    <w:rsid w:val="003F2880"/>
    <w:rsid w:val="003F43BC"/>
    <w:rsid w:val="003F5B03"/>
    <w:rsid w:val="003F7176"/>
    <w:rsid w:val="003F76E7"/>
    <w:rsid w:val="0040357B"/>
    <w:rsid w:val="004054A7"/>
    <w:rsid w:val="00406D04"/>
    <w:rsid w:val="0041015E"/>
    <w:rsid w:val="004105FC"/>
    <w:rsid w:val="004135BE"/>
    <w:rsid w:val="00415927"/>
    <w:rsid w:val="0042021B"/>
    <w:rsid w:val="0042401B"/>
    <w:rsid w:val="004253D7"/>
    <w:rsid w:val="0042563F"/>
    <w:rsid w:val="004271E9"/>
    <w:rsid w:val="004311D3"/>
    <w:rsid w:val="00431B2E"/>
    <w:rsid w:val="00434607"/>
    <w:rsid w:val="00434A09"/>
    <w:rsid w:val="00437F82"/>
    <w:rsid w:val="004400BB"/>
    <w:rsid w:val="00447AE3"/>
    <w:rsid w:val="00450533"/>
    <w:rsid w:val="004511A8"/>
    <w:rsid w:val="00455EDA"/>
    <w:rsid w:val="00456E8C"/>
    <w:rsid w:val="0046437F"/>
    <w:rsid w:val="00465651"/>
    <w:rsid w:val="0046706F"/>
    <w:rsid w:val="004677FA"/>
    <w:rsid w:val="0047035B"/>
    <w:rsid w:val="00471623"/>
    <w:rsid w:val="0047300D"/>
    <w:rsid w:val="00473234"/>
    <w:rsid w:val="00473DA5"/>
    <w:rsid w:val="00481BC4"/>
    <w:rsid w:val="00482201"/>
    <w:rsid w:val="004822EC"/>
    <w:rsid w:val="00482364"/>
    <w:rsid w:val="00484340"/>
    <w:rsid w:val="004848F0"/>
    <w:rsid w:val="00484EAB"/>
    <w:rsid w:val="0048509E"/>
    <w:rsid w:val="00486097"/>
    <w:rsid w:val="00486532"/>
    <w:rsid w:val="00490D90"/>
    <w:rsid w:val="00491A49"/>
    <w:rsid w:val="00492DF0"/>
    <w:rsid w:val="0049314B"/>
    <w:rsid w:val="00497A26"/>
    <w:rsid w:val="004A33B3"/>
    <w:rsid w:val="004A352F"/>
    <w:rsid w:val="004A381F"/>
    <w:rsid w:val="004A6C25"/>
    <w:rsid w:val="004A6ED0"/>
    <w:rsid w:val="004A7ED2"/>
    <w:rsid w:val="004B27C1"/>
    <w:rsid w:val="004B29B8"/>
    <w:rsid w:val="004B41DD"/>
    <w:rsid w:val="004B499C"/>
    <w:rsid w:val="004B7491"/>
    <w:rsid w:val="004C3239"/>
    <w:rsid w:val="004C45E9"/>
    <w:rsid w:val="004C47D6"/>
    <w:rsid w:val="004C794F"/>
    <w:rsid w:val="004D2931"/>
    <w:rsid w:val="004D5983"/>
    <w:rsid w:val="004D5F3B"/>
    <w:rsid w:val="004D7C28"/>
    <w:rsid w:val="004E084F"/>
    <w:rsid w:val="004E15C4"/>
    <w:rsid w:val="004E16A2"/>
    <w:rsid w:val="004E1BD1"/>
    <w:rsid w:val="004E2073"/>
    <w:rsid w:val="004E2749"/>
    <w:rsid w:val="004E3A39"/>
    <w:rsid w:val="004F5832"/>
    <w:rsid w:val="004F699A"/>
    <w:rsid w:val="004F7A45"/>
    <w:rsid w:val="00501D1D"/>
    <w:rsid w:val="00502D9C"/>
    <w:rsid w:val="0050578A"/>
    <w:rsid w:val="00506452"/>
    <w:rsid w:val="0050695E"/>
    <w:rsid w:val="00507E34"/>
    <w:rsid w:val="00511341"/>
    <w:rsid w:val="0051144A"/>
    <w:rsid w:val="005117B7"/>
    <w:rsid w:val="00511EEB"/>
    <w:rsid w:val="00512852"/>
    <w:rsid w:val="00513DEC"/>
    <w:rsid w:val="005148D3"/>
    <w:rsid w:val="00515B54"/>
    <w:rsid w:val="00516367"/>
    <w:rsid w:val="00516FA7"/>
    <w:rsid w:val="00520DF8"/>
    <w:rsid w:val="00521383"/>
    <w:rsid w:val="005239C8"/>
    <w:rsid w:val="00523B84"/>
    <w:rsid w:val="005240F5"/>
    <w:rsid w:val="00524E3F"/>
    <w:rsid w:val="005250E4"/>
    <w:rsid w:val="005271BC"/>
    <w:rsid w:val="005300C0"/>
    <w:rsid w:val="00530178"/>
    <w:rsid w:val="005314D2"/>
    <w:rsid w:val="005344BD"/>
    <w:rsid w:val="005355BB"/>
    <w:rsid w:val="00536B2C"/>
    <w:rsid w:val="00537FF3"/>
    <w:rsid w:val="00540768"/>
    <w:rsid w:val="005432F9"/>
    <w:rsid w:val="00543A4E"/>
    <w:rsid w:val="00544615"/>
    <w:rsid w:val="005447A6"/>
    <w:rsid w:val="005468FE"/>
    <w:rsid w:val="005500A8"/>
    <w:rsid w:val="00551BC8"/>
    <w:rsid w:val="00551C0B"/>
    <w:rsid w:val="00551CBA"/>
    <w:rsid w:val="00552F0C"/>
    <w:rsid w:val="00556C52"/>
    <w:rsid w:val="00556F4E"/>
    <w:rsid w:val="00560023"/>
    <w:rsid w:val="00560ABD"/>
    <w:rsid w:val="00565DB5"/>
    <w:rsid w:val="00571A9C"/>
    <w:rsid w:val="00574409"/>
    <w:rsid w:val="005753E9"/>
    <w:rsid w:val="00577B6F"/>
    <w:rsid w:val="00583262"/>
    <w:rsid w:val="00584BBE"/>
    <w:rsid w:val="00590AD0"/>
    <w:rsid w:val="00590EB2"/>
    <w:rsid w:val="005913B2"/>
    <w:rsid w:val="005933A3"/>
    <w:rsid w:val="00593C52"/>
    <w:rsid w:val="00595A94"/>
    <w:rsid w:val="005966D3"/>
    <w:rsid w:val="00596C21"/>
    <w:rsid w:val="00597F9F"/>
    <w:rsid w:val="005A3919"/>
    <w:rsid w:val="005A4385"/>
    <w:rsid w:val="005B24AA"/>
    <w:rsid w:val="005B4160"/>
    <w:rsid w:val="005B5643"/>
    <w:rsid w:val="005B6279"/>
    <w:rsid w:val="005B7CB3"/>
    <w:rsid w:val="005C0BEE"/>
    <w:rsid w:val="005C68A1"/>
    <w:rsid w:val="005D212C"/>
    <w:rsid w:val="005D2206"/>
    <w:rsid w:val="005D4A67"/>
    <w:rsid w:val="005D585B"/>
    <w:rsid w:val="005E035F"/>
    <w:rsid w:val="005E2E11"/>
    <w:rsid w:val="005E48A9"/>
    <w:rsid w:val="005E6BE2"/>
    <w:rsid w:val="005E76CF"/>
    <w:rsid w:val="005F17C4"/>
    <w:rsid w:val="005F3AE1"/>
    <w:rsid w:val="005F7DEC"/>
    <w:rsid w:val="006030D7"/>
    <w:rsid w:val="00604202"/>
    <w:rsid w:val="00604AF7"/>
    <w:rsid w:val="0060532D"/>
    <w:rsid w:val="006069BA"/>
    <w:rsid w:val="00607D07"/>
    <w:rsid w:val="0061455B"/>
    <w:rsid w:val="00614BBC"/>
    <w:rsid w:val="00615FEE"/>
    <w:rsid w:val="006167CC"/>
    <w:rsid w:val="0061704B"/>
    <w:rsid w:val="006205F3"/>
    <w:rsid w:val="00621460"/>
    <w:rsid w:val="006227AA"/>
    <w:rsid w:val="0062387B"/>
    <w:rsid w:val="00627244"/>
    <w:rsid w:val="006333AE"/>
    <w:rsid w:val="006344E8"/>
    <w:rsid w:val="00635DBF"/>
    <w:rsid w:val="006379A7"/>
    <w:rsid w:val="006418A4"/>
    <w:rsid w:val="00641DCB"/>
    <w:rsid w:val="006432AC"/>
    <w:rsid w:val="0064435F"/>
    <w:rsid w:val="00646038"/>
    <w:rsid w:val="0065322E"/>
    <w:rsid w:val="00653E9C"/>
    <w:rsid w:val="00656D78"/>
    <w:rsid w:val="006620C9"/>
    <w:rsid w:val="00662A74"/>
    <w:rsid w:val="00663067"/>
    <w:rsid w:val="00665177"/>
    <w:rsid w:val="00666E3F"/>
    <w:rsid w:val="006677C2"/>
    <w:rsid w:val="00670A6A"/>
    <w:rsid w:val="00670B1C"/>
    <w:rsid w:val="006722B2"/>
    <w:rsid w:val="00672797"/>
    <w:rsid w:val="006740FB"/>
    <w:rsid w:val="00674287"/>
    <w:rsid w:val="006768DB"/>
    <w:rsid w:val="00676B4A"/>
    <w:rsid w:val="006823E7"/>
    <w:rsid w:val="00683449"/>
    <w:rsid w:val="00683E92"/>
    <w:rsid w:val="00685B5B"/>
    <w:rsid w:val="00685CBF"/>
    <w:rsid w:val="00685D8C"/>
    <w:rsid w:val="0069101C"/>
    <w:rsid w:val="00691F27"/>
    <w:rsid w:val="00693CE0"/>
    <w:rsid w:val="00695072"/>
    <w:rsid w:val="006A028F"/>
    <w:rsid w:val="006A0CC9"/>
    <w:rsid w:val="006A30AB"/>
    <w:rsid w:val="006A5E64"/>
    <w:rsid w:val="006A7AE2"/>
    <w:rsid w:val="006B197A"/>
    <w:rsid w:val="006B23F5"/>
    <w:rsid w:val="006B4406"/>
    <w:rsid w:val="006B5844"/>
    <w:rsid w:val="006C123D"/>
    <w:rsid w:val="006C43C1"/>
    <w:rsid w:val="006C7D99"/>
    <w:rsid w:val="006D0D80"/>
    <w:rsid w:val="006D3678"/>
    <w:rsid w:val="006D45BF"/>
    <w:rsid w:val="006D760D"/>
    <w:rsid w:val="006D79A4"/>
    <w:rsid w:val="006E05F0"/>
    <w:rsid w:val="006E1B4A"/>
    <w:rsid w:val="006E213B"/>
    <w:rsid w:val="006E2BC0"/>
    <w:rsid w:val="006E3204"/>
    <w:rsid w:val="006E4D58"/>
    <w:rsid w:val="006F12F3"/>
    <w:rsid w:val="006F4506"/>
    <w:rsid w:val="006F687F"/>
    <w:rsid w:val="00701389"/>
    <w:rsid w:val="00705CEC"/>
    <w:rsid w:val="00706C4F"/>
    <w:rsid w:val="00710072"/>
    <w:rsid w:val="007135F2"/>
    <w:rsid w:val="00714744"/>
    <w:rsid w:val="00714A84"/>
    <w:rsid w:val="007157A0"/>
    <w:rsid w:val="00715DEA"/>
    <w:rsid w:val="007168AC"/>
    <w:rsid w:val="00723595"/>
    <w:rsid w:val="00724197"/>
    <w:rsid w:val="00730291"/>
    <w:rsid w:val="00730846"/>
    <w:rsid w:val="00730F6B"/>
    <w:rsid w:val="00731441"/>
    <w:rsid w:val="007333EF"/>
    <w:rsid w:val="00734A04"/>
    <w:rsid w:val="00736270"/>
    <w:rsid w:val="00741746"/>
    <w:rsid w:val="00741D21"/>
    <w:rsid w:val="007436DA"/>
    <w:rsid w:val="00743898"/>
    <w:rsid w:val="007458C2"/>
    <w:rsid w:val="00752A2D"/>
    <w:rsid w:val="00752FC0"/>
    <w:rsid w:val="007557EB"/>
    <w:rsid w:val="00756C28"/>
    <w:rsid w:val="00763128"/>
    <w:rsid w:val="00781740"/>
    <w:rsid w:val="00783417"/>
    <w:rsid w:val="00783825"/>
    <w:rsid w:val="007859A7"/>
    <w:rsid w:val="00786D3D"/>
    <w:rsid w:val="00792836"/>
    <w:rsid w:val="007937FD"/>
    <w:rsid w:val="00794A05"/>
    <w:rsid w:val="007A05AF"/>
    <w:rsid w:val="007A29BB"/>
    <w:rsid w:val="007A4570"/>
    <w:rsid w:val="007A47E0"/>
    <w:rsid w:val="007A6595"/>
    <w:rsid w:val="007A6612"/>
    <w:rsid w:val="007A6914"/>
    <w:rsid w:val="007A7D86"/>
    <w:rsid w:val="007B0399"/>
    <w:rsid w:val="007B13E5"/>
    <w:rsid w:val="007B2519"/>
    <w:rsid w:val="007B3667"/>
    <w:rsid w:val="007B5068"/>
    <w:rsid w:val="007B6A90"/>
    <w:rsid w:val="007C26ED"/>
    <w:rsid w:val="007C4198"/>
    <w:rsid w:val="007C4431"/>
    <w:rsid w:val="007C450D"/>
    <w:rsid w:val="007C64E7"/>
    <w:rsid w:val="007D13C7"/>
    <w:rsid w:val="007D1DDA"/>
    <w:rsid w:val="007D20AF"/>
    <w:rsid w:val="007D2F44"/>
    <w:rsid w:val="007D31A7"/>
    <w:rsid w:val="007D5D2A"/>
    <w:rsid w:val="007D686D"/>
    <w:rsid w:val="007E1490"/>
    <w:rsid w:val="007E2712"/>
    <w:rsid w:val="007E31EA"/>
    <w:rsid w:val="007E3681"/>
    <w:rsid w:val="007E3897"/>
    <w:rsid w:val="007E4381"/>
    <w:rsid w:val="007E63DB"/>
    <w:rsid w:val="007E714D"/>
    <w:rsid w:val="007E78A3"/>
    <w:rsid w:val="007F13A5"/>
    <w:rsid w:val="007F1EDE"/>
    <w:rsid w:val="007F210C"/>
    <w:rsid w:val="007F4D12"/>
    <w:rsid w:val="007F6194"/>
    <w:rsid w:val="007F6C86"/>
    <w:rsid w:val="00801252"/>
    <w:rsid w:val="0080150F"/>
    <w:rsid w:val="00806826"/>
    <w:rsid w:val="008077DE"/>
    <w:rsid w:val="00811F8F"/>
    <w:rsid w:val="00813A52"/>
    <w:rsid w:val="0082434B"/>
    <w:rsid w:val="008262D2"/>
    <w:rsid w:val="00826C3B"/>
    <w:rsid w:val="00826EDA"/>
    <w:rsid w:val="00827E40"/>
    <w:rsid w:val="008304DD"/>
    <w:rsid w:val="00831A6B"/>
    <w:rsid w:val="00832D01"/>
    <w:rsid w:val="00835E3B"/>
    <w:rsid w:val="00836622"/>
    <w:rsid w:val="0083706B"/>
    <w:rsid w:val="00837257"/>
    <w:rsid w:val="008376CA"/>
    <w:rsid w:val="008405E1"/>
    <w:rsid w:val="00842E64"/>
    <w:rsid w:val="008430C5"/>
    <w:rsid w:val="008443D5"/>
    <w:rsid w:val="008465AE"/>
    <w:rsid w:val="008474AB"/>
    <w:rsid w:val="008477A2"/>
    <w:rsid w:val="00847A20"/>
    <w:rsid w:val="008501F4"/>
    <w:rsid w:val="00852D0E"/>
    <w:rsid w:val="00853893"/>
    <w:rsid w:val="008562AE"/>
    <w:rsid w:val="00857196"/>
    <w:rsid w:val="00861342"/>
    <w:rsid w:val="008634A0"/>
    <w:rsid w:val="00863A8A"/>
    <w:rsid w:val="00864D20"/>
    <w:rsid w:val="00865E4E"/>
    <w:rsid w:val="0087058B"/>
    <w:rsid w:val="00871F47"/>
    <w:rsid w:val="008729DD"/>
    <w:rsid w:val="00876718"/>
    <w:rsid w:val="0089057D"/>
    <w:rsid w:val="00890FFC"/>
    <w:rsid w:val="00892FD5"/>
    <w:rsid w:val="00894859"/>
    <w:rsid w:val="00894885"/>
    <w:rsid w:val="00895BB0"/>
    <w:rsid w:val="00896362"/>
    <w:rsid w:val="008A0A98"/>
    <w:rsid w:val="008B22F3"/>
    <w:rsid w:val="008B3566"/>
    <w:rsid w:val="008B3621"/>
    <w:rsid w:val="008B5D5B"/>
    <w:rsid w:val="008B7918"/>
    <w:rsid w:val="008C0765"/>
    <w:rsid w:val="008E0F73"/>
    <w:rsid w:val="008E1AC1"/>
    <w:rsid w:val="008E2090"/>
    <w:rsid w:val="008E4110"/>
    <w:rsid w:val="008E4D73"/>
    <w:rsid w:val="008E4F09"/>
    <w:rsid w:val="008E5F26"/>
    <w:rsid w:val="008E6334"/>
    <w:rsid w:val="008E6D2E"/>
    <w:rsid w:val="008E72D4"/>
    <w:rsid w:val="008E7A53"/>
    <w:rsid w:val="008F0C11"/>
    <w:rsid w:val="008F2CA3"/>
    <w:rsid w:val="008F32E7"/>
    <w:rsid w:val="008F4B0D"/>
    <w:rsid w:val="008F5996"/>
    <w:rsid w:val="008F5BCE"/>
    <w:rsid w:val="008F6315"/>
    <w:rsid w:val="008F669B"/>
    <w:rsid w:val="008F685B"/>
    <w:rsid w:val="0090046D"/>
    <w:rsid w:val="00900DD7"/>
    <w:rsid w:val="0090108C"/>
    <w:rsid w:val="00902BDF"/>
    <w:rsid w:val="009040C0"/>
    <w:rsid w:val="009075AE"/>
    <w:rsid w:val="009104BF"/>
    <w:rsid w:val="009117EB"/>
    <w:rsid w:val="00914170"/>
    <w:rsid w:val="00914FD7"/>
    <w:rsid w:val="009164B3"/>
    <w:rsid w:val="00916E04"/>
    <w:rsid w:val="00921EEC"/>
    <w:rsid w:val="009237A8"/>
    <w:rsid w:val="00924BDC"/>
    <w:rsid w:val="00925BD9"/>
    <w:rsid w:val="00925D04"/>
    <w:rsid w:val="009350C1"/>
    <w:rsid w:val="00935BC1"/>
    <w:rsid w:val="00937AE5"/>
    <w:rsid w:val="00940611"/>
    <w:rsid w:val="00941050"/>
    <w:rsid w:val="0094533F"/>
    <w:rsid w:val="009455B3"/>
    <w:rsid w:val="009477A8"/>
    <w:rsid w:val="00950BC4"/>
    <w:rsid w:val="00952952"/>
    <w:rsid w:val="00952E28"/>
    <w:rsid w:val="0096045D"/>
    <w:rsid w:val="0096626A"/>
    <w:rsid w:val="00970A79"/>
    <w:rsid w:val="00974781"/>
    <w:rsid w:val="00977243"/>
    <w:rsid w:val="00981E8A"/>
    <w:rsid w:val="0098433B"/>
    <w:rsid w:val="00985322"/>
    <w:rsid w:val="00985C95"/>
    <w:rsid w:val="00987F31"/>
    <w:rsid w:val="009915EE"/>
    <w:rsid w:val="009969FB"/>
    <w:rsid w:val="009A1434"/>
    <w:rsid w:val="009A17A0"/>
    <w:rsid w:val="009A1E5A"/>
    <w:rsid w:val="009A53BF"/>
    <w:rsid w:val="009B1A9D"/>
    <w:rsid w:val="009B251D"/>
    <w:rsid w:val="009B52D7"/>
    <w:rsid w:val="009B6525"/>
    <w:rsid w:val="009C244C"/>
    <w:rsid w:val="009C4E02"/>
    <w:rsid w:val="009C6ED3"/>
    <w:rsid w:val="009C7B8C"/>
    <w:rsid w:val="009D38B3"/>
    <w:rsid w:val="009D4DC2"/>
    <w:rsid w:val="009E1B71"/>
    <w:rsid w:val="009E62E4"/>
    <w:rsid w:val="009E6407"/>
    <w:rsid w:val="009F28EB"/>
    <w:rsid w:val="009F3CC9"/>
    <w:rsid w:val="00A03032"/>
    <w:rsid w:val="00A03634"/>
    <w:rsid w:val="00A052A3"/>
    <w:rsid w:val="00A06854"/>
    <w:rsid w:val="00A076B7"/>
    <w:rsid w:val="00A11F88"/>
    <w:rsid w:val="00A23B80"/>
    <w:rsid w:val="00A24A85"/>
    <w:rsid w:val="00A24C66"/>
    <w:rsid w:val="00A26861"/>
    <w:rsid w:val="00A30A6A"/>
    <w:rsid w:val="00A30C6B"/>
    <w:rsid w:val="00A322F0"/>
    <w:rsid w:val="00A3387E"/>
    <w:rsid w:val="00A34762"/>
    <w:rsid w:val="00A34F6B"/>
    <w:rsid w:val="00A34FFF"/>
    <w:rsid w:val="00A4103C"/>
    <w:rsid w:val="00A42044"/>
    <w:rsid w:val="00A42411"/>
    <w:rsid w:val="00A43BD0"/>
    <w:rsid w:val="00A46482"/>
    <w:rsid w:val="00A512E4"/>
    <w:rsid w:val="00A53959"/>
    <w:rsid w:val="00A54589"/>
    <w:rsid w:val="00A56B58"/>
    <w:rsid w:val="00A5763D"/>
    <w:rsid w:val="00A57B3F"/>
    <w:rsid w:val="00A60989"/>
    <w:rsid w:val="00A62798"/>
    <w:rsid w:val="00A629A6"/>
    <w:rsid w:val="00A633F7"/>
    <w:rsid w:val="00A64BA3"/>
    <w:rsid w:val="00A65194"/>
    <w:rsid w:val="00A66590"/>
    <w:rsid w:val="00A67006"/>
    <w:rsid w:val="00A6797E"/>
    <w:rsid w:val="00A71782"/>
    <w:rsid w:val="00A71D24"/>
    <w:rsid w:val="00A745A1"/>
    <w:rsid w:val="00A74A66"/>
    <w:rsid w:val="00A80D51"/>
    <w:rsid w:val="00A81042"/>
    <w:rsid w:val="00A909D1"/>
    <w:rsid w:val="00A93572"/>
    <w:rsid w:val="00A94DC8"/>
    <w:rsid w:val="00A9586E"/>
    <w:rsid w:val="00A95888"/>
    <w:rsid w:val="00AA0619"/>
    <w:rsid w:val="00AA0649"/>
    <w:rsid w:val="00AA0DE7"/>
    <w:rsid w:val="00AA4968"/>
    <w:rsid w:val="00AB1309"/>
    <w:rsid w:val="00AB7A30"/>
    <w:rsid w:val="00AC0021"/>
    <w:rsid w:val="00AC33E2"/>
    <w:rsid w:val="00AC3FEA"/>
    <w:rsid w:val="00AC6889"/>
    <w:rsid w:val="00AD2284"/>
    <w:rsid w:val="00AD4B3E"/>
    <w:rsid w:val="00AE1265"/>
    <w:rsid w:val="00AE6B0D"/>
    <w:rsid w:val="00AF1358"/>
    <w:rsid w:val="00AF1671"/>
    <w:rsid w:val="00AF19D8"/>
    <w:rsid w:val="00AF1D92"/>
    <w:rsid w:val="00AF3BF3"/>
    <w:rsid w:val="00AF6718"/>
    <w:rsid w:val="00AF763D"/>
    <w:rsid w:val="00B02556"/>
    <w:rsid w:val="00B02779"/>
    <w:rsid w:val="00B02BEC"/>
    <w:rsid w:val="00B04C1F"/>
    <w:rsid w:val="00B04C57"/>
    <w:rsid w:val="00B060ED"/>
    <w:rsid w:val="00B06C6A"/>
    <w:rsid w:val="00B06D19"/>
    <w:rsid w:val="00B076AC"/>
    <w:rsid w:val="00B15688"/>
    <w:rsid w:val="00B15E3B"/>
    <w:rsid w:val="00B16453"/>
    <w:rsid w:val="00B21E79"/>
    <w:rsid w:val="00B24FCB"/>
    <w:rsid w:val="00B264CE"/>
    <w:rsid w:val="00B27A83"/>
    <w:rsid w:val="00B3113C"/>
    <w:rsid w:val="00B32718"/>
    <w:rsid w:val="00B33E95"/>
    <w:rsid w:val="00B3487B"/>
    <w:rsid w:val="00B438BE"/>
    <w:rsid w:val="00B43C90"/>
    <w:rsid w:val="00B44BEF"/>
    <w:rsid w:val="00B45E56"/>
    <w:rsid w:val="00B5098D"/>
    <w:rsid w:val="00B520FA"/>
    <w:rsid w:val="00B54F48"/>
    <w:rsid w:val="00B55681"/>
    <w:rsid w:val="00B568F6"/>
    <w:rsid w:val="00B56BFC"/>
    <w:rsid w:val="00B60F71"/>
    <w:rsid w:val="00B6178C"/>
    <w:rsid w:val="00B64230"/>
    <w:rsid w:val="00B662F4"/>
    <w:rsid w:val="00B675BD"/>
    <w:rsid w:val="00B7244A"/>
    <w:rsid w:val="00B738B9"/>
    <w:rsid w:val="00B757FA"/>
    <w:rsid w:val="00B8338D"/>
    <w:rsid w:val="00B834A9"/>
    <w:rsid w:val="00B84232"/>
    <w:rsid w:val="00B84B39"/>
    <w:rsid w:val="00B84D9D"/>
    <w:rsid w:val="00B84F01"/>
    <w:rsid w:val="00B87A49"/>
    <w:rsid w:val="00B9008C"/>
    <w:rsid w:val="00BA3279"/>
    <w:rsid w:val="00BA36C7"/>
    <w:rsid w:val="00BA4B7C"/>
    <w:rsid w:val="00BA51F3"/>
    <w:rsid w:val="00BA78E7"/>
    <w:rsid w:val="00BB12A1"/>
    <w:rsid w:val="00BB20D2"/>
    <w:rsid w:val="00BB33ED"/>
    <w:rsid w:val="00BB5347"/>
    <w:rsid w:val="00BC1EA9"/>
    <w:rsid w:val="00BC20B2"/>
    <w:rsid w:val="00BC6628"/>
    <w:rsid w:val="00BC6D0D"/>
    <w:rsid w:val="00BD0459"/>
    <w:rsid w:val="00BD1184"/>
    <w:rsid w:val="00BD2758"/>
    <w:rsid w:val="00BD2B91"/>
    <w:rsid w:val="00BD3A09"/>
    <w:rsid w:val="00BD3CEE"/>
    <w:rsid w:val="00BD3D3B"/>
    <w:rsid w:val="00BD3E1D"/>
    <w:rsid w:val="00BD5ACA"/>
    <w:rsid w:val="00BD6426"/>
    <w:rsid w:val="00BE199D"/>
    <w:rsid w:val="00BE1D70"/>
    <w:rsid w:val="00BE5667"/>
    <w:rsid w:val="00BF0D7B"/>
    <w:rsid w:val="00BF6A4F"/>
    <w:rsid w:val="00BF6B6D"/>
    <w:rsid w:val="00BF7CF6"/>
    <w:rsid w:val="00C01BB0"/>
    <w:rsid w:val="00C036CC"/>
    <w:rsid w:val="00C04091"/>
    <w:rsid w:val="00C11317"/>
    <w:rsid w:val="00C1175A"/>
    <w:rsid w:val="00C12D09"/>
    <w:rsid w:val="00C14192"/>
    <w:rsid w:val="00C14764"/>
    <w:rsid w:val="00C16A2E"/>
    <w:rsid w:val="00C2138F"/>
    <w:rsid w:val="00C2152B"/>
    <w:rsid w:val="00C21BB2"/>
    <w:rsid w:val="00C2214A"/>
    <w:rsid w:val="00C256BF"/>
    <w:rsid w:val="00C25D6B"/>
    <w:rsid w:val="00C25D84"/>
    <w:rsid w:val="00C26AAD"/>
    <w:rsid w:val="00C26BEE"/>
    <w:rsid w:val="00C26CAD"/>
    <w:rsid w:val="00C276A8"/>
    <w:rsid w:val="00C31828"/>
    <w:rsid w:val="00C3215B"/>
    <w:rsid w:val="00C33647"/>
    <w:rsid w:val="00C340F9"/>
    <w:rsid w:val="00C35564"/>
    <w:rsid w:val="00C37E70"/>
    <w:rsid w:val="00C426F8"/>
    <w:rsid w:val="00C438C0"/>
    <w:rsid w:val="00C45846"/>
    <w:rsid w:val="00C46FD0"/>
    <w:rsid w:val="00C47AAA"/>
    <w:rsid w:val="00C507A2"/>
    <w:rsid w:val="00C51285"/>
    <w:rsid w:val="00C51C3B"/>
    <w:rsid w:val="00C52BA9"/>
    <w:rsid w:val="00C53217"/>
    <w:rsid w:val="00C56B2A"/>
    <w:rsid w:val="00C57832"/>
    <w:rsid w:val="00C6052E"/>
    <w:rsid w:val="00C61434"/>
    <w:rsid w:val="00C63EF0"/>
    <w:rsid w:val="00C64E9C"/>
    <w:rsid w:val="00C718ED"/>
    <w:rsid w:val="00C728ED"/>
    <w:rsid w:val="00C7330E"/>
    <w:rsid w:val="00C736C9"/>
    <w:rsid w:val="00C7530F"/>
    <w:rsid w:val="00C7541C"/>
    <w:rsid w:val="00C8144E"/>
    <w:rsid w:val="00C82B49"/>
    <w:rsid w:val="00C84663"/>
    <w:rsid w:val="00C84B92"/>
    <w:rsid w:val="00C85936"/>
    <w:rsid w:val="00C87DAB"/>
    <w:rsid w:val="00C9088B"/>
    <w:rsid w:val="00C916CF"/>
    <w:rsid w:val="00C92AD0"/>
    <w:rsid w:val="00C93586"/>
    <w:rsid w:val="00C9467B"/>
    <w:rsid w:val="00CA32A2"/>
    <w:rsid w:val="00CB0897"/>
    <w:rsid w:val="00CB20E8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C69"/>
    <w:rsid w:val="00CE4D8D"/>
    <w:rsid w:val="00CE4F26"/>
    <w:rsid w:val="00CE51DC"/>
    <w:rsid w:val="00CE548E"/>
    <w:rsid w:val="00CE754E"/>
    <w:rsid w:val="00CE7987"/>
    <w:rsid w:val="00CE7ECE"/>
    <w:rsid w:val="00CF6D42"/>
    <w:rsid w:val="00CF71A2"/>
    <w:rsid w:val="00CF71F6"/>
    <w:rsid w:val="00D0069A"/>
    <w:rsid w:val="00D03FC5"/>
    <w:rsid w:val="00D040A1"/>
    <w:rsid w:val="00D04EEB"/>
    <w:rsid w:val="00D05327"/>
    <w:rsid w:val="00D07B2D"/>
    <w:rsid w:val="00D1306A"/>
    <w:rsid w:val="00D14FDA"/>
    <w:rsid w:val="00D15F03"/>
    <w:rsid w:val="00D171C3"/>
    <w:rsid w:val="00D20992"/>
    <w:rsid w:val="00D21197"/>
    <w:rsid w:val="00D3109C"/>
    <w:rsid w:val="00D31516"/>
    <w:rsid w:val="00D320A3"/>
    <w:rsid w:val="00D33CC9"/>
    <w:rsid w:val="00D348F6"/>
    <w:rsid w:val="00D41962"/>
    <w:rsid w:val="00D43888"/>
    <w:rsid w:val="00D51D83"/>
    <w:rsid w:val="00D52680"/>
    <w:rsid w:val="00D52ED8"/>
    <w:rsid w:val="00D53732"/>
    <w:rsid w:val="00D54BFB"/>
    <w:rsid w:val="00D54CAC"/>
    <w:rsid w:val="00D54F5B"/>
    <w:rsid w:val="00D57466"/>
    <w:rsid w:val="00D577CA"/>
    <w:rsid w:val="00D60CC2"/>
    <w:rsid w:val="00D61373"/>
    <w:rsid w:val="00D6163D"/>
    <w:rsid w:val="00D62107"/>
    <w:rsid w:val="00D660E9"/>
    <w:rsid w:val="00D66591"/>
    <w:rsid w:val="00D66B4F"/>
    <w:rsid w:val="00D67EB0"/>
    <w:rsid w:val="00D715B0"/>
    <w:rsid w:val="00D723E2"/>
    <w:rsid w:val="00D72705"/>
    <w:rsid w:val="00D762B4"/>
    <w:rsid w:val="00D77BBF"/>
    <w:rsid w:val="00D77CD4"/>
    <w:rsid w:val="00D8097D"/>
    <w:rsid w:val="00D80FED"/>
    <w:rsid w:val="00D8375A"/>
    <w:rsid w:val="00D855EB"/>
    <w:rsid w:val="00D9170D"/>
    <w:rsid w:val="00D925FC"/>
    <w:rsid w:val="00D9442A"/>
    <w:rsid w:val="00D948EF"/>
    <w:rsid w:val="00D94EFC"/>
    <w:rsid w:val="00DA098A"/>
    <w:rsid w:val="00DA146B"/>
    <w:rsid w:val="00DA1C20"/>
    <w:rsid w:val="00DA3EC1"/>
    <w:rsid w:val="00DA5437"/>
    <w:rsid w:val="00DA5BAC"/>
    <w:rsid w:val="00DB16FD"/>
    <w:rsid w:val="00DB5BEB"/>
    <w:rsid w:val="00DB78EA"/>
    <w:rsid w:val="00DC540A"/>
    <w:rsid w:val="00DC5750"/>
    <w:rsid w:val="00DC7457"/>
    <w:rsid w:val="00DD5D2E"/>
    <w:rsid w:val="00DD5E7D"/>
    <w:rsid w:val="00DD5EA1"/>
    <w:rsid w:val="00DD7E0D"/>
    <w:rsid w:val="00DE16C6"/>
    <w:rsid w:val="00DE45FE"/>
    <w:rsid w:val="00DE4799"/>
    <w:rsid w:val="00DE58C7"/>
    <w:rsid w:val="00DE6E54"/>
    <w:rsid w:val="00DF1766"/>
    <w:rsid w:val="00DF6D7E"/>
    <w:rsid w:val="00E02C1D"/>
    <w:rsid w:val="00E02EA7"/>
    <w:rsid w:val="00E03277"/>
    <w:rsid w:val="00E042F5"/>
    <w:rsid w:val="00E055A0"/>
    <w:rsid w:val="00E13E2C"/>
    <w:rsid w:val="00E141D8"/>
    <w:rsid w:val="00E14835"/>
    <w:rsid w:val="00E14D9C"/>
    <w:rsid w:val="00E15251"/>
    <w:rsid w:val="00E172EC"/>
    <w:rsid w:val="00E22ADC"/>
    <w:rsid w:val="00E26AB9"/>
    <w:rsid w:val="00E276F9"/>
    <w:rsid w:val="00E351E0"/>
    <w:rsid w:val="00E36622"/>
    <w:rsid w:val="00E372E1"/>
    <w:rsid w:val="00E43508"/>
    <w:rsid w:val="00E44FB8"/>
    <w:rsid w:val="00E479E4"/>
    <w:rsid w:val="00E5022D"/>
    <w:rsid w:val="00E532B5"/>
    <w:rsid w:val="00E53D4E"/>
    <w:rsid w:val="00E55C96"/>
    <w:rsid w:val="00E55E15"/>
    <w:rsid w:val="00E57530"/>
    <w:rsid w:val="00E602B3"/>
    <w:rsid w:val="00E60544"/>
    <w:rsid w:val="00E609D2"/>
    <w:rsid w:val="00E62927"/>
    <w:rsid w:val="00E62E63"/>
    <w:rsid w:val="00E62E96"/>
    <w:rsid w:val="00E6453A"/>
    <w:rsid w:val="00E66F4A"/>
    <w:rsid w:val="00E67447"/>
    <w:rsid w:val="00E67E5F"/>
    <w:rsid w:val="00E72E27"/>
    <w:rsid w:val="00E749AF"/>
    <w:rsid w:val="00E749BC"/>
    <w:rsid w:val="00E751D0"/>
    <w:rsid w:val="00E756A0"/>
    <w:rsid w:val="00E76924"/>
    <w:rsid w:val="00E80133"/>
    <w:rsid w:val="00E811AE"/>
    <w:rsid w:val="00E8332D"/>
    <w:rsid w:val="00E854B6"/>
    <w:rsid w:val="00E8573D"/>
    <w:rsid w:val="00E860CC"/>
    <w:rsid w:val="00E86D63"/>
    <w:rsid w:val="00E921B2"/>
    <w:rsid w:val="00E92FF0"/>
    <w:rsid w:val="00E93B08"/>
    <w:rsid w:val="00E95231"/>
    <w:rsid w:val="00E95442"/>
    <w:rsid w:val="00E95D14"/>
    <w:rsid w:val="00EA0AC1"/>
    <w:rsid w:val="00EA25F8"/>
    <w:rsid w:val="00EA29D1"/>
    <w:rsid w:val="00EA5F2A"/>
    <w:rsid w:val="00EB176A"/>
    <w:rsid w:val="00EB17AA"/>
    <w:rsid w:val="00EB2293"/>
    <w:rsid w:val="00EB2396"/>
    <w:rsid w:val="00EB26DD"/>
    <w:rsid w:val="00EB36C5"/>
    <w:rsid w:val="00EB45C4"/>
    <w:rsid w:val="00EB4A25"/>
    <w:rsid w:val="00EB7590"/>
    <w:rsid w:val="00EC1DEA"/>
    <w:rsid w:val="00EC1E7C"/>
    <w:rsid w:val="00EC2EB5"/>
    <w:rsid w:val="00EC4264"/>
    <w:rsid w:val="00ED0110"/>
    <w:rsid w:val="00ED023B"/>
    <w:rsid w:val="00ED39C6"/>
    <w:rsid w:val="00ED412B"/>
    <w:rsid w:val="00ED7415"/>
    <w:rsid w:val="00EE3CEA"/>
    <w:rsid w:val="00EE4290"/>
    <w:rsid w:val="00EE4B87"/>
    <w:rsid w:val="00EE5F00"/>
    <w:rsid w:val="00EE7AA5"/>
    <w:rsid w:val="00EF2DD0"/>
    <w:rsid w:val="00EF46FB"/>
    <w:rsid w:val="00EF47B1"/>
    <w:rsid w:val="00EF51C4"/>
    <w:rsid w:val="00EF5F72"/>
    <w:rsid w:val="00EF6A0E"/>
    <w:rsid w:val="00F007A6"/>
    <w:rsid w:val="00F01EE9"/>
    <w:rsid w:val="00F04DB6"/>
    <w:rsid w:val="00F04EFB"/>
    <w:rsid w:val="00F06510"/>
    <w:rsid w:val="00F1050C"/>
    <w:rsid w:val="00F10638"/>
    <w:rsid w:val="00F11A41"/>
    <w:rsid w:val="00F11EC4"/>
    <w:rsid w:val="00F1321A"/>
    <w:rsid w:val="00F141DD"/>
    <w:rsid w:val="00F16891"/>
    <w:rsid w:val="00F16EEC"/>
    <w:rsid w:val="00F20564"/>
    <w:rsid w:val="00F22152"/>
    <w:rsid w:val="00F22153"/>
    <w:rsid w:val="00F24DA3"/>
    <w:rsid w:val="00F273F8"/>
    <w:rsid w:val="00F279DE"/>
    <w:rsid w:val="00F309B7"/>
    <w:rsid w:val="00F31604"/>
    <w:rsid w:val="00F32330"/>
    <w:rsid w:val="00F331A6"/>
    <w:rsid w:val="00F33A71"/>
    <w:rsid w:val="00F344F5"/>
    <w:rsid w:val="00F34C85"/>
    <w:rsid w:val="00F359FD"/>
    <w:rsid w:val="00F36E9E"/>
    <w:rsid w:val="00F4094D"/>
    <w:rsid w:val="00F43AF4"/>
    <w:rsid w:val="00F44652"/>
    <w:rsid w:val="00F44FD6"/>
    <w:rsid w:val="00F46CDD"/>
    <w:rsid w:val="00F46EFB"/>
    <w:rsid w:val="00F50DC8"/>
    <w:rsid w:val="00F533A8"/>
    <w:rsid w:val="00F542E2"/>
    <w:rsid w:val="00F54625"/>
    <w:rsid w:val="00F54B51"/>
    <w:rsid w:val="00F54F8D"/>
    <w:rsid w:val="00F574C6"/>
    <w:rsid w:val="00F61333"/>
    <w:rsid w:val="00F619BF"/>
    <w:rsid w:val="00F61D13"/>
    <w:rsid w:val="00F628A7"/>
    <w:rsid w:val="00F64130"/>
    <w:rsid w:val="00F66D06"/>
    <w:rsid w:val="00F677B8"/>
    <w:rsid w:val="00F70C57"/>
    <w:rsid w:val="00F7126F"/>
    <w:rsid w:val="00F71307"/>
    <w:rsid w:val="00F722DB"/>
    <w:rsid w:val="00F72685"/>
    <w:rsid w:val="00F739AA"/>
    <w:rsid w:val="00F749F0"/>
    <w:rsid w:val="00F75293"/>
    <w:rsid w:val="00F77E71"/>
    <w:rsid w:val="00F81A16"/>
    <w:rsid w:val="00F837E5"/>
    <w:rsid w:val="00F8486C"/>
    <w:rsid w:val="00F84C82"/>
    <w:rsid w:val="00F8628E"/>
    <w:rsid w:val="00F86C36"/>
    <w:rsid w:val="00F87464"/>
    <w:rsid w:val="00F907E3"/>
    <w:rsid w:val="00F91815"/>
    <w:rsid w:val="00F92E34"/>
    <w:rsid w:val="00FA44D4"/>
    <w:rsid w:val="00FA54FD"/>
    <w:rsid w:val="00FA5985"/>
    <w:rsid w:val="00FA5B62"/>
    <w:rsid w:val="00FA61F4"/>
    <w:rsid w:val="00FB01A2"/>
    <w:rsid w:val="00FB0245"/>
    <w:rsid w:val="00FB374C"/>
    <w:rsid w:val="00FB66CC"/>
    <w:rsid w:val="00FC4D30"/>
    <w:rsid w:val="00FC7697"/>
    <w:rsid w:val="00FD15A0"/>
    <w:rsid w:val="00FD2294"/>
    <w:rsid w:val="00FD46E3"/>
    <w:rsid w:val="00FD4778"/>
    <w:rsid w:val="00FD5D14"/>
    <w:rsid w:val="00FE052B"/>
    <w:rsid w:val="00FE159D"/>
    <w:rsid w:val="00FE1FC1"/>
    <w:rsid w:val="00FE26B2"/>
    <w:rsid w:val="00FE274A"/>
    <w:rsid w:val="00FE2A08"/>
    <w:rsid w:val="00FE3585"/>
    <w:rsid w:val="00FE39B6"/>
    <w:rsid w:val="00FE40E4"/>
    <w:rsid w:val="00FF2CBF"/>
    <w:rsid w:val="00FF3AA6"/>
    <w:rsid w:val="00FF4767"/>
    <w:rsid w:val="00FF4B4D"/>
    <w:rsid w:val="00FF5D7C"/>
    <w:rsid w:val="00FF69E7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10EDFF6"/>
  <w15:docId w15:val="{C1DA416D-DA41-48D2-BC19-EC0B3FC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1E9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52952"/>
    <w:pPr>
      <w:keepNext/>
      <w:keepLines/>
      <w:numPr>
        <w:numId w:val="44"/>
      </w:numPr>
      <w:spacing w:after="220"/>
      <w:outlineLvl w:val="0"/>
    </w:pPr>
    <w:rPr>
      <w:rFonts w:ascii="Arial Black" w:hAnsi="Arial Black"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DD7E0D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character" w:styleId="Hyperlink">
    <w:name w:val="Hyperlink"/>
    <w:rsid w:val="002E280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04DB6"/>
    <w:pPr>
      <w:spacing w:before="100" w:beforeAutospacing="1" w:after="100" w:afterAutospacing="1"/>
    </w:pPr>
    <w:rPr>
      <w:rFonts w:ascii="Times New Roman" w:hAnsi="Times New Roman"/>
      <w:kern w:val="0"/>
      <w:sz w:val="24"/>
      <w:lang w:eastAsia="de-CH"/>
    </w:rPr>
  </w:style>
  <w:style w:type="paragraph" w:styleId="Sprechblasentext">
    <w:name w:val="Balloon Text"/>
    <w:basedOn w:val="Standard"/>
    <w:link w:val="SprechblasentextZchn"/>
    <w:rsid w:val="00EF4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46FB"/>
    <w:rPr>
      <w:rFonts w:ascii="Tahoma" w:hAnsi="Tahoma" w:cs="Tahoma"/>
      <w:kern w:val="10"/>
      <w:sz w:val="16"/>
      <w:szCs w:val="16"/>
      <w:lang w:eastAsia="en-US"/>
    </w:rPr>
  </w:style>
  <w:style w:type="character" w:styleId="Kommentarzeichen">
    <w:name w:val="annotation reference"/>
    <w:rsid w:val="00607D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7D07"/>
    <w:rPr>
      <w:sz w:val="20"/>
      <w:szCs w:val="20"/>
    </w:rPr>
  </w:style>
  <w:style w:type="character" w:customStyle="1" w:styleId="KommentartextZchn">
    <w:name w:val="Kommentartext Zchn"/>
    <w:link w:val="Kommentartext"/>
    <w:rsid w:val="00607D07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07D07"/>
    <w:rPr>
      <w:b/>
      <w:bCs/>
    </w:rPr>
  </w:style>
  <w:style w:type="character" w:customStyle="1" w:styleId="KommentarthemaZchn">
    <w:name w:val="Kommentarthema Zchn"/>
    <w:link w:val="Kommentarthema"/>
    <w:rsid w:val="00607D07"/>
    <w:rPr>
      <w:rFonts w:ascii="Arial" w:hAnsi="Arial"/>
      <w:b/>
      <w:bCs/>
      <w:kern w:val="10"/>
      <w:lang w:eastAsia="en-US"/>
    </w:rPr>
  </w:style>
  <w:style w:type="character" w:customStyle="1" w:styleId="Standardfett">
    <w:name w:val="Standard fett"/>
    <w:basedOn w:val="Absatz-Standardschriftart"/>
    <w:uiPriority w:val="4"/>
    <w:rsid w:val="004A381F"/>
    <w:rPr>
      <w:rFonts w:ascii="Arial" w:hAnsi="Arial"/>
      <w:b/>
      <w:bCs/>
      <w:sz w:val="22"/>
    </w:rPr>
  </w:style>
  <w:style w:type="character" w:styleId="BesuchterLink">
    <w:name w:val="FollowedHyperlink"/>
    <w:basedOn w:val="Absatz-Standardschriftart"/>
    <w:rsid w:val="00FE0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rnehmlassung.fd@lu.ch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E90D-EBAF-4685-9AD3-81BDED4705F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81D2E8C8-E722-4638-B6B6-E9598918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4788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Fragebogen VN FHGV</vt:lpstr>
      <vt:lpstr>Organisation</vt:lpstr>
    </vt:vector>
  </TitlesOfParts>
  <Manager>Dorothea Burkhardt-Suter</Manager>
  <Company>Finanzdepartement</Company>
  <LinksUpToDate>false</LinksUpToDate>
  <CharactersWithSpaces>5011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VN FHGV</dc:title>
  <dc:subject>[Betreff]</dc:subject>
  <dc:creator>Dorothea Burkhardt</dc:creator>
  <cp:lastModifiedBy>Feer Denise</cp:lastModifiedBy>
  <cp:revision>12</cp:revision>
  <cp:lastPrinted>2016-01-08T14:07:00Z</cp:lastPrinted>
  <dcterms:created xsi:type="dcterms:W3CDTF">2022-09-26T09:51:00Z</dcterms:created>
  <dcterms:modified xsi:type="dcterms:W3CDTF">2022-09-28T08:43:00Z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Doc.Text">
    <vt:lpwstr>[Text]</vt:lpwstr>
  </property>
  <property fmtid="{D5CDD505-2E9C-101B-9397-08002B2CF9AE}" pid="4" name="Toolbar.Email">
    <vt:lpwstr>Toolbar.Email</vt:lpwstr>
  </property>
  <property fmtid="{D5CDD505-2E9C-101B-9397-08002B2CF9AE}" pid="5" name="Doc.Date">
    <vt:lpwstr>Datum</vt:lpwstr>
  </property>
  <property fmtid="{D5CDD505-2E9C-101B-9397-08002B2CF9AE}" pid="6" name="Doc.Document">
    <vt:lpwstr>Dokument</vt:lpwstr>
  </property>
  <property fmtid="{D5CDD505-2E9C-101B-9397-08002B2CF9AE}" pid="7" name="OutputStatus">
    <vt:lpwstr>OutputStatus</vt:lpwstr>
  </property>
  <property fmtid="{D5CDD505-2E9C-101B-9397-08002B2CF9AE}" pid="8" name="Doc.Letter">
    <vt:lpwstr>Brief</vt:lpwstr>
  </property>
  <property fmtid="{D5CDD505-2E9C-101B-9397-08002B2CF9AE}" pid="9" name="Doc.Regarding">
    <vt:lpwstr>betreffend</vt:lpwstr>
  </property>
  <property fmtid="{D5CDD505-2E9C-101B-9397-08002B2CF9AE}" pid="10" name="Contactperson.Direct Phone">
    <vt:lpwstr/>
  </property>
  <property fmtid="{D5CDD505-2E9C-101B-9397-08002B2CF9AE}" pid="11" name="Contactperson.Direct Fax">
    <vt:lpwstr/>
  </property>
  <property fmtid="{D5CDD505-2E9C-101B-9397-08002B2CF9AE}" pid="12" name="Contactperson.DirectPhone">
    <vt:lpwstr>041 228 57 63</vt:lpwstr>
  </property>
  <property fmtid="{D5CDD505-2E9C-101B-9397-08002B2CF9AE}" pid="13" name="Author.Name">
    <vt:lpwstr/>
  </property>
  <property fmtid="{D5CDD505-2E9C-101B-9397-08002B2CF9AE}" pid="14" name="Organisation.City">
    <vt:lpwstr>Luzern</vt:lpwstr>
  </property>
  <property fmtid="{D5CDD505-2E9C-101B-9397-08002B2CF9AE}" pid="15" name="Organisation.Footer1">
    <vt:lpwstr/>
  </property>
  <property fmtid="{D5CDD505-2E9C-101B-9397-08002B2CF9AE}" pid="16" name="Organisation.Footer2">
    <vt:lpwstr/>
  </property>
  <property fmtid="{D5CDD505-2E9C-101B-9397-08002B2CF9AE}" pid="17" name="Organisation.Footer3">
    <vt:lpwstr/>
  </property>
  <property fmtid="{D5CDD505-2E9C-101B-9397-08002B2CF9AE}" pid="18" name="Organisation.Footer4">
    <vt:lpwstr/>
  </property>
  <property fmtid="{D5CDD505-2E9C-101B-9397-08002B2CF9AE}" pid="19" name="Organisation.Country">
    <vt:lpwstr/>
  </property>
  <property fmtid="{D5CDD505-2E9C-101B-9397-08002B2CF9AE}" pid="20" name="Organisation.Dienststelle1">
    <vt:lpwstr/>
  </property>
  <property fmtid="{D5CDD505-2E9C-101B-9397-08002B2CF9AE}" pid="21" name="Organisation.Dienststelle2">
    <vt:lpwstr/>
  </property>
  <property fmtid="{D5CDD505-2E9C-101B-9397-08002B2CF9AE}" pid="22" name="Organisation.Email">
    <vt:lpwstr>info.fd@lu.ch</vt:lpwstr>
  </property>
  <property fmtid="{D5CDD505-2E9C-101B-9397-08002B2CF9AE}" pid="23" name="Organisation.Internet">
    <vt:lpwstr>www.lu.ch</vt:lpwstr>
  </property>
  <property fmtid="{D5CDD505-2E9C-101B-9397-08002B2CF9AE}" pid="24" name="Doc.DirectPhone">
    <vt:lpwstr>Direkt Telefon</vt:lpwstr>
  </property>
  <property fmtid="{D5CDD505-2E9C-101B-9397-08002B2CF9AE}" pid="25" name="Organisation.Telefon">
    <vt:lpwstr>041 228 55 47</vt:lpwstr>
  </property>
  <property fmtid="{D5CDD505-2E9C-101B-9397-08002B2CF9AE}" pid="26" name="Organisation.Departement">
    <vt:lpwstr>Finanzdepartement</vt:lpwstr>
  </property>
  <property fmtid="{D5CDD505-2E9C-101B-9397-08002B2CF9AE}" pid="27" name="Doc.Telephone">
    <vt:lpwstr>Telefon</vt:lpwstr>
  </property>
  <property fmtid="{D5CDD505-2E9C-101B-9397-08002B2CF9AE}" pid="28" name="Doc.Facsimile">
    <vt:lpwstr>Telefax</vt:lpwstr>
  </property>
  <property fmtid="{D5CDD505-2E9C-101B-9397-08002B2CF9AE}" pid="29" name="Organisation.Fax">
    <vt:lpwstr>041 210 83 01</vt:lpwstr>
  </property>
  <property fmtid="{D5CDD505-2E9C-101B-9397-08002B2CF9AE}" pid="30" name="Doc.DirectFax">
    <vt:lpwstr>Direkt Telefax</vt:lpwstr>
  </property>
  <property fmtid="{D5CDD505-2E9C-101B-9397-08002B2CF9AE}" pid="31" name="Doc.of">
    <vt:lpwstr>von</vt:lpwstr>
  </property>
  <property fmtid="{D5CDD505-2E9C-101B-9397-08002B2CF9AE}" pid="32" name="Doc.Enclosures">
    <vt:lpwstr>Beilagen</vt:lpwstr>
  </property>
  <property fmtid="{D5CDD505-2E9C-101B-9397-08002B2CF9AE}" pid="33" name="Outputprofile.External">
    <vt:lpwstr/>
  </property>
  <property fmtid="{D5CDD505-2E9C-101B-9397-08002B2CF9AE}" pid="34" name="Outputprofile.Internal">
    <vt:lpwstr/>
  </property>
  <property fmtid="{D5CDD505-2E9C-101B-9397-08002B2CF9AE}" pid="35" name="Outputprofile.ExternalSignature">
    <vt:lpwstr/>
  </property>
  <property fmtid="{D5CDD505-2E9C-101B-9397-08002B2CF9AE}" pid="36" name="CustomField.Classification">
    <vt:lpwstr/>
  </property>
  <property fmtid="{D5CDD505-2E9C-101B-9397-08002B2CF9AE}" pid="37" name="Author.Initials">
    <vt:lpwstr/>
  </property>
  <property fmtid="{D5CDD505-2E9C-101B-9397-08002B2CF9AE}" pid="38" name="Doc.Page">
    <vt:lpwstr>Seite</vt:lpwstr>
  </property>
  <property fmtid="{D5CDD505-2E9C-101B-9397-08002B2CF9AE}" pid="39" name="Organisation.AddressB1">
    <vt:lpwstr>Finanzdepartement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Bahnhofstrasse 19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BM_Subject">
    <vt:lpwstr/>
  </property>
  <property fmtid="{D5CDD505-2E9C-101B-9397-08002B2CF9AE}" pid="48" name="Viacar.PIN">
    <vt:lpwstr> </vt:lpwstr>
  </property>
  <property fmtid="{D5CDD505-2E9C-101B-9397-08002B2CF9AE}" pid="49" name="Contactperson.DirectFax">
    <vt:lpwstr>041 210 83 01</vt:lpwstr>
  </property>
  <property fmtid="{D5CDD505-2E9C-101B-9397-08002B2CF9AE}" pid="50" name="Doc.ContentTypeBrackets">
    <vt:lpwstr>[Inhalts-Typ]</vt:lpwstr>
  </property>
  <property fmtid="{D5CDD505-2E9C-101B-9397-08002B2CF9AE}" pid="51" name="BM_ContentType">
    <vt:lpwstr/>
  </property>
  <property fmtid="{D5CDD505-2E9C-101B-9397-08002B2CF9AE}" pid="52" name="Contactperson.Name">
    <vt:lpwstr>Dorothea Burkhardt-Suter</vt:lpwstr>
  </property>
  <property fmtid="{D5CDD505-2E9C-101B-9397-08002B2CF9AE}" pid="53" name="Textmarke.ContentType">
    <vt:lpwstr/>
  </property>
  <property fmtid="{D5CDD505-2E9C-101B-9397-08002B2CF9AE}" pid="54" name="BM_ContentTypeLetter">
    <vt:lpwstr/>
  </property>
  <property fmtid="{D5CDD505-2E9C-101B-9397-08002B2CF9AE}" pid="55" name="CustomField.ContentTypeLetter">
    <vt:lpwstr/>
  </property>
</Properties>
</file>