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A913A2" w:rsidTr="007D794B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52D99FEA6F9440D58181F31F09648AEE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7D794B" w:rsidRPr="00D9365D" w:rsidRDefault="00414815" w:rsidP="007D794B">
                <w:pPr>
                  <w:pStyle w:val="AbsenderTitel"/>
                </w:pPr>
                <w:r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69228F9F15D84A02B4EFFC3113DD334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7D794B" w:rsidRPr="00D9365D" w:rsidRDefault="00414815" w:rsidP="007D794B">
                <w:pPr>
                  <w:pStyle w:val="Absender"/>
                </w:pPr>
                <w:proofErr w:type="spellStart"/>
                <w:r>
                  <w:t>Buobenmatt</w:t>
                </w:r>
                <w:proofErr w:type="spellEnd"/>
                <w:r>
                  <w:t xml:space="preserve"> 1, Postfach 3464</w:t>
                </w:r>
                <w:r>
                  <w:br/>
                  <w:t>6002 Luzern</w:t>
                </w:r>
                <w:r>
                  <w:br/>
                  <w:t>www.steuern.lu.ch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C8F9333D8EBE43E5B35A8551D69960CA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7D794B" w:rsidRPr="00D9365D" w:rsidRDefault="00414815" w:rsidP="007D794B">
                <w:pPr>
                  <w:pStyle w:val="Absender"/>
                </w:pPr>
                <w:r w:rsidRPr="00D9365D">
                  <w:t xml:space="preserve"> 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6BAA2415DE944509EE9995275E99E9F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:rsidR="007D794B" w:rsidRPr="00D9365D" w:rsidRDefault="00414815" w:rsidP="007D794B">
                <w:pPr>
                  <w:pStyle w:val="zOawDeliveryOption"/>
                </w:pPr>
                <w:r w:rsidRPr="00D9365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913A2" w:rsidTr="007D794B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:rsidR="007D794B" w:rsidRPr="00D9365D" w:rsidRDefault="00BD6AAB" w:rsidP="007D794B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B04FDA" w:rsidRPr="00D9365D" w:rsidRDefault="00BD6AAB" w:rsidP="007D794B">
            <w:pPr>
              <w:pStyle w:val="zOawRecipient"/>
            </w:pPr>
            <w:bookmarkStart w:id="0" w:name="RecipientCompleteAddress"/>
            <w:bookmarkEnd w:id="0"/>
          </w:p>
        </w:tc>
      </w:tr>
    </w:tbl>
    <w:p w:rsidR="007D794B" w:rsidRPr="00D9365D" w:rsidRDefault="00BD6AAB" w:rsidP="007D794B">
      <w:pPr>
        <w:pStyle w:val="CityDate"/>
        <w:spacing w:before="0"/>
        <w:rPr>
          <w:sz w:val="2"/>
          <w:szCs w:val="2"/>
        </w:rPr>
        <w:sectPr w:rsidR="007D794B" w:rsidRPr="00D9365D" w:rsidSect="00B04F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7D794B" w:rsidRPr="00D9365D" w:rsidRDefault="00414815" w:rsidP="007D794B">
      <w:pPr>
        <w:pStyle w:val="CityDate"/>
      </w:pPr>
      <w:bookmarkStart w:id="3" w:name="Datum"/>
      <w:r w:rsidRPr="00D9365D">
        <w:t>‍</w:t>
      </w:r>
      <w:sdt>
        <w:sdtPr>
          <w:tag w:val="City"/>
          <w:id w:val="-647207649"/>
          <w:placeholder>
            <w:docPart w:val="2880185F94DD4E1C82928533572AA2CB"/>
          </w:placeholder>
          <w:dataBinding w:prefixMappings="xmlns:ns='http://schemas.officeatwork.com/CustomXMLPart'" w:xpath="/ns:officeatwork/ns:City" w:storeItemID="{F0DFDFEA-FA31-478A-A27A-156F6209FA1E}"/>
          <w:text w:multiLine="1"/>
        </w:sdtPr>
        <w:sdtEndPr/>
        <w:sdtContent>
          <w:r>
            <w:t>Luzern,</w:t>
          </w:r>
        </w:sdtContent>
      </w:sdt>
      <w:r w:rsidRPr="00D9365D">
        <w:t xml:space="preserve"> </w:t>
      </w:r>
      <w:bookmarkEnd w:id="3"/>
      <w:r w:rsidR="00C76F4E">
        <w:t>1</w:t>
      </w:r>
      <w:r w:rsidR="00BD6AAB">
        <w:t>2</w:t>
      </w:r>
      <w:bookmarkStart w:id="4" w:name="_GoBack"/>
      <w:bookmarkEnd w:id="4"/>
      <w:r>
        <w:t>. September 2018</w:t>
      </w:r>
    </w:p>
    <w:p w:rsidR="007D794B" w:rsidRPr="00D9365D" w:rsidRDefault="00BD6AAB" w:rsidP="007D794B"/>
    <w:p w:rsidR="007D794B" w:rsidRPr="00D9365D" w:rsidRDefault="00414815" w:rsidP="007D794B">
      <w:r w:rsidRPr="00D9365D">
        <w:fldChar w:fldCharType="begin"/>
      </w:r>
      <w:r w:rsidRPr="00D9365D">
        <w:instrText xml:space="preserve"> IF </w:instrText>
      </w:r>
      <w:fldSimple w:instr=" DOCPROPERTY &quot;CustomField.ContentTypeLetter&quot;\*CHARFORMAT ">
        <w:r>
          <w:instrText>leer</w:instrText>
        </w:r>
      </w:fldSimple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="" "" "</w:instrText>
      </w:r>
    </w:p>
    <w:p w:rsidR="007D794B" w:rsidRPr="00D9365D" w:rsidRDefault="00C76F4E" w:rsidP="007D794B">
      <w:pPr>
        <w:pStyle w:val="Inhalts-Typ"/>
      </w:pPr>
      <w:fldSimple w:instr=" DOCPROPERTY &quot;CustomField.ContentTypeLetter&quot;\*CHARFORMAT ">
        <w:r w:rsidR="00414815" w:rsidRPr="00D9365D">
          <w:instrText>CustomField.ContentTypeLetter</w:instrText>
        </w:r>
      </w:fldSimple>
    </w:p>
    <w:p w:rsidR="007D794B" w:rsidRPr="00D9365D" w:rsidRDefault="00414815" w:rsidP="007D794B">
      <w:r w:rsidRPr="00D9365D">
        <w:instrText xml:space="preserve">" \&lt;OawJumpToField value=0/&gt;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A913A2" w:rsidTr="007D794B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63064" w:rsidRPr="00D9365D" w:rsidRDefault="00414815" w:rsidP="00B04FDA">
            <w:pPr>
              <w:pStyle w:val="Betreff"/>
            </w:pPr>
            <w:bookmarkStart w:id="6" w:name="Subject" w:colFirst="0" w:colLast="0"/>
            <w:proofErr w:type="spellStart"/>
            <w:r>
              <w:t>LuVal</w:t>
            </w:r>
            <w:proofErr w:type="spellEnd"/>
            <w:r>
              <w:t xml:space="preserve"> - Vereinfachung Schatzungswesen</w:t>
            </w:r>
          </w:p>
          <w:p w:rsidR="00DA1EB6" w:rsidRPr="00D9365D" w:rsidRDefault="00414815" w:rsidP="00B04FDA">
            <w:pPr>
              <w:pStyle w:val="Betreff"/>
            </w:pPr>
            <w:r w:rsidRPr="00D9365D">
              <w:t xml:space="preserve">Fragebogen zum </w:t>
            </w:r>
            <w:proofErr w:type="spellStart"/>
            <w:r w:rsidRPr="00D9365D">
              <w:t>Vernehmlassungsverfahren</w:t>
            </w:r>
            <w:proofErr w:type="spellEnd"/>
          </w:p>
        </w:tc>
      </w:tr>
      <w:bookmarkEnd w:id="6"/>
    </w:tbl>
    <w:p w:rsidR="007D794B" w:rsidRPr="00D9365D" w:rsidRDefault="00BD6AAB" w:rsidP="007D794B"/>
    <w:p w:rsidR="00263064" w:rsidRPr="00D9365D" w:rsidRDefault="00BD6AAB" w:rsidP="007D794B"/>
    <w:p w:rsidR="00B04FDA" w:rsidRPr="00D9365D" w:rsidRDefault="00BD6AAB" w:rsidP="007D794B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A913A2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7D794B" w:rsidRPr="00D9365D" w:rsidRDefault="00414815" w:rsidP="007D794B">
            <w:pPr>
              <w:rPr>
                <w:b/>
              </w:rPr>
            </w:pPr>
            <w:bookmarkStart w:id="7" w:name="RecipientIntroduction" w:colFirst="0" w:colLast="0"/>
            <w:r w:rsidRPr="00D9365D">
              <w:rPr>
                <w:b/>
              </w:rPr>
              <w:t>Stellungnahme eingereicht von:</w:t>
            </w:r>
          </w:p>
          <w:p w:rsidR="00B04FDA" w:rsidRPr="00D9365D" w:rsidRDefault="00BD6AAB" w:rsidP="007D794B"/>
          <w:p w:rsidR="00D758DD" w:rsidRPr="00D9365D" w:rsidRDefault="00414815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 xml:space="preserve">Name: </w:t>
            </w:r>
            <w:r w:rsidRPr="00D9365D">
              <w:tab/>
            </w:r>
            <w:sdt>
              <w:sdtPr>
                <w:id w:val="-1428499925"/>
                <w:placeholder>
                  <w:docPart w:val="49ACAA696D984125AE476E7D6D859702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758DD" w:rsidRPr="00D9365D" w:rsidRDefault="00BD6AAB" w:rsidP="00D758DD">
            <w:pPr>
              <w:tabs>
                <w:tab w:val="left" w:pos="3402"/>
                <w:tab w:val="right" w:pos="9185"/>
              </w:tabs>
              <w:ind w:left="3402" w:hanging="3402"/>
            </w:pPr>
          </w:p>
          <w:p w:rsidR="0090793F" w:rsidRPr="00D9365D" w:rsidRDefault="00414815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Adresse:</w:t>
            </w:r>
            <w:r w:rsidRPr="00D9365D">
              <w:tab/>
            </w:r>
            <w:sdt>
              <w:sdtPr>
                <w:id w:val="394171241"/>
                <w:placeholder>
                  <w:docPart w:val="6831507C2F064DBEA222A94EC84FF343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793F" w:rsidRPr="00D9365D" w:rsidRDefault="00BD6AAB" w:rsidP="0090793F">
            <w:pPr>
              <w:tabs>
                <w:tab w:val="left" w:pos="3402"/>
              </w:tabs>
            </w:pPr>
          </w:p>
          <w:p w:rsidR="00B04FDA" w:rsidRPr="00D9365D" w:rsidRDefault="00414815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Ansprechpartner für Rückfragen:</w:t>
            </w:r>
            <w:r w:rsidRPr="00D9365D">
              <w:tab/>
            </w:r>
            <w:sdt>
              <w:sdtPr>
                <w:id w:val="-468825961"/>
                <w:placeholder>
                  <w:docPart w:val="4992BF17101F4457BDD54AC1C9A1353E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BD6AAB" w:rsidP="0090793F">
            <w:pPr>
              <w:tabs>
                <w:tab w:val="left" w:pos="3402"/>
              </w:tabs>
            </w:pPr>
          </w:p>
          <w:p w:rsidR="00B04FDA" w:rsidRPr="00D9365D" w:rsidRDefault="00414815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Telefonnummer:</w:t>
            </w:r>
            <w:r w:rsidRPr="00D9365D">
              <w:tab/>
            </w:r>
            <w:sdt>
              <w:sdtPr>
                <w:id w:val="-1622833676"/>
                <w:placeholder>
                  <w:docPart w:val="BEFBF590066E4042A2F858B152812B24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BD6AAB" w:rsidP="0090793F">
            <w:pPr>
              <w:tabs>
                <w:tab w:val="left" w:pos="3402"/>
              </w:tabs>
            </w:pPr>
          </w:p>
          <w:p w:rsidR="00B04FDA" w:rsidRPr="00D9365D" w:rsidRDefault="00414815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E-Mail-Adresse:</w:t>
            </w:r>
            <w:r w:rsidRPr="00D9365D">
              <w:tab/>
            </w:r>
            <w:sdt>
              <w:sdtPr>
                <w:id w:val="-1314172943"/>
                <w:placeholder>
                  <w:docPart w:val="E9B7C2AB2EE540D68683CB653793C26B"/>
                </w:placeholder>
                <w:showingPlcHdr/>
              </w:sdtPr>
              <w:sdtEndPr/>
              <w:sdtContent>
                <w:r w:rsidRPr="00D9365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913A2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B04FDA" w:rsidRPr="00D9365D" w:rsidRDefault="00BD6AAB" w:rsidP="007D794B">
            <w:pPr>
              <w:rPr>
                <w:b/>
              </w:rPr>
            </w:pPr>
          </w:p>
        </w:tc>
      </w:tr>
      <w:bookmarkEnd w:id="7"/>
    </w:tbl>
    <w:p w:rsidR="007D794B" w:rsidRPr="00D9365D" w:rsidRDefault="00BD6AAB" w:rsidP="007D794B"/>
    <w:p w:rsidR="00B04FDA" w:rsidRPr="00D9365D" w:rsidRDefault="00BD6AAB" w:rsidP="007D794B"/>
    <w:p w:rsidR="00B04FDA" w:rsidRPr="00D9365D" w:rsidRDefault="00BD6AAB" w:rsidP="007D794B"/>
    <w:p w:rsidR="00B04FDA" w:rsidRPr="00D9365D" w:rsidRDefault="00BD6AAB" w:rsidP="007D794B"/>
    <w:p w:rsidR="009E062D" w:rsidRPr="006F587E" w:rsidRDefault="00414815" w:rsidP="0090793F">
      <w:pPr>
        <w:rPr>
          <w:lang w:val="it-CH"/>
        </w:rPr>
      </w:pPr>
      <w:r w:rsidRPr="00D9365D">
        <w:t xml:space="preserve">Wir danken für die Rücksendung des Fragebogens bis am </w:t>
      </w:r>
      <w:r w:rsidRPr="00414815">
        <w:rPr>
          <w:b/>
        </w:rPr>
        <w:t>14. Dezember</w:t>
      </w:r>
      <w:r>
        <w:t xml:space="preserve"> </w:t>
      </w:r>
      <w:r w:rsidRPr="006F587E">
        <w:rPr>
          <w:b/>
          <w:lang w:val="it-CH"/>
        </w:rPr>
        <w:t>2018</w:t>
      </w:r>
      <w:r w:rsidRPr="006F587E">
        <w:rPr>
          <w:lang w:val="it-CH"/>
        </w:rPr>
        <w:t xml:space="preserve"> per E-Mail an:</w:t>
      </w:r>
    </w:p>
    <w:p w:rsidR="00D41A9C" w:rsidRPr="006F587E" w:rsidRDefault="00BD6AAB" w:rsidP="0090793F">
      <w:pPr>
        <w:rPr>
          <w:lang w:val="it-CH"/>
        </w:rPr>
      </w:pPr>
    </w:p>
    <w:p w:rsidR="00B04FDA" w:rsidRPr="006F587E" w:rsidRDefault="00BD6AAB" w:rsidP="0090793F">
      <w:pPr>
        <w:rPr>
          <w:lang w:val="it-CH"/>
        </w:rPr>
      </w:pPr>
      <w:hyperlink r:id="rId19" w:history="1">
        <w:r w:rsidR="00414815" w:rsidRPr="006F587E">
          <w:rPr>
            <w:rStyle w:val="Hyperlink"/>
            <w:lang w:val="it-CH"/>
          </w:rPr>
          <w:t>vernehmlassung.fd@lu.ch</w:t>
        </w:r>
      </w:hyperlink>
    </w:p>
    <w:p w:rsidR="00B04FDA" w:rsidRPr="006F587E" w:rsidRDefault="00BD6AAB" w:rsidP="007D794B">
      <w:pPr>
        <w:rPr>
          <w:lang w:val="it-CH"/>
        </w:rPr>
      </w:pPr>
    </w:p>
    <w:p w:rsidR="00B04FDA" w:rsidRPr="006F587E" w:rsidRDefault="00BD6AAB" w:rsidP="007D794B">
      <w:pPr>
        <w:rPr>
          <w:lang w:val="it-CH"/>
        </w:rPr>
      </w:pPr>
    </w:p>
    <w:p w:rsidR="00B04FDA" w:rsidRPr="006F587E" w:rsidRDefault="00BD6AAB" w:rsidP="007D794B">
      <w:pPr>
        <w:rPr>
          <w:lang w:val="it-CH"/>
        </w:rPr>
      </w:pPr>
    </w:p>
    <w:p w:rsidR="00B04FDA" w:rsidRPr="006F587E" w:rsidRDefault="00BD6AAB" w:rsidP="007D794B">
      <w:pPr>
        <w:rPr>
          <w:lang w:val="it-CH"/>
        </w:rPr>
      </w:pPr>
    </w:p>
    <w:p w:rsidR="00B04FDA" w:rsidRPr="00D9365D" w:rsidRDefault="00414815" w:rsidP="007D794B">
      <w:r w:rsidRPr="00D9365D">
        <w:t>Sämtliche Unterlagen zu</w:t>
      </w:r>
      <w:r>
        <w:t xml:space="preserve"> </w:t>
      </w:r>
      <w:proofErr w:type="spellStart"/>
      <w:r>
        <w:t>LuVal</w:t>
      </w:r>
      <w:proofErr w:type="spellEnd"/>
      <w:r w:rsidRPr="00D9365D">
        <w:t xml:space="preserve"> inkl. </w:t>
      </w:r>
      <w:proofErr w:type="spellStart"/>
      <w:r w:rsidRPr="00D9365D">
        <w:t>Vernehmlassungsbotschaft</w:t>
      </w:r>
      <w:proofErr w:type="spellEnd"/>
      <w:r w:rsidRPr="00D9365D">
        <w:t xml:space="preserve"> finden Sie unter folgender Adresse:</w:t>
      </w:r>
    </w:p>
    <w:p w:rsidR="00AD77F4" w:rsidRPr="00D9365D" w:rsidRDefault="00BD6AAB" w:rsidP="007D794B"/>
    <w:p w:rsidR="006F587E" w:rsidRPr="00647467" w:rsidRDefault="00BD6AAB" w:rsidP="006F587E">
      <w:pPr>
        <w:autoSpaceDE w:val="0"/>
        <w:autoSpaceDN w:val="0"/>
        <w:adjustRightInd w:val="0"/>
        <w:rPr>
          <w:rFonts w:cs="Arial"/>
          <w:kern w:val="0"/>
          <w:sz w:val="20"/>
          <w:szCs w:val="20"/>
        </w:rPr>
      </w:pPr>
      <w:hyperlink r:id="rId20" w:history="1">
        <w:r w:rsidR="00414815" w:rsidRPr="00647467">
          <w:rPr>
            <w:rStyle w:val="Hyperlink"/>
            <w:rFonts w:cs="Arial"/>
            <w:kern w:val="0"/>
            <w:sz w:val="20"/>
            <w:szCs w:val="20"/>
          </w:rPr>
          <w:t>http://www.lu.ch/verwaltung/FD/fd_vernehmlassungen_stellungnahmen/fd_vernehmlassungen</w:t>
        </w:r>
      </w:hyperlink>
    </w:p>
    <w:p w:rsidR="00AD77F4" w:rsidRPr="00D9365D" w:rsidRDefault="00BD6AAB" w:rsidP="007D794B"/>
    <w:p w:rsidR="0090793F" w:rsidRPr="00D9365D" w:rsidRDefault="00BD6AAB" w:rsidP="007D794B"/>
    <w:p w:rsidR="00AD77F4" w:rsidRPr="00D9365D" w:rsidRDefault="00414815">
      <w:r w:rsidRPr="00D9365D">
        <w:br w:type="page"/>
      </w:r>
    </w:p>
    <w:p w:rsidR="00331E17" w:rsidRPr="00D9365D" w:rsidRDefault="00414815" w:rsidP="00AD77F4">
      <w:pPr>
        <w:rPr>
          <w:b/>
        </w:rPr>
      </w:pPr>
      <w:r w:rsidRPr="00D9365D">
        <w:rPr>
          <w:b/>
        </w:rPr>
        <w:lastRenderedPageBreak/>
        <w:t xml:space="preserve">1. </w:t>
      </w:r>
      <w:r w:rsidRPr="00E62032">
        <w:rPr>
          <w:b/>
        </w:rPr>
        <w:t>Vereinfachung des Schatzungswesens</w:t>
      </w:r>
    </w:p>
    <w:p w:rsidR="00AD77F4" w:rsidRPr="00D9365D" w:rsidRDefault="00414815" w:rsidP="00AD77F4">
      <w:r w:rsidRPr="00D9365D">
        <w:t>(vgl. insbesondere Kap. 3</w:t>
      </w:r>
      <w:r>
        <w:t xml:space="preserve"> und 4</w:t>
      </w:r>
      <w:r w:rsidRPr="00D9365D">
        <w:t>)</w:t>
      </w:r>
    </w:p>
    <w:p w:rsidR="00773412" w:rsidRPr="001271D4" w:rsidRDefault="00BD6AAB" w:rsidP="00AD77F4"/>
    <w:p w:rsidR="00AD77F4" w:rsidRPr="00D9365D" w:rsidRDefault="00414815" w:rsidP="00AD77F4">
      <w:r>
        <w:t>Sind Sie mit der vorgeschlagenen Vereinfachung der Schatzungsmethode und der Schatzungsorganisation grundsätzlich einverstanden?</w:t>
      </w:r>
    </w:p>
    <w:p w:rsidR="00AD77F4" w:rsidRPr="00D9365D" w:rsidRDefault="00BD6AAB" w:rsidP="00AD77F4"/>
    <w:p w:rsidR="00AD77F4" w:rsidRPr="00D9365D" w:rsidRDefault="00BD6AAB" w:rsidP="00AD77F4">
      <w:sdt>
        <w:sdtPr>
          <w:id w:val="-16112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Ja</w:t>
      </w:r>
      <w:r w:rsidR="00414815" w:rsidRPr="00D9365D">
        <w:tab/>
      </w:r>
      <w:r w:rsidR="00414815" w:rsidRPr="00D9365D">
        <w:tab/>
      </w:r>
      <w:sdt>
        <w:sdtPr>
          <w:id w:val="98051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Nein</w:t>
      </w:r>
    </w:p>
    <w:p w:rsidR="00AD77F4" w:rsidRPr="00D9365D" w:rsidRDefault="00BD6AAB" w:rsidP="00AD77F4"/>
    <w:p w:rsidR="00AD77F4" w:rsidRPr="00D9365D" w:rsidRDefault="00414815" w:rsidP="00AD77F4">
      <w:r w:rsidRPr="00D9365D">
        <w:t>Begründung/Erläuterungen:</w:t>
      </w:r>
    </w:p>
    <w:p w:rsidR="00D61B9A" w:rsidRPr="00D9365D" w:rsidRDefault="00BD6AAB" w:rsidP="00AD77F4"/>
    <w:sdt>
      <w:sdtPr>
        <w:id w:val="861015781"/>
        <w:showingPlcHdr/>
      </w:sdtPr>
      <w:sdtEndPr/>
      <w:sdtContent>
        <w:p w:rsidR="00AD77F4" w:rsidRPr="00D9365D" w:rsidRDefault="00414815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p w:rsidR="00593EFA" w:rsidRDefault="00BD6AAB" w:rsidP="002867C7"/>
    <w:p w:rsidR="00593EFA" w:rsidRDefault="00BD6AAB" w:rsidP="002867C7"/>
    <w:p w:rsidR="002867C7" w:rsidRPr="002867C7" w:rsidRDefault="00414815" w:rsidP="002867C7">
      <w:pPr>
        <w:rPr>
          <w:b/>
        </w:rPr>
      </w:pPr>
      <w:r w:rsidRPr="002867C7">
        <w:rPr>
          <w:b/>
        </w:rPr>
        <w:t xml:space="preserve">2. </w:t>
      </w:r>
      <w:r>
        <w:rPr>
          <w:b/>
        </w:rPr>
        <w:t>Schatzungszyklus</w:t>
      </w:r>
    </w:p>
    <w:p w:rsidR="002867C7" w:rsidRDefault="00414815" w:rsidP="002867C7">
      <w:r>
        <w:t>(vgl. insbesondere Kap. 3.3.1 und 5.1 zu § 28 Abs. 3 und zu § 48c)</w:t>
      </w:r>
    </w:p>
    <w:p w:rsidR="002867C7" w:rsidRDefault="00BD6AAB" w:rsidP="00AD77F4"/>
    <w:p w:rsidR="002867C7" w:rsidRDefault="00414815" w:rsidP="00AD77F4">
      <w:r>
        <w:t>Sind Sie mit der Aufhebung der jährlichen Anpassung des Mietwerts</w:t>
      </w:r>
      <w:r w:rsidR="001271D4">
        <w:t>,</w:t>
      </w:r>
      <w:r>
        <w:t xml:space="preserve"> verbunden mit einer Überprüfung und allfälligen Anpassung des Katasterwerts und des Mietwerts alle fünf Jahre einverstanden?</w:t>
      </w:r>
    </w:p>
    <w:p w:rsidR="002867C7" w:rsidRPr="00D9365D" w:rsidRDefault="00BD6AAB" w:rsidP="002867C7"/>
    <w:p w:rsidR="002867C7" w:rsidRPr="00D9365D" w:rsidRDefault="00BD6AAB" w:rsidP="002867C7">
      <w:sdt>
        <w:sdtPr>
          <w:id w:val="11095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</w:t>
      </w:r>
      <w:r w:rsidR="00414815">
        <w:t>Ja</w:t>
      </w:r>
      <w:r w:rsidR="00414815" w:rsidRPr="00D9365D">
        <w:tab/>
      </w:r>
      <w:r w:rsidR="00414815" w:rsidRPr="00D9365D">
        <w:tab/>
      </w:r>
      <w:sdt>
        <w:sdtPr>
          <w:id w:val="-1132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</w:t>
      </w:r>
      <w:r w:rsidR="00414815">
        <w:t>Nein</w:t>
      </w:r>
    </w:p>
    <w:p w:rsidR="002867C7" w:rsidRPr="00D9365D" w:rsidRDefault="00BD6AAB" w:rsidP="002867C7"/>
    <w:p w:rsidR="002867C7" w:rsidRPr="00D9365D" w:rsidRDefault="00414815" w:rsidP="002867C7">
      <w:r w:rsidRPr="00D9365D">
        <w:t>Begründung/Erläuterungen:</w:t>
      </w:r>
    </w:p>
    <w:p w:rsidR="002867C7" w:rsidRPr="00D9365D" w:rsidRDefault="00BD6AAB" w:rsidP="002867C7"/>
    <w:sdt>
      <w:sdtPr>
        <w:id w:val="-1311471674"/>
        <w:showingPlcHdr/>
      </w:sdtPr>
      <w:sdtEndPr/>
      <w:sdtContent>
        <w:p w:rsidR="002867C7" w:rsidRPr="00D9365D" w:rsidRDefault="00414815" w:rsidP="002867C7">
          <w:r w:rsidRPr="00D9365D">
            <w:rPr>
              <w:rStyle w:val="Platzhaltertext"/>
            </w:rPr>
            <w:t>Klicken Sie hier, um Text einzugeben.</w:t>
          </w:r>
        </w:p>
      </w:sdtContent>
    </w:sdt>
    <w:p w:rsidR="00593EFA" w:rsidRDefault="00BD6AAB" w:rsidP="00AD77F4"/>
    <w:p w:rsidR="00593EFA" w:rsidRDefault="00BD6AAB" w:rsidP="00AD77F4"/>
    <w:p w:rsidR="00517E1A" w:rsidRPr="00D9365D" w:rsidRDefault="00414815" w:rsidP="00AD77F4">
      <w:pPr>
        <w:rPr>
          <w:b/>
        </w:rPr>
      </w:pPr>
      <w:r>
        <w:rPr>
          <w:b/>
        </w:rPr>
        <w:t>3</w:t>
      </w:r>
      <w:r w:rsidRPr="00D9365D">
        <w:rPr>
          <w:b/>
        </w:rPr>
        <w:t>.</w:t>
      </w:r>
      <w:r>
        <w:rPr>
          <w:b/>
        </w:rPr>
        <w:t xml:space="preserve"> </w:t>
      </w:r>
      <w:r w:rsidRPr="00F1695F">
        <w:rPr>
          <w:b/>
        </w:rPr>
        <w:t>Vereinheitlichung des Rechtsmittelverfahrens</w:t>
      </w:r>
    </w:p>
    <w:p w:rsidR="00AD77F4" w:rsidRPr="00D9365D" w:rsidRDefault="00414815" w:rsidP="00AD77F4">
      <w:r w:rsidRPr="00D9365D">
        <w:t xml:space="preserve">(vgl. Kap. </w:t>
      </w:r>
      <w:r>
        <w:t>insbesondere Kap. 4.6</w:t>
      </w:r>
      <w:r w:rsidRPr="00D9365D">
        <w:t>)</w:t>
      </w:r>
    </w:p>
    <w:p w:rsidR="00773412" w:rsidRPr="00D9365D" w:rsidRDefault="00BD6AAB" w:rsidP="00AD77F4"/>
    <w:p w:rsidR="00AD77F4" w:rsidRPr="00D9365D" w:rsidRDefault="00414815" w:rsidP="00AD77F4">
      <w:r>
        <w:t>Sind Sie damit einverstanden, dass der Katasterwert neu wie der Mietwert im Steuerveranlagungsverfahren angefochten werden kann</w:t>
      </w:r>
      <w:r w:rsidRPr="00D9365D">
        <w:t>?</w:t>
      </w:r>
    </w:p>
    <w:p w:rsidR="00AD77F4" w:rsidRPr="00D9365D" w:rsidRDefault="00BD6AAB" w:rsidP="00AD77F4"/>
    <w:p w:rsidR="00AD77F4" w:rsidRPr="00D9365D" w:rsidRDefault="00BD6AAB" w:rsidP="00AD77F4">
      <w:sdt>
        <w:sdtPr>
          <w:id w:val="-19298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Ja</w:t>
      </w:r>
      <w:r w:rsidR="00414815" w:rsidRPr="00D9365D">
        <w:tab/>
      </w:r>
      <w:r w:rsidR="00414815" w:rsidRPr="00D9365D">
        <w:tab/>
      </w:r>
      <w:sdt>
        <w:sdtPr>
          <w:id w:val="10994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Nein</w:t>
      </w:r>
    </w:p>
    <w:p w:rsidR="00AD77F4" w:rsidRPr="00D9365D" w:rsidRDefault="00BD6AAB" w:rsidP="00AD77F4"/>
    <w:p w:rsidR="00AD77F4" w:rsidRPr="00D9365D" w:rsidRDefault="00414815" w:rsidP="00AD77F4">
      <w:r w:rsidRPr="00D9365D">
        <w:t>Begründung/Erläuterungen:</w:t>
      </w:r>
    </w:p>
    <w:p w:rsidR="00AD77F4" w:rsidRPr="00D9365D" w:rsidRDefault="00BD6AAB" w:rsidP="00AD77F4"/>
    <w:sdt>
      <w:sdtPr>
        <w:id w:val="-630322725"/>
        <w:showingPlcHdr/>
      </w:sdtPr>
      <w:sdtEndPr/>
      <w:sdtContent>
        <w:p w:rsidR="00D61B9A" w:rsidRPr="00D9365D" w:rsidRDefault="00414815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p w:rsidR="00593EFA" w:rsidRPr="001271D4" w:rsidRDefault="00BD6AAB" w:rsidP="00FA4878"/>
    <w:p w:rsidR="00593EFA" w:rsidRPr="001271D4" w:rsidRDefault="00BD6AAB" w:rsidP="00FA4878"/>
    <w:p w:rsidR="00FA4878" w:rsidRPr="00D9365D" w:rsidRDefault="00414815" w:rsidP="00FA4878">
      <w:pPr>
        <w:rPr>
          <w:b/>
        </w:rPr>
      </w:pPr>
      <w:r>
        <w:rPr>
          <w:b/>
        </w:rPr>
        <w:t>4</w:t>
      </w:r>
      <w:r w:rsidRPr="00D9365D">
        <w:rPr>
          <w:b/>
        </w:rPr>
        <w:t xml:space="preserve">. </w:t>
      </w:r>
      <w:r w:rsidRPr="00F1695F">
        <w:rPr>
          <w:b/>
        </w:rPr>
        <w:t>Aufhebung des Schatzungsgesetzes</w:t>
      </w:r>
    </w:p>
    <w:p w:rsidR="00FA4878" w:rsidRPr="00D9365D" w:rsidRDefault="00414815" w:rsidP="00FA4878">
      <w:r w:rsidRPr="00D9365D">
        <w:t xml:space="preserve">(vgl. Kap. </w:t>
      </w:r>
      <w:r>
        <w:t>5.2</w:t>
      </w:r>
      <w:r w:rsidRPr="00D9365D">
        <w:t>)</w:t>
      </w:r>
    </w:p>
    <w:p w:rsidR="00FA4878" w:rsidRPr="00D9365D" w:rsidRDefault="00BD6AAB" w:rsidP="00FA4878"/>
    <w:p w:rsidR="00D41A9C" w:rsidRDefault="001271D4" w:rsidP="00D41A9C">
      <w:r>
        <w:t>Sind Sie mit der Aufhebung des</w:t>
      </w:r>
      <w:r w:rsidR="00414815">
        <w:t xml:space="preserve"> Schatzungsgesetzes und der Integration der für die Immobilienbewertung unerlässlichen Bestimmungen ins Steuergesetz einverstanden?</w:t>
      </w:r>
    </w:p>
    <w:p w:rsidR="00FA4878" w:rsidRPr="00D9365D" w:rsidRDefault="00BD6AAB" w:rsidP="00FA4878"/>
    <w:p w:rsidR="00FA4878" w:rsidRPr="00D9365D" w:rsidRDefault="00BD6AAB" w:rsidP="00FA4878">
      <w:sdt>
        <w:sdtPr>
          <w:id w:val="10929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Ja</w:t>
      </w:r>
      <w:r w:rsidR="00414815" w:rsidRPr="00D9365D">
        <w:tab/>
      </w:r>
      <w:r w:rsidR="00414815" w:rsidRPr="00D9365D">
        <w:tab/>
      </w:r>
      <w:sdt>
        <w:sdtPr>
          <w:id w:val="18082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5" w:rsidRPr="00D9365D">
            <w:rPr>
              <w:rFonts w:ascii="MS Gothic" w:eastAsia="MS Gothic" w:hAnsi="MS Gothic" w:hint="eastAsia"/>
            </w:rPr>
            <w:t>☐</w:t>
          </w:r>
        </w:sdtContent>
      </w:sdt>
      <w:r w:rsidR="00414815" w:rsidRPr="00D9365D">
        <w:t xml:space="preserve"> Nein</w:t>
      </w:r>
    </w:p>
    <w:p w:rsidR="00FA4878" w:rsidRPr="00D9365D" w:rsidRDefault="00BD6AAB" w:rsidP="00FA4878"/>
    <w:p w:rsidR="00FA4878" w:rsidRPr="00D9365D" w:rsidRDefault="00414815" w:rsidP="00FA4878">
      <w:r w:rsidRPr="00D9365D">
        <w:t>Begründung/Erläuterungen:</w:t>
      </w:r>
    </w:p>
    <w:p w:rsidR="00FA4878" w:rsidRPr="00D9365D" w:rsidRDefault="00BD6AAB" w:rsidP="00FA4878"/>
    <w:sdt>
      <w:sdtPr>
        <w:id w:val="1876196084"/>
        <w:showingPlcHdr/>
      </w:sdtPr>
      <w:sdtEndPr/>
      <w:sdtContent>
        <w:p w:rsidR="00FA4878" w:rsidRPr="00D9365D" w:rsidRDefault="00414815" w:rsidP="00FA4878">
          <w:r w:rsidRPr="00D9365D">
            <w:rPr>
              <w:rStyle w:val="Platzhaltertext"/>
            </w:rPr>
            <w:t>Klicken Sie hier, um Text einzugeben.</w:t>
          </w:r>
        </w:p>
      </w:sdtContent>
    </w:sdt>
    <w:p w:rsidR="009E062D" w:rsidRDefault="00BD6AAB" w:rsidP="009E062D"/>
    <w:p w:rsidR="001271D4" w:rsidRDefault="001271D4" w:rsidP="009E062D"/>
    <w:p w:rsidR="001271D4" w:rsidRDefault="001271D4">
      <w:pPr>
        <w:rPr>
          <w:b/>
        </w:rPr>
      </w:pPr>
      <w:r>
        <w:rPr>
          <w:b/>
        </w:rPr>
        <w:br w:type="page"/>
      </w:r>
    </w:p>
    <w:p w:rsidR="00AD77F4" w:rsidRPr="00D9365D" w:rsidRDefault="00414815" w:rsidP="00AD77F4">
      <w:pPr>
        <w:rPr>
          <w:b/>
        </w:rPr>
      </w:pPr>
      <w:r>
        <w:rPr>
          <w:b/>
        </w:rPr>
        <w:lastRenderedPageBreak/>
        <w:t>5</w:t>
      </w:r>
      <w:r w:rsidRPr="00D9365D">
        <w:rPr>
          <w:b/>
        </w:rPr>
        <w:t>. Bemerkungen</w:t>
      </w:r>
    </w:p>
    <w:p w:rsidR="00773412" w:rsidRPr="00D9365D" w:rsidRDefault="00BD6AAB" w:rsidP="00AD77F4"/>
    <w:p w:rsidR="00AD77F4" w:rsidRPr="00D9365D" w:rsidRDefault="00414815" w:rsidP="00AD77F4">
      <w:r w:rsidRPr="00D9365D">
        <w:t>Haben Sie weitere Bemerkungen?</w:t>
      </w:r>
    </w:p>
    <w:p w:rsidR="00AD77F4" w:rsidRPr="00D9365D" w:rsidRDefault="00BD6AAB" w:rsidP="00AD77F4"/>
    <w:sdt>
      <w:sdtPr>
        <w:id w:val="797337359"/>
        <w:showingPlcHdr/>
      </w:sdtPr>
      <w:sdtEndPr/>
      <w:sdtContent>
        <w:p w:rsidR="00D61B9A" w:rsidRDefault="00414815" w:rsidP="00AD77F4">
          <w:r w:rsidRPr="00D9365D">
            <w:rPr>
              <w:rStyle w:val="Platzhaltertext"/>
            </w:rPr>
            <w:t>Klicken Sie hier, um Text einzugeben.</w:t>
          </w:r>
        </w:p>
      </w:sdtContent>
    </w:sdt>
    <w:sectPr w:rsidR="00D61B9A" w:rsidSect="009A42AC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6D" w:rsidRDefault="00414815">
      <w:r>
        <w:separator/>
      </w:r>
    </w:p>
  </w:endnote>
  <w:endnote w:type="continuationSeparator" w:id="0">
    <w:p w:rsidR="00C35B6D" w:rsidRDefault="004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BD6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</w:tblGrid>
    <w:tr w:rsidR="00A913A2" w:rsidTr="00AD77F4">
      <w:tc>
        <w:tcPr>
          <w:tcW w:w="9214" w:type="dxa"/>
        </w:tcPr>
        <w:p w:rsidR="003D2666" w:rsidRPr="00D9365D" w:rsidRDefault="00414815" w:rsidP="007D794B">
          <w:pPr>
            <w:pStyle w:val="Fusszeile-Seite"/>
            <w:rPr>
              <w:lang w:eastAsia="de-DE"/>
            </w:rPr>
          </w:pP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3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&gt; "1"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"Doc.Page"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PAGE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1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"Doc.of"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instrText>3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>"" "</w:instrText>
          </w:r>
          <w:r w:rsidRPr="00D9365D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t>Seite</w:t>
          </w:r>
          <w:r w:rsidR="00BD6AAB" w:rsidRPr="00D9365D">
            <w:rPr>
              <w:noProof/>
              <w:lang w:eastAsia="de-DE"/>
            </w:rPr>
            <w:t xml:space="preserve"> </w:t>
          </w:r>
          <w:r w:rsidR="00BD6AAB">
            <w:rPr>
              <w:noProof/>
              <w:lang w:eastAsia="de-DE"/>
            </w:rPr>
            <w:t>1</w:t>
          </w:r>
          <w:r w:rsidR="00BD6AAB" w:rsidRPr="00D9365D">
            <w:rPr>
              <w:noProof/>
              <w:lang w:eastAsia="de-DE"/>
            </w:rPr>
            <w:t xml:space="preserve"> </w:t>
          </w:r>
          <w:r w:rsidR="00BD6AAB">
            <w:rPr>
              <w:noProof/>
              <w:lang w:eastAsia="de-DE"/>
            </w:rPr>
            <w:t>von</w:t>
          </w:r>
          <w:r w:rsidR="00BD6AAB" w:rsidRPr="00D9365D">
            <w:rPr>
              <w:noProof/>
              <w:lang w:eastAsia="de-DE"/>
            </w:rPr>
            <w:t xml:space="preserve"> </w:t>
          </w:r>
          <w:r w:rsidR="00BD6AAB">
            <w:rPr>
              <w:noProof/>
              <w:lang w:eastAsia="de-DE"/>
            </w:rPr>
            <w:t>3</w:t>
          </w:r>
          <w:r w:rsidRPr="00D9365D">
            <w:rPr>
              <w:lang w:eastAsia="de-DE"/>
            </w:rPr>
            <w:fldChar w:fldCharType="end"/>
          </w:r>
        </w:p>
      </w:tc>
    </w:tr>
    <w:bookmarkStart w:id="2" w:name="FusszeileErsteSeite" w:colFirst="0" w:colLast="0"/>
    <w:tr w:rsidR="00A913A2" w:rsidTr="00AD77F4">
      <w:tc>
        <w:tcPr>
          <w:tcW w:w="9214" w:type="dxa"/>
        </w:tcPr>
        <w:p w:rsidR="003D2666" w:rsidRPr="00D9365D" w:rsidRDefault="00414815" w:rsidP="007D794B">
          <w:pPr>
            <w:rPr>
              <w:color w:val="FFFFFF"/>
              <w:sz w:val="2"/>
              <w:szCs w:val="2"/>
            </w:rPr>
          </w:pP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IF </w:instrText>
          </w: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D2666" w:rsidRPr="00D9365D" w:rsidRDefault="00414815" w:rsidP="007D794B">
          <w:pPr>
            <w:rPr>
              <w:color w:val="FFFFFF"/>
              <w:sz w:val="2"/>
              <w:szCs w:val="2"/>
              <w:highlight w:val="whit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D9365D">
            <w:rPr>
              <w:color w:val="FFFFFF"/>
              <w:sz w:val="2"/>
              <w:szCs w:val="2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D9365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D2666" w:rsidRPr="00D9365D" w:rsidRDefault="00414815" w:rsidP="007D794B">
          <w:pPr>
            <w:rPr>
              <w:color w:val="FFFFFF"/>
              <w:sz w:val="2"/>
              <w:szCs w:val="2"/>
              <w:lang w:eastAsia="de-D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3D2666" w:rsidRPr="00D9365D" w:rsidRDefault="00BD6AAB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BD6AA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BD6AAB">
    <w:pPr>
      <w:rPr>
        <w:sz w:val="2"/>
      </w:rPr>
    </w:pPr>
  </w:p>
  <w:tbl>
    <w:tblPr>
      <w:tblW w:w="90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824"/>
    </w:tblGrid>
    <w:tr w:rsidR="00A913A2" w:rsidTr="00CA21DF">
      <w:tc>
        <w:tcPr>
          <w:tcW w:w="6177" w:type="dxa"/>
          <w:vAlign w:val="center"/>
        </w:tcPr>
        <w:p w:rsidR="003D2666" w:rsidRPr="00486933" w:rsidRDefault="00BD6AAB" w:rsidP="009A42AC">
          <w:pPr>
            <w:pStyle w:val="Fusszeile"/>
            <w:rPr>
              <w:lang w:val="en-US" w:eastAsia="de-DE"/>
            </w:rPr>
          </w:pPr>
        </w:p>
      </w:tc>
      <w:tc>
        <w:tcPr>
          <w:tcW w:w="2824" w:type="dxa"/>
        </w:tcPr>
        <w:p w:rsidR="003D2666" w:rsidRPr="00486933" w:rsidRDefault="00414815" w:rsidP="007D794B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t>3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1271D4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BD6AAB">
            <w:rPr>
              <w:noProof/>
              <w:lang w:eastAsia="de-DE"/>
            </w:rPr>
            <w:t>3</w:t>
          </w:r>
          <w:r w:rsidRPr="00486933">
            <w:rPr>
              <w:lang w:eastAsia="de-DE"/>
            </w:rPr>
            <w:fldChar w:fldCharType="end"/>
          </w:r>
        </w:p>
      </w:tc>
    </w:tr>
    <w:tr w:rsidR="00A913A2" w:rsidTr="00CA21DF">
      <w:tc>
        <w:tcPr>
          <w:tcW w:w="6177" w:type="dxa"/>
          <w:vAlign w:val="center"/>
        </w:tcPr>
        <w:p w:rsidR="003D2666" w:rsidRPr="00F31604" w:rsidRDefault="00BD6AAB" w:rsidP="007D794B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824" w:type="dxa"/>
        </w:tcPr>
        <w:p w:rsidR="003D2666" w:rsidRPr="00A66130" w:rsidRDefault="00BD6AAB" w:rsidP="007D794B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8"/>
  </w:tbl>
  <w:p w:rsidR="003D2666" w:rsidRDefault="00BD6AAB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653AD8" w:rsidRDefault="00414815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1271D4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D6AAB">
      <w:rPr>
        <w:noProof/>
      </w:rPr>
      <w:instrText>07.09.2018, 11:49:11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1271D4">
      <w:rPr>
        <w:noProof/>
        <w:lang w:val="en-US"/>
      </w:rPr>
      <w:instrText>\\kt\shares\kthomes\AMEYER1\Eigene Dokumente\CMIAXIOMA\beb9bfa592814ba0a2a4a5969f70151e\BEI-FD-LuVal Fragebogen zur Vernehmlassung.DOCX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BD6AAB">
      <w:rPr>
        <w:noProof/>
      </w:rPr>
      <w:t>07.09.2018, 11:49:11</w:t>
    </w:r>
    <w:r w:rsidR="00BD6AAB" w:rsidRPr="00653AD8">
      <w:rPr>
        <w:noProof/>
        <w:lang w:val="en-US"/>
      </w:rPr>
      <w:t xml:space="preserve">, </w:t>
    </w:r>
    <w:r w:rsidR="00BD6AAB">
      <w:rPr>
        <w:noProof/>
        <w:lang w:val="en-US"/>
      </w:rPr>
      <w:t>\\kt\shares\kthomes\AMEYER1\Eigene Dokumente\CMIAXIOMA\beb9bfa592814ba0a2a4a5969f70151e\BEI-FD-LuVal Fragebogen zur Vernehmlassung.DOCX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1271D4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D6AAB">
      <w:rPr>
        <w:noProof/>
      </w:rPr>
      <w:instrText>07.09.2018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1271D4">
      <w:rPr>
        <w:noProof/>
        <w:lang w:val="en-US"/>
      </w:rPr>
      <w:instrText>\\kt\shares\kthomes\AMEYER1\Eigene Dokumente\CMIAXIOMA\beb9bfa592814ba0a2a4a5969f70151e\BEI-FD-LuVal Fragebogen zur Vernehmlassung.DOCX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BD6AAB">
      <w:rPr>
        <w:noProof/>
      </w:rPr>
      <w:t>07.09.2018</w:t>
    </w:r>
    <w:r w:rsidR="00BD6AAB" w:rsidRPr="00653AD8">
      <w:rPr>
        <w:noProof/>
        <w:lang w:val="en-US"/>
      </w:rPr>
      <w:t xml:space="preserve">, </w:t>
    </w:r>
    <w:r w:rsidR="00BD6AAB">
      <w:rPr>
        <w:noProof/>
        <w:lang w:val="en-US"/>
      </w:rPr>
      <w:t>\\kt\shares\kthomes\AMEYER1\Eigene Dokumente\CMIAXIOMA\beb9bfa592814ba0a2a4a5969f70151e\BEI-FD-LuVal Fragebogen zur Vernehmlassung.DOCX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6D" w:rsidRDefault="00414815">
      <w:r>
        <w:separator/>
      </w:r>
    </w:p>
  </w:footnote>
  <w:footnote w:type="continuationSeparator" w:id="0">
    <w:p w:rsidR="00C35B6D" w:rsidRDefault="004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BD6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9365D" w:rsidRDefault="00414815" w:rsidP="007D794B">
    <w:pPr>
      <w:ind w:left="-1418"/>
      <w:rPr>
        <w:noProof/>
        <w:color w:val="FFFFFF" w:themeColor="background1"/>
        <w:sz w:val="4"/>
        <w:szCs w:val="4"/>
      </w:rPr>
    </w:pPr>
    <w:r w:rsidRPr="00D9365D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52D99FEA6F9440D58181F31F09648AE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D9365D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69228F9F15D84A02B4EFFC3113DD334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D9365D">
      <w:rPr>
        <w:noProof/>
        <w:color w:val="FFFFFF" w:themeColor="background1"/>
        <w:sz w:val="4"/>
        <w:szCs w:val="4"/>
      </w:rPr>
      <w:fldChar w:fldCharType="separate"/>
    </w:r>
    <w:r w:rsidR="001271D4">
      <w:rPr>
        <w:noProof/>
        <w:color w:val="FFFFFF" w:themeColor="background1"/>
        <w:sz w:val="4"/>
        <w:szCs w:val="4"/>
      </w:rPr>
      <w:t>Dominik Marty</w: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±OMRArchivEnde</w:t>
    </w:r>
  </w:p>
  <w:p w:rsidR="003D2666" w:rsidRPr="00D9365D" w:rsidRDefault="00414815" w:rsidP="007D794B">
    <w:r w:rsidRPr="00D9365D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204" cy="1261730"/>
          <wp:effectExtent l="0" t="0" r="0" b="0"/>
          <wp:wrapNone/>
          <wp:docPr id="1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04" cy="126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65D">
      <w:t> </w:t>
    </w:r>
  </w:p>
  <w:p w:rsidR="003D2666" w:rsidRPr="00D9365D" w:rsidRDefault="00BD6AA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d0aa170-7a06-400a-bceb-e21f" o:spid="_x0000_s2049" type="#_x0000_t75" style="position:absolute;margin-left:-.3pt;margin-top:-.05pt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="00414815" w:rsidRPr="00D9365D">
      <w:t> </w:t>
    </w:r>
  </w:p>
  <w:p w:rsidR="003D2666" w:rsidRPr="00D9365D" w:rsidRDefault="00BD6AAB">
    <w:pPr>
      <w:rPr>
        <w:sz w:val="18"/>
      </w:rPr>
    </w:pPr>
  </w:p>
  <w:p w:rsidR="003D2666" w:rsidRPr="00D9365D" w:rsidRDefault="00BD6AAB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913A2" w:rsidTr="007D794B">
      <w:trPr>
        <w:trHeight w:hRule="exact" w:val="20"/>
        <w:hidden/>
      </w:trPr>
      <w:tc>
        <w:tcPr>
          <w:tcW w:w="9071" w:type="dxa"/>
        </w:tcPr>
        <w:p w:rsidR="003D2666" w:rsidRPr="00D9365D" w:rsidRDefault="00BD6AAB" w:rsidP="007D794B">
          <w:pPr>
            <w:rPr>
              <w:vanish/>
            </w:rPr>
          </w:pPr>
          <w:bookmarkStart w:id="1" w:name="RecipientDeliveryOption"/>
          <w:bookmarkEnd w:id="1"/>
        </w:p>
        <w:p w:rsidR="003D2666" w:rsidRPr="00D9365D" w:rsidRDefault="00BD6AAB" w:rsidP="007D794B">
          <w:pPr>
            <w:rPr>
              <w:vanish/>
            </w:rPr>
          </w:pPr>
        </w:p>
      </w:tc>
    </w:tr>
  </w:tbl>
  <w:p w:rsidR="003D2666" w:rsidRPr="00D9365D" w:rsidRDefault="00BD6A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0" w:rsidRPr="00D9365D" w:rsidRDefault="00BD6A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EF0E2C" w:rsidRDefault="00414815" w:rsidP="007D794B">
    <w:pPr>
      <w:ind w:left="-1418"/>
      <w:rPr>
        <w:color w:val="FFFFFF" w:themeColor="background1"/>
        <w:sz w:val="4"/>
        <w:szCs w:val="4"/>
      </w:rPr>
    </w:pPr>
    <w:proofErr w:type="spellStart"/>
    <w:r w:rsidRPr="00EF0E2C">
      <w:rPr>
        <w:color w:val="FFFFFF" w:themeColor="background1"/>
        <w:sz w:val="4"/>
        <w:szCs w:val="4"/>
      </w:rPr>
      <w:t>OMRArchivAnfang</w:t>
    </w:r>
    <w:proofErr w:type="spellEnd"/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1271D4">
      <w:rPr>
        <w:color w:val="FFFFFF" w:themeColor="background1"/>
        <w:sz w:val="4"/>
        <w:szCs w:val="4"/>
      </w:rPr>
      <w:t xml:space="preserve">Dominik </w:t>
    </w:r>
    <w:proofErr w:type="spellStart"/>
    <w:r w:rsidR="001271D4">
      <w:rPr>
        <w:color w:val="FFFFFF" w:themeColor="background1"/>
        <w:sz w:val="4"/>
        <w:szCs w:val="4"/>
      </w:rPr>
      <w:t>Marty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  <w:proofErr w:type="spellEnd"/>
  </w:p>
  <w:p w:rsidR="003D2666" w:rsidRPr="0051144A" w:rsidRDefault="00BD6AAB" w:rsidP="007D794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BD6AAB">
    <w:pPr>
      <w:spacing w:line="20" w:lineRule="exact"/>
      <w:rPr>
        <w:sz w:val="2"/>
        <w:szCs w:val="2"/>
      </w:rPr>
    </w:pPr>
  </w:p>
  <w:p w:rsidR="003D2666" w:rsidRPr="00473DA5" w:rsidRDefault="0041481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C1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AB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A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4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F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0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49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C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1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180AF7"/>
    <w:multiLevelType w:val="hybridMultilevel"/>
    <w:tmpl w:val="AE905C22"/>
    <w:lvl w:ilvl="0" w:tplc="E0EC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AA0ECC" w:tentative="1">
      <w:start w:val="1"/>
      <w:numFmt w:val="lowerLetter"/>
      <w:lvlText w:val="%2."/>
      <w:lvlJc w:val="left"/>
      <w:pPr>
        <w:ind w:left="1080" w:hanging="360"/>
      </w:pPr>
    </w:lvl>
    <w:lvl w:ilvl="2" w:tplc="09100F86" w:tentative="1">
      <w:start w:val="1"/>
      <w:numFmt w:val="lowerRoman"/>
      <w:lvlText w:val="%3."/>
      <w:lvlJc w:val="right"/>
      <w:pPr>
        <w:ind w:left="1800" w:hanging="180"/>
      </w:pPr>
    </w:lvl>
    <w:lvl w:ilvl="3" w:tplc="F5C677DE" w:tentative="1">
      <w:start w:val="1"/>
      <w:numFmt w:val="decimal"/>
      <w:lvlText w:val="%4."/>
      <w:lvlJc w:val="left"/>
      <w:pPr>
        <w:ind w:left="2520" w:hanging="360"/>
      </w:pPr>
    </w:lvl>
    <w:lvl w:ilvl="4" w:tplc="06C8817C" w:tentative="1">
      <w:start w:val="1"/>
      <w:numFmt w:val="lowerLetter"/>
      <w:lvlText w:val="%5."/>
      <w:lvlJc w:val="left"/>
      <w:pPr>
        <w:ind w:left="3240" w:hanging="360"/>
      </w:pPr>
    </w:lvl>
    <w:lvl w:ilvl="5" w:tplc="090EC658" w:tentative="1">
      <w:start w:val="1"/>
      <w:numFmt w:val="lowerRoman"/>
      <w:lvlText w:val="%6."/>
      <w:lvlJc w:val="right"/>
      <w:pPr>
        <w:ind w:left="3960" w:hanging="180"/>
      </w:pPr>
    </w:lvl>
    <w:lvl w:ilvl="6" w:tplc="C644A3BE" w:tentative="1">
      <w:start w:val="1"/>
      <w:numFmt w:val="decimal"/>
      <w:lvlText w:val="%7."/>
      <w:lvlJc w:val="left"/>
      <w:pPr>
        <w:ind w:left="4680" w:hanging="360"/>
      </w:pPr>
    </w:lvl>
    <w:lvl w:ilvl="7" w:tplc="300A7B88" w:tentative="1">
      <w:start w:val="1"/>
      <w:numFmt w:val="lowerLetter"/>
      <w:lvlText w:val="%8."/>
      <w:lvlJc w:val="left"/>
      <w:pPr>
        <w:ind w:left="5400" w:hanging="360"/>
      </w:pPr>
    </w:lvl>
    <w:lvl w:ilvl="8" w:tplc="833284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formatting="1" w:enforcement="0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Oktober 2017"/>
    <w:docVar w:name="Date.Format.Long.dateValue" w:val="43024"/>
    <w:docVar w:name="DocumentDate" w:val="11. Oktober 2017"/>
    <w:docVar w:name="DocumentDate.dateValue" w:val="43019"/>
    <w:docVar w:name="MetaTool_officeatwork" w:val="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3080714212273705547&quot; EntryUID=&quot;2017052214421195566066&quot;&gt;&lt;Field Name=&quot;UID&quot; Value=&quot;201705221442119556606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2010319473491122385&quot;&gt;&lt;Field Name=&quot;UID&quot; Value=&quot;2012010319473491122385&quot;/&gt;&lt;Field Name=&quot;IDName&quot; Value=&quot;FD, Dienststelle Steuer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Buobenmatt 1, Postfach 346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Data_UID&quot; Value=&quot;20120103194734911223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0819218437793106613119822232232251230101&quot;&gt;&lt;Field Name=&quot;UID&quot; Value=&quot;10819218437793106613119822232232251230101&quot;/&gt;&lt;Field Name=&quot;IDName&quot; Value=&quot;Furrer Paul, DST&quot;/&gt;&lt;Field Name=&quot;Name&quot; Value=&quot;Paul Furrer&quot;/&gt;&lt;Field Name=&quot;PersonalNumber&quot; Value=&quot;&quot;/&gt;&lt;Field Name=&quot;DirectPhone&quot; Value=&quot;+41 41 228 67 79&quot;/&gt;&lt;Field Name=&quot;DirectFax&quot; Value=&quot;&quot;/&gt;&lt;Field Name=&quot;Mobile&quot; Value=&quot;&quot;/&gt;&lt;Field Name=&quot;EMail&quot; Value=&quot;paul.furr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u&quot;/&gt;&lt;Field Name=&quot;SignatureAdditional2&quot; Value=&quot;&quot;/&gt;&lt;Field Name=&quot;SignatureAdditional1&quot; Value=&quot;&quot;/&gt;&lt;Field Name=&quot;Lizenz_noetig&quot; Value=&quot;Ja&quot;/&gt;&lt;Field Name=&quot;Data_UID&quot; Value=&quot;108192184377931066131198222322322512301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Massenversand&quot; Value=&quot;0&quot;/&gt;&lt;Field Name=&quot;Classification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913A2"/>
    <w:rsid w:val="001271D4"/>
    <w:rsid w:val="00414815"/>
    <w:rsid w:val="00A913A2"/>
    <w:rsid w:val="00BD6AAB"/>
    <w:rsid w:val="00C35B6D"/>
    <w:rsid w:val="00C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3E35A7AC"/>
  <w15:docId w15:val="{71012141-9E6C-4591-A770-EECCA59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NoteHeading1">
    <w:name w:val="Note Heading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NoteHeading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43A3E"/>
    <w:rPr>
      <w:color w:val="808080"/>
      <w:lang w:val="de-CH"/>
    </w:rPr>
  </w:style>
  <w:style w:type="character" w:styleId="BesuchterLink">
    <w:name w:val="FollowedHyperlink"/>
    <w:basedOn w:val="Absatz-Standardschriftart"/>
    <w:semiHidden/>
    <w:unhideWhenUsed/>
    <w:rsid w:val="0090793F"/>
    <w:rPr>
      <w:color w:val="800080" w:themeColor="followedHyperlink"/>
      <w:u w:val="single"/>
      <w:lang w:val="de-CH"/>
    </w:rPr>
  </w:style>
  <w:style w:type="character" w:customStyle="1" w:styleId="Formatvorlage1">
    <w:name w:val="Formatvorlage1"/>
    <w:basedOn w:val="Absatz-Standardschriftart"/>
    <w:uiPriority w:val="1"/>
    <w:rsid w:val="00D758DD"/>
    <w:rPr>
      <w:color w:val="auto"/>
      <w:bdr w:val="nil"/>
      <w:shd w:val="clear" w:color="auto" w:fill="DBE5F1" w:themeFill="accent1" w:themeFillTint="3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lu.ch/verwaltung/FD/fd_vernehmlassungen_stellungnahmen/fd_vernehmlassung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mailto:vernehmlassung.fd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ty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9FEA6F9440D58181F31F0964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ACE7-1BA4-46F9-AA70-CCFD85BF572A}"/>
      </w:docPartPr>
      <w:docPartBody>
        <w:p w:rsidR="00790797" w:rsidRDefault="00000000" w:rsidP="004B3749">
          <w:pPr>
            <w:pStyle w:val="52D99FEA6F9440D58181F31F09648AEE12"/>
          </w:pPr>
          <w:r w:rsidRPr="00E324AE">
            <w:rPr>
              <w:noProof/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69228F9F15D84A02B4EFFC3113DD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60C8-B4D1-493F-A175-03715EDA6487}"/>
      </w:docPartPr>
      <w:docPartBody>
        <w:p w:rsidR="00790797" w:rsidRDefault="00000000">
          <w:pPr>
            <w:pStyle w:val="69228F9F15D84A02B4EFFC3113DD33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C8F9333D8EBE43E5B35A8551D699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A0A8-30BE-455E-957A-AA5E42B0C4D1}"/>
      </w:docPartPr>
      <w:docPartBody>
        <w:p w:rsidR="00790797" w:rsidRDefault="00000000">
          <w:pPr>
            <w:pStyle w:val="C8F9333D8EBE43E5B35A8551D69960CA"/>
          </w:pPr>
          <w:r w:rsidRPr="00E324AE">
            <w:t xml:space="preserve"> </w:t>
          </w:r>
        </w:p>
      </w:docPartBody>
    </w:docPart>
    <w:docPart>
      <w:docPartPr>
        <w:name w:val="66BAA2415DE944509EE9995275E9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9A8A-BC31-4409-9E24-8D792CFA28E8}"/>
      </w:docPartPr>
      <w:docPartBody>
        <w:p w:rsidR="00790797" w:rsidRDefault="00000000" w:rsidP="004B3749">
          <w:pPr>
            <w:pStyle w:val="66BAA2415DE944509EE9995275E99E9F12"/>
          </w:pPr>
          <w:r w:rsidRPr="00E324AE">
            <w:rPr>
              <w:rStyle w:val="Platzhaltertext"/>
            </w:rPr>
            <w:t xml:space="preserve"> </w:t>
          </w:r>
        </w:p>
      </w:docPartBody>
    </w:docPart>
    <w:docPart>
      <w:docPartPr>
        <w:name w:val="2880185F94DD4E1C82928533572A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32E7-598B-4B42-91A3-BE05C1CC844C}"/>
      </w:docPartPr>
      <w:docPartBody>
        <w:p w:rsidR="00790797" w:rsidRDefault="00000000">
          <w:pPr>
            <w:pStyle w:val="2880185F94DD4E1C82928533572AA2C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831507C2F064DBEA222A94EC84FF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250A1-A9A0-470C-9B8F-E350F8FF0D31}"/>
      </w:docPartPr>
      <w:docPartBody>
        <w:p w:rsidR="004B3749" w:rsidRDefault="00000000" w:rsidP="004B3749">
          <w:pPr>
            <w:pStyle w:val="6831507C2F064DBEA222A94EC84FF343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2BF17101F4457BDD54AC1C9A1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5118-F5AD-4BA2-87A3-1B741E0A04AF}"/>
      </w:docPartPr>
      <w:docPartBody>
        <w:p w:rsidR="004B3749" w:rsidRDefault="00000000" w:rsidP="004B3749">
          <w:pPr>
            <w:pStyle w:val="4992BF17101F4457BDD54AC1C9A1353E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BF590066E4042A2F858B15281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4F25-937F-45D0-847F-32C5320D1CFD}"/>
      </w:docPartPr>
      <w:docPartBody>
        <w:p w:rsidR="004B3749" w:rsidRDefault="00000000" w:rsidP="004B3749">
          <w:pPr>
            <w:pStyle w:val="BEFBF590066E4042A2F858B152812B24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7C2AB2EE540D68683CB653793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C3AB-5567-4EFB-8F3B-3F6DC16F3F9C}"/>
      </w:docPartPr>
      <w:docPartBody>
        <w:p w:rsidR="004B3749" w:rsidRDefault="00000000" w:rsidP="004B3749">
          <w:pPr>
            <w:pStyle w:val="E9B7C2AB2EE540D68683CB653793C26B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CAA696D984125AE476E7D6D85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E888-EF74-46F5-B03C-E65ED950D5C6}"/>
      </w:docPartPr>
      <w:docPartBody>
        <w:p w:rsidR="004B3749" w:rsidRDefault="00000000" w:rsidP="004B3749">
          <w:pPr>
            <w:pStyle w:val="49ACAA696D984125AE476E7D6D8597029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749"/>
    <w:rPr>
      <w:color w:val="808080"/>
      <w:lang w:val="de-CH"/>
    </w:rPr>
  </w:style>
  <w:style w:type="paragraph" w:customStyle="1" w:styleId="52D99FEA6F9440D58181F31F09648AEE">
    <w:name w:val="52D99FEA6F9440D58181F31F09648AEE"/>
  </w:style>
  <w:style w:type="paragraph" w:customStyle="1" w:styleId="69228F9F15D84A02B4EFFC3113DD334B">
    <w:name w:val="69228F9F15D84A02B4EFFC3113DD334B"/>
  </w:style>
  <w:style w:type="paragraph" w:customStyle="1" w:styleId="C8F9333D8EBE43E5B35A8551D69960CA">
    <w:name w:val="C8F9333D8EBE43E5B35A8551D69960CA"/>
  </w:style>
  <w:style w:type="paragraph" w:customStyle="1" w:styleId="66BAA2415DE944509EE9995275E99E9F">
    <w:name w:val="66BAA2415DE944509EE9995275E99E9F"/>
  </w:style>
  <w:style w:type="paragraph" w:customStyle="1" w:styleId="2880185F94DD4E1C82928533572AA2CB">
    <w:name w:val="2880185F94DD4E1C82928533572AA2CB"/>
  </w:style>
  <w:style w:type="paragraph" w:customStyle="1" w:styleId="EBE709DF88374AED9D5A0E19C762E0C5">
    <w:name w:val="EBE709DF88374AED9D5A0E19C762E0C5"/>
  </w:style>
  <w:style w:type="paragraph" w:customStyle="1" w:styleId="2CE937952ED649CCAFB17E74DAA81ACB">
    <w:name w:val="2CE937952ED649CCAFB17E74DAA81ACB"/>
  </w:style>
  <w:style w:type="paragraph" w:customStyle="1" w:styleId="45D0AAF45C0B473FAF23DBC4C901AAC0">
    <w:name w:val="45D0AAF45C0B473FAF23DBC4C901AAC0"/>
  </w:style>
  <w:style w:type="paragraph" w:customStyle="1" w:styleId="79D2B5B4CB7F4A729F01ED5CE79980C1">
    <w:name w:val="79D2B5B4CB7F4A729F01ED5CE79980C1"/>
  </w:style>
  <w:style w:type="paragraph" w:customStyle="1" w:styleId="949869B0650E4FE79C605CD0BD0B5A67">
    <w:name w:val="949869B0650E4FE79C605CD0BD0B5A67"/>
  </w:style>
  <w:style w:type="paragraph" w:customStyle="1" w:styleId="57183F6CC2DB4216B0D420994D4CC3DD">
    <w:name w:val="57183F6CC2DB4216B0D420994D4CC3DD"/>
  </w:style>
  <w:style w:type="paragraph" w:customStyle="1" w:styleId="ED25DE867E894E2C8905B5F98A446A51">
    <w:name w:val="ED25DE867E894E2C8905B5F98A446A51"/>
  </w:style>
  <w:style w:type="paragraph" w:customStyle="1" w:styleId="66BAA2415DE944509EE9995275E99E9F1">
    <w:name w:val="66BAA2415DE944509EE9995275E99E9F1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52D99FEA6F9440D58181F31F09648AEE1">
    <w:name w:val="52D99FEA6F9440D58181F31F09648AEE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">
    <w:name w:val="EEAB5E40DE9042159F2363A188E91B58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2">
    <w:name w:val="66BAA2415DE944509EE9995275E99E9F2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EDD52268169C4FD3B8A61E8A034118F4">
    <w:name w:val="EDD52268169C4FD3B8A61E8A034118F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">
    <w:name w:val="6831507C2F064DBEA222A94EC84FF343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">
    <w:name w:val="4992BF17101F4457BDD54AC1C9A1353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">
    <w:name w:val="BEFBF590066E4042A2F858B152812B2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">
    <w:name w:val="E9B7C2AB2EE540D68683CB653793C26B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">
    <w:name w:val="2982705E87AD48D295448D5CEDFF6E9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">
    <w:name w:val="244F7FB8FC694400A4C06F37CF7F4F36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5262E541A904E1FB13879CF0048A8EF">
    <w:name w:val="F5262E541A904E1FB13879CF0048A8EF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64AF9B1202443E90B8ADC7D1FA09BE">
    <w:name w:val="5B64AF9B1202443E90B8ADC7D1FA09B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2">
    <w:name w:val="52D99FEA6F9440D58181F31F09648AEE2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1">
    <w:name w:val="EEAB5E40DE9042159F2363A188E91B58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3">
    <w:name w:val="66BAA2415DE944509EE9995275E99E9F3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">
    <w:name w:val="49ACAA696D984125AE476E7D6D85970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">
    <w:name w:val="6831507C2F064DBEA222A94EC84FF343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">
    <w:name w:val="4992BF17101F4457BDD54AC1C9A1353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">
    <w:name w:val="BEFBF590066E4042A2F858B152812B24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">
    <w:name w:val="E9B7C2AB2EE540D68683CB653793C26B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">
    <w:name w:val="2982705E87AD48D295448D5CEDFF6E9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">
    <w:name w:val="244F7FB8FC694400A4C06F37CF7F4F36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">
    <w:name w:val="8151791C83154BD19997145508E800FD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">
    <w:name w:val="2D9EEC2E601D4D1CA274355A5BF711DA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3">
    <w:name w:val="52D99FEA6F9440D58181F31F09648AE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">
    <w:name w:val="B109BFEF69F144189CC5D72ADDE981C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4">
    <w:name w:val="66BAA2415DE944509EE9995275E99E9F4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1">
    <w:name w:val="49ACAA696D984125AE476E7D6D859702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2">
    <w:name w:val="6831507C2F064DBEA222A94EC84FF343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2">
    <w:name w:val="4992BF17101F4457BDD54AC1C9A1353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2">
    <w:name w:val="BEFBF590066E4042A2F858B152812B24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2">
    <w:name w:val="E9B7C2AB2EE540D68683CB653793C26B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2">
    <w:name w:val="2982705E87AD48D295448D5CEDFF6E9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2">
    <w:name w:val="244F7FB8FC694400A4C06F37CF7F4F36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1">
    <w:name w:val="8151791C83154BD19997145508E800FD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1">
    <w:name w:val="2D9EEC2E601D4D1CA274355A5BF711DA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4">
    <w:name w:val="52D99FEA6F9440D58181F31F09648AE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1">
    <w:name w:val="B109BFEF69F144189CC5D72ADDE981C5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5">
    <w:name w:val="66BAA2415DE944509EE9995275E99E9F5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2">
    <w:name w:val="49ACAA696D984125AE476E7D6D859702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3">
    <w:name w:val="6831507C2F064DBEA222A94EC84FF343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3">
    <w:name w:val="4992BF17101F4457BDD54AC1C9A1353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3">
    <w:name w:val="BEFBF590066E4042A2F858B152812B24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3">
    <w:name w:val="E9B7C2AB2EE540D68683CB653793C26B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3">
    <w:name w:val="2982705E87AD48D295448D5CEDFF6E9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3">
    <w:name w:val="244F7FB8FC694400A4C06F37CF7F4F36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2">
    <w:name w:val="8151791C83154BD19997145508E800FD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2">
    <w:name w:val="2D9EEC2E601D4D1CA274355A5BF711DA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5">
    <w:name w:val="52D99FEA6F9440D58181F31F09648AE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2">
    <w:name w:val="B109BFEF69F144189CC5D72ADDE981C5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6">
    <w:name w:val="66BAA2415DE944509EE9995275E99E9F6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3">
    <w:name w:val="49ACAA696D984125AE476E7D6D859702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4">
    <w:name w:val="6831507C2F064DBEA222A94EC84FF343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4">
    <w:name w:val="4992BF17101F4457BDD54AC1C9A1353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4">
    <w:name w:val="BEFBF590066E4042A2F858B152812B24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4">
    <w:name w:val="E9B7C2AB2EE540D68683CB653793C26B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4">
    <w:name w:val="2982705E87AD48D295448D5CEDFF6E9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4">
    <w:name w:val="244F7FB8FC694400A4C06F37CF7F4F36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3">
    <w:name w:val="8151791C83154BD19997145508E800FD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3">
    <w:name w:val="2D9EEC2E601D4D1CA274355A5BF711DA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6">
    <w:name w:val="52D99FEA6F9440D58181F31F09648AE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3">
    <w:name w:val="B109BFEF69F144189CC5D72ADDE981C5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7">
    <w:name w:val="66BAA2415DE944509EE9995275E99E9F7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4">
    <w:name w:val="49ACAA696D984125AE476E7D6D859702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5">
    <w:name w:val="6831507C2F064DBEA222A94EC84FF343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5">
    <w:name w:val="4992BF17101F4457BDD54AC1C9A1353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5">
    <w:name w:val="BEFBF590066E4042A2F858B152812B24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5">
    <w:name w:val="E9B7C2AB2EE540D68683CB653793C26B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5">
    <w:name w:val="2982705E87AD48D295448D5CEDFF6E9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5">
    <w:name w:val="244F7FB8FC694400A4C06F37CF7F4F36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4">
    <w:name w:val="8151791C83154BD19997145508E800FD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4">
    <w:name w:val="2D9EEC2E601D4D1CA274355A5BF711DA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7">
    <w:name w:val="52D99FEA6F9440D58181F31F09648AE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4">
    <w:name w:val="B109BFEF69F144189CC5D72ADDE981C5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8">
    <w:name w:val="66BAA2415DE944509EE9995275E99E9F8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5">
    <w:name w:val="49ACAA696D984125AE476E7D6D859702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6">
    <w:name w:val="6831507C2F064DBEA222A94EC84FF343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6">
    <w:name w:val="4992BF17101F4457BDD54AC1C9A1353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6">
    <w:name w:val="BEFBF590066E4042A2F858B152812B24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6">
    <w:name w:val="E9B7C2AB2EE540D68683CB653793C26B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6">
    <w:name w:val="2982705E87AD48D295448D5CEDFF6E9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6">
    <w:name w:val="244F7FB8FC694400A4C06F37CF7F4F36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5">
    <w:name w:val="8151791C83154BD19997145508E800FD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5">
    <w:name w:val="2D9EEC2E601D4D1CA274355A5BF711DA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8">
    <w:name w:val="52D99FEA6F9440D58181F31F09648AE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5">
    <w:name w:val="B109BFEF69F144189CC5D72ADDE981C5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9">
    <w:name w:val="66BAA2415DE944509EE9995275E99E9F9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6">
    <w:name w:val="49ACAA696D984125AE476E7D6D859702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7">
    <w:name w:val="6831507C2F064DBEA222A94EC84FF343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7">
    <w:name w:val="4992BF17101F4457BDD54AC1C9A1353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7">
    <w:name w:val="BEFBF590066E4042A2F858B152812B24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7">
    <w:name w:val="E9B7C2AB2EE540D68683CB653793C26B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7">
    <w:name w:val="2982705E87AD48D295448D5CEDFF6E9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7">
    <w:name w:val="244F7FB8FC694400A4C06F37CF7F4F36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6">
    <w:name w:val="8151791C83154BD19997145508E800FD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6">
    <w:name w:val="2D9EEC2E601D4D1CA274355A5BF711DA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9">
    <w:name w:val="52D99FEA6F9440D58181F31F09648AE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6">
    <w:name w:val="B109BFEF69F144189CC5D72ADDE981C5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0">
    <w:name w:val="66BAA2415DE944509EE9995275E99E9F10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7">
    <w:name w:val="49ACAA696D984125AE476E7D6D859702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8">
    <w:name w:val="6831507C2F064DBEA222A94EC84FF343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8">
    <w:name w:val="4992BF17101F4457BDD54AC1C9A1353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8">
    <w:name w:val="BEFBF590066E4042A2F858B152812B24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8">
    <w:name w:val="E9B7C2AB2EE540D68683CB653793C26B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8">
    <w:name w:val="2982705E87AD48D295448D5CEDFF6E9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8">
    <w:name w:val="244F7FB8FC694400A4C06F37CF7F4F36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7">
    <w:name w:val="8151791C83154BD19997145508E800FD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7">
    <w:name w:val="2D9EEC2E601D4D1CA274355A5BF711DA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0">
    <w:name w:val="52D99FEA6F9440D58181F31F09648AE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7">
    <w:name w:val="B109BFEF69F144189CC5D72ADDE981C5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1">
    <w:name w:val="66BAA2415DE944509EE9995275E99E9F11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8">
    <w:name w:val="49ACAA696D984125AE476E7D6D859702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9">
    <w:name w:val="6831507C2F064DBEA222A94EC84FF343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9">
    <w:name w:val="4992BF17101F4457BDD54AC1C9A1353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9">
    <w:name w:val="BEFBF590066E4042A2F858B152812B24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9">
    <w:name w:val="E9B7C2AB2EE540D68683CB653793C26B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9">
    <w:name w:val="2982705E87AD48D295448D5CEDFF6E9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9">
    <w:name w:val="244F7FB8FC694400A4C06F37CF7F4F36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8">
    <w:name w:val="8151791C83154BD19997145508E800FD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8">
    <w:name w:val="2D9EEC2E601D4D1CA274355A5BF711DA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1">
    <w:name w:val="52D99FEA6F9440D58181F31F09648AEE1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8">
    <w:name w:val="B109BFEF69F144189CC5D72ADDE981C5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2">
    <w:name w:val="66BAA2415DE944509EE9995275E99E9F12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9">
    <w:name w:val="49ACAA696D984125AE476E7D6D859702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0">
    <w:name w:val="6831507C2F064DBEA222A94EC84FF343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0">
    <w:name w:val="4992BF17101F4457BDD54AC1C9A1353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0">
    <w:name w:val="BEFBF590066E4042A2F858B152812B24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0">
    <w:name w:val="E9B7C2AB2EE540D68683CB653793C26B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0">
    <w:name w:val="2982705E87AD48D295448D5CEDFF6E9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0">
    <w:name w:val="244F7FB8FC694400A4C06F37CF7F4F36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9">
    <w:name w:val="8151791C83154BD19997145508E800FD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9">
    <w:name w:val="2D9EEC2E601D4D1CA274355A5BF711DA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2">
    <w:name w:val="52D99FEA6F9440D58181F31F09648AEE1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9">
    <w:name w:val="B109BFEF69F144189CC5D72ADDE981C5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Steuern</Organisation1>
  <Organisation2>Buobenmatt 1, Postfach 3464
6002 Luzern
www.steuern.lu.ch</Organisation2>
  <DeliveryOption/>
  <City>Luzern,</City>
  <Initials/>
  <Signature1>Dominik Marty</Signature1>
  <Signature2/>
  <Signature1F>Assistent Geschäftsleitung
+41 41 228 56 44
dominik.marty@lu.ch</Signature1F>
  <Signature2F/>
  <Organisation3/>
</officeatwork>
</file>

<file path=customXml/item5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658EFA8-61D2-4EAF-8BDB-1371EA1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368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Dominik Marty</Manager>
  <Company>Finanzdepartement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Steuergesetzrevision 2020 Fragebogen zum Vernehmlassungsverfahren</dc:subject>
  <dc:creator>Dominik Marty</dc:creator>
  <cp:lastModifiedBy>Meyer Adeline</cp:lastModifiedBy>
  <cp:revision>8</cp:revision>
  <cp:lastPrinted>2018-08-16T12:03:00Z</cp:lastPrinted>
  <dcterms:created xsi:type="dcterms:W3CDTF">2018-07-20T05:56:00Z</dcterms:created>
  <dcterms:modified xsi:type="dcterms:W3CDTF">2018-09-07T09:49:00Z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md</vt:lpwstr>
  </property>
  <property fmtid="{D5CDD505-2E9C-101B-9397-08002B2CF9AE}" pid="3" name="Author.Name">
    <vt:lpwstr>Dominik Marty</vt:lpwstr>
  </property>
  <property fmtid="{D5CDD505-2E9C-101B-9397-08002B2CF9AE}" pid="4" name="BM_RecipientDeliveryOption">
    <vt:lpwstr/>
  </property>
  <property fmtid="{D5CDD505-2E9C-101B-9397-08002B2CF9AE}" pid="5" name="BM_Subject">
    <vt:lpwstr>Steuergesetzrevision 2020_x000d_
Fragebogen zum Vernehmlassungsverfahren</vt:lpwstr>
  </property>
  <property fmtid="{D5CDD505-2E9C-101B-9397-08002B2CF9AE}" pid="6" name="CMIdata.Akt_An">
    <vt:lpwstr>Frick Roland</vt:lpwstr>
  </property>
  <property fmtid="{D5CDD505-2E9C-101B-9397-08002B2CF9AE}" pid="7" name="CMIdata.Akt_AnChoice">
    <vt:lpwstr>Frick Roland</vt:lpwstr>
  </property>
  <property fmtid="{D5CDD505-2E9C-101B-9397-08002B2CF9AE}" pid="8" name="CMIdata.Akt_Bemerkung">
    <vt:lpwstr/>
  </property>
  <property fmtid="{D5CDD505-2E9C-101B-9397-08002B2CF9AE}" pid="9" name="CMIdata.Akt_SBE_TNanBeratung">
    <vt:lpwstr/>
  </property>
  <property fmtid="{D5CDD505-2E9C-101B-9397-08002B2CF9AE}" pid="10" name="CMIdata.Akt_TerminMM">
    <vt:lpwstr>28.08.2018</vt:lpwstr>
  </property>
  <property fmtid="{D5CDD505-2E9C-101B-9397-08002B2CF9AE}" pid="11" name="CMIdata.Akt_TerminMMMM">
    <vt:lpwstr>28. August 2018</vt:lpwstr>
  </property>
  <property fmtid="{D5CDD505-2E9C-101B-9397-08002B2CF9AE}" pid="12" name="CMIdata.Akt_Titel">
    <vt:lpwstr>C-Geschäft für RR: Freigabe Vernehmlassungsbotschaft Projekt LuVal</vt:lpwstr>
  </property>
  <property fmtid="{D5CDD505-2E9C-101B-9397-08002B2CF9AE}" pid="13" name="CMIdata.Akt_Typ">
    <vt:lpwstr>_Aufgabe ohne Rücklauf</vt:lpwstr>
  </property>
  <property fmtid="{D5CDD505-2E9C-101B-9397-08002B2CF9AE}" pid="14" name="CMIdata.Akt_Ueber">
    <vt:lpwstr/>
  </property>
  <property fmtid="{D5CDD505-2E9C-101B-9397-08002B2CF9AE}" pid="15" name="CMIdata.Akt_Unter">
    <vt:lpwstr>450 Übergabe RR-Geschäft an Departementsleitung</vt:lpwstr>
  </property>
  <property fmtid="{D5CDD505-2E9C-101B-9397-08002B2CF9AE}" pid="16" name="CMIdata.Akt_Von">
    <vt:lpwstr>Mueller Monique</vt:lpwstr>
  </property>
  <property fmtid="{D5CDD505-2E9C-101B-9397-08002B2CF9AE}" pid="17" name="CMIdata.Dok_AusgangMM">
    <vt:lpwstr/>
  </property>
  <property fmtid="{D5CDD505-2E9C-101B-9397-08002B2CF9AE}" pid="18" name="CMIdata.Dok_AusgangMMMM">
    <vt:lpwstr/>
  </property>
  <property fmtid="{D5CDD505-2E9C-101B-9397-08002B2CF9AE}" pid="19" name="CMIdata.Dok_Autor">
    <vt:lpwstr/>
  </property>
  <property fmtid="{D5CDD505-2E9C-101B-9397-08002B2CF9AE}" pid="20" name="CMIdata.Dok_Bemerkung">
    <vt:lpwstr/>
  </property>
  <property fmtid="{D5CDD505-2E9C-101B-9397-08002B2CF9AE}" pid="21" name="CMIdata.Dok_Beschlussnummer">
    <vt:lpwstr/>
  </property>
  <property fmtid="{D5CDD505-2E9C-101B-9397-08002B2CF9AE}" pid="22" name="CMIdata.Dok_DatumMM">
    <vt:lpwstr>24.07.2018</vt:lpwstr>
  </property>
  <property fmtid="{D5CDD505-2E9C-101B-9397-08002B2CF9AE}" pid="23" name="CMIdata.Dok_DatumMMMM">
    <vt:lpwstr>24. Juli 2018</vt:lpwstr>
  </property>
  <property fmtid="{D5CDD505-2E9C-101B-9397-08002B2CF9AE}" pid="24" name="CMIdata.Dok_EingangMM">
    <vt:lpwstr/>
  </property>
  <property fmtid="{D5CDD505-2E9C-101B-9397-08002B2CF9AE}" pid="25" name="CMIdata.Dok_EingangMMMM">
    <vt:lpwstr/>
  </property>
  <property fmtid="{D5CDD505-2E9C-101B-9397-08002B2CF9AE}" pid="26" name="CMIdata.Dok_Kategorie">
    <vt:lpwstr/>
  </property>
  <property fmtid="{D5CDD505-2E9C-101B-9397-08002B2CF9AE}" pid="27" name="CMIdata.Dok_Lfnr">
    <vt:lpwstr>170556</vt:lpwstr>
  </property>
  <property fmtid="{D5CDD505-2E9C-101B-9397-08002B2CF9AE}" pid="28" name="CMIdata.Dok_Standort">
    <vt:lpwstr/>
  </property>
  <property fmtid="{D5CDD505-2E9C-101B-9397-08002B2CF9AE}" pid="29" name="CMIdata.Dok_Thema">
    <vt:lpwstr/>
  </property>
  <property fmtid="{D5CDD505-2E9C-101B-9397-08002B2CF9AE}" pid="30" name="CMIdata.Dok_Titel">
    <vt:lpwstr>BEI-FD-LuVal Fragebogen zur Vernehmlassung</vt:lpwstr>
  </property>
  <property fmtid="{D5CDD505-2E9C-101B-9397-08002B2CF9AE}" pid="31" name="CMIdata.G_BeginnMM">
    <vt:lpwstr>11.04.2017</vt:lpwstr>
  </property>
  <property fmtid="{D5CDD505-2E9C-101B-9397-08002B2CF9AE}" pid="32" name="CMIdata.G_BeginnMMMM">
    <vt:lpwstr>11. April 2017</vt:lpwstr>
  </property>
  <property fmtid="{D5CDD505-2E9C-101B-9397-08002B2CF9AE}" pid="33" name="CMIdata.G_Bemerkung">
    <vt:lpwstr/>
  </property>
  <property fmtid="{D5CDD505-2E9C-101B-9397-08002B2CF9AE}" pid="34" name="CMIdata.G_Botschaftsnummer">
    <vt:lpwstr/>
  </property>
  <property fmtid="{D5CDD505-2E9C-101B-9397-08002B2CF9AE}" pid="35" name="CMIdata.G_Departement">
    <vt:lpwstr/>
  </property>
  <property fmtid="{D5CDD505-2E9C-101B-9397-08002B2CF9AE}" pid="36" name="CMIdata.G_Eigner">
    <vt:lpwstr>Dienststelle Steuern</vt:lpwstr>
  </property>
  <property fmtid="{D5CDD505-2E9C-101B-9397-08002B2CF9AE}" pid="37" name="CMIdata.G_Eroeffnungsdatum">
    <vt:lpwstr/>
  </property>
  <property fmtid="{D5CDD505-2E9C-101B-9397-08002B2CF9AE}" pid="38" name="CMIdata.G_Grundbuchkreis">
    <vt:lpwstr/>
  </property>
  <property fmtid="{D5CDD505-2E9C-101B-9397-08002B2CF9AE}" pid="39" name="CMIdata.G_HFD_AnmeldedatumMM">
    <vt:lpwstr/>
  </property>
  <property fmtid="{D5CDD505-2E9C-101B-9397-08002B2CF9AE}" pid="40" name="CMIdata.G_HFD_AnmeldedatumMMMM">
    <vt:lpwstr/>
  </property>
  <property fmtid="{D5CDD505-2E9C-101B-9397-08002B2CF9AE}" pid="41" name="CMIdata.G_HFD_AustrittsdatumMM">
    <vt:lpwstr/>
  </property>
  <property fmtid="{D5CDD505-2E9C-101B-9397-08002B2CF9AE}" pid="42" name="CMIdata.G_HFD_AustrittsdatumMMMM">
    <vt:lpwstr/>
  </property>
  <property fmtid="{D5CDD505-2E9C-101B-9397-08002B2CF9AE}" pid="43" name="CMIdata.G_HFD_Austrittsgrund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MM">
    <vt:lpwstr/>
  </property>
  <property fmtid="{D5CDD505-2E9C-101B-9397-08002B2CF9AE}" pid="48" name="CMIdata.G_HFD_EintrittsdatumMMMM">
    <vt:lpwstr/>
  </property>
  <property fmtid="{D5CDD505-2E9C-101B-9397-08002B2CF9AE}" pid="49" name="CMIdata.G_HFD_Erstsprache_Kind">
    <vt:lpwstr/>
  </property>
  <property fmtid="{D5CDD505-2E9C-101B-9397-08002B2CF9AE}" pid="50" name="CMIdata.G_HFD_Familiensprache">
    <vt:lpwstr/>
  </property>
  <property fmtid="{D5CDD505-2E9C-101B-9397-08002B2CF9AE}" pid="51" name="CMIdata.G_Laufnummer">
    <vt:lpwstr>2017-505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9.5.1 Geschäfte, Projekte</vt:lpwstr>
  </property>
  <property fmtid="{D5CDD505-2E9C-101B-9397-08002B2CF9AE}" pid="55" name="CMIdata.G_SachbearbeiterKuerzel">
    <vt:lpwstr>MONIQUE.MUELLER@LU.CH</vt:lpwstr>
  </property>
  <property fmtid="{D5CDD505-2E9C-101B-9397-08002B2CF9AE}" pid="56" name="CMIdata.G_SachbearbeiterVornameName">
    <vt:lpwstr>Monique Mueller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>2301.1064</vt:lpwstr>
  </property>
  <property fmtid="{D5CDD505-2E9C-101B-9397-08002B2CF9AE}" pid="64" name="CMIdata.G_Titel">
    <vt:lpwstr>OE17: Projekt Vereinfachung Schatzungswesen - Projekt LUVAL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+41 41 228 56 44</vt:lpwstr>
  </property>
  <property fmtid="{D5CDD505-2E9C-101B-9397-08002B2CF9AE}" pid="79" name="Contactperson.Name">
    <vt:lpwstr>Dominik Marty</vt:lpwstr>
  </property>
  <property fmtid="{D5CDD505-2E9C-101B-9397-08002B2CF9AE}" pid="80" name="CustomField.Classification">
    <vt:lpwstr/>
  </property>
  <property fmtid="{D5CDD505-2E9C-101B-9397-08002B2CF9AE}" pid="81" name="CustomField.ContentTypeLetter">
    <vt:lpwstr>leer</vt:lpwstr>
  </property>
  <property fmtid="{D5CDD505-2E9C-101B-9397-08002B2CF9AE}" pid="82" name="CustomField.Massenversand">
    <vt:lpwstr>0</vt:lpwstr>
  </property>
  <property fmtid="{D5CDD505-2E9C-101B-9397-08002B2CF9AE}" pid="83" name="Doc.Date">
    <vt:lpwstr>Datum</vt:lpwstr>
  </property>
  <property fmtid="{D5CDD505-2E9C-101B-9397-08002B2CF9AE}" pid="84" name="Doc.DirectFax">
    <vt:lpwstr>Direkt Telefax</vt:lpwstr>
  </property>
  <property fmtid="{D5CDD505-2E9C-101B-9397-08002B2CF9AE}" pid="85" name="Doc.DirectPhone">
    <vt:lpwstr>Direkt Telefon</vt:lpwstr>
  </property>
  <property fmtid="{D5CDD505-2E9C-101B-9397-08002B2CF9AE}" pid="86" name="Doc.Document">
    <vt:lpwstr>Dokument</vt:lpwstr>
  </property>
  <property fmtid="{D5CDD505-2E9C-101B-9397-08002B2CF9AE}" pid="87" name="Doc.Enclosures">
    <vt:lpwstr>Beilagen</vt:lpwstr>
  </property>
  <property fmtid="{D5CDD505-2E9C-101B-9397-08002B2CF9AE}" pid="88" name="Doc.Facsimile">
    <vt:lpwstr>Telefax</vt:lpwstr>
  </property>
  <property fmtid="{D5CDD505-2E9C-101B-9397-08002B2CF9AE}" pid="89" name="Doc.Letter">
    <vt:lpwstr>Brief</vt:lpwstr>
  </property>
  <property fmtid="{D5CDD505-2E9C-101B-9397-08002B2CF9AE}" pid="90" name="Doc.of">
    <vt:lpwstr>von</vt:lpwstr>
  </property>
  <property fmtid="{D5CDD505-2E9C-101B-9397-08002B2CF9AE}" pid="91" name="Doc.Page">
    <vt:lpwstr>Seite</vt:lpwstr>
  </property>
  <property fmtid="{D5CDD505-2E9C-101B-9397-08002B2CF9AE}" pid="92" name="Doc.Regarding">
    <vt:lpwstr>betreffend</vt:lpwstr>
  </property>
  <property fmtid="{D5CDD505-2E9C-101B-9397-08002B2CF9AE}" pid="93" name="Doc.Subject">
    <vt:lpwstr>[Betreff]</vt:lpwstr>
  </property>
  <property fmtid="{D5CDD505-2E9C-101B-9397-08002B2CF9AE}" pid="94" name="Doc.Telephone">
    <vt:lpwstr>Telefon</vt:lpwstr>
  </property>
  <property fmtid="{D5CDD505-2E9C-101B-9397-08002B2CF9AE}" pid="95" name="Doc.Text">
    <vt:lpwstr>[Text]</vt:lpwstr>
  </property>
  <property fmtid="{D5CDD505-2E9C-101B-9397-08002B2CF9AE}" pid="96" name="Organisation.Abteilungsinformation1">
    <vt:lpwstr/>
  </property>
  <property fmtid="{D5CDD505-2E9C-101B-9397-08002B2CF9AE}" pid="97" name="Organisation.Abteilungsinformation2">
    <vt:lpwstr/>
  </property>
  <property fmtid="{D5CDD505-2E9C-101B-9397-08002B2CF9AE}" pid="98" name="Organisation.Abteilungsinformation3">
    <vt:lpwstr/>
  </property>
  <property fmtid="{D5CDD505-2E9C-101B-9397-08002B2CF9AE}" pid="99" name="Organisation.Abteilungsinformation4">
    <vt:lpwstr/>
  </property>
  <property fmtid="{D5CDD505-2E9C-101B-9397-08002B2CF9AE}" pid="100" name="Organisation.Abteilungsinformation5">
    <vt:lpwstr/>
  </property>
  <property fmtid="{D5CDD505-2E9C-101B-9397-08002B2CF9AE}" pid="101" name="Organisation.Abteilungsinformation6">
    <vt:lpwstr/>
  </property>
  <property fmtid="{D5CDD505-2E9C-101B-9397-08002B2CF9AE}" pid="102" name="Organisation.Abteilungsinformation7">
    <vt:lpwstr/>
  </property>
  <property fmtid="{D5CDD505-2E9C-101B-9397-08002B2CF9AE}" pid="103" name="Organisation.Abteilungsinformation8">
    <vt:lpwstr/>
  </property>
  <property fmtid="{D5CDD505-2E9C-101B-9397-08002B2CF9AE}" pid="104" name="Organisation.AddressB1">
    <vt:lpwstr>Dienststelle Steuern</vt:lpwstr>
  </property>
  <property fmtid="{D5CDD505-2E9C-101B-9397-08002B2CF9AE}" pid="105" name="Organisation.AddressB2">
    <vt:lpwstr/>
  </property>
  <property fmtid="{D5CDD505-2E9C-101B-9397-08002B2CF9AE}" pid="106" name="Organisation.AddressB3">
    <vt:lpwstr/>
  </property>
  <property fmtid="{D5CDD505-2E9C-101B-9397-08002B2CF9AE}" pid="107" name="Organisation.AddressB4">
    <vt:lpwstr/>
  </property>
  <property fmtid="{D5CDD505-2E9C-101B-9397-08002B2CF9AE}" pid="108" name="Organisation.AddressN1">
    <vt:lpwstr>Buobenmatt 1, Postfach 3464</vt:lpwstr>
  </property>
  <property fmtid="{D5CDD505-2E9C-101B-9397-08002B2CF9AE}" pid="109" name="Organisation.AddressN2">
    <vt:lpwstr>6002 Luzern</vt:lpwstr>
  </property>
  <property fmtid="{D5CDD505-2E9C-101B-9397-08002B2CF9AE}" pid="110" name="Organisation.AddressN3">
    <vt:lpwstr/>
  </property>
  <property fmtid="{D5CDD505-2E9C-101B-9397-08002B2CF9AE}" pid="111" name="Organisation.AddressN4">
    <vt:lpwstr/>
  </property>
  <property fmtid="{D5CDD505-2E9C-101B-9397-08002B2CF9AE}" pid="112" name="Organisation.City">
    <vt:lpwstr>Luzern</vt:lpwstr>
  </property>
  <property fmtid="{D5CDD505-2E9C-101B-9397-08002B2CF9AE}" pid="113" name="Organisation.Country">
    <vt:lpwstr/>
  </property>
  <property fmtid="{D5CDD505-2E9C-101B-9397-08002B2CF9AE}" pid="114" name="Organisation.Departement">
    <vt:lpwstr>Finanzdepartement</vt:lpwstr>
  </property>
  <property fmtid="{D5CDD505-2E9C-101B-9397-08002B2CF9AE}" pid="115" name="Organisation.Dienststelle1">
    <vt:lpwstr/>
  </property>
  <property fmtid="{D5CDD505-2E9C-101B-9397-08002B2CF9AE}" pid="116" name="Organisation.Dienststelle2">
    <vt:lpwstr/>
  </property>
  <property fmtid="{D5CDD505-2E9C-101B-9397-08002B2CF9AE}" pid="117" name="Organisation.Email">
    <vt:lpwstr/>
  </property>
  <property fmtid="{D5CDD505-2E9C-101B-9397-08002B2CF9AE}" pid="118" name="Organisation.Fax">
    <vt:lpwstr/>
  </property>
  <property fmtid="{D5CDD505-2E9C-101B-9397-08002B2CF9AE}" pid="119" name="Organisation.Footer1">
    <vt:lpwstr/>
  </property>
  <property fmtid="{D5CDD505-2E9C-101B-9397-08002B2CF9AE}" pid="120" name="Organisation.Footer2">
    <vt:lpwstr/>
  </property>
  <property fmtid="{D5CDD505-2E9C-101B-9397-08002B2CF9AE}" pid="121" name="Organisation.Footer3">
    <vt:lpwstr/>
  </property>
  <property fmtid="{D5CDD505-2E9C-101B-9397-08002B2CF9AE}" pid="122" name="Organisation.Footer4">
    <vt:lpwstr/>
  </property>
  <property fmtid="{D5CDD505-2E9C-101B-9397-08002B2CF9AE}" pid="123" name="Organisation.Internet">
    <vt:lpwstr>www.steuern.lu.ch</vt:lpwstr>
  </property>
  <property fmtid="{D5CDD505-2E9C-101B-9397-08002B2CF9AE}" pid="124" name="Organisation.Telefon">
    <vt:lpwstr/>
  </property>
  <property fmtid="{D5CDD505-2E9C-101B-9397-08002B2CF9AE}" pid="125" name="Outputprofile.External">
    <vt:lpwstr/>
  </property>
  <property fmtid="{D5CDD505-2E9C-101B-9397-08002B2CF9AE}" pid="126" name="Outputprofile.ExternalSignature">
    <vt:lpwstr/>
  </property>
  <property fmtid="{D5CDD505-2E9C-101B-9397-08002B2CF9AE}" pid="127" name="Outputprofile.Internal">
    <vt:lpwstr/>
  </property>
  <property fmtid="{D5CDD505-2E9C-101B-9397-08002B2CF9AE}" pid="128" name="OutputStatus">
    <vt:lpwstr>OutputStatus</vt:lpwstr>
  </property>
  <property fmtid="{D5CDD505-2E9C-101B-9397-08002B2CF9AE}" pid="129" name="Receipient.EMail">
    <vt:lpwstr/>
  </property>
  <property fmtid="{D5CDD505-2E9C-101B-9397-08002B2CF9AE}" pid="130" name="Recipient.DeliveryOption">
    <vt:lpwstr/>
  </property>
  <property fmtid="{D5CDD505-2E9C-101B-9397-08002B2CF9AE}" pid="131" name="Signature1.DirectPhone">
    <vt:lpwstr>+41 41 228 56 44</vt:lpwstr>
  </property>
  <property fmtid="{D5CDD505-2E9C-101B-9397-08002B2CF9AE}" pid="132" name="Signature1.EMail">
    <vt:lpwstr>dominik.marty@lu.ch</vt:lpwstr>
  </property>
  <property fmtid="{D5CDD505-2E9C-101B-9397-08002B2CF9AE}" pid="133" name="Signature1.Function">
    <vt:lpwstr>Assistent Geschäftsleitung</vt:lpwstr>
  </property>
  <property fmtid="{D5CDD505-2E9C-101B-9397-08002B2CF9AE}" pid="134" name="Signature1.Name">
    <vt:lpwstr>Dominik Marty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CMIdata.Akt_An">
    <vt:lpwstr>Frick Roland</vt:lpwstr>
  </property>
  <property fmtid="{D5CDD505-2E9C-101B-9397-08002B2CF9AE}" pid="144" name="StmCMIdata.Akt_AnChoice">
    <vt:lpwstr>Frick Roland</vt:lpwstr>
  </property>
  <property fmtid="{D5CDD505-2E9C-101B-9397-08002B2CF9AE}" pid="145" name="StmCMIdata.Akt_Bemerkung">
    <vt:lpwstr/>
  </property>
  <property fmtid="{D5CDD505-2E9C-101B-9397-08002B2CF9AE}" pid="146" name="StmCMIdata.Akt_SBE_TNanBeratung">
    <vt:lpwstr/>
  </property>
  <property fmtid="{D5CDD505-2E9C-101B-9397-08002B2CF9AE}" pid="147" name="StmCMIdata.Akt_TerminMM">
    <vt:lpwstr>28.08.2018</vt:lpwstr>
  </property>
  <property fmtid="{D5CDD505-2E9C-101B-9397-08002B2CF9AE}" pid="148" name="StmCMIdata.Akt_TerminMMMM">
    <vt:lpwstr>28. August 2018</vt:lpwstr>
  </property>
  <property fmtid="{D5CDD505-2E9C-101B-9397-08002B2CF9AE}" pid="149" name="StmCMIdata.Akt_Titel">
    <vt:lpwstr>C-Geschäft für RR: Freigabe Vernehmlassungsbotschaft Projekt LuVal</vt:lpwstr>
  </property>
  <property fmtid="{D5CDD505-2E9C-101B-9397-08002B2CF9AE}" pid="150" name="StmCMIdata.Akt_Typ">
    <vt:lpwstr>_Aufgabe ohne Rücklauf</vt:lpwstr>
  </property>
  <property fmtid="{D5CDD505-2E9C-101B-9397-08002B2CF9AE}" pid="151" name="StmCMIdata.Akt_Ueber">
    <vt:lpwstr/>
  </property>
  <property fmtid="{D5CDD505-2E9C-101B-9397-08002B2CF9AE}" pid="152" name="StmCMIdata.Akt_Unter">
    <vt:lpwstr>450 Übergabe RR-Geschäft an Departementsleitung</vt:lpwstr>
  </property>
  <property fmtid="{D5CDD505-2E9C-101B-9397-08002B2CF9AE}" pid="153" name="StmCMIdata.Akt_Von">
    <vt:lpwstr>Mueller Monique</vt:lpwstr>
  </property>
  <property fmtid="{D5CDD505-2E9C-101B-9397-08002B2CF9AE}" pid="154" name="StmCMIdata.Dok_AusgangMM">
    <vt:lpwstr/>
  </property>
  <property fmtid="{D5CDD505-2E9C-101B-9397-08002B2CF9AE}" pid="155" name="StmCMIdata.Dok_AusgangMMMM">
    <vt:lpwstr/>
  </property>
  <property fmtid="{D5CDD505-2E9C-101B-9397-08002B2CF9AE}" pid="156" name="StmCMIdata.Dok_Autor">
    <vt:lpwstr/>
  </property>
  <property fmtid="{D5CDD505-2E9C-101B-9397-08002B2CF9AE}" pid="157" name="StmCMIdata.Dok_Bemerkung">
    <vt:lpwstr/>
  </property>
  <property fmtid="{D5CDD505-2E9C-101B-9397-08002B2CF9AE}" pid="158" name="StmCMIdata.Dok_Beschlussnummer">
    <vt:lpwstr/>
  </property>
  <property fmtid="{D5CDD505-2E9C-101B-9397-08002B2CF9AE}" pid="159" name="StmCMIdata.Dok_DatumMM">
    <vt:lpwstr>24.07.2018</vt:lpwstr>
  </property>
  <property fmtid="{D5CDD505-2E9C-101B-9397-08002B2CF9AE}" pid="160" name="StmCMIdata.Dok_DatumMMMM">
    <vt:lpwstr>24. Juli 2018</vt:lpwstr>
  </property>
  <property fmtid="{D5CDD505-2E9C-101B-9397-08002B2CF9AE}" pid="161" name="StmCMIdata.Dok_EingangMM">
    <vt:lpwstr/>
  </property>
  <property fmtid="{D5CDD505-2E9C-101B-9397-08002B2CF9AE}" pid="162" name="StmCMIdata.Dok_EingangMMMM">
    <vt:lpwstr/>
  </property>
  <property fmtid="{D5CDD505-2E9C-101B-9397-08002B2CF9AE}" pid="163" name="StmCMIdata.Dok_Kategorie">
    <vt:lpwstr/>
  </property>
  <property fmtid="{D5CDD505-2E9C-101B-9397-08002B2CF9AE}" pid="164" name="StmCMIdata.Dok_Lfnr">
    <vt:lpwstr>170556</vt:lpwstr>
  </property>
  <property fmtid="{D5CDD505-2E9C-101B-9397-08002B2CF9AE}" pid="165" name="StmCMIdata.Dok_Standort">
    <vt:lpwstr/>
  </property>
  <property fmtid="{D5CDD505-2E9C-101B-9397-08002B2CF9AE}" pid="166" name="StmCMIdata.Dok_Thema">
    <vt:lpwstr/>
  </property>
  <property fmtid="{D5CDD505-2E9C-101B-9397-08002B2CF9AE}" pid="167" name="StmCMIdata.Dok_Titel">
    <vt:lpwstr>BEI-FD-LuVal Fragebogen zur Vernehmlassung</vt:lpwstr>
  </property>
  <property fmtid="{D5CDD505-2E9C-101B-9397-08002B2CF9AE}" pid="168" name="StmCMIdata.G_BeginnMM">
    <vt:lpwstr>11.04.2017</vt:lpwstr>
  </property>
  <property fmtid="{D5CDD505-2E9C-101B-9397-08002B2CF9AE}" pid="169" name="StmCMIdata.G_BeginnMMMM">
    <vt:lpwstr>11. April 2017</vt:lpwstr>
  </property>
  <property fmtid="{D5CDD505-2E9C-101B-9397-08002B2CF9AE}" pid="170" name="StmCMIdata.G_Bemerkung">
    <vt:lpwstr/>
  </property>
  <property fmtid="{D5CDD505-2E9C-101B-9397-08002B2CF9AE}" pid="171" name="StmCMIdata.G_Botschaftsnummer">
    <vt:lpwstr/>
  </property>
  <property fmtid="{D5CDD505-2E9C-101B-9397-08002B2CF9AE}" pid="172" name="StmCMIdata.G_Departement">
    <vt:lpwstr/>
  </property>
  <property fmtid="{D5CDD505-2E9C-101B-9397-08002B2CF9AE}" pid="173" name="StmCMIdata.G_Eigner">
    <vt:lpwstr>Dienststelle Steuern</vt:lpwstr>
  </property>
  <property fmtid="{D5CDD505-2E9C-101B-9397-08002B2CF9AE}" pid="174" name="StmCMIdata.G_Eroeffnungsdatum">
    <vt:lpwstr/>
  </property>
  <property fmtid="{D5CDD505-2E9C-101B-9397-08002B2CF9AE}" pid="175" name="StmCMIdata.G_Grundbuchkreis">
    <vt:lpwstr/>
  </property>
  <property fmtid="{D5CDD505-2E9C-101B-9397-08002B2CF9AE}" pid="176" name="StmCMIdata.G_HFD_AnmeldedatumMM">
    <vt:lpwstr/>
  </property>
  <property fmtid="{D5CDD505-2E9C-101B-9397-08002B2CF9AE}" pid="177" name="StmCMIdata.G_HFD_AnmeldedatumMMMM">
    <vt:lpwstr/>
  </property>
  <property fmtid="{D5CDD505-2E9C-101B-9397-08002B2CF9AE}" pid="178" name="StmCMIdata.G_HFD_AustrittsdatumMM">
    <vt:lpwstr/>
  </property>
  <property fmtid="{D5CDD505-2E9C-101B-9397-08002B2CF9AE}" pid="179" name="StmCMIdata.G_HFD_AustrittsdatumMMMM">
    <vt:lpwstr/>
  </property>
  <property fmtid="{D5CDD505-2E9C-101B-9397-08002B2CF9AE}" pid="180" name="StmCMIdata.G_HFD_Austrittsgrund">
    <vt:lpwstr/>
  </property>
  <property fmtid="{D5CDD505-2E9C-101B-9397-08002B2CF9AE}" pid="181" name="StmCMIdata.G_HFD_Diagnose">
    <vt:lpwstr/>
  </property>
  <property fmtid="{D5CDD505-2E9C-101B-9397-08002B2CF9AE}" pid="182" name="StmCMIdata.G_HFD_DurchfuerhrungsbestaetigungMM">
    <vt:lpwstr/>
  </property>
  <property fmtid="{D5CDD505-2E9C-101B-9397-08002B2CF9AE}" pid="183" name="StmCMIdata.G_HFD_DurchfuerhrungsbestaetigungMMMM">
    <vt:lpwstr/>
  </property>
  <property fmtid="{D5CDD505-2E9C-101B-9397-08002B2CF9AE}" pid="184" name="StmCMIdata.G_HFD_EintrittsdatumMM">
    <vt:lpwstr/>
  </property>
  <property fmtid="{D5CDD505-2E9C-101B-9397-08002B2CF9AE}" pid="185" name="StmCMIdata.G_HFD_EintrittsdatumMMMM">
    <vt:lpwstr/>
  </property>
  <property fmtid="{D5CDD505-2E9C-101B-9397-08002B2CF9AE}" pid="186" name="StmCMIdata.G_HFD_Erstsprache_Kind">
    <vt:lpwstr/>
  </property>
  <property fmtid="{D5CDD505-2E9C-101B-9397-08002B2CF9AE}" pid="187" name="StmCMIdata.G_HFD_Familiensprache">
    <vt:lpwstr/>
  </property>
  <property fmtid="{D5CDD505-2E9C-101B-9397-08002B2CF9AE}" pid="188" name="StmCMIdata.G_Laufnummer">
    <vt:lpwstr>2017-505</vt:lpwstr>
  </property>
  <property fmtid="{D5CDD505-2E9C-101B-9397-08002B2CF9AE}" pid="189" name="StmCMIdata.G_Ortsbezeichnung">
    <vt:lpwstr/>
  </property>
  <property fmtid="{D5CDD505-2E9C-101B-9397-08002B2CF9AE}" pid="190" name="StmCMIdata.G_RaeumlicheZuteilung">
    <vt:lpwstr/>
  </property>
  <property fmtid="{D5CDD505-2E9C-101B-9397-08002B2CF9AE}" pid="191" name="StmCMIdata.G_Registraturplan">
    <vt:lpwstr>9.5.1 Geschäfte, Projekte</vt:lpwstr>
  </property>
  <property fmtid="{D5CDD505-2E9C-101B-9397-08002B2CF9AE}" pid="192" name="StmCMIdata.G_SachbearbeiterKuerzel">
    <vt:lpwstr>MONIQUE.MUELLER@LU.CH</vt:lpwstr>
  </property>
  <property fmtid="{D5CDD505-2E9C-101B-9397-08002B2CF9AE}" pid="193" name="StmCMIdata.G_SachbearbeiterVornameName">
    <vt:lpwstr>Monique Mueller</vt:lpwstr>
  </property>
  <property fmtid="{D5CDD505-2E9C-101B-9397-08002B2CF9AE}" pid="194" name="StmCMIdata.G_SBE_Anmeldungsgrund">
    <vt:lpwstr/>
  </property>
  <property fmtid="{D5CDD505-2E9C-101B-9397-08002B2CF9AE}" pid="195" name="StmCMIdata.G_SBE_Klientenart">
    <vt:lpwstr/>
  </property>
  <property fmtid="{D5CDD505-2E9C-101B-9397-08002B2CF9AE}" pid="196" name="StmCMIdata.G_SBE_Schulgemeinde">
    <vt:lpwstr/>
  </property>
  <property fmtid="{D5CDD505-2E9C-101B-9397-08002B2CF9AE}" pid="197" name="StmCMIdata.G_SBE_Schulhaus">
    <vt:lpwstr/>
  </property>
  <property fmtid="{D5CDD505-2E9C-101B-9397-08002B2CF9AE}" pid="198" name="StmCMIdata.G_SBE_Schulstufe">
    <vt:lpwstr/>
  </property>
  <property fmtid="{D5CDD505-2E9C-101B-9397-08002B2CF9AE}" pid="199" name="StmCMIdata.G_SBE_Team-Gruppengroesse">
    <vt:lpwstr/>
  </property>
  <property fmtid="{D5CDD505-2E9C-101B-9397-08002B2CF9AE}" pid="200" name="StmCMIdata.G_Signatur">
    <vt:lpwstr>2301.1064</vt:lpwstr>
  </property>
  <property fmtid="{D5CDD505-2E9C-101B-9397-08002B2CF9AE}" pid="201" name="StmCMIdata.G_Titel">
    <vt:lpwstr>OE17: Projekt Vereinfachung Schatzungswesen - Projekt LUVAL</vt:lpwstr>
  </property>
  <property fmtid="{D5CDD505-2E9C-101B-9397-08002B2CF9AE}" pid="202" name="StmCMIdata.G_TitelPublikation(DHK)">
    <vt:lpwstr/>
  </property>
  <property fmtid="{D5CDD505-2E9C-101B-9397-08002B2CF9AE}" pid="203" name="StmCMIdata.G_Vorstossnummer">
    <vt:lpwstr/>
  </property>
  <property fmtid="{D5CDD505-2E9C-101B-9397-08002B2CF9AE}" pid="204" name="StmCMIdata.Sitz_Beginn">
    <vt:lpwstr/>
  </property>
  <property fmtid="{D5CDD505-2E9C-101B-9397-08002B2CF9AE}" pid="205" name="StmCMIdata.Sitz_Bemerkung">
    <vt:lpwstr/>
  </property>
  <property fmtid="{D5CDD505-2E9C-101B-9397-08002B2CF9AE}" pid="206" name="StmCMIdata.Sitz_DatumMM">
    <vt:lpwstr/>
  </property>
  <property fmtid="{D5CDD505-2E9C-101B-9397-08002B2CF9AE}" pid="207" name="StmCMIdata.Sitz_DatumMMMM">
    <vt:lpwstr/>
  </property>
  <property fmtid="{D5CDD505-2E9C-101B-9397-08002B2CF9AE}" pid="208" name="StmCMIdata.Sitz_Ende">
    <vt:lpwstr/>
  </property>
  <property fmtid="{D5CDD505-2E9C-101B-9397-08002B2CF9AE}" pid="209" name="StmCMIdata.Sitz_Gremium">
    <vt:lpwstr/>
  </property>
  <property fmtid="{D5CDD505-2E9C-101B-9397-08002B2CF9AE}" pid="210" name="StmCMIdata.Sitz_Ort">
    <vt:lpwstr/>
  </property>
  <property fmtid="{D5CDD505-2E9C-101B-9397-08002B2CF9AE}" pid="211" name="StmCMIdata.Sitz_Titel">
    <vt:lpwstr/>
  </property>
  <property fmtid="{D5CDD505-2E9C-101B-9397-08002B2CF9AE}" pid="212" name="Textmarke.Metadaten">
    <vt:lpwstr/>
  </property>
  <property fmtid="{D5CDD505-2E9C-101B-9397-08002B2CF9AE}" pid="213" name="Toolbar.Email">
    <vt:lpwstr>Toolbar.Email</vt:lpwstr>
  </property>
  <property fmtid="{D5CDD505-2E9C-101B-9397-08002B2CF9AE}" pid="214" name="Viacar.PIN">
    <vt:lpwstr> </vt:lpwstr>
  </property>
  <property fmtid="{D5CDD505-2E9C-101B-9397-08002B2CF9AE}" pid="215" name="WdScmCMIdata.Akt_An">
    <vt:lpwstr>Frick Roland</vt:lpwstr>
  </property>
  <property fmtid="{D5CDD505-2E9C-101B-9397-08002B2CF9AE}" pid="216" name="WdScmCMIdata.Akt_AnChoice">
    <vt:lpwstr>Frick Roland</vt:lpwstr>
  </property>
  <property fmtid="{D5CDD505-2E9C-101B-9397-08002B2CF9AE}" pid="217" name="WdScmCMIdata.Akt_Bemerkung">
    <vt:lpwstr/>
  </property>
  <property fmtid="{D5CDD505-2E9C-101B-9397-08002B2CF9AE}" pid="218" name="WdScmCMIdata.Akt_SBE_TNanBeratung">
    <vt:lpwstr/>
  </property>
  <property fmtid="{D5CDD505-2E9C-101B-9397-08002B2CF9AE}" pid="219" name="WdScmCMIdata.Akt_TerminMM">
    <vt:lpwstr>28.08.2018</vt:lpwstr>
  </property>
  <property fmtid="{D5CDD505-2E9C-101B-9397-08002B2CF9AE}" pid="220" name="WdScmCMIdata.Akt_TerminMMMM">
    <vt:lpwstr>28. August 2018</vt:lpwstr>
  </property>
  <property fmtid="{D5CDD505-2E9C-101B-9397-08002B2CF9AE}" pid="221" name="WdScmCMIdata.Akt_Titel">
    <vt:lpwstr>C-Geschäft für RR: Freigabe Vernehmlassungsbotschaft Projekt LuVal</vt:lpwstr>
  </property>
  <property fmtid="{D5CDD505-2E9C-101B-9397-08002B2CF9AE}" pid="222" name="WdScmCMIdata.Akt_Typ">
    <vt:lpwstr>_Aufgabe ohne Rücklauf</vt:lpwstr>
  </property>
  <property fmtid="{D5CDD505-2E9C-101B-9397-08002B2CF9AE}" pid="223" name="WdScmCMIdata.Akt_Ueber">
    <vt:lpwstr/>
  </property>
  <property fmtid="{D5CDD505-2E9C-101B-9397-08002B2CF9AE}" pid="224" name="WdScmCMIdata.Akt_Unter">
    <vt:lpwstr>450 Übergabe RR-Geschäft an Departementsleitung</vt:lpwstr>
  </property>
  <property fmtid="{D5CDD505-2E9C-101B-9397-08002B2CF9AE}" pid="225" name="WdScmCMIdata.Akt_Von">
    <vt:lpwstr>Mueller Monique</vt:lpwstr>
  </property>
  <property fmtid="{D5CDD505-2E9C-101B-9397-08002B2CF9AE}" pid="226" name="WdScmCMIdata.Dok_AusgangMM">
    <vt:lpwstr/>
  </property>
  <property fmtid="{D5CDD505-2E9C-101B-9397-08002B2CF9AE}" pid="227" name="WdScmCMIdata.Dok_AusgangMMMM">
    <vt:lpwstr/>
  </property>
  <property fmtid="{D5CDD505-2E9C-101B-9397-08002B2CF9AE}" pid="228" name="WdScmCMIdata.Dok_Autor">
    <vt:lpwstr/>
  </property>
  <property fmtid="{D5CDD505-2E9C-101B-9397-08002B2CF9AE}" pid="229" name="WdScmCMIdata.Dok_Bemerkung">
    <vt:lpwstr/>
  </property>
  <property fmtid="{D5CDD505-2E9C-101B-9397-08002B2CF9AE}" pid="230" name="WdScmCMIdata.Dok_Beschlussnummer">
    <vt:lpwstr/>
  </property>
  <property fmtid="{D5CDD505-2E9C-101B-9397-08002B2CF9AE}" pid="231" name="WdScmCMIdata.Dok_DatumMM">
    <vt:lpwstr>24.07.2018</vt:lpwstr>
  </property>
  <property fmtid="{D5CDD505-2E9C-101B-9397-08002B2CF9AE}" pid="232" name="WdScmCMIdata.Dok_DatumMMMM">
    <vt:lpwstr>24. Juli 2018</vt:lpwstr>
  </property>
  <property fmtid="{D5CDD505-2E9C-101B-9397-08002B2CF9AE}" pid="233" name="WdScmCMIdata.Dok_EingangMM">
    <vt:lpwstr/>
  </property>
  <property fmtid="{D5CDD505-2E9C-101B-9397-08002B2CF9AE}" pid="234" name="WdScmCMIdata.Dok_EingangMMMM">
    <vt:lpwstr/>
  </property>
  <property fmtid="{D5CDD505-2E9C-101B-9397-08002B2CF9AE}" pid="235" name="WdScmCMIdata.Dok_Kategorie">
    <vt:lpwstr/>
  </property>
  <property fmtid="{D5CDD505-2E9C-101B-9397-08002B2CF9AE}" pid="236" name="WdScmCMIdata.Dok_Lfnr">
    <vt:lpwstr>170556</vt:lpwstr>
  </property>
  <property fmtid="{D5CDD505-2E9C-101B-9397-08002B2CF9AE}" pid="237" name="WdScmCMIdata.Dok_Standort">
    <vt:lpwstr/>
  </property>
  <property fmtid="{D5CDD505-2E9C-101B-9397-08002B2CF9AE}" pid="238" name="WdScmCMIdata.Dok_Thema">
    <vt:lpwstr/>
  </property>
  <property fmtid="{D5CDD505-2E9C-101B-9397-08002B2CF9AE}" pid="239" name="WdScmCMIdata.Dok_Titel">
    <vt:lpwstr>BEI-FD-LuVal Fragebogen zur Vernehmlassung</vt:lpwstr>
  </property>
  <property fmtid="{D5CDD505-2E9C-101B-9397-08002B2CF9AE}" pid="240" name="WdScmCMIdata.G_BeginnMM">
    <vt:lpwstr>11.04.2017</vt:lpwstr>
  </property>
  <property fmtid="{D5CDD505-2E9C-101B-9397-08002B2CF9AE}" pid="241" name="WdScmCMIdata.G_BeginnMMMM">
    <vt:lpwstr>11. April 2017</vt:lpwstr>
  </property>
  <property fmtid="{D5CDD505-2E9C-101B-9397-08002B2CF9AE}" pid="242" name="WdScmCMIdata.G_Bemerkung">
    <vt:lpwstr/>
  </property>
  <property fmtid="{D5CDD505-2E9C-101B-9397-08002B2CF9AE}" pid="243" name="WdScmCMIdata.G_Botschaftsnummer">
    <vt:lpwstr/>
  </property>
  <property fmtid="{D5CDD505-2E9C-101B-9397-08002B2CF9AE}" pid="244" name="WdScmCMIdata.G_Departement">
    <vt:lpwstr/>
  </property>
  <property fmtid="{D5CDD505-2E9C-101B-9397-08002B2CF9AE}" pid="245" name="WdScmCMIdata.G_Eigner">
    <vt:lpwstr>Dienststelle Steuern</vt:lpwstr>
  </property>
  <property fmtid="{D5CDD505-2E9C-101B-9397-08002B2CF9AE}" pid="246" name="WdScmCMIdata.G_Eroeffnungsdatum">
    <vt:lpwstr/>
  </property>
  <property fmtid="{D5CDD505-2E9C-101B-9397-08002B2CF9AE}" pid="247" name="WdScmCMIdata.G_Grundbuchkreis">
    <vt:lpwstr/>
  </property>
  <property fmtid="{D5CDD505-2E9C-101B-9397-08002B2CF9AE}" pid="248" name="WdScmCMIdata.G_HFD_AnmeldedatumMM">
    <vt:lpwstr/>
  </property>
  <property fmtid="{D5CDD505-2E9C-101B-9397-08002B2CF9AE}" pid="249" name="WdScmCMIdata.G_HFD_AnmeldedatumMMMM">
    <vt:lpwstr/>
  </property>
  <property fmtid="{D5CDD505-2E9C-101B-9397-08002B2CF9AE}" pid="250" name="WdScmCMIdata.G_HFD_AustrittsdatumMM">
    <vt:lpwstr/>
  </property>
  <property fmtid="{D5CDD505-2E9C-101B-9397-08002B2CF9AE}" pid="251" name="WdScmCMIdata.G_HFD_AustrittsdatumMMMM">
    <vt:lpwstr/>
  </property>
  <property fmtid="{D5CDD505-2E9C-101B-9397-08002B2CF9AE}" pid="252" name="WdScmCMIdata.G_HFD_Austrittsgrund">
    <vt:lpwstr/>
  </property>
  <property fmtid="{D5CDD505-2E9C-101B-9397-08002B2CF9AE}" pid="253" name="WdScmCMIdata.G_HFD_Diagnose">
    <vt:lpwstr/>
  </property>
  <property fmtid="{D5CDD505-2E9C-101B-9397-08002B2CF9AE}" pid="254" name="WdScmCMIdata.G_HFD_DurchfuerhrungsbestaetigungMM">
    <vt:lpwstr/>
  </property>
  <property fmtid="{D5CDD505-2E9C-101B-9397-08002B2CF9AE}" pid="255" name="WdScmCMIdata.G_HFD_DurchfuerhrungsbestaetigungMMMM">
    <vt:lpwstr/>
  </property>
  <property fmtid="{D5CDD505-2E9C-101B-9397-08002B2CF9AE}" pid="256" name="WdScmCMIdata.G_HFD_EintrittsdatumMM">
    <vt:lpwstr/>
  </property>
  <property fmtid="{D5CDD505-2E9C-101B-9397-08002B2CF9AE}" pid="257" name="WdScmCMIdata.G_HFD_EintrittsdatumMMMM">
    <vt:lpwstr/>
  </property>
  <property fmtid="{D5CDD505-2E9C-101B-9397-08002B2CF9AE}" pid="258" name="WdScmCMIdata.G_HFD_Erstsprache_Kind">
    <vt:lpwstr/>
  </property>
  <property fmtid="{D5CDD505-2E9C-101B-9397-08002B2CF9AE}" pid="259" name="WdScmCMIdata.G_HFD_Familiensprache">
    <vt:lpwstr/>
  </property>
  <property fmtid="{D5CDD505-2E9C-101B-9397-08002B2CF9AE}" pid="260" name="WdScmCMIdata.G_Laufnummer">
    <vt:lpwstr>2017-505</vt:lpwstr>
  </property>
  <property fmtid="{D5CDD505-2E9C-101B-9397-08002B2CF9AE}" pid="261" name="WdScmCMIdata.G_Ortsbezeichnung">
    <vt:lpwstr/>
  </property>
  <property fmtid="{D5CDD505-2E9C-101B-9397-08002B2CF9AE}" pid="262" name="WdScmCMIdata.G_RaeumlicheZuteilung">
    <vt:lpwstr/>
  </property>
  <property fmtid="{D5CDD505-2E9C-101B-9397-08002B2CF9AE}" pid="263" name="WdScmCMIdata.G_Registraturplan">
    <vt:lpwstr>9.5.1 Geschäfte, Projekte</vt:lpwstr>
  </property>
  <property fmtid="{D5CDD505-2E9C-101B-9397-08002B2CF9AE}" pid="264" name="WdScmCMIdata.G_SachbearbeiterKuerzel">
    <vt:lpwstr>MONIQUE.MUELLER@LU.CH</vt:lpwstr>
  </property>
  <property fmtid="{D5CDD505-2E9C-101B-9397-08002B2CF9AE}" pid="265" name="WdScmCMIdata.G_SachbearbeiterVornameName">
    <vt:lpwstr>Monique Mueller</vt:lpwstr>
  </property>
  <property fmtid="{D5CDD505-2E9C-101B-9397-08002B2CF9AE}" pid="266" name="WdScmCMIdata.G_SBE_Anmeldungsgrund">
    <vt:lpwstr/>
  </property>
  <property fmtid="{D5CDD505-2E9C-101B-9397-08002B2CF9AE}" pid="267" name="WdScmCMIdata.G_SBE_Klientenart">
    <vt:lpwstr/>
  </property>
  <property fmtid="{D5CDD505-2E9C-101B-9397-08002B2CF9AE}" pid="268" name="WdScmCMIdata.G_SBE_Schulgemeinde">
    <vt:lpwstr/>
  </property>
  <property fmtid="{D5CDD505-2E9C-101B-9397-08002B2CF9AE}" pid="269" name="WdScmCMIdata.G_SBE_Schulhaus">
    <vt:lpwstr/>
  </property>
  <property fmtid="{D5CDD505-2E9C-101B-9397-08002B2CF9AE}" pid="270" name="WdScmCMIdata.G_SBE_Schulstufe">
    <vt:lpwstr/>
  </property>
  <property fmtid="{D5CDD505-2E9C-101B-9397-08002B2CF9AE}" pid="271" name="WdScmCMIdata.G_SBE_Team-Gruppengroesse">
    <vt:lpwstr/>
  </property>
  <property fmtid="{D5CDD505-2E9C-101B-9397-08002B2CF9AE}" pid="272" name="WdScmCMIdata.G_Signatur">
    <vt:lpwstr>2301.1064</vt:lpwstr>
  </property>
  <property fmtid="{D5CDD505-2E9C-101B-9397-08002B2CF9AE}" pid="273" name="WdScmCMIdata.G_Titel">
    <vt:lpwstr>OE17: Projekt Vereinfachung Schatzungswesen - Projekt LUVAL</vt:lpwstr>
  </property>
  <property fmtid="{D5CDD505-2E9C-101B-9397-08002B2CF9AE}" pid="274" name="WdScmCMIdata.G_TitelPublikation(DHK)">
    <vt:lpwstr/>
  </property>
  <property fmtid="{D5CDD505-2E9C-101B-9397-08002B2CF9AE}" pid="275" name="WdScmCMIdata.G_Vorstossnummer">
    <vt:lpwstr/>
  </property>
  <property fmtid="{D5CDD505-2E9C-101B-9397-08002B2CF9AE}" pid="276" name="WdScmCMIdata.Sitz_Beginn">
    <vt:lpwstr/>
  </property>
  <property fmtid="{D5CDD505-2E9C-101B-9397-08002B2CF9AE}" pid="277" name="WdScmCMIdata.Sitz_Bemerkung">
    <vt:lpwstr/>
  </property>
  <property fmtid="{D5CDD505-2E9C-101B-9397-08002B2CF9AE}" pid="278" name="WdScmCMIdata.Sitz_DatumMM">
    <vt:lpwstr/>
  </property>
  <property fmtid="{D5CDD505-2E9C-101B-9397-08002B2CF9AE}" pid="279" name="WdScmCMIdata.Sitz_DatumMMMM">
    <vt:lpwstr/>
  </property>
  <property fmtid="{D5CDD505-2E9C-101B-9397-08002B2CF9AE}" pid="280" name="WdScmCMIdata.Sitz_Ende">
    <vt:lpwstr/>
  </property>
  <property fmtid="{D5CDD505-2E9C-101B-9397-08002B2CF9AE}" pid="281" name="WdScmCMIdata.Sitz_Gremium">
    <vt:lpwstr/>
  </property>
  <property fmtid="{D5CDD505-2E9C-101B-9397-08002B2CF9AE}" pid="282" name="WdScmCMIdata.Sitz_Ort">
    <vt:lpwstr/>
  </property>
  <property fmtid="{D5CDD505-2E9C-101B-9397-08002B2CF9AE}" pid="283" name="WdScmCMIdata.Sitz_Titel">
    <vt:lpwstr/>
  </property>
</Properties>
</file>