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D80529" w:rsidTr="00321804">
        <w:trPr>
          <w:cantSplit/>
          <w:trHeight w:hRule="exact" w:val="1395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410C49D37E33424AAD571B0448DFB64B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B46AC9" w:rsidRPr="001C3AF4" w:rsidRDefault="0034083D" w:rsidP="00343A3E">
                <w:pPr>
                  <w:pStyle w:val="AbsenderTitel"/>
                </w:pPr>
                <w:r>
                  <w:t>Finanzdepartement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100E8A6B240341E9B28E5AE1766AAE50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321804" w:rsidRPr="001C3AF4" w:rsidRDefault="0034083D" w:rsidP="00321804">
                <w:pPr>
                  <w:pStyle w:val="Absender"/>
                </w:pPr>
                <w:r>
                  <w:t>Bahnhofstrasse 19</w:t>
                </w:r>
                <w:r>
                  <w:br/>
                  <w:t>6002 Luzern</w:t>
                </w:r>
                <w:r>
                  <w:br/>
                  <w:t>Telefon 041 228 55 47</w:t>
                </w:r>
                <w:r>
                  <w:br/>
                  <w:t>info.fd@lu.ch</w:t>
                </w:r>
                <w:r>
                  <w:br/>
                  <w:t>www.lu.ch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0A731232A94B4120BE999D0A851B857B"/>
              </w:placeholder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321804" w:rsidRPr="001C3AF4" w:rsidRDefault="0034083D" w:rsidP="00066EAC">
                <w:pPr>
                  <w:pStyle w:val="Absender"/>
                </w:pPr>
                <w:r>
                  <w:br/>
                  <w:t xml:space="preserve">Öffnungszeiten: </w:t>
                </w:r>
                <w:r>
                  <w:br/>
                  <w:t xml:space="preserve">Montag - Freitag </w:t>
                </w:r>
                <w:r>
                  <w:br/>
                  <w:t>08:00 - 11:45 und 13:30 - 17:00</w:t>
                </w:r>
              </w:p>
            </w:sdtContent>
          </w:sdt>
        </w:tc>
        <w:sdt>
          <w:sdtPr>
            <w:tag w:val="DeliveryOption"/>
            <w:id w:val="-57094679"/>
            <w:placeholder>
              <w:docPart w:val="6DA2EE8F152B49CCA6A0F03A72AD1017"/>
            </w:placeholder>
            <w:showingPlcHdr/>
            <w:dataBinding w:prefixMappings="xmlns:ns='http://schemas.officeatwork.com/CustomXMLPart'" w:xpath="/ns:officeatwork/ns:DeliveryOption" w:storeItemID="{F0DFDFEA-FA31-478A-A27A-156F6209FA1E}"/>
            <w:text w:multiLine="1"/>
          </w:sdtPr>
          <w:sdtEndPr/>
          <w:sdtContent>
            <w:tc>
              <w:tcPr>
                <w:tcW w:w="4003" w:type="dxa"/>
                <w:vAlign w:val="bottom"/>
              </w:tcPr>
              <w:p w:rsidR="00321804" w:rsidRPr="001C3AF4" w:rsidRDefault="0034083D" w:rsidP="00343A3E">
                <w:pPr>
                  <w:pStyle w:val="zOawDeliveryOption"/>
                </w:pPr>
                <w:r w:rsidRPr="001C3AF4">
                  <w:t xml:space="preserve"> </w:t>
                </w:r>
              </w:p>
            </w:tc>
          </w:sdtContent>
        </w:sdt>
      </w:tr>
      <w:tr w:rsidR="00D80529" w:rsidTr="00321804">
        <w:trPr>
          <w:cantSplit/>
          <w:trHeight w:hRule="exact" w:val="1871"/>
        </w:trPr>
        <w:tc>
          <w:tcPr>
            <w:tcW w:w="5068" w:type="dxa"/>
            <w:vMerge/>
            <w:tcMar>
              <w:right w:w="851" w:type="dxa"/>
            </w:tcMar>
          </w:tcPr>
          <w:p w:rsidR="00321804" w:rsidRPr="001C3AF4" w:rsidRDefault="00A56094" w:rsidP="00321804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321804" w:rsidRPr="001C3AF4" w:rsidRDefault="00A56094" w:rsidP="00321804">
            <w:pPr>
              <w:pStyle w:val="zOawRecipient"/>
            </w:pPr>
            <w:bookmarkStart w:id="0" w:name="RecipientCompleteAddress"/>
            <w:bookmarkEnd w:id="0"/>
          </w:p>
        </w:tc>
      </w:tr>
    </w:tbl>
    <w:p w:rsidR="00321804" w:rsidRPr="001C3AF4" w:rsidRDefault="00A56094" w:rsidP="00321804">
      <w:pPr>
        <w:pStyle w:val="CityDate"/>
        <w:spacing w:before="0"/>
        <w:rPr>
          <w:sz w:val="2"/>
          <w:szCs w:val="2"/>
        </w:rPr>
        <w:sectPr w:rsidR="00321804" w:rsidRPr="001C3AF4" w:rsidSect="001C3AF4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C61434" w:rsidRPr="001C3AF4" w:rsidRDefault="0034083D" w:rsidP="004F784E">
      <w:pPr>
        <w:pStyle w:val="CityDate"/>
      </w:pPr>
      <w:bookmarkStart w:id="4" w:name="Text1"/>
      <w:bookmarkStart w:id="5" w:name="Datum"/>
      <w:r w:rsidRPr="001C3AF4">
        <w:t>Luzern,</w:t>
      </w:r>
      <w:bookmarkEnd w:id="4"/>
      <w:r w:rsidRPr="001C3AF4">
        <w:t xml:space="preserve"> </w:t>
      </w:r>
      <w:bookmarkStart w:id="6" w:name="OLE_LINK1_0"/>
      <w:r w:rsidRPr="001C3AF4">
        <w:fldChar w:fldCharType="begin"/>
      </w:r>
      <w:r w:rsidRPr="001C3AF4">
        <w:instrText xml:space="preserve"> MACROBUTTON docPropertyDateClick </w:instrText>
      </w:r>
      <w:r w:rsidRPr="001C3AF4">
        <w:fldChar w:fldCharType="begin"/>
      </w:r>
      <w:r w:rsidRPr="001C3AF4">
        <w:instrText xml:space="preserve"> DOCVARIABLE "Date.Format.Long"\*CHARFORMAT \&lt;OawJumpToField value=0/&gt;</w:instrText>
      </w:r>
      <w:r w:rsidRPr="001C3AF4">
        <w:fldChar w:fldCharType="separate"/>
      </w:r>
      <w:r>
        <w:instrText>1. Mai 2018</w:instrText>
      </w:r>
      <w:bookmarkEnd w:id="6"/>
      <w:r w:rsidRPr="001C3AF4">
        <w:fldChar w:fldCharType="end"/>
      </w:r>
      <w:r w:rsidRPr="001C3AF4">
        <w:fldChar w:fldCharType="end"/>
      </w:r>
      <w:bookmarkEnd w:id="5"/>
    </w:p>
    <w:p w:rsidR="00321804" w:rsidRPr="001C3AF4" w:rsidRDefault="00A56094" w:rsidP="00321804"/>
    <w:p w:rsidR="000A7B43" w:rsidRPr="001C3AF4" w:rsidRDefault="0034083D" w:rsidP="000A7B43"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="leer" "" "</w:instrText>
      </w:r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="Leer" "" "</w:instrText>
      </w:r>
      <w:r w:rsidRPr="001C3AF4">
        <w:fldChar w:fldCharType="begin"/>
      </w:r>
      <w:r w:rsidRPr="001C3AF4">
        <w:instrText xml:space="preserve"> IF </w:instrText>
      </w:r>
      <w:r w:rsidRPr="001C3AF4">
        <w:fldChar w:fldCharType="begin"/>
      </w:r>
      <w:r w:rsidRPr="001C3AF4">
        <w:instrText xml:space="preserve"> DOCPROPERTY "CustomField.ContentTypeLetter"\*CHARFORMAT </w:instrText>
      </w:r>
      <w:r w:rsidRPr="001C3AF4">
        <w:fldChar w:fldCharType="end"/>
      </w:r>
      <w:r w:rsidRPr="001C3AF4">
        <w:instrText>="" "" "</w:instrText>
      </w:r>
    </w:p>
    <w:p w:rsidR="000A7B43" w:rsidRPr="001C3AF4" w:rsidRDefault="00A56094" w:rsidP="000A7B4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34083D" w:rsidRPr="001C3AF4">
        <w:instrText>CustomField.ContentTypeLetter</w:instrText>
      </w:r>
      <w:r>
        <w:fldChar w:fldCharType="end"/>
      </w:r>
    </w:p>
    <w:p w:rsidR="00321804" w:rsidRPr="001C3AF4" w:rsidRDefault="0034083D" w:rsidP="00321804">
      <w:r w:rsidRPr="001C3AF4">
        <w:instrText xml:space="preserve">" \&lt;OawJumpToField value=0/&gt; </w:instrText>
      </w:r>
      <w:r w:rsidRPr="001C3AF4">
        <w:fldChar w:fldCharType="end"/>
      </w:r>
      <w:r w:rsidRPr="001C3AF4">
        <w:instrText xml:space="preserve">" </w:instrText>
      </w:r>
      <w:r w:rsidRPr="001C3AF4">
        <w:fldChar w:fldCharType="end"/>
      </w:r>
      <w:r w:rsidRPr="001C3AF4">
        <w:instrText xml:space="preserve">" </w:instrText>
      </w:r>
      <w:r w:rsidRPr="001C3AF4">
        <w:fldChar w:fldCharType="end"/>
      </w:r>
      <w:bookmarkStart w:id="7" w:name="Metadaten"/>
      <w:bookmarkEnd w:id="7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D80529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17673C" w:rsidRDefault="0034083D">
            <w:pPr>
              <w:pStyle w:val="Betreff"/>
            </w:pPr>
            <w:bookmarkStart w:id="8" w:name="Subject" w:colFirst="0" w:colLast="0"/>
            <w:r>
              <w:t>Änderungen Finanzausgleichsgesetz</w:t>
            </w:r>
          </w:p>
          <w:p w:rsidR="00C5450D" w:rsidRPr="001C3AF4" w:rsidRDefault="0034083D">
            <w:pPr>
              <w:pStyle w:val="Betreff"/>
            </w:pPr>
            <w:r>
              <w:t>Fragebogen zum Vernehmlassungsverfahren</w:t>
            </w:r>
          </w:p>
        </w:tc>
      </w:tr>
      <w:bookmarkEnd w:id="8"/>
    </w:tbl>
    <w:p w:rsidR="00321804" w:rsidRPr="001C3AF4" w:rsidRDefault="00A56094" w:rsidP="00321804"/>
    <w:p w:rsidR="00552BB0" w:rsidRPr="001C3AF4" w:rsidRDefault="00A56094" w:rsidP="00321804"/>
    <w:p w:rsidR="00321804" w:rsidRDefault="00A56094" w:rsidP="00321804"/>
    <w:p w:rsidR="00C5450D" w:rsidRPr="00C5450D" w:rsidRDefault="0034083D" w:rsidP="00321804">
      <w:pPr>
        <w:rPr>
          <w:b/>
        </w:rPr>
      </w:pPr>
      <w:r w:rsidRPr="00C5450D">
        <w:rPr>
          <w:b/>
        </w:rPr>
        <w:t>Stellungnahme eingereicht von:</w:t>
      </w:r>
    </w:p>
    <w:p w:rsidR="00C5450D" w:rsidRDefault="00A56094" w:rsidP="0032180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2"/>
      </w:tblGrid>
      <w:tr w:rsidR="00666C6C" w:rsidRPr="003D0A47" w:rsidTr="00463737">
        <w:tc>
          <w:tcPr>
            <w:tcW w:w="3539" w:type="dxa"/>
          </w:tcPr>
          <w:p w:rsidR="00666C6C" w:rsidRPr="003D0A47" w:rsidRDefault="00666C6C" w:rsidP="00463737">
            <w:r w:rsidRPr="003D0A47">
              <w:t>Name:</w:t>
            </w:r>
            <w:r w:rsidRPr="003D0A47">
              <w:tab/>
            </w:r>
            <w:r w:rsidRPr="003D0A47">
              <w:tab/>
            </w:r>
            <w:r w:rsidRPr="003D0A47">
              <w:tab/>
            </w:r>
          </w:p>
        </w:tc>
        <w:sdt>
          <w:sdtPr>
            <w:id w:val="-1107880339"/>
            <w:placeholder>
              <w:docPart w:val="D489349C2ED345389E6842B3A12AE639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:rsidR="00666C6C" w:rsidRPr="003D0A47" w:rsidRDefault="00C84A07" w:rsidP="00C84A07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/>
        </w:tc>
        <w:tc>
          <w:tcPr>
            <w:tcW w:w="5522" w:type="dxa"/>
          </w:tcPr>
          <w:p w:rsidR="00666C6C" w:rsidRDefault="00666C6C" w:rsidP="00463737"/>
        </w:tc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>
            <w:pPr>
              <w:rPr>
                <w:i/>
              </w:rPr>
            </w:pPr>
            <w:r w:rsidRPr="003D0A47">
              <w:t>Adresse: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-1743871534"/>
            <w:placeholder>
              <w:docPart w:val="D489349C2ED345389E6842B3A12AE639"/>
            </w:placeholder>
            <w:showingPlcHdr/>
          </w:sdtPr>
          <w:sdtEndPr/>
          <w:sdtContent>
            <w:tc>
              <w:tcPr>
                <w:tcW w:w="5522" w:type="dxa"/>
              </w:tcPr>
              <w:p w:rsidR="00666C6C" w:rsidRPr="003D0A47" w:rsidRDefault="009D6923" w:rsidP="009D6923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/>
        </w:tc>
        <w:tc>
          <w:tcPr>
            <w:tcW w:w="5522" w:type="dxa"/>
          </w:tcPr>
          <w:p w:rsidR="00666C6C" w:rsidRDefault="00666C6C" w:rsidP="00463737"/>
        </w:tc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>
            <w:pPr>
              <w:rPr>
                <w:i/>
              </w:rPr>
            </w:pPr>
            <w:r w:rsidRPr="003D0A47">
              <w:t>Ansprechperson für Rückfragen:</w:t>
            </w:r>
          </w:p>
        </w:tc>
        <w:sdt>
          <w:sdtPr>
            <w:id w:val="-1116831118"/>
            <w:placeholder>
              <w:docPart w:val="D489349C2ED345389E6842B3A12AE639"/>
            </w:placeholder>
            <w:showingPlcHdr/>
          </w:sdtPr>
          <w:sdtEndPr/>
          <w:sdtContent>
            <w:tc>
              <w:tcPr>
                <w:tcW w:w="5522" w:type="dxa"/>
              </w:tcPr>
              <w:p w:rsidR="00666C6C" w:rsidRPr="003D0A47" w:rsidRDefault="00666C6C" w:rsidP="00463737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/>
        </w:tc>
        <w:tc>
          <w:tcPr>
            <w:tcW w:w="5522" w:type="dxa"/>
          </w:tcPr>
          <w:p w:rsidR="00666C6C" w:rsidRDefault="00666C6C" w:rsidP="00463737"/>
        </w:tc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>
            <w:r w:rsidRPr="003D0A47">
              <w:t>Telefonnummer: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204991021"/>
            <w:placeholder>
              <w:docPart w:val="D489349C2ED345389E6842B3A12AE639"/>
            </w:placeholder>
            <w:showingPlcHdr/>
          </w:sdtPr>
          <w:sdtEndPr/>
          <w:sdtContent>
            <w:tc>
              <w:tcPr>
                <w:tcW w:w="5522" w:type="dxa"/>
              </w:tcPr>
              <w:p w:rsidR="00666C6C" w:rsidRPr="003D0A47" w:rsidRDefault="00666C6C" w:rsidP="00463737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/>
        </w:tc>
        <w:tc>
          <w:tcPr>
            <w:tcW w:w="5522" w:type="dxa"/>
          </w:tcPr>
          <w:p w:rsidR="00666C6C" w:rsidRDefault="00666C6C" w:rsidP="00463737"/>
        </w:tc>
      </w:tr>
      <w:tr w:rsidR="00666C6C" w:rsidRPr="003D0A47" w:rsidTr="00463737">
        <w:tc>
          <w:tcPr>
            <w:tcW w:w="3539" w:type="dxa"/>
          </w:tcPr>
          <w:p w:rsidR="00666C6C" w:rsidRPr="003D0A47" w:rsidRDefault="00666C6C" w:rsidP="00463737">
            <w:r w:rsidRPr="003D0A47">
              <w:t>E-Mail-Adresse:</w:t>
            </w:r>
            <w:r w:rsidRPr="003D0A47">
              <w:tab/>
            </w:r>
            <w:r w:rsidRPr="003D0A47">
              <w:tab/>
            </w:r>
          </w:p>
        </w:tc>
        <w:sdt>
          <w:sdtPr>
            <w:id w:val="-815258311"/>
            <w:placeholder>
              <w:docPart w:val="D489349C2ED345389E6842B3A12AE639"/>
            </w:placeholder>
            <w:showingPlcHdr/>
          </w:sdtPr>
          <w:sdtEndPr/>
          <w:sdtContent>
            <w:tc>
              <w:tcPr>
                <w:tcW w:w="5522" w:type="dxa"/>
              </w:tcPr>
              <w:p w:rsidR="00666C6C" w:rsidRPr="003D0A47" w:rsidRDefault="00666C6C" w:rsidP="00463737">
                <w:r w:rsidRPr="00316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450D" w:rsidRDefault="00A56094" w:rsidP="00C5450D"/>
    <w:p w:rsidR="00C5450D" w:rsidRDefault="00A56094" w:rsidP="00C5450D"/>
    <w:p w:rsidR="00C5450D" w:rsidRDefault="00A56094" w:rsidP="00C5450D"/>
    <w:p w:rsidR="00666C6C" w:rsidRDefault="00666C6C" w:rsidP="00C5450D"/>
    <w:p w:rsidR="00C5450D" w:rsidRDefault="0034083D" w:rsidP="00C5450D">
      <w:r>
        <w:t xml:space="preserve">Wir danken für die Rücksendung des Fragebogens bis am </w:t>
      </w:r>
      <w:r w:rsidRPr="00C5450D">
        <w:rPr>
          <w:b/>
        </w:rPr>
        <w:t>6. Juli 2018</w:t>
      </w:r>
      <w:r>
        <w:t xml:space="preserve"> per E-Mail an:</w:t>
      </w:r>
    </w:p>
    <w:p w:rsidR="00C5450D" w:rsidRPr="00C5450D" w:rsidRDefault="0034083D" w:rsidP="00C5450D">
      <w:pPr>
        <w:rPr>
          <w:color w:val="0000FF"/>
          <w:u w:val="single"/>
        </w:rPr>
      </w:pPr>
      <w:r w:rsidRPr="00C5450D">
        <w:rPr>
          <w:color w:val="0000FF"/>
          <w:u w:val="single"/>
        </w:rPr>
        <w:t>vernehmlassung.fd@lu.ch</w:t>
      </w:r>
    </w:p>
    <w:p w:rsidR="00C5450D" w:rsidRDefault="00A56094" w:rsidP="00C5450D"/>
    <w:p w:rsidR="00C5450D" w:rsidRDefault="00A56094" w:rsidP="00321804"/>
    <w:p w:rsidR="00C5450D" w:rsidRPr="001C3AF4" w:rsidRDefault="00A56094" w:rsidP="00321804"/>
    <w:p w:rsidR="00A61E75" w:rsidRDefault="00A56094" w:rsidP="00A61E75"/>
    <w:p w:rsidR="00666C6C" w:rsidRDefault="00666C6C" w:rsidP="00A61E75"/>
    <w:p w:rsidR="00802CE8" w:rsidRDefault="0034083D" w:rsidP="00A61E75">
      <w:r>
        <w:t>Sämtliche Unterlagen finden Sie unter der folgenden Adresse:</w:t>
      </w:r>
    </w:p>
    <w:p w:rsidR="00802CE8" w:rsidRDefault="00A56094" w:rsidP="00A61E75"/>
    <w:p w:rsidR="00802CE8" w:rsidRDefault="00A56094" w:rsidP="00A61E75">
      <w:hyperlink r:id="rId15" w:history="1">
        <w:r w:rsidR="006C721D" w:rsidRPr="001752AD">
          <w:rPr>
            <w:rStyle w:val="Hyperlink"/>
          </w:rPr>
          <w:t>http://www.lu.ch/verwaltung/FD/fd_vernehmlassungen_stellungnahmen/fd_vernehmlassungen</w:t>
        </w:r>
      </w:hyperlink>
      <w:r w:rsidR="006C721D">
        <w:t xml:space="preserve"> </w:t>
      </w:r>
    </w:p>
    <w:p w:rsidR="00802CE8" w:rsidRDefault="0034083D">
      <w:r>
        <w:br w:type="page"/>
      </w:r>
    </w:p>
    <w:p w:rsidR="00F3447E" w:rsidRPr="006C631B" w:rsidRDefault="00F3447E" w:rsidP="006C631B">
      <w:pPr>
        <w:pStyle w:val="Listenabsatz"/>
        <w:numPr>
          <w:ilvl w:val="0"/>
          <w:numId w:val="38"/>
        </w:numPr>
        <w:ind w:left="426"/>
        <w:rPr>
          <w:b/>
        </w:rPr>
      </w:pPr>
      <w:r w:rsidRPr="006C631B">
        <w:rPr>
          <w:b/>
        </w:rPr>
        <w:lastRenderedPageBreak/>
        <w:t>Sind Sie mit der Entkoppelung des Bildungslastenausgleichs vom Ressourcenindex einverstanden?</w:t>
      </w:r>
    </w:p>
    <w:p w:rsidR="00F3447E" w:rsidRDefault="00F3447E" w:rsidP="00F344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666C6C" w:rsidRPr="008803D9" w:rsidTr="00463737">
        <w:tc>
          <w:tcPr>
            <w:tcW w:w="1413" w:type="dxa"/>
          </w:tcPr>
          <w:p w:rsidR="00666C6C" w:rsidRPr="008803D9" w:rsidRDefault="00666C6C" w:rsidP="00463737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18926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C6C" w:rsidRPr="008803D9" w:rsidRDefault="004B33F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66C6C" w:rsidRPr="008803D9" w:rsidTr="00463737">
        <w:tc>
          <w:tcPr>
            <w:tcW w:w="1413" w:type="dxa"/>
          </w:tcPr>
          <w:p w:rsidR="00666C6C" w:rsidRPr="008803D9" w:rsidRDefault="00666C6C" w:rsidP="00463737">
            <w:r w:rsidRPr="008803D9">
              <w:t>Nein</w:t>
            </w:r>
          </w:p>
        </w:tc>
        <w:sdt>
          <w:sdtPr>
            <w:id w:val="4805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:rsidR="00666C6C" w:rsidRPr="008803D9" w:rsidRDefault="004B33F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447E" w:rsidRDefault="00F3447E" w:rsidP="00F3447E"/>
    <w:p w:rsidR="00666C6C" w:rsidRDefault="00F3447E" w:rsidP="00F3447E">
      <w:r>
        <w:t>Begründung/Erläuterungen:</w:t>
      </w:r>
    </w:p>
    <w:p w:rsidR="00E63E5C" w:rsidRDefault="00E63E5C" w:rsidP="00F3447E"/>
    <w:sdt>
      <w:sdtPr>
        <w:id w:val="-2055071097"/>
        <w:placeholder>
          <w:docPart w:val="0272E6C334C44A009D6D48FEE97BA0D7"/>
        </w:placeholder>
        <w:text/>
      </w:sdtPr>
      <w:sdtEndPr/>
      <w:sdtContent>
        <w:p w:rsidR="00666C6C" w:rsidRDefault="00666C6C" w:rsidP="00666C6C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666C6C" w:rsidRDefault="00666C6C" w:rsidP="00F3447E"/>
    <w:p w:rsidR="006C721D" w:rsidRDefault="006C721D" w:rsidP="001F12EB"/>
    <w:p w:rsidR="006C721D" w:rsidRPr="006C631B" w:rsidRDefault="006C721D" w:rsidP="006C631B">
      <w:pPr>
        <w:pStyle w:val="Listenabsatz"/>
        <w:numPr>
          <w:ilvl w:val="0"/>
          <w:numId w:val="38"/>
        </w:numPr>
        <w:ind w:left="426"/>
        <w:rPr>
          <w:b/>
        </w:rPr>
      </w:pPr>
      <w:r w:rsidRPr="006C631B">
        <w:rPr>
          <w:b/>
        </w:rPr>
        <w:t>Sind sie mit der Verlängerung des Evaluationszeitraums von vier auf sechs Jahre einverstanden?</w:t>
      </w:r>
    </w:p>
    <w:p w:rsidR="00F3447E" w:rsidRDefault="00F3447E" w:rsidP="001F12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C15ABF" w:rsidRPr="008803D9" w:rsidTr="00463737">
        <w:tc>
          <w:tcPr>
            <w:tcW w:w="1413" w:type="dxa"/>
          </w:tcPr>
          <w:p w:rsidR="00C15ABF" w:rsidRPr="008803D9" w:rsidRDefault="00C15ABF" w:rsidP="00463737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67061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5ABF" w:rsidRPr="008803D9" w:rsidRDefault="004B33F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5ABF" w:rsidRPr="008803D9" w:rsidTr="00463737">
        <w:tc>
          <w:tcPr>
            <w:tcW w:w="1413" w:type="dxa"/>
          </w:tcPr>
          <w:p w:rsidR="00C15ABF" w:rsidRPr="008803D9" w:rsidRDefault="00C15ABF" w:rsidP="00463737">
            <w:r w:rsidRPr="008803D9">
              <w:t>Nein</w:t>
            </w:r>
          </w:p>
        </w:tc>
        <w:sdt>
          <w:sdtPr>
            <w:id w:val="-1277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:rsidR="00C15ABF" w:rsidRPr="008803D9" w:rsidRDefault="004B33F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C721D" w:rsidRDefault="006C721D" w:rsidP="006C721D"/>
    <w:p w:rsidR="006C721D" w:rsidRDefault="006C721D" w:rsidP="001F12EB">
      <w:r>
        <w:t>Begründung/Erläuterungen:</w:t>
      </w:r>
    </w:p>
    <w:p w:rsidR="00E63E5C" w:rsidRDefault="00E63E5C" w:rsidP="001F12EB"/>
    <w:sdt>
      <w:sdtPr>
        <w:id w:val="860396302"/>
        <w:placeholder>
          <w:docPart w:val="260FDCCF532848549A62BCD810849B02"/>
        </w:placeholder>
        <w:text/>
      </w:sdtPr>
      <w:sdtEndPr/>
      <w:sdtContent>
        <w:p w:rsidR="00C15ABF" w:rsidRDefault="00C15ABF" w:rsidP="00C15ABF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6C721D" w:rsidRDefault="006C721D" w:rsidP="001F12EB"/>
    <w:p w:rsidR="006C721D" w:rsidRDefault="006C721D" w:rsidP="001F12EB"/>
    <w:p w:rsidR="00676A52" w:rsidRPr="006C631B" w:rsidRDefault="0034083D" w:rsidP="006C631B">
      <w:pPr>
        <w:pStyle w:val="Listenabsatz"/>
        <w:numPr>
          <w:ilvl w:val="0"/>
          <w:numId w:val="38"/>
        </w:numPr>
        <w:ind w:left="426"/>
        <w:rPr>
          <w:b/>
        </w:rPr>
      </w:pPr>
      <w:r w:rsidRPr="006C631B">
        <w:rPr>
          <w:b/>
        </w:rPr>
        <w:t xml:space="preserve">Sind Sie mit den </w:t>
      </w:r>
      <w:r w:rsidR="003B6DBE" w:rsidRPr="006C631B">
        <w:rPr>
          <w:b/>
        </w:rPr>
        <w:t xml:space="preserve">weiteren </w:t>
      </w:r>
      <w:r w:rsidR="006C721D" w:rsidRPr="006C631B">
        <w:rPr>
          <w:b/>
        </w:rPr>
        <w:t>Änderungen einverstanden</w:t>
      </w:r>
      <w:r w:rsidRPr="006C631B">
        <w:rPr>
          <w:b/>
        </w:rPr>
        <w:t>?</w:t>
      </w:r>
    </w:p>
    <w:p w:rsidR="00676A52" w:rsidRDefault="00A56094" w:rsidP="001F12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C15ABF" w:rsidRPr="008803D9" w:rsidTr="00463737">
        <w:tc>
          <w:tcPr>
            <w:tcW w:w="1413" w:type="dxa"/>
          </w:tcPr>
          <w:p w:rsidR="00C15ABF" w:rsidRPr="008803D9" w:rsidRDefault="00C15ABF" w:rsidP="00463737">
            <w:r w:rsidRPr="008803D9">
              <w:t>Ja</w:t>
            </w:r>
          </w:p>
        </w:tc>
        <w:tc>
          <w:tcPr>
            <w:tcW w:w="7648" w:type="dxa"/>
          </w:tcPr>
          <w:sdt>
            <w:sdtPr>
              <w:id w:val="12350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5ABF" w:rsidRPr="008803D9" w:rsidRDefault="00C15AB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15ABF" w:rsidRPr="008803D9" w:rsidTr="00463737">
        <w:tc>
          <w:tcPr>
            <w:tcW w:w="1413" w:type="dxa"/>
          </w:tcPr>
          <w:p w:rsidR="00C15ABF" w:rsidRPr="008803D9" w:rsidRDefault="00C15ABF" w:rsidP="00463737">
            <w:r w:rsidRPr="008803D9">
              <w:t>Nein</w:t>
            </w:r>
          </w:p>
        </w:tc>
        <w:sdt>
          <w:sdtPr>
            <w:id w:val="107879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8" w:type="dxa"/>
              </w:tcPr>
              <w:p w:rsidR="00C15ABF" w:rsidRPr="008803D9" w:rsidRDefault="00C15ABF" w:rsidP="004637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76A52" w:rsidRDefault="00A56094" w:rsidP="001F12EB"/>
    <w:p w:rsidR="00676A52" w:rsidRDefault="0034083D" w:rsidP="001F12EB">
      <w:r>
        <w:t>Begründung/Erläuterungen:</w:t>
      </w:r>
    </w:p>
    <w:p w:rsidR="00E63E5C" w:rsidRDefault="00E63E5C" w:rsidP="001F12EB"/>
    <w:sdt>
      <w:sdtPr>
        <w:id w:val="-730621096"/>
        <w:placeholder>
          <w:docPart w:val="C89B2E81BADF48289E86EC95D126795A"/>
        </w:placeholder>
        <w:text/>
      </w:sdtPr>
      <w:sdtEndPr/>
      <w:sdtContent>
        <w:p w:rsidR="00C15ABF" w:rsidRDefault="00C15ABF" w:rsidP="00C15ABF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6C721D" w:rsidRDefault="006C721D" w:rsidP="001F12EB"/>
    <w:p w:rsidR="004D5DB1" w:rsidRPr="006C631B" w:rsidRDefault="006C721D" w:rsidP="006C631B">
      <w:pPr>
        <w:pStyle w:val="Listenabsatz"/>
        <w:numPr>
          <w:ilvl w:val="0"/>
          <w:numId w:val="38"/>
        </w:numPr>
        <w:ind w:left="284"/>
        <w:rPr>
          <w:b/>
        </w:rPr>
      </w:pPr>
      <w:r w:rsidRPr="006C631B">
        <w:rPr>
          <w:b/>
        </w:rPr>
        <w:t>Haben Sie noch weitere Bemerkungen?</w:t>
      </w:r>
    </w:p>
    <w:p w:rsidR="006C721D" w:rsidRDefault="006C721D" w:rsidP="006C721D">
      <w:pPr>
        <w:pStyle w:val="Listenabsatz"/>
      </w:pPr>
    </w:p>
    <w:p w:rsidR="00C15ABF" w:rsidRDefault="006C721D" w:rsidP="006C721D">
      <w:r>
        <w:t>Bemerkungen:</w:t>
      </w:r>
    </w:p>
    <w:p w:rsidR="00E63E5C" w:rsidRDefault="00E63E5C" w:rsidP="006C721D"/>
    <w:sdt>
      <w:sdtPr>
        <w:id w:val="289028458"/>
        <w:placeholder>
          <w:docPart w:val="C10E18B1B14E4B9EB8F07176DD835392"/>
        </w:placeholder>
        <w:text/>
      </w:sdtPr>
      <w:sdtEndPr/>
      <w:sdtContent>
        <w:p w:rsidR="00C15ABF" w:rsidRDefault="00C15ABF" w:rsidP="00C15ABF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C15ABF" w:rsidRPr="001C3AF4" w:rsidRDefault="00C15ABF" w:rsidP="006C721D"/>
    <w:sectPr w:rsidR="00C15ABF" w:rsidRPr="001C3AF4" w:rsidSect="001C3AF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6F" w:rsidRDefault="00DC086F">
      <w:r>
        <w:separator/>
      </w:r>
    </w:p>
  </w:endnote>
  <w:endnote w:type="continuationSeparator" w:id="0">
    <w:p w:rsidR="00DC086F" w:rsidRDefault="00D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80529" w:rsidTr="00321804">
      <w:tc>
        <w:tcPr>
          <w:tcW w:w="6177" w:type="dxa"/>
          <w:vAlign w:val="center"/>
        </w:tcPr>
        <w:bookmarkStart w:id="2" w:name="OLE_LINK1"/>
        <w:bookmarkEnd w:id="2"/>
        <w:p w:rsidR="00321804" w:rsidRPr="001C3AF4" w:rsidRDefault="0034083D" w:rsidP="00321804">
          <w:pPr>
            <w:pStyle w:val="Fusszeile"/>
          </w:pP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"CMIdata.G_Signatur"\*CHARFORMAT </w:instrText>
          </w:r>
          <w:r w:rsidRPr="001C3AF4">
            <w:rPr>
              <w:lang w:eastAsia="de-DE"/>
            </w:rPr>
            <w:fldChar w:fldCharType="separate"/>
          </w:r>
          <w:r w:rsidR="00AA7B7F">
            <w:rPr>
              <w:lang w:eastAsia="de-DE"/>
            </w:rPr>
            <w:instrText>2301.693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"CMIdata.G_Laufnummer"\*CHARFORMAT 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"CMIdata.G_Laufnummer"\*CHARFORMAT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lang w:eastAsia="de-DE"/>
            </w:rPr>
            <w:instrText>CMIdata.G_Laufnummer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/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"CMIdata.Dok_Titel"\*CHARFORMAT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lang w:eastAsia="de-DE"/>
            </w:rPr>
            <w:instrText>CMIdata.Dok_Titel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\* MERGEFORMAT </w:instrText>
          </w:r>
          <w:r w:rsidRPr="001C3AF4">
            <w:fldChar w:fldCharType="end"/>
          </w:r>
          <w:r w:rsidRPr="001C3AF4">
            <w:rPr>
              <w:lang w:eastAsia="de-DE"/>
            </w:rPr>
            <w:instrText>" "</w:instrText>
          </w:r>
          <w:r w:rsidRPr="001C3AF4">
            <w:fldChar w:fldCharType="begin"/>
          </w:r>
          <w:r w:rsidRPr="001C3AF4">
            <w:rPr>
              <w:lang w:eastAsia="de-DE"/>
            </w:rPr>
            <w:instrText xml:space="preserve"> DOCPROPERTY "CMIdata.G_Signatur"\*CHARFORMAT </w:instrText>
          </w:r>
          <w:r w:rsidRPr="001C3AF4">
            <w:fldChar w:fldCharType="separate"/>
          </w:r>
          <w:r w:rsidR="00AA7B7F">
            <w:rPr>
              <w:lang w:eastAsia="de-DE"/>
            </w:rPr>
            <w:instrText>2301.693</w:instrText>
          </w:r>
          <w:r w:rsidRPr="001C3AF4">
            <w:fldChar w:fldCharType="end"/>
          </w:r>
          <w:r w:rsidRPr="001C3AF4">
            <w:rPr>
              <w:lang w:eastAsia="de-DE"/>
            </w:rPr>
            <w:instrText xml:space="preserve"> / </w:instrText>
          </w:r>
          <w:r w:rsidRPr="001C3AF4">
            <w:fldChar w:fldCharType="begin"/>
          </w:r>
          <w:r w:rsidRPr="001C3AF4">
            <w:rPr>
              <w:lang w:eastAsia="de-DE"/>
            </w:rPr>
            <w:instrText xml:space="preserve"> DOCPROPERTY "CMIdata.Dok_Titel"\*CHARFORMAT </w:instrText>
          </w:r>
          <w:r w:rsidRPr="001C3AF4">
            <w:fldChar w:fldCharType="separate"/>
          </w:r>
          <w:r w:rsidR="00AA7B7F">
            <w:rPr>
              <w:lang w:eastAsia="de-DE"/>
            </w:rPr>
            <w:instrText>BEI-FD-Fragebogen</w:instrText>
          </w:r>
          <w:r w:rsidRPr="001C3AF4">
            <w:fldChar w:fldCharType="end"/>
          </w:r>
          <w:r w:rsidRPr="001C3AF4">
            <w:rPr>
              <w:lang w:eastAsia="de-DE"/>
            </w:rPr>
            <w:instrText xml:space="preserve">" \* MERGEFORMAT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t>2301.693</w:t>
          </w:r>
          <w:r w:rsidR="00A56094" w:rsidRPr="001C3AF4">
            <w:rPr>
              <w:noProof/>
              <w:lang w:eastAsia="de-DE"/>
            </w:rPr>
            <w:t xml:space="preserve"> / </w:t>
          </w:r>
          <w:r w:rsidR="00A56094">
            <w:rPr>
              <w:noProof/>
              <w:lang w:eastAsia="de-DE"/>
            </w:rPr>
            <w:t>BEI-FD-Fragebogen</w:t>
          </w:r>
          <w:r w:rsidRPr="001C3AF4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1C3AF4" w:rsidRDefault="0034083D" w:rsidP="00321804">
          <w:pPr>
            <w:pStyle w:val="Fusszeile-Seite"/>
            <w:rPr>
              <w:lang w:eastAsia="de-DE"/>
            </w:rPr>
          </w:pP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NUMPAGES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instrText>2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&gt; "1"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"Seite"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lang w:eastAsia="de-DE"/>
            </w:rPr>
            <w:instrText>Doc.Page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"Doc.Page" "Seite"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"Doc.Page"\*CHARFORMAT 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Pr="001C3AF4">
            <w:rPr>
              <w:noProof/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A56094" w:rsidRPr="001C3AF4">
            <w:rPr>
              <w:noProof/>
              <w:lang w:eastAsia="de-DE"/>
            </w:rPr>
            <w:instrText>Seite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PAGE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instrText>1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"" "von"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IF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= "Doc.of" "von" "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DOCPROPERTY "Doc.of"\*CHARFORMAT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"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instrText>von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 xml:space="preserve"> </w:instrText>
          </w:r>
          <w:r w:rsidRPr="001C3AF4">
            <w:rPr>
              <w:lang w:eastAsia="de-DE"/>
            </w:rPr>
            <w:fldChar w:fldCharType="begin"/>
          </w:r>
          <w:r w:rsidRPr="001C3AF4">
            <w:rPr>
              <w:lang w:eastAsia="de-DE"/>
            </w:rPr>
            <w:instrText xml:space="preserve"> NUMPAGES </w:instrText>
          </w:r>
          <w:r w:rsidRPr="001C3AF4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instrText>2</w:instrText>
          </w:r>
          <w:r w:rsidRPr="001C3AF4">
            <w:rPr>
              <w:lang w:eastAsia="de-DE"/>
            </w:rPr>
            <w:fldChar w:fldCharType="end"/>
          </w:r>
          <w:r w:rsidRPr="001C3AF4">
            <w:rPr>
              <w:lang w:eastAsia="de-DE"/>
            </w:rPr>
            <w:instrText>"" "</w:instrText>
          </w:r>
          <w:r w:rsidRPr="001C3AF4">
            <w:rPr>
              <w:lang w:eastAsia="de-DE"/>
            </w:rPr>
            <w:fldChar w:fldCharType="separate"/>
          </w:r>
          <w:r w:rsidR="00A56094" w:rsidRPr="001C3AF4">
            <w:rPr>
              <w:noProof/>
              <w:lang w:eastAsia="de-DE"/>
            </w:rPr>
            <w:t xml:space="preserve">Seite </w:t>
          </w:r>
          <w:r w:rsidR="00A56094">
            <w:rPr>
              <w:noProof/>
              <w:lang w:eastAsia="de-DE"/>
            </w:rPr>
            <w:t>1</w:t>
          </w:r>
          <w:r w:rsidR="00A56094" w:rsidRPr="001C3AF4">
            <w:rPr>
              <w:noProof/>
              <w:lang w:eastAsia="de-DE"/>
            </w:rPr>
            <w:t xml:space="preserve"> </w:t>
          </w:r>
          <w:r w:rsidR="00A56094">
            <w:rPr>
              <w:noProof/>
              <w:lang w:eastAsia="de-DE"/>
            </w:rPr>
            <w:t>von</w:t>
          </w:r>
          <w:r w:rsidR="00A56094" w:rsidRPr="001C3AF4">
            <w:rPr>
              <w:noProof/>
              <w:lang w:eastAsia="de-DE"/>
            </w:rPr>
            <w:t xml:space="preserve"> </w:t>
          </w:r>
          <w:r w:rsidR="00A56094">
            <w:rPr>
              <w:noProof/>
              <w:lang w:eastAsia="de-DE"/>
            </w:rPr>
            <w:t>2</w:t>
          </w:r>
          <w:r w:rsidRPr="001C3AF4">
            <w:rPr>
              <w:lang w:eastAsia="de-DE"/>
            </w:rPr>
            <w:fldChar w:fldCharType="end"/>
          </w:r>
        </w:p>
      </w:tc>
    </w:tr>
    <w:tr w:rsidR="00D80529" w:rsidTr="00321804">
      <w:tc>
        <w:tcPr>
          <w:tcW w:w="6177" w:type="dxa"/>
          <w:vAlign w:val="center"/>
        </w:tcPr>
        <w:p w:rsidR="00321804" w:rsidRPr="001C3AF4" w:rsidRDefault="00A56094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321804" w:rsidRPr="001C3AF4" w:rsidRDefault="0034083D" w:rsidP="00321804">
          <w:pPr>
            <w:rPr>
              <w:color w:val="FFFFFF"/>
              <w:sz w:val="2"/>
              <w:szCs w:val="2"/>
            </w:rPr>
          </w:pPr>
          <w:r w:rsidRPr="001C3AF4">
            <w:rPr>
              <w:color w:val="FFFFFF"/>
              <w:sz w:val="2"/>
              <w:szCs w:val="2"/>
            </w:rPr>
            <w:fldChar w:fldCharType="begin"/>
          </w:r>
          <w:r w:rsidRPr="001C3AF4">
            <w:rPr>
              <w:color w:val="FFFFFF"/>
              <w:sz w:val="2"/>
              <w:szCs w:val="2"/>
            </w:rPr>
            <w:instrText xml:space="preserve"> IF </w:instrText>
          </w:r>
          <w:r w:rsidRPr="001C3AF4">
            <w:rPr>
              <w:color w:val="FFFFFF"/>
              <w:sz w:val="2"/>
              <w:szCs w:val="2"/>
            </w:rPr>
            <w:fldChar w:fldCharType="begin"/>
          </w:r>
          <w:r w:rsidRPr="001C3AF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1C3AF4">
            <w:rPr>
              <w:color w:val="FFFFFF"/>
              <w:sz w:val="2"/>
              <w:szCs w:val="2"/>
            </w:rPr>
            <w:fldChar w:fldCharType="end"/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1C3AF4" w:rsidRDefault="0034083D" w:rsidP="00321804">
          <w:pPr>
            <w:rPr>
              <w:color w:val="FFFFFF"/>
              <w:sz w:val="2"/>
              <w:szCs w:val="2"/>
              <w:highlight w:val="white"/>
            </w:rPr>
          </w:pPr>
          <w:r w:rsidRPr="001C3AF4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1C3AF4">
            <w:rPr>
              <w:color w:val="FFFFFF"/>
              <w:sz w:val="2"/>
              <w:szCs w:val="2"/>
            </w:rPr>
            <w:instrText>Textmarke.Metadaten</w:instrText>
          </w:r>
          <w:r w:rsidRPr="001C3AF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1C3AF4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1C3AF4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1C3AF4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1C3AF4" w:rsidRDefault="0034083D" w:rsidP="00321804">
          <w:pPr>
            <w:rPr>
              <w:color w:val="FFFFFF"/>
              <w:sz w:val="2"/>
              <w:szCs w:val="2"/>
              <w:lang w:eastAsia="de-DE"/>
            </w:rPr>
          </w:pPr>
          <w:r w:rsidRPr="001C3AF4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1C3AF4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321804" w:rsidRPr="001C3AF4" w:rsidRDefault="00A5609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A5609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80529" w:rsidTr="00321804">
      <w:tc>
        <w:tcPr>
          <w:tcW w:w="6177" w:type="dxa"/>
          <w:vAlign w:val="center"/>
        </w:tcPr>
        <w:p w:rsidR="00321804" w:rsidRPr="00486933" w:rsidRDefault="0034083D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separate"/>
          </w:r>
          <w:r w:rsidR="00AA7B7F">
            <w:rPr>
              <w:lang w:val="en-US" w:eastAsia="de-DE"/>
            </w:rPr>
            <w:instrText>2301.693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AA7B7F">
            <w:rPr>
              <w:lang w:val="en-US" w:eastAsia="de-DE"/>
            </w:rPr>
            <w:instrText>2301.693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AA7B7F">
            <w:rPr>
              <w:lang w:val="en-US" w:eastAsia="de-DE"/>
            </w:rPr>
            <w:instrText>BEI-FD-Fragebogen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separate"/>
          </w:r>
          <w:r w:rsidR="00A56094">
            <w:rPr>
              <w:noProof/>
              <w:lang w:val="en-US" w:eastAsia="de-DE"/>
            </w:rPr>
            <w:t>2301.693</w:t>
          </w:r>
          <w:r w:rsidR="00A56094" w:rsidRPr="00486933">
            <w:rPr>
              <w:noProof/>
              <w:lang w:val="en-US" w:eastAsia="de-DE"/>
            </w:rPr>
            <w:t xml:space="preserve"> / </w:t>
          </w:r>
          <w:r w:rsidR="00A56094">
            <w:rPr>
              <w:noProof/>
              <w:lang w:val="en-US" w:eastAsia="de-DE"/>
            </w:rPr>
            <w:t>BEI-FD-Fragebogen</w: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34083D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AA7B7F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AA7B7F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A56094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D80529" w:rsidTr="00321804">
      <w:tc>
        <w:tcPr>
          <w:tcW w:w="6177" w:type="dxa"/>
          <w:vAlign w:val="center"/>
        </w:tcPr>
        <w:p w:rsidR="00321804" w:rsidRPr="00F31604" w:rsidRDefault="00A56094" w:rsidP="0032180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21804" w:rsidRPr="00A66130" w:rsidRDefault="00A56094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9"/>
  </w:tbl>
  <w:p w:rsidR="00321804" w:rsidRDefault="00A5609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53AD8" w:rsidRDefault="0034083D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AA7B7F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56094">
      <w:rPr>
        <w:noProof/>
      </w:rPr>
      <w:instrText>27.04.2018, 15:54:21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AA7B7F">
      <w:rPr>
        <w:noProof/>
        <w:lang w:val="en-US"/>
      </w:rPr>
      <w:instrText>\\kt\shares\kthomes\PStalder\Eigene Dokumente\CMIAXIOMA\3968f79c4c04475d906b286ea36cdda3\BEI-FD-Fragebogen_RevFAG.docx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A56094">
      <w:rPr>
        <w:noProof/>
      </w:rPr>
      <w:t>27.04.2018, 15:54:21</w:t>
    </w:r>
    <w:r w:rsidR="00A56094" w:rsidRPr="00653AD8">
      <w:rPr>
        <w:noProof/>
        <w:lang w:val="en-US"/>
      </w:rPr>
      <w:t xml:space="preserve">, </w:t>
    </w:r>
    <w:r w:rsidR="00A56094">
      <w:rPr>
        <w:noProof/>
        <w:lang w:val="en-US"/>
      </w:rPr>
      <w:t>\\kt\shares\kthomes\PStalder\Eigene Dokumente\CMIAXIOMA\3968f79c4c04475d906b286ea36cdda3\BEI-FD-Fragebogen_RevFAG.docx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AA7B7F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56094">
      <w:rPr>
        <w:noProof/>
      </w:rPr>
      <w:instrText>27.04.2018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AA7B7F">
      <w:rPr>
        <w:noProof/>
        <w:lang w:val="en-US"/>
      </w:rPr>
      <w:instrText>\\kt\shares\kthomes\PStalder\Eigene Dokumente\CMIAXIOMA\3968f79c4c04475d906b286ea36cdda3\BEI-FD-Fragebogen_RevFAG.docx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A56094">
      <w:rPr>
        <w:noProof/>
      </w:rPr>
      <w:t>27.04.2018</w:t>
    </w:r>
    <w:r w:rsidR="00A56094" w:rsidRPr="00653AD8">
      <w:rPr>
        <w:noProof/>
        <w:lang w:val="en-US"/>
      </w:rPr>
      <w:t xml:space="preserve">, </w:t>
    </w:r>
    <w:r w:rsidR="00A56094">
      <w:rPr>
        <w:noProof/>
        <w:lang w:val="en-US"/>
      </w:rPr>
      <w:t>\\kt\shares\kthomes\PStalder\Eigene Dokumente\CMIAXIOMA\3968f79c4c04475d906b286ea36cdda3\BEI-FD-Fragebogen_RevFAG.docx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6F" w:rsidRDefault="00DC086F">
      <w:r>
        <w:separator/>
      </w:r>
    </w:p>
  </w:footnote>
  <w:footnote w:type="continuationSeparator" w:id="0">
    <w:p w:rsidR="00DC086F" w:rsidRDefault="00DC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1C3AF4" w:rsidRDefault="0034083D" w:rsidP="00321804">
    <w:pPr>
      <w:ind w:left="-1418"/>
      <w:rPr>
        <w:noProof/>
        <w:color w:val="FFFFFF" w:themeColor="background1"/>
        <w:sz w:val="4"/>
        <w:szCs w:val="4"/>
      </w:rPr>
    </w:pPr>
    <w:r w:rsidRPr="001C3AF4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410C49D37E33424AAD571B0448DFB64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1C3AF4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1C3AF4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100E8A6B240341E9B28E5AE1766AAE5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1C3AF4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1C3AF4">
      <w:rPr>
        <w:noProof/>
        <w:color w:val="FFFFFF" w:themeColor="background1"/>
        <w:sz w:val="4"/>
        <w:szCs w:val="4"/>
      </w:rPr>
      <w:t>±</w:t>
    </w:r>
    <w:r w:rsidRPr="001C3AF4">
      <w:rPr>
        <w:noProof/>
        <w:color w:val="FFFFFF" w:themeColor="background1"/>
        <w:sz w:val="4"/>
        <w:szCs w:val="4"/>
      </w:rPr>
      <w:fldChar w:fldCharType="begin"/>
    </w:r>
    <w:r w:rsidRPr="001C3AF4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1C3AF4">
      <w:rPr>
        <w:noProof/>
        <w:color w:val="FFFFFF" w:themeColor="background1"/>
        <w:sz w:val="4"/>
        <w:szCs w:val="4"/>
      </w:rPr>
      <w:fldChar w:fldCharType="end"/>
    </w:r>
    <w:r w:rsidRPr="001C3AF4">
      <w:rPr>
        <w:noProof/>
        <w:color w:val="FFFFFF" w:themeColor="background1"/>
        <w:sz w:val="4"/>
        <w:szCs w:val="4"/>
      </w:rPr>
      <w:t>±</w:t>
    </w:r>
    <w:r w:rsidRPr="001C3AF4">
      <w:rPr>
        <w:noProof/>
        <w:color w:val="FFFFFF" w:themeColor="background1"/>
        <w:sz w:val="4"/>
        <w:szCs w:val="4"/>
      </w:rPr>
      <w:fldChar w:fldCharType="begin"/>
    </w:r>
    <w:r w:rsidRPr="001C3AF4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1C3AF4">
      <w:rPr>
        <w:noProof/>
        <w:color w:val="FFFFFF" w:themeColor="background1"/>
        <w:sz w:val="4"/>
        <w:szCs w:val="4"/>
      </w:rPr>
      <w:fldChar w:fldCharType="separate"/>
    </w:r>
    <w:r w:rsidR="00AA7B7F">
      <w:rPr>
        <w:noProof/>
        <w:color w:val="FFFFFF" w:themeColor="background1"/>
        <w:sz w:val="4"/>
        <w:szCs w:val="4"/>
      </w:rPr>
      <w:t>Denise Feer</w:t>
    </w:r>
    <w:r w:rsidRPr="001C3AF4">
      <w:rPr>
        <w:noProof/>
        <w:color w:val="FFFFFF" w:themeColor="background1"/>
        <w:sz w:val="4"/>
        <w:szCs w:val="4"/>
      </w:rPr>
      <w:fldChar w:fldCharType="end"/>
    </w:r>
    <w:r w:rsidRPr="001C3AF4">
      <w:rPr>
        <w:noProof/>
        <w:color w:val="FFFFFF" w:themeColor="background1"/>
        <w:sz w:val="4"/>
        <w:szCs w:val="4"/>
      </w:rPr>
      <w:t>±OMRArchivEnde</w:t>
    </w:r>
  </w:p>
  <w:p w:rsidR="00321804" w:rsidRPr="001C3AF4" w:rsidRDefault="0034083D" w:rsidP="001C3AF4">
    <w:r w:rsidRPr="001C3AF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AF4">
      <w:t> </w:t>
    </w:r>
  </w:p>
  <w:p w:rsidR="00321804" w:rsidRPr="001C3AF4" w:rsidRDefault="0034083D">
    <w:r w:rsidRPr="001C3AF4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952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8147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AF4">
      <w:t> </w:t>
    </w:r>
  </w:p>
  <w:p w:rsidR="00321804" w:rsidRPr="001C3AF4" w:rsidRDefault="00A56094">
    <w:pPr>
      <w:rPr>
        <w:sz w:val="18"/>
      </w:rPr>
    </w:pPr>
  </w:p>
  <w:p w:rsidR="00321804" w:rsidRPr="001C3AF4" w:rsidRDefault="00A5609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D80529" w:rsidTr="00321804">
      <w:trPr>
        <w:trHeight w:hRule="exact" w:val="20"/>
        <w:hidden/>
      </w:trPr>
      <w:tc>
        <w:tcPr>
          <w:tcW w:w="9071" w:type="dxa"/>
        </w:tcPr>
        <w:p w:rsidR="00321804" w:rsidRPr="001C3AF4" w:rsidRDefault="00A56094" w:rsidP="00321804">
          <w:pPr>
            <w:rPr>
              <w:vanish/>
            </w:rPr>
          </w:pPr>
          <w:bookmarkStart w:id="1" w:name="RecipientDeliveryOption"/>
          <w:bookmarkEnd w:id="1"/>
        </w:p>
        <w:p w:rsidR="00321804" w:rsidRPr="001C3AF4" w:rsidRDefault="00A56094" w:rsidP="00321804">
          <w:pPr>
            <w:rPr>
              <w:vanish/>
            </w:rPr>
          </w:pPr>
        </w:p>
      </w:tc>
    </w:tr>
  </w:tbl>
  <w:p w:rsidR="00321804" w:rsidRPr="001C3AF4" w:rsidRDefault="00A5609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34083D" w:rsidP="00321804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7A7C5A46445D4312A1A22EB6BBF100A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DED23A6EE10145128EC1DF2EC0B1010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AA7B7F">
      <w:rPr>
        <w:color w:val="FFFFFF" w:themeColor="background1"/>
        <w:sz w:val="4"/>
        <w:szCs w:val="4"/>
      </w:rPr>
      <w:t>Denise Feer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21804" w:rsidRPr="0051144A" w:rsidRDefault="00A56094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A56094">
    <w:pPr>
      <w:spacing w:line="20" w:lineRule="exact"/>
      <w:rPr>
        <w:sz w:val="2"/>
        <w:szCs w:val="2"/>
      </w:rPr>
    </w:pPr>
  </w:p>
  <w:p w:rsidR="00321804" w:rsidRPr="00473DA5" w:rsidRDefault="0034083D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4E8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C2B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E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90B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F2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A7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CA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800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00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FBC6943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938B422" w:tentative="1">
      <w:start w:val="1"/>
      <w:numFmt w:val="lowerLetter"/>
      <w:lvlText w:val="%2."/>
      <w:lvlJc w:val="left"/>
      <w:pPr>
        <w:ind w:left="1440" w:hanging="360"/>
      </w:pPr>
    </w:lvl>
    <w:lvl w:ilvl="2" w:tplc="23224B8E" w:tentative="1">
      <w:start w:val="1"/>
      <w:numFmt w:val="lowerRoman"/>
      <w:lvlText w:val="%3."/>
      <w:lvlJc w:val="right"/>
      <w:pPr>
        <w:ind w:left="2160" w:hanging="180"/>
      </w:pPr>
    </w:lvl>
    <w:lvl w:ilvl="3" w:tplc="F6A240DA" w:tentative="1">
      <w:start w:val="1"/>
      <w:numFmt w:val="decimal"/>
      <w:lvlText w:val="%4."/>
      <w:lvlJc w:val="left"/>
      <w:pPr>
        <w:ind w:left="2880" w:hanging="360"/>
      </w:pPr>
    </w:lvl>
    <w:lvl w:ilvl="4" w:tplc="76B44024" w:tentative="1">
      <w:start w:val="1"/>
      <w:numFmt w:val="lowerLetter"/>
      <w:lvlText w:val="%5."/>
      <w:lvlJc w:val="left"/>
      <w:pPr>
        <w:ind w:left="3600" w:hanging="360"/>
      </w:pPr>
    </w:lvl>
    <w:lvl w:ilvl="5" w:tplc="1FA8F832" w:tentative="1">
      <w:start w:val="1"/>
      <w:numFmt w:val="lowerRoman"/>
      <w:lvlText w:val="%6."/>
      <w:lvlJc w:val="right"/>
      <w:pPr>
        <w:ind w:left="4320" w:hanging="180"/>
      </w:pPr>
    </w:lvl>
    <w:lvl w:ilvl="6" w:tplc="25DAA80A" w:tentative="1">
      <w:start w:val="1"/>
      <w:numFmt w:val="decimal"/>
      <w:lvlText w:val="%7."/>
      <w:lvlJc w:val="left"/>
      <w:pPr>
        <w:ind w:left="5040" w:hanging="360"/>
      </w:pPr>
    </w:lvl>
    <w:lvl w:ilvl="7" w:tplc="197C19B4" w:tentative="1">
      <w:start w:val="1"/>
      <w:numFmt w:val="lowerLetter"/>
      <w:lvlText w:val="%8."/>
      <w:lvlJc w:val="left"/>
      <w:pPr>
        <w:ind w:left="5760" w:hanging="360"/>
      </w:pPr>
    </w:lvl>
    <w:lvl w:ilvl="8" w:tplc="8602A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6640146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0960F62A" w:tentative="1">
      <w:start w:val="1"/>
      <w:numFmt w:val="lowerLetter"/>
      <w:lvlText w:val="%2."/>
      <w:lvlJc w:val="left"/>
      <w:pPr>
        <w:ind w:left="1440" w:hanging="360"/>
      </w:pPr>
    </w:lvl>
    <w:lvl w:ilvl="2" w:tplc="74C891AA" w:tentative="1">
      <w:start w:val="1"/>
      <w:numFmt w:val="lowerRoman"/>
      <w:lvlText w:val="%3."/>
      <w:lvlJc w:val="right"/>
      <w:pPr>
        <w:ind w:left="2160" w:hanging="180"/>
      </w:pPr>
    </w:lvl>
    <w:lvl w:ilvl="3" w:tplc="9182951C" w:tentative="1">
      <w:start w:val="1"/>
      <w:numFmt w:val="decimal"/>
      <w:lvlText w:val="%4."/>
      <w:lvlJc w:val="left"/>
      <w:pPr>
        <w:ind w:left="2880" w:hanging="360"/>
      </w:pPr>
    </w:lvl>
    <w:lvl w:ilvl="4" w:tplc="FE1CFF3A" w:tentative="1">
      <w:start w:val="1"/>
      <w:numFmt w:val="lowerLetter"/>
      <w:lvlText w:val="%5."/>
      <w:lvlJc w:val="left"/>
      <w:pPr>
        <w:ind w:left="3600" w:hanging="360"/>
      </w:pPr>
    </w:lvl>
    <w:lvl w:ilvl="5" w:tplc="1C72C8C4" w:tentative="1">
      <w:start w:val="1"/>
      <w:numFmt w:val="lowerRoman"/>
      <w:lvlText w:val="%6."/>
      <w:lvlJc w:val="right"/>
      <w:pPr>
        <w:ind w:left="4320" w:hanging="180"/>
      </w:pPr>
    </w:lvl>
    <w:lvl w:ilvl="6" w:tplc="881AD650" w:tentative="1">
      <w:start w:val="1"/>
      <w:numFmt w:val="decimal"/>
      <w:lvlText w:val="%7."/>
      <w:lvlJc w:val="left"/>
      <w:pPr>
        <w:ind w:left="5040" w:hanging="360"/>
      </w:pPr>
    </w:lvl>
    <w:lvl w:ilvl="7" w:tplc="4CFA7730" w:tentative="1">
      <w:start w:val="1"/>
      <w:numFmt w:val="lowerLetter"/>
      <w:lvlText w:val="%8."/>
      <w:lvlJc w:val="left"/>
      <w:pPr>
        <w:ind w:left="5760" w:hanging="360"/>
      </w:pPr>
    </w:lvl>
    <w:lvl w:ilvl="8" w:tplc="CCBC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4FCF04B7"/>
    <w:multiLevelType w:val="hybridMultilevel"/>
    <w:tmpl w:val="17BE4A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0B06"/>
    <w:multiLevelType w:val="hybridMultilevel"/>
    <w:tmpl w:val="12F83C74"/>
    <w:lvl w:ilvl="0" w:tplc="467C7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247F4" w:tentative="1">
      <w:start w:val="1"/>
      <w:numFmt w:val="lowerLetter"/>
      <w:lvlText w:val="%2."/>
      <w:lvlJc w:val="left"/>
      <w:pPr>
        <w:ind w:left="1440" w:hanging="360"/>
      </w:pPr>
    </w:lvl>
    <w:lvl w:ilvl="2" w:tplc="D2A6E1A8" w:tentative="1">
      <w:start w:val="1"/>
      <w:numFmt w:val="lowerRoman"/>
      <w:lvlText w:val="%3."/>
      <w:lvlJc w:val="right"/>
      <w:pPr>
        <w:ind w:left="2160" w:hanging="180"/>
      </w:pPr>
    </w:lvl>
    <w:lvl w:ilvl="3" w:tplc="941090E4" w:tentative="1">
      <w:start w:val="1"/>
      <w:numFmt w:val="decimal"/>
      <w:lvlText w:val="%4."/>
      <w:lvlJc w:val="left"/>
      <w:pPr>
        <w:ind w:left="2880" w:hanging="360"/>
      </w:pPr>
    </w:lvl>
    <w:lvl w:ilvl="4" w:tplc="DE5ABE8C" w:tentative="1">
      <w:start w:val="1"/>
      <w:numFmt w:val="lowerLetter"/>
      <w:lvlText w:val="%5."/>
      <w:lvlJc w:val="left"/>
      <w:pPr>
        <w:ind w:left="3600" w:hanging="360"/>
      </w:pPr>
    </w:lvl>
    <w:lvl w:ilvl="5" w:tplc="849A9E36" w:tentative="1">
      <w:start w:val="1"/>
      <w:numFmt w:val="lowerRoman"/>
      <w:lvlText w:val="%6."/>
      <w:lvlJc w:val="right"/>
      <w:pPr>
        <w:ind w:left="4320" w:hanging="180"/>
      </w:pPr>
    </w:lvl>
    <w:lvl w:ilvl="6" w:tplc="EDDE25C4" w:tentative="1">
      <w:start w:val="1"/>
      <w:numFmt w:val="decimal"/>
      <w:lvlText w:val="%7."/>
      <w:lvlJc w:val="left"/>
      <w:pPr>
        <w:ind w:left="5040" w:hanging="360"/>
      </w:pPr>
    </w:lvl>
    <w:lvl w:ilvl="7" w:tplc="3F74CFA6" w:tentative="1">
      <w:start w:val="1"/>
      <w:numFmt w:val="lowerLetter"/>
      <w:lvlText w:val="%8."/>
      <w:lvlJc w:val="left"/>
      <w:pPr>
        <w:ind w:left="5760" w:hanging="360"/>
      </w:pPr>
    </w:lvl>
    <w:lvl w:ilvl="8" w:tplc="C0F2A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8" w15:restartNumberingAfterBreak="0">
    <w:nsid w:val="7F2169F0"/>
    <w:multiLevelType w:val="hybridMultilevel"/>
    <w:tmpl w:val="1414B6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3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7"/>
  </w:num>
  <w:num w:numId="29">
    <w:abstractNumId w:val="25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 w:numId="36">
    <w:abstractNumId w:val="22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rWMlQvS86Uc13vEfczeacKROFkg9Jh9V/Fvb5KOQr94+r8vHy7bKKmJghnqp/29CWr535+fytTRu9N83N0vyg==" w:salt="IA2zQpYg6lt+WZj8hrYBx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Mai 2018"/>
    <w:docVar w:name="Date.Format.Long.dateValue" w:val="43221"/>
    <w:docVar w:name="DocumentDate" w:val="26. März 2018"/>
    <w:docVar w:name="DocumentDate.dateValue" w:val="43185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Brief FD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luchmaster"/>
    <w:docVar w:name="OawCreatedWithProjectVersion" w:val="15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0082711160968441173&quot;&gt;&lt;Field Name=&quot;IDName&quot; Value=&quot;FD, Departementssekretariat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inanzdepartement&quot;/&gt;&lt;Field Name=&quot;AddressB2&quot; Value=&quot;&quot;/&gt;&lt;Field Name=&quot;AddressB3&quot; Value=&quot;&quot;/&gt;&lt;Field Name=&quot;AddressB4&quot; Value=&quot;&quot;/&gt;&lt;Field Name=&quot;AddressN1&quot; Value=&quot;Bahnhofstrasse 19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Öffnungszeiten:&quot;/&gt;&lt;Field Name=&quot;Abteilungsinformation2&quot; Value=&quot;Montag - Freitag&quot;/&gt;&lt;Field Name=&quot;Abteilungsinformation3&quot; Value=&quot;08:00 - 11:45 und 13:30 - 17:00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5 47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fd@lu.ch&quot;/&gt;&lt;Field Name=&quot;Internet&quot; Value=&quot;www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Data_UID&quot; Value=&quot;20100827111609684411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2010522595196402011&quot;&gt;&lt;Field Name=&quot;IDName&quot; Value=&quot;Bösch Heinz, FDDS&quot;/&gt;&lt;Field Name=&quot;Name&quot; Value=&quot;Heinz Bösch&quot;/&gt;&lt;Field Name=&quot;PersonalNumber&quot; Value=&quot;&quot;/&gt;&lt;Field Name=&quot;DirectPhone&quot; Value=&quot;041 228 55 42&quot;/&gt;&lt;Field Name=&quot;DirectFax&quot; Value=&quot;&quot;/&gt;&lt;Field Name=&quot;Mobile&quot; Value=&quot;&quot;/&gt;&lt;Field Name=&quot;EMail&quot; Value=&quot;heinz.boesch@lu.ch&quot;/&gt;&lt;Field Name=&quot;Function&quot; Value=&quot;Departements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oe&quot;/&gt;&lt;Field Name=&quot;SignatureAdditional2&quot; Value=&quot;&quot;/&gt;&lt;Field Name=&quot;SignatureAdditional1&quot; Value=&quot;&quot;/&gt;&lt;Field Name=&quot;Lizenz_noetig&quot; Value=&quot;Ja&quot;/&gt;&lt;Field Name=&quot;Data_UID&quot; Value=&quot;20120105225951964020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0583847234010578&quot; EntryUID=&quot;2017070616372811993092&quot;&gt;&lt;Field Name=&quot;IDName&quot; Value=&quot;Feer Denise, FDDS&quot;/&gt;&lt;Field Name=&quot;Name&quot; Value=&quot;Denise Feer&quot;/&gt;&lt;Field Name=&quot;PersonalNumber&quot; Value=&quot;&quot;/&gt;&lt;Field Name=&quot;DirectPhone&quot; Value=&quot;041 228 55 45&quot;/&gt;&lt;Field Name=&quot;DirectFax&quot; Value=&quot;&quot;/&gt;&lt;Field Name=&quot;Mobile&quot; Value=&quot;&quot;/&gt;&lt;Field Name=&quot;EMail&quot; Value=&quot;denise.feer@lu.ch&quot;/&gt;&lt;Field Name=&quot;Function&quot; Value=&quot;Leiterin Rechtsdiens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D&quot;/&gt;&lt;Field Name=&quot;SignatureAdditional2&quot; Value=&quot;&quot;/&gt;&lt;Field Name=&quot;SignatureAdditional1&quot; Value=&quot;&quot;/&gt;&lt;Field Name=&quot;Lizenz_noetig&quot; Value=&quot;Ja&quot;/&gt;&lt;Field Name=&quot;Data_UID&quot; Value=&quot;2017070616372811993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EI-FD-Fragebogen&quot;/&gt;&lt;Field Name=&quot;Dok_Lfnr&quot; Value=&quot;16016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6. März 2018&quot;/&gt;&lt;Field Name=&quot;Dok_DatumMM&quot; Value=&quot;26.03.2018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ufgaben- und Finanzreform 2018, AFR18 : &amp;#xA;- Vorarbeiten&amp;#xA;- Erarbeitung Vernehmlassungsbotschaft&quot;/&gt;&lt;Field Name=&quot;G_BeginnMMMM&quot; Value=&quot;19. November 2014&quot;/&gt;&lt;Field Name=&quot;G_BeginnMM&quot; Value=&quot;19.11.2014&quot;/&gt;&lt;Field Name=&quot;G_Bemerkung&quot; Value=&quot;ACHTUNG: Ab Eingang Vernehmlassungantworten Geschäft 2018-359 verwenden. &amp;#xA;ARF18 / AFR 18&amp;#xA;s. auch Register &amp;quot;Verweise&amp;quot;: 2013-225 Projekt Bogen und 2014-1419 (Motion Peyer M 613)&quot;/&gt;&lt;Field Name=&quot;G_Eigner&quot; Value=&quot;Departementssekretariat&quot;/&gt;&lt;Field Name=&quot;G_Laufnummer&quot; Value=&quot;2014-1281&quot;/&gt;&lt;Field Name=&quot;G_Signatur&quot; Value=&quot;2301.693&quot;/&gt;&lt;Field Name=&quot;G_Vorstossnummer&quot; Value=&quot;&quot;/&gt;&lt;Field Name=&quot;G_Botschaftsnummer&quot; Value=&quot;&quot;/&gt;&lt;Field Name=&quot;G_Eroeffnungsdatum&quot; Value=&quot;&quot;/&gt;&lt;Field Name=&quot;G_SachbearbeiterKuerzel&quot; Value=&quot;HBOESCH&quot;/&gt;&lt;Field Name=&quot;G_SachbearbeiterVornameName&quot; Value=&quot;Heinz Boesch&quot;/&gt;&lt;Field Name=&quot;G_Registraturplan&quot; Value=&quot;6.1.2 Projekte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Field Name=&quot;Akt_Titel&quot; Value=&quot;914 Verabschiedung der Vernehmlassungsbotschaft&quot;/&gt;&lt;Field Name=&quot;Akt_Bemerkung&quot; Value=&quot;&quot;/&gt;&lt;Field Name=&quot;Akt_An&quot; Value=&quot;Feer Denise&quot;/&gt;&lt;Field Name=&quot;Akt_AnChoice&quot; Value=&quot;Feer Denise&quot;/&gt;&lt;Field Name=&quot;Akt_Von&quot; Value=&quot;Bachmann Nicole&quot;/&gt;&lt;Field Name=&quot;Akt_TerminMM&quot; Value=&quot;01.05.2018&quot;/&gt;&lt;Field Name=&quot;Akt_TerminMMMM&quot; Value=&quot;1. Mai 2018&quot;/&gt;&lt;Field Name=&quot;Akt_Unter&quot; Value=&quot;Beiträge Teilprojekte zu VernehmlassungsbotschaftMedienkonferenz Vernehmlassungsbotschaft  3.5.2018, 15.00 bis 17.00&quot;/&gt;&lt;Field Name=&quot;Akt_Ueber&quot; Value=&quot;&quot;/&gt;&lt;Field Name=&quot;Akt_Typ&quot; Value=&quot;_Aufgabe ohne Rücklauf&quot;/&gt;&lt;Field Name=&quot;Akt_SBE_TNanBeratung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10052817113689266521&quot; Name=&quot;ContentTypeLetter&quot; Value=&quot; &quot;/&gt;&lt;Field UID=&quot;2016092315475581987815&quot; Name=&quot;Massenversand&quot; Value=&quot;0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%&quot;&lt;/DocProp&gt;_x000d__x000a_    &lt;DocProp UID=&quot;&quot;&gt;WHERE IDName LIKE &quot;FD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80529"/>
    <w:rsid w:val="0032796A"/>
    <w:rsid w:val="0034083D"/>
    <w:rsid w:val="003B6DBE"/>
    <w:rsid w:val="004B33FF"/>
    <w:rsid w:val="0063514B"/>
    <w:rsid w:val="00666C6C"/>
    <w:rsid w:val="006C631B"/>
    <w:rsid w:val="006C721D"/>
    <w:rsid w:val="007703A5"/>
    <w:rsid w:val="009B36E0"/>
    <w:rsid w:val="009D6923"/>
    <w:rsid w:val="00A56094"/>
    <w:rsid w:val="00AA7B7F"/>
    <w:rsid w:val="00B837C2"/>
    <w:rsid w:val="00C15ABF"/>
    <w:rsid w:val="00C84A07"/>
    <w:rsid w:val="00D80529"/>
    <w:rsid w:val="00DC086F"/>
    <w:rsid w:val="00E63E5C"/>
    <w:rsid w:val="00EB393A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B92934-9C6B-4E30-9C9E-5CBA362C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BesuchterLink">
    <w:name w:val="FollowedHyperlink"/>
    <w:basedOn w:val="Absatz-Standardschriftart"/>
    <w:semiHidden/>
    <w:unhideWhenUsed/>
    <w:rsid w:val="0063514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C721D"/>
    <w:rPr>
      <w:kern w:val="10"/>
    </w:rPr>
  </w:style>
  <w:style w:type="character" w:styleId="Platzhaltertext">
    <w:name w:val="Placeholder Text"/>
    <w:basedOn w:val="Absatz-Standardschriftart"/>
    <w:uiPriority w:val="99"/>
    <w:semiHidden/>
    <w:rsid w:val="00666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u.ch/verwaltung/FD/fd_vernehmlassungen_stellungnahmen/fd_vernehmlassungen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eer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C49D37E33424AAD571B0448DF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38F09-72FE-493C-B5CB-DA4190DD726A}"/>
      </w:docPartPr>
      <w:docPartBody>
        <w:p w:rsidR="009E2FFB" w:rsidRDefault="00DE0EF5">
          <w:pPr>
            <w:pStyle w:val="410C49D37E33424AAD571B0448DFB64B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100E8A6B240341E9B28E5AE1766A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5FB8B-E49B-44F6-A1E9-C5B81DC202F7}"/>
      </w:docPartPr>
      <w:docPartBody>
        <w:p w:rsidR="009E2FFB" w:rsidRDefault="00DE0EF5">
          <w:pPr>
            <w:pStyle w:val="100E8A6B240341E9B28E5AE1766AAE50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A731232A94B4120BE999D0A851B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57D00-46F4-4073-92FE-C48FD96A926C}"/>
      </w:docPartPr>
      <w:docPartBody>
        <w:p w:rsidR="009E2FFB" w:rsidRDefault="00DE0EF5">
          <w:pPr>
            <w:pStyle w:val="0A731232A94B4120BE999D0A851B857B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6DA2EE8F152B49CCA6A0F03A72AD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130B-66B3-4244-83CE-17B3F2AAF357}"/>
      </w:docPartPr>
      <w:docPartBody>
        <w:p w:rsidR="009E2FFB" w:rsidRDefault="00DE0EF5">
          <w:pPr>
            <w:pStyle w:val="6DA2EE8F152B49CCA6A0F03A72AD101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A7C5A46445D4312A1A22EB6BBF1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9CB75-38DF-4277-983A-9BE77397BEEB}"/>
      </w:docPartPr>
      <w:docPartBody>
        <w:p w:rsidR="009E2FFB" w:rsidRDefault="00DE0EF5">
          <w:pPr>
            <w:pStyle w:val="7A7C5A46445D4312A1A22EB6BBF100AA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DED23A6EE10145128EC1DF2EC0B1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16406-CB5D-4B61-AB49-759DDFFBC904}"/>
      </w:docPartPr>
      <w:docPartBody>
        <w:p w:rsidR="009E2FFB" w:rsidRDefault="00DE0EF5">
          <w:pPr>
            <w:pStyle w:val="DED23A6EE10145128EC1DF2EC0B10108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  <w:docPart>
      <w:docPartPr>
        <w:name w:val="D489349C2ED345389E6842B3A12AE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C051F-9359-4F37-8B2B-F0DCC72A5B09}"/>
      </w:docPartPr>
      <w:docPartBody>
        <w:p w:rsidR="006B5ECB" w:rsidRDefault="003D7A82" w:rsidP="003D7A82">
          <w:pPr>
            <w:pStyle w:val="D489349C2ED345389E6842B3A12AE639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2E6C334C44A009D6D48FEE97B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97C04-8219-4C74-ADD9-ED3CDC8E6286}"/>
      </w:docPartPr>
      <w:docPartBody>
        <w:p w:rsidR="006B5ECB" w:rsidRDefault="003D7A82" w:rsidP="003D7A82">
          <w:pPr>
            <w:pStyle w:val="0272E6C334C44A009D6D48FEE97BA0D7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FDCCF532848549A62BCD81084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F72AD-28E5-462C-944E-48322445B887}"/>
      </w:docPartPr>
      <w:docPartBody>
        <w:p w:rsidR="006B5ECB" w:rsidRDefault="003D7A82" w:rsidP="003D7A82">
          <w:pPr>
            <w:pStyle w:val="260FDCCF532848549A62BCD810849B02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B2E81BADF48289E86EC95D1267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F4E33-DBF3-41F7-BDAC-6C8977B57925}"/>
      </w:docPartPr>
      <w:docPartBody>
        <w:p w:rsidR="006B5ECB" w:rsidRDefault="003D7A82" w:rsidP="003D7A82">
          <w:pPr>
            <w:pStyle w:val="C89B2E81BADF48289E86EC95D126795A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0E18B1B14E4B9EB8F07176DD835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11895-63B1-474E-8EA7-50A184B685BB}"/>
      </w:docPartPr>
      <w:docPartBody>
        <w:p w:rsidR="006B5ECB" w:rsidRDefault="003D7A82" w:rsidP="003D7A82">
          <w:pPr>
            <w:pStyle w:val="C10E18B1B14E4B9EB8F07176DD835392"/>
          </w:pPr>
          <w:r w:rsidRPr="003165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B"/>
    <w:rsid w:val="00373A97"/>
    <w:rsid w:val="003D7A82"/>
    <w:rsid w:val="006B5ECB"/>
    <w:rsid w:val="009E2FFB"/>
    <w:rsid w:val="00D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A82"/>
    <w:rPr>
      <w:color w:val="808080"/>
    </w:rPr>
  </w:style>
  <w:style w:type="paragraph" w:customStyle="1" w:styleId="410C49D37E33424AAD571B0448DFB64B">
    <w:name w:val="410C49D37E33424AAD571B0448DFB64B"/>
  </w:style>
  <w:style w:type="paragraph" w:customStyle="1" w:styleId="100E8A6B240341E9B28E5AE1766AAE50">
    <w:name w:val="100E8A6B240341E9B28E5AE1766AAE50"/>
  </w:style>
  <w:style w:type="paragraph" w:customStyle="1" w:styleId="0A731232A94B4120BE999D0A851B857B">
    <w:name w:val="0A731232A94B4120BE999D0A851B857B"/>
  </w:style>
  <w:style w:type="paragraph" w:customStyle="1" w:styleId="6DA2EE8F152B49CCA6A0F03A72AD1017">
    <w:name w:val="6DA2EE8F152B49CCA6A0F03A72AD1017"/>
  </w:style>
  <w:style w:type="paragraph" w:customStyle="1" w:styleId="D96599468E6A40F3A5745AE5DBA1B95D">
    <w:name w:val="D96599468E6A40F3A5745AE5DBA1B95D"/>
  </w:style>
  <w:style w:type="paragraph" w:customStyle="1" w:styleId="F591029564BD4E719791215FBA592994">
    <w:name w:val="F591029564BD4E719791215FBA592994"/>
  </w:style>
  <w:style w:type="paragraph" w:customStyle="1" w:styleId="526DF39D5CC44758AAB6E63937DAF5F6">
    <w:name w:val="526DF39D5CC44758AAB6E63937DAF5F6"/>
  </w:style>
  <w:style w:type="paragraph" w:customStyle="1" w:styleId="939ACDFCD6F34803B8A72D093883FCB7">
    <w:name w:val="939ACDFCD6F34803B8A72D093883FCB7"/>
  </w:style>
  <w:style w:type="paragraph" w:customStyle="1" w:styleId="7A7C5A46445D4312A1A22EB6BBF100AA">
    <w:name w:val="7A7C5A46445D4312A1A22EB6BBF100AA"/>
  </w:style>
  <w:style w:type="paragraph" w:customStyle="1" w:styleId="DED23A6EE10145128EC1DF2EC0B10108">
    <w:name w:val="DED23A6EE10145128EC1DF2EC0B10108"/>
  </w:style>
  <w:style w:type="paragraph" w:customStyle="1" w:styleId="D489349C2ED345389E6842B3A12AE639">
    <w:name w:val="D489349C2ED345389E6842B3A12AE639"/>
    <w:rsid w:val="003D7A82"/>
  </w:style>
  <w:style w:type="paragraph" w:customStyle="1" w:styleId="0272E6C334C44A009D6D48FEE97BA0D7">
    <w:name w:val="0272E6C334C44A009D6D48FEE97BA0D7"/>
    <w:rsid w:val="003D7A82"/>
  </w:style>
  <w:style w:type="paragraph" w:customStyle="1" w:styleId="260FDCCF532848549A62BCD810849B02">
    <w:name w:val="260FDCCF532848549A62BCD810849B02"/>
    <w:rsid w:val="003D7A82"/>
  </w:style>
  <w:style w:type="paragraph" w:customStyle="1" w:styleId="C89B2E81BADF48289E86EC95D126795A">
    <w:name w:val="C89B2E81BADF48289E86EC95D126795A"/>
    <w:rsid w:val="003D7A82"/>
  </w:style>
  <w:style w:type="paragraph" w:customStyle="1" w:styleId="C10E18B1B14E4B9EB8F07176DD835392">
    <w:name w:val="C10E18B1B14E4B9EB8F07176DD835392"/>
    <w:rsid w:val="003D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Finanzdepartement</Organisation1>
  <Organisation2>Bahnhofstrasse 19
6002 Luzern
Telefon 041 228 55 47
info.fd@lu.ch
www.lu.ch</Organisation2>
  <DeliveryOption/>
  <City>Luzern, </City>
  <Initials>FED</Initials>
  <Signature1>Denise Feer</Signature1>
  <Signature2/>
  <Signature1F>Leiterin Rechtsdienst
041 228 55 45
denise.feer@lu.ch</Signature1F>
  <Signature2F/>
  <Organisation3>
Öffnungszeiten: 
Montag - Freitag 
08:00 - 11:45 und 13:30 - 17:00</Organisation3>
</officeatwork>
</file>

<file path=customXml/item4.xml><?xml version="1.0" encoding="utf-8"?>
<officeatwork xmlns="http://schemas.officeatwork.com/Formulas">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845CE00-D72C-4847-82BB-277468A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CustomField.ContentTypeLetter</vt:lpstr>
    </vt:vector>
  </TitlesOfParts>
  <Manager>Denise Feer</Manager>
  <Company>Finanzdepartement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Betreff erfassen</dc:subject>
  <dc:creator>Denise Feer</dc:creator>
  <cp:lastModifiedBy>Stalder Petra</cp:lastModifiedBy>
  <cp:revision>17</cp:revision>
  <cp:lastPrinted>1900-12-31T23:00:00Z</cp:lastPrinted>
  <dcterms:created xsi:type="dcterms:W3CDTF">2018-04-18T12:44:00Z</dcterms:created>
  <dcterms:modified xsi:type="dcterms:W3CDTF">2018-04-27T13:54:00Z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FED</vt:lpwstr>
  </property>
  <property fmtid="{D5CDD505-2E9C-101B-9397-08002B2CF9AE}" pid="3" name="Author.Name">
    <vt:lpwstr>Denise Feer</vt:lpwstr>
  </property>
  <property fmtid="{D5CDD505-2E9C-101B-9397-08002B2CF9AE}" pid="4" name="BM_RecipientDeliveryOption">
    <vt:lpwstr/>
  </property>
  <property fmtid="{D5CDD505-2E9C-101B-9397-08002B2CF9AE}" pid="5" name="BM_Subject">
    <vt:lpwstr>Betreff erfassen</vt:lpwstr>
  </property>
  <property fmtid="{D5CDD505-2E9C-101B-9397-08002B2CF9AE}" pid="6" name="CMIdata.Dok_Titel">
    <vt:lpwstr>BEI-FD-Fragebogen</vt:lpwstr>
  </property>
  <property fmtid="{D5CDD505-2E9C-101B-9397-08002B2CF9AE}" pid="7" name="CMIdata.G_Laufnummer">
    <vt:lpwstr>2014-1281</vt:lpwstr>
  </property>
  <property fmtid="{D5CDD505-2E9C-101B-9397-08002B2CF9AE}" pid="8" name="CMIdata.G_Signatur">
    <vt:lpwstr>2301.693</vt:lpwstr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041 228 55 45</vt:lpwstr>
  </property>
  <property fmtid="{D5CDD505-2E9C-101B-9397-08002B2CF9AE}" pid="13" name="Contactperson.Name">
    <vt:lpwstr>Denise Feer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>Öffnungszeiten:</vt:lpwstr>
  </property>
  <property fmtid="{D5CDD505-2E9C-101B-9397-08002B2CF9AE}" pid="31" name="Organisation.Abteilungsinformation2">
    <vt:lpwstr>Montag - Freitag</vt:lpwstr>
  </property>
  <property fmtid="{D5CDD505-2E9C-101B-9397-08002B2CF9AE}" pid="32" name="Organisation.Abteilungsinformation3">
    <vt:lpwstr>08:00 - 11:45 und 13:30 - 17:00</vt:lpwstr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Finanzdepartement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Bahnhofstrasse 19</vt:lpwstr>
  </property>
  <property fmtid="{D5CDD505-2E9C-101B-9397-08002B2CF9AE}" pid="43" name="Organisation.AddressN2">
    <vt:lpwstr>6002 Luzern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info.fd@lu.ch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www.lu.ch</vt:lpwstr>
  </property>
  <property fmtid="{D5CDD505-2E9C-101B-9397-08002B2CF9AE}" pid="58" name="Organisation.Telefon">
    <vt:lpwstr>041 228 55 47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Receipient.EMail">
    <vt:lpwstr/>
  </property>
  <property fmtid="{D5CDD505-2E9C-101B-9397-08002B2CF9AE}" pid="64" name="Recipient.DeliveryOption">
    <vt:lpwstr/>
  </property>
  <property fmtid="{D5CDD505-2E9C-101B-9397-08002B2CF9AE}" pid="65" name="Signature1.DirectPhone">
    <vt:lpwstr>041 228 55 45</vt:lpwstr>
  </property>
  <property fmtid="{D5CDD505-2E9C-101B-9397-08002B2CF9AE}" pid="66" name="Signature1.EMail">
    <vt:lpwstr>denise.feer@lu.ch</vt:lpwstr>
  </property>
  <property fmtid="{D5CDD505-2E9C-101B-9397-08002B2CF9AE}" pid="67" name="Signature1.Function">
    <vt:lpwstr>Leiterin Rechtsdienst</vt:lpwstr>
  </property>
  <property fmtid="{D5CDD505-2E9C-101B-9397-08002B2CF9AE}" pid="68" name="Signature1.Name">
    <vt:lpwstr>Denise Feer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Signature3.DirectPhone">
    <vt:lpwstr/>
  </property>
  <property fmtid="{D5CDD505-2E9C-101B-9397-08002B2CF9AE}" pid="74" name="Signature3.EMail">
    <vt:lpwstr/>
  </property>
  <property fmtid="{D5CDD505-2E9C-101B-9397-08002B2CF9AE}" pid="75" name="Signature3.Function">
    <vt:lpwstr/>
  </property>
  <property fmtid="{D5CDD505-2E9C-101B-9397-08002B2CF9AE}" pid="76" name="Signature3.Name">
    <vt:lpwstr/>
  </property>
  <property fmtid="{D5CDD505-2E9C-101B-9397-08002B2CF9AE}" pid="77" name="Textmarke.Metadaten">
    <vt:lpwstr/>
  </property>
  <property fmtid="{D5CDD505-2E9C-101B-9397-08002B2CF9AE}" pid="78" name="Toolbar.Email">
    <vt:lpwstr>Toolbar.Email</vt:lpwstr>
  </property>
  <property fmtid="{D5CDD505-2E9C-101B-9397-08002B2CF9AE}" pid="79" name="Viacar.PIN">
    <vt:lpwstr> </vt:lpwstr>
  </property>
  <property fmtid="{D5CDD505-2E9C-101B-9397-08002B2CF9AE}" pid="80" name="_MarkAsFinal">
    <vt:bool>true</vt:bool>
  </property>
</Properties>
</file>