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8"/>
        <w:gridCol w:w="4003"/>
      </w:tblGrid>
      <w:tr w:rsidR="00290819" w:rsidRPr="00D9365D" w:rsidTr="007D794B">
        <w:trPr>
          <w:cantSplit/>
          <w:trHeight w:hRule="exact" w:val="1395"/>
        </w:trPr>
        <w:tc>
          <w:tcPr>
            <w:tcW w:w="5068" w:type="dxa"/>
            <w:vMerge w:val="restart"/>
            <w:tcMar>
              <w:right w:w="284" w:type="dxa"/>
            </w:tcMar>
          </w:tcPr>
          <w:sdt>
            <w:sdtPr>
              <w:tag w:val="Organisation1"/>
              <w:id w:val="1195656151"/>
              <w:placeholder>
                <w:docPart w:val="52D99FEA6F9440D58181F31F09648AEE"/>
              </w:placeholder>
              <w:dataBinding w:prefixMappings="xmlns:ns='http://schemas.officeatwork.com/CustomXMLPart'" w:xpath="/ns:officeatwork/ns:Organisation1" w:storeItemID="{F0DFDFEA-FA31-478A-A27A-156F6209FA1E}"/>
              <w:text w:multiLine="1"/>
            </w:sdtPr>
            <w:sdtEndPr/>
            <w:sdtContent>
              <w:p w:rsidR="007D794B" w:rsidRPr="00D9365D" w:rsidRDefault="00D423B9" w:rsidP="007D794B">
                <w:pPr>
                  <w:pStyle w:val="AbsenderTitel"/>
                </w:pPr>
                <w:r w:rsidRPr="00D9365D">
                  <w:t>Dienststelle Steuern</w:t>
                </w:r>
              </w:p>
            </w:sdtContent>
          </w:sdt>
          <w:sdt>
            <w:sdtPr>
              <w:tag w:val="Organisation2"/>
              <w:id w:val="503787048"/>
              <w:placeholder>
                <w:docPart w:val="69228F9F15D84A02B4EFFC3113DD334B"/>
              </w:placeholder>
              <w:dataBinding w:prefixMappings="xmlns:ns='http://schemas.officeatwork.com/CustomXMLPart'" w:xpath="/ns:officeatwork/ns:Organisation2" w:storeItemID="{F0DFDFEA-FA31-478A-A27A-156F6209FA1E}"/>
              <w:text w:multiLine="1"/>
            </w:sdtPr>
            <w:sdtEndPr/>
            <w:sdtContent>
              <w:p w:rsidR="007D794B" w:rsidRPr="00D9365D" w:rsidRDefault="00D423B9" w:rsidP="007D794B">
                <w:pPr>
                  <w:pStyle w:val="Absender"/>
                </w:pPr>
                <w:r w:rsidRPr="00D9365D">
                  <w:t>Buobenmatt 1, Postfach 3464</w:t>
                </w:r>
                <w:r w:rsidRPr="00D9365D">
                  <w:br/>
                  <w:t>6002 Luzern</w:t>
                </w:r>
                <w:r w:rsidRPr="00D9365D">
                  <w:br/>
                  <w:t>www.steuern.lu.ch</w:t>
                </w:r>
              </w:p>
            </w:sdtContent>
          </w:sdt>
          <w:sdt>
            <w:sdtPr>
              <w:tag w:val="Organisation3"/>
              <w:id w:val="-972591232"/>
              <w:placeholder>
                <w:docPart w:val="C8F9333D8EBE43E5B35A8551D69960CA"/>
              </w:placeholder>
              <w:showingPlcHdr/>
              <w:dataBinding w:prefixMappings="xmlns:ns='http://schemas.officeatwork.com/CustomXMLPart'" w:xpath="/ns:officeatwork/ns:Organisation3" w:storeItemID="{F0DFDFEA-FA31-478A-A27A-156F6209FA1E}"/>
              <w:text w:multiLine="1"/>
            </w:sdtPr>
            <w:sdtEndPr/>
            <w:sdtContent>
              <w:p w:rsidR="007D794B" w:rsidRPr="00D9365D" w:rsidRDefault="00D423B9" w:rsidP="007D794B">
                <w:pPr>
                  <w:pStyle w:val="Absender"/>
                </w:pPr>
                <w:r w:rsidRPr="00D9365D">
                  <w:t xml:space="preserve"> </w:t>
                </w:r>
              </w:p>
            </w:sdtContent>
          </w:sdt>
        </w:tc>
        <w:sdt>
          <w:sdtPr>
            <w:tag w:val="DeliveryOption"/>
            <w:id w:val="-57094679"/>
            <w:placeholder>
              <w:docPart w:val="66BAA2415DE944509EE9995275E99E9F"/>
            </w:placeholder>
            <w:showingPlcHdr/>
            <w:dataBinding w:prefixMappings="xmlns:ns='http://schemas.officeatwork.com/CustomXMLPart'" w:xpath="/ns:officeatwork/ns:DeliveryOption" w:storeItemID="{F0DFDFEA-FA31-478A-A27A-156F6209FA1E}"/>
            <w:text w:multiLine="1"/>
          </w:sdtPr>
          <w:sdtEndPr/>
          <w:sdtContent>
            <w:tc>
              <w:tcPr>
                <w:tcW w:w="4003" w:type="dxa"/>
                <w:vAlign w:val="bottom"/>
              </w:tcPr>
              <w:p w:rsidR="007D794B" w:rsidRPr="00D9365D" w:rsidRDefault="00D423B9" w:rsidP="007D794B">
                <w:pPr>
                  <w:pStyle w:val="zOawDeliveryOption"/>
                </w:pPr>
                <w:r w:rsidRPr="00D9365D"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290819" w:rsidRPr="00D9365D" w:rsidTr="007D794B">
        <w:trPr>
          <w:cantSplit/>
          <w:trHeight w:hRule="exact" w:val="1871"/>
        </w:trPr>
        <w:tc>
          <w:tcPr>
            <w:tcW w:w="5068" w:type="dxa"/>
            <w:vMerge/>
            <w:tcMar>
              <w:right w:w="851" w:type="dxa"/>
            </w:tcMar>
          </w:tcPr>
          <w:p w:rsidR="007D794B" w:rsidRPr="00D9365D" w:rsidRDefault="00751F21" w:rsidP="007D794B">
            <w:pPr>
              <w:pStyle w:val="AbsenderTitel"/>
              <w:rPr>
                <w:highlight w:val="white"/>
              </w:rPr>
            </w:pPr>
          </w:p>
        </w:tc>
        <w:tc>
          <w:tcPr>
            <w:tcW w:w="4003" w:type="dxa"/>
          </w:tcPr>
          <w:p w:rsidR="00B04FDA" w:rsidRPr="00D9365D" w:rsidRDefault="00751F21" w:rsidP="007D794B">
            <w:pPr>
              <w:pStyle w:val="zOawRecipient"/>
            </w:pPr>
            <w:bookmarkStart w:id="0" w:name="RecipientCompleteAddress"/>
            <w:bookmarkEnd w:id="0"/>
          </w:p>
        </w:tc>
      </w:tr>
    </w:tbl>
    <w:p w:rsidR="007D794B" w:rsidRPr="00D9365D" w:rsidRDefault="00751F21" w:rsidP="007D794B">
      <w:pPr>
        <w:pStyle w:val="CityDate"/>
        <w:spacing w:before="0"/>
        <w:rPr>
          <w:sz w:val="2"/>
          <w:szCs w:val="2"/>
        </w:rPr>
        <w:sectPr w:rsidR="007D794B" w:rsidRPr="00D9365D" w:rsidSect="00B04FDA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6" w:h="16838"/>
          <w:pgMar w:top="1950" w:right="1134" w:bottom="1134" w:left="1701" w:header="227" w:footer="420" w:gutter="0"/>
          <w:cols w:space="708"/>
          <w:docGrid w:linePitch="360"/>
        </w:sectPr>
      </w:pPr>
    </w:p>
    <w:p w:rsidR="007D794B" w:rsidRPr="00D9365D" w:rsidRDefault="00D423B9" w:rsidP="007D794B">
      <w:pPr>
        <w:pStyle w:val="CityDate"/>
      </w:pPr>
      <w:bookmarkStart w:id="3" w:name="Datum"/>
      <w:r w:rsidRPr="00D9365D">
        <w:t>‍</w:t>
      </w:r>
      <w:sdt>
        <w:sdtPr>
          <w:tag w:val="City"/>
          <w:id w:val="-647207649"/>
          <w:placeholder>
            <w:docPart w:val="2880185F94DD4E1C82928533572AA2CB"/>
          </w:placeholder>
          <w:dataBinding w:prefixMappings="xmlns:ns='http://schemas.officeatwork.com/CustomXMLPart'" w:xpath="/ns:officeatwork/ns:City" w:storeItemID="{F0DFDFEA-FA31-478A-A27A-156F6209FA1E}"/>
          <w:text w:multiLine="1"/>
        </w:sdtPr>
        <w:sdtEndPr/>
        <w:sdtContent>
          <w:r w:rsidRPr="00D9365D">
            <w:t>Luzern,</w:t>
          </w:r>
        </w:sdtContent>
      </w:sdt>
      <w:r w:rsidRPr="00D9365D">
        <w:t xml:space="preserve"> </w:t>
      </w:r>
      <w:bookmarkEnd w:id="3"/>
      <w:r w:rsidR="00751F21">
        <w:t>23</w:t>
      </w:r>
      <w:r w:rsidR="002867C7">
        <w:t>. Mai 2018</w:t>
      </w:r>
    </w:p>
    <w:p w:rsidR="007D794B" w:rsidRPr="00D9365D" w:rsidRDefault="00751F21" w:rsidP="007D794B"/>
    <w:p w:rsidR="007D794B" w:rsidRPr="00D9365D" w:rsidRDefault="00D423B9" w:rsidP="007D794B">
      <w:r w:rsidRPr="00D9365D">
        <w:fldChar w:fldCharType="begin"/>
      </w:r>
      <w:r w:rsidRPr="00D9365D">
        <w:instrText xml:space="preserve"> IF </w:instrText>
      </w:r>
      <w:r w:rsidR="00751F21">
        <w:fldChar w:fldCharType="begin"/>
      </w:r>
      <w:r w:rsidR="00751F21">
        <w:instrText xml:space="preserve"> DOCPROPERTY "CustomField.ContentTypeLetter"\*CHARFORMAT </w:instrText>
      </w:r>
      <w:r w:rsidR="00751F21">
        <w:fldChar w:fldCharType="separate"/>
      </w:r>
      <w:r w:rsidR="00D9365D" w:rsidRPr="00D9365D">
        <w:instrText>leer</w:instrText>
      </w:r>
      <w:r w:rsidR="00751F21">
        <w:fldChar w:fldCharType="end"/>
      </w:r>
      <w:r w:rsidRPr="00D9365D">
        <w:instrText>="leer" "" "</w:instrText>
      </w:r>
      <w:r w:rsidRPr="00D9365D">
        <w:fldChar w:fldCharType="begin"/>
      </w:r>
      <w:r w:rsidRPr="00D9365D">
        <w:instrText xml:space="preserve"> IF </w:instrText>
      </w:r>
      <w:r w:rsidRPr="00D9365D">
        <w:fldChar w:fldCharType="begin"/>
      </w:r>
      <w:r w:rsidRPr="00D9365D">
        <w:instrText xml:space="preserve"> DOCPROPERTY "CustomField.ContentTypeLetter"\*CHARFORMAT </w:instrText>
      </w:r>
      <w:r w:rsidRPr="00D9365D">
        <w:fldChar w:fldCharType="end"/>
      </w:r>
      <w:r w:rsidRPr="00D9365D">
        <w:instrText>="Leer" "" "</w:instrText>
      </w:r>
      <w:r w:rsidRPr="00D9365D">
        <w:fldChar w:fldCharType="begin"/>
      </w:r>
      <w:r w:rsidRPr="00D9365D">
        <w:instrText xml:space="preserve"> IF </w:instrText>
      </w:r>
      <w:r w:rsidRPr="00D9365D">
        <w:fldChar w:fldCharType="begin"/>
      </w:r>
      <w:r w:rsidRPr="00D9365D">
        <w:instrText xml:space="preserve"> DOCPROPERTY "CustomField.ContentTypeLetter"\*CHARFORMAT </w:instrText>
      </w:r>
      <w:r w:rsidRPr="00D9365D">
        <w:fldChar w:fldCharType="end"/>
      </w:r>
      <w:r w:rsidRPr="00D9365D">
        <w:instrText>="" "" "</w:instrText>
      </w:r>
    </w:p>
    <w:p w:rsidR="007D794B" w:rsidRPr="00D9365D" w:rsidRDefault="00751F21" w:rsidP="007D794B">
      <w:pPr>
        <w:pStyle w:val="Inhalts-Typ"/>
      </w:pPr>
      <w:r>
        <w:fldChar w:fldCharType="begin"/>
      </w:r>
      <w:r>
        <w:instrText xml:space="preserve"> DOCPROPERTY "CustomField.ContentTypeLetter"\*CHARFORMAT </w:instrText>
      </w:r>
      <w:r>
        <w:fldChar w:fldCharType="separate"/>
      </w:r>
      <w:r w:rsidR="00D423B9" w:rsidRPr="00D9365D">
        <w:instrText>CustomField.ContentTypeLetter</w:instrText>
      </w:r>
      <w:r>
        <w:fldChar w:fldCharType="end"/>
      </w:r>
    </w:p>
    <w:p w:rsidR="007D794B" w:rsidRPr="00D9365D" w:rsidRDefault="00D423B9" w:rsidP="007D794B">
      <w:r w:rsidRPr="00D9365D">
        <w:instrText xml:space="preserve">" \&lt;OawJumpToField value=0/&gt; </w:instrText>
      </w:r>
      <w:r w:rsidRPr="00D9365D">
        <w:fldChar w:fldCharType="end"/>
      </w:r>
      <w:r w:rsidRPr="00D9365D">
        <w:instrText xml:space="preserve">" </w:instrText>
      </w:r>
      <w:r w:rsidRPr="00D9365D">
        <w:fldChar w:fldCharType="end"/>
      </w:r>
      <w:r w:rsidRPr="00D9365D">
        <w:instrText xml:space="preserve">" </w:instrText>
      </w:r>
      <w:r w:rsidRPr="00D9365D">
        <w:fldChar w:fldCharType="end"/>
      </w:r>
      <w:bookmarkStart w:id="4" w:name="Metadaten"/>
      <w:bookmarkEnd w:id="4"/>
    </w:p>
    <w:tbl>
      <w:tblPr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85"/>
      </w:tblGrid>
      <w:tr w:rsidR="00290819" w:rsidRPr="00D9365D" w:rsidTr="007D794B"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</w:tcPr>
          <w:p w:rsidR="00263064" w:rsidRPr="00D9365D" w:rsidRDefault="00D423B9" w:rsidP="00B04FDA">
            <w:pPr>
              <w:pStyle w:val="Betreff"/>
            </w:pPr>
            <w:bookmarkStart w:id="5" w:name="Subject" w:colFirst="0" w:colLast="0"/>
            <w:r w:rsidRPr="00D9365D">
              <w:t xml:space="preserve">Steuergesetzrevision </w:t>
            </w:r>
            <w:r w:rsidR="009E062D" w:rsidRPr="00D9365D">
              <w:t>2020</w:t>
            </w:r>
          </w:p>
          <w:p w:rsidR="00DA1EB6" w:rsidRPr="00D9365D" w:rsidRDefault="00D423B9" w:rsidP="00B04FDA">
            <w:pPr>
              <w:pStyle w:val="Betreff"/>
            </w:pPr>
            <w:r w:rsidRPr="00D9365D">
              <w:t>Fragebogen zum Vernehmlassungsverfahren</w:t>
            </w:r>
          </w:p>
        </w:tc>
      </w:tr>
      <w:bookmarkEnd w:id="5"/>
    </w:tbl>
    <w:p w:rsidR="007D794B" w:rsidRPr="00D9365D" w:rsidRDefault="00751F21" w:rsidP="007D794B"/>
    <w:p w:rsidR="00263064" w:rsidRPr="00D9365D" w:rsidRDefault="00751F21" w:rsidP="007D794B"/>
    <w:p w:rsidR="00B04FDA" w:rsidRPr="00D9365D" w:rsidRDefault="00751F21" w:rsidP="007D794B"/>
    <w:tbl>
      <w:tblPr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85"/>
      </w:tblGrid>
      <w:tr w:rsidR="00290819" w:rsidRPr="00D9365D" w:rsidTr="007D794B">
        <w:tc>
          <w:tcPr>
            <w:tcW w:w="9408" w:type="dxa"/>
            <w:tcBorders>
              <w:top w:val="nil"/>
              <w:left w:val="nil"/>
              <w:bottom w:val="nil"/>
              <w:right w:val="nil"/>
            </w:tcBorders>
          </w:tcPr>
          <w:p w:rsidR="007D794B" w:rsidRPr="00D9365D" w:rsidRDefault="00D423B9" w:rsidP="007D794B">
            <w:pPr>
              <w:rPr>
                <w:b/>
              </w:rPr>
            </w:pPr>
            <w:bookmarkStart w:id="6" w:name="RecipientIntroduction" w:colFirst="0" w:colLast="0"/>
            <w:r w:rsidRPr="00D9365D">
              <w:rPr>
                <w:b/>
              </w:rPr>
              <w:t>Stellungnahme eingereicht von:</w:t>
            </w:r>
          </w:p>
          <w:p w:rsidR="00B04FDA" w:rsidRPr="00D9365D" w:rsidRDefault="00751F21" w:rsidP="007D794B"/>
          <w:p w:rsidR="00D758DD" w:rsidRPr="00D9365D" w:rsidRDefault="00D423B9" w:rsidP="00D758DD">
            <w:pPr>
              <w:tabs>
                <w:tab w:val="left" w:pos="3402"/>
                <w:tab w:val="right" w:pos="9185"/>
              </w:tabs>
              <w:ind w:left="3402" w:hanging="3402"/>
            </w:pPr>
            <w:r w:rsidRPr="00D9365D">
              <w:t xml:space="preserve">Name: </w:t>
            </w:r>
            <w:r w:rsidRPr="00D9365D">
              <w:tab/>
            </w:r>
            <w:sdt>
              <w:sdtPr>
                <w:id w:val="-1428499925"/>
                <w:placeholder>
                  <w:docPart w:val="49ACAA696D984125AE476E7D6D859702"/>
                </w:placeholder>
                <w:showingPlcHdr/>
              </w:sdtPr>
              <w:sdtEndPr/>
              <w:sdtContent>
                <w:r w:rsidRPr="00D9365D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D758DD" w:rsidRPr="00D9365D" w:rsidRDefault="00751F21" w:rsidP="00D758DD">
            <w:pPr>
              <w:tabs>
                <w:tab w:val="left" w:pos="3402"/>
                <w:tab w:val="right" w:pos="9185"/>
              </w:tabs>
              <w:ind w:left="3402" w:hanging="3402"/>
            </w:pPr>
          </w:p>
          <w:p w:rsidR="0090793F" w:rsidRPr="00D9365D" w:rsidRDefault="00D423B9" w:rsidP="00D758DD">
            <w:pPr>
              <w:tabs>
                <w:tab w:val="left" w:pos="3402"/>
                <w:tab w:val="right" w:pos="9185"/>
              </w:tabs>
              <w:ind w:left="3402" w:hanging="3402"/>
            </w:pPr>
            <w:r w:rsidRPr="00D9365D">
              <w:t>Adresse:</w:t>
            </w:r>
            <w:r w:rsidRPr="00D9365D">
              <w:tab/>
            </w:r>
            <w:sdt>
              <w:sdtPr>
                <w:id w:val="394171241"/>
                <w:placeholder>
                  <w:docPart w:val="6831507C2F064DBEA222A94EC84FF343"/>
                </w:placeholder>
                <w:showingPlcHdr/>
              </w:sdtPr>
              <w:sdtEndPr/>
              <w:sdtContent>
                <w:r w:rsidRPr="00D9365D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90793F" w:rsidRPr="00D9365D" w:rsidRDefault="00751F21" w:rsidP="0090793F">
            <w:pPr>
              <w:tabs>
                <w:tab w:val="left" w:pos="3402"/>
              </w:tabs>
            </w:pPr>
          </w:p>
          <w:p w:rsidR="00B04FDA" w:rsidRPr="00D9365D" w:rsidRDefault="00D423B9" w:rsidP="00D758DD">
            <w:pPr>
              <w:tabs>
                <w:tab w:val="left" w:pos="3402"/>
                <w:tab w:val="right" w:pos="9185"/>
              </w:tabs>
              <w:ind w:left="3402" w:hanging="3402"/>
            </w:pPr>
            <w:r w:rsidRPr="00D9365D">
              <w:t>Ansprechpartner für Rückfragen:</w:t>
            </w:r>
            <w:r w:rsidRPr="00D9365D">
              <w:tab/>
            </w:r>
            <w:sdt>
              <w:sdtPr>
                <w:id w:val="-468825961"/>
                <w:placeholder>
                  <w:docPart w:val="4992BF17101F4457BDD54AC1C9A1353E"/>
                </w:placeholder>
                <w:showingPlcHdr/>
              </w:sdtPr>
              <w:sdtEndPr/>
              <w:sdtContent>
                <w:r w:rsidRPr="00D9365D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B04FDA" w:rsidRPr="00D9365D" w:rsidRDefault="00751F21" w:rsidP="0090793F">
            <w:pPr>
              <w:tabs>
                <w:tab w:val="left" w:pos="3402"/>
              </w:tabs>
            </w:pPr>
          </w:p>
          <w:p w:rsidR="00B04FDA" w:rsidRPr="00D9365D" w:rsidRDefault="00D423B9" w:rsidP="00D758DD">
            <w:pPr>
              <w:tabs>
                <w:tab w:val="left" w:pos="3402"/>
                <w:tab w:val="right" w:pos="9185"/>
              </w:tabs>
              <w:ind w:left="3402" w:hanging="3402"/>
            </w:pPr>
            <w:r w:rsidRPr="00D9365D">
              <w:t>Telefonnummer:</w:t>
            </w:r>
            <w:r w:rsidRPr="00D9365D">
              <w:tab/>
            </w:r>
            <w:sdt>
              <w:sdtPr>
                <w:id w:val="-1622833676"/>
                <w:placeholder>
                  <w:docPart w:val="BEFBF590066E4042A2F858B152812B24"/>
                </w:placeholder>
                <w:showingPlcHdr/>
              </w:sdtPr>
              <w:sdtEndPr/>
              <w:sdtContent>
                <w:r w:rsidRPr="00D9365D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B04FDA" w:rsidRPr="00D9365D" w:rsidRDefault="00751F21" w:rsidP="0090793F">
            <w:pPr>
              <w:tabs>
                <w:tab w:val="left" w:pos="3402"/>
              </w:tabs>
            </w:pPr>
          </w:p>
          <w:p w:rsidR="00B04FDA" w:rsidRPr="00D9365D" w:rsidRDefault="00D423B9" w:rsidP="00D758DD">
            <w:pPr>
              <w:tabs>
                <w:tab w:val="left" w:pos="3402"/>
                <w:tab w:val="right" w:pos="9185"/>
              </w:tabs>
              <w:ind w:left="3402" w:hanging="3402"/>
            </w:pPr>
            <w:r w:rsidRPr="00D9365D">
              <w:t>E-Mail-Adresse:</w:t>
            </w:r>
            <w:r w:rsidRPr="00D9365D">
              <w:tab/>
            </w:r>
            <w:sdt>
              <w:sdtPr>
                <w:id w:val="-1314172943"/>
                <w:placeholder>
                  <w:docPart w:val="E9B7C2AB2EE540D68683CB653793C26B"/>
                </w:placeholder>
                <w:showingPlcHdr/>
              </w:sdtPr>
              <w:sdtEndPr/>
              <w:sdtContent>
                <w:r w:rsidRPr="00D9365D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290819" w:rsidRPr="00D9365D" w:rsidTr="007D794B">
        <w:tc>
          <w:tcPr>
            <w:tcW w:w="9408" w:type="dxa"/>
            <w:tcBorders>
              <w:top w:val="nil"/>
              <w:left w:val="nil"/>
              <w:bottom w:val="nil"/>
              <w:right w:val="nil"/>
            </w:tcBorders>
          </w:tcPr>
          <w:p w:rsidR="00B04FDA" w:rsidRPr="00D9365D" w:rsidRDefault="00751F21" w:rsidP="007D794B">
            <w:pPr>
              <w:rPr>
                <w:b/>
              </w:rPr>
            </w:pPr>
          </w:p>
        </w:tc>
      </w:tr>
      <w:bookmarkEnd w:id="6"/>
    </w:tbl>
    <w:p w:rsidR="007D794B" w:rsidRPr="00D9365D" w:rsidRDefault="00751F21" w:rsidP="007D794B"/>
    <w:p w:rsidR="00B04FDA" w:rsidRPr="00D9365D" w:rsidRDefault="00751F21" w:rsidP="007D794B"/>
    <w:p w:rsidR="00B04FDA" w:rsidRPr="00D9365D" w:rsidRDefault="00751F21" w:rsidP="007D794B"/>
    <w:p w:rsidR="00B04FDA" w:rsidRPr="00D9365D" w:rsidRDefault="00751F21" w:rsidP="007D794B"/>
    <w:p w:rsidR="009E062D" w:rsidRPr="00FF0B01" w:rsidRDefault="00D423B9" w:rsidP="0090793F">
      <w:pPr>
        <w:rPr>
          <w:lang w:val="en-US"/>
        </w:rPr>
      </w:pPr>
      <w:r w:rsidRPr="00D9365D">
        <w:t xml:space="preserve">Wir danken für die Rücksendung des Fragebogens bis am </w:t>
      </w:r>
      <w:r w:rsidR="009E062D" w:rsidRPr="00751F21">
        <w:rPr>
          <w:b/>
        </w:rPr>
        <w:t xml:space="preserve">31. </w:t>
      </w:r>
      <w:r w:rsidR="00735262" w:rsidRPr="00751F21">
        <w:rPr>
          <w:b/>
          <w:lang w:val="en-US"/>
        </w:rPr>
        <w:t>August</w:t>
      </w:r>
      <w:r w:rsidRPr="00751F21">
        <w:rPr>
          <w:b/>
          <w:lang w:val="en-US"/>
        </w:rPr>
        <w:t xml:space="preserve"> 2018</w:t>
      </w:r>
      <w:r w:rsidRPr="00FF0B01">
        <w:rPr>
          <w:lang w:val="en-US"/>
        </w:rPr>
        <w:t xml:space="preserve"> per E-Mail an:</w:t>
      </w:r>
    </w:p>
    <w:p w:rsidR="00B04FDA" w:rsidRPr="00D9365D" w:rsidRDefault="00751F21" w:rsidP="0090793F">
      <w:hyperlink r:id="rId19" w:history="1">
        <w:r w:rsidR="00D423B9" w:rsidRPr="00D9365D">
          <w:rPr>
            <w:rStyle w:val="Hyperlink"/>
          </w:rPr>
          <w:t>vernehmlassung.fd@lu.ch</w:t>
        </w:r>
      </w:hyperlink>
    </w:p>
    <w:p w:rsidR="00B04FDA" w:rsidRPr="00D9365D" w:rsidRDefault="00751F21" w:rsidP="007D794B"/>
    <w:p w:rsidR="00B04FDA" w:rsidRPr="00D9365D" w:rsidRDefault="00751F21" w:rsidP="007D794B"/>
    <w:p w:rsidR="00B04FDA" w:rsidRPr="00D9365D" w:rsidRDefault="00751F21" w:rsidP="007D794B"/>
    <w:p w:rsidR="00B04FDA" w:rsidRPr="00D9365D" w:rsidRDefault="00751F21" w:rsidP="007D794B"/>
    <w:p w:rsidR="00B04FDA" w:rsidRPr="00D9365D" w:rsidRDefault="00751F21" w:rsidP="007D794B"/>
    <w:p w:rsidR="00B04FDA" w:rsidRPr="00D9365D" w:rsidRDefault="00D423B9" w:rsidP="007D794B">
      <w:r w:rsidRPr="00D9365D">
        <w:t>Sämtliche Unterlagen zur Steuergesetzrevision 20</w:t>
      </w:r>
      <w:r w:rsidR="009E062D" w:rsidRPr="00D9365D">
        <w:t>20</w:t>
      </w:r>
      <w:r w:rsidRPr="00D9365D">
        <w:t xml:space="preserve"> inkl. Vernehmlassungsbotschaft finden Sie unter folgender Adresse:</w:t>
      </w:r>
    </w:p>
    <w:p w:rsidR="00AD77F4" w:rsidRPr="00D9365D" w:rsidRDefault="00751F21" w:rsidP="007D794B"/>
    <w:p w:rsidR="00AD77F4" w:rsidRPr="00D9365D" w:rsidRDefault="00751F21" w:rsidP="007D794B">
      <w:hyperlink r:id="rId20" w:history="1">
        <w:r w:rsidR="00D423B9" w:rsidRPr="00D9365D">
          <w:rPr>
            <w:rStyle w:val="Hyperlink"/>
          </w:rPr>
          <w:t>www.lu.ch/verwaltung/FD/fd_vernehmlassungen_stellungnahmen</w:t>
        </w:r>
      </w:hyperlink>
    </w:p>
    <w:p w:rsidR="0090793F" w:rsidRPr="00D9365D" w:rsidRDefault="00751F21" w:rsidP="007D794B"/>
    <w:p w:rsidR="00AD77F4" w:rsidRPr="00D9365D" w:rsidRDefault="00D423B9">
      <w:r w:rsidRPr="00D9365D">
        <w:br w:type="page"/>
      </w:r>
    </w:p>
    <w:p w:rsidR="00331E17" w:rsidRPr="00D9365D" w:rsidRDefault="00D423B9" w:rsidP="00AD77F4">
      <w:pPr>
        <w:rPr>
          <w:b/>
        </w:rPr>
      </w:pPr>
      <w:r w:rsidRPr="00D9365D">
        <w:rPr>
          <w:b/>
        </w:rPr>
        <w:lastRenderedPageBreak/>
        <w:t xml:space="preserve">1. </w:t>
      </w:r>
      <w:r w:rsidR="009E062D" w:rsidRPr="00D9365D">
        <w:rPr>
          <w:b/>
        </w:rPr>
        <w:t>Umsetzung SV 17</w:t>
      </w:r>
      <w:r w:rsidRPr="00D9365D">
        <w:rPr>
          <w:b/>
        </w:rPr>
        <w:t xml:space="preserve"> </w:t>
      </w:r>
    </w:p>
    <w:p w:rsidR="00AD77F4" w:rsidRPr="00D9365D" w:rsidRDefault="00BD4A40" w:rsidP="00AD77F4">
      <w:r w:rsidRPr="00D9365D">
        <w:t xml:space="preserve">(vgl. </w:t>
      </w:r>
      <w:r w:rsidR="00773412" w:rsidRPr="00D9365D">
        <w:t xml:space="preserve">insbesondere </w:t>
      </w:r>
      <w:r w:rsidRPr="00D9365D">
        <w:t xml:space="preserve">Kap. </w:t>
      </w:r>
      <w:r w:rsidR="00331E17" w:rsidRPr="00D9365D">
        <w:t>3.1.2 - 3.1.</w:t>
      </w:r>
      <w:r w:rsidR="00517E1A" w:rsidRPr="00D9365D">
        <w:t xml:space="preserve">4 und </w:t>
      </w:r>
      <w:r w:rsidRPr="00D9365D">
        <w:t>3.3)</w:t>
      </w:r>
    </w:p>
    <w:p w:rsidR="00773412" w:rsidRPr="00D9365D" w:rsidRDefault="00773412" w:rsidP="00AD77F4">
      <w:pPr>
        <w:rPr>
          <w:b/>
        </w:rPr>
      </w:pPr>
    </w:p>
    <w:p w:rsidR="00AD77F4" w:rsidRPr="00D9365D" w:rsidRDefault="009E062D" w:rsidP="00AD77F4">
      <w:r w:rsidRPr="00D9365D">
        <w:t xml:space="preserve">Sind Sie mit der </w:t>
      </w:r>
      <w:r w:rsidR="00D33C59" w:rsidRPr="00D9365D">
        <w:t>zurückhaltenden</w:t>
      </w:r>
      <w:r w:rsidR="00517E1A" w:rsidRPr="00D9365D">
        <w:t xml:space="preserve"> </w:t>
      </w:r>
      <w:r w:rsidRPr="00D9365D">
        <w:t xml:space="preserve">Umsetzung der SV17 </w:t>
      </w:r>
      <w:r w:rsidR="00517E1A" w:rsidRPr="00D9365D">
        <w:t xml:space="preserve">(bezüglich Patentbox, </w:t>
      </w:r>
      <w:r w:rsidR="006D6774" w:rsidRPr="00D9365D">
        <w:t xml:space="preserve">keine zusätzlichen </w:t>
      </w:r>
      <w:r w:rsidR="00517E1A" w:rsidRPr="00D9365D">
        <w:t>Abz</w:t>
      </w:r>
      <w:r w:rsidR="006D6774" w:rsidRPr="00D9365D">
        <w:t>üge</w:t>
      </w:r>
      <w:r w:rsidR="00517E1A" w:rsidRPr="00D9365D">
        <w:t xml:space="preserve"> für Forschung und Entwicklung</w:t>
      </w:r>
      <w:r w:rsidR="00D33C59" w:rsidRPr="00D9365D">
        <w:t>,</w:t>
      </w:r>
      <w:r w:rsidR="006D6774" w:rsidRPr="00D9365D">
        <w:t xml:space="preserve"> </w:t>
      </w:r>
      <w:r w:rsidR="00517E1A" w:rsidRPr="00D9365D">
        <w:t xml:space="preserve">Entlastungsbegrenzung) </w:t>
      </w:r>
      <w:r w:rsidRPr="00D9365D">
        <w:t>einverstanden?</w:t>
      </w:r>
    </w:p>
    <w:p w:rsidR="00AD77F4" w:rsidRPr="00D9365D" w:rsidRDefault="00751F21" w:rsidP="00AD77F4"/>
    <w:p w:rsidR="00AD77F4" w:rsidRPr="00D9365D" w:rsidRDefault="00751F21" w:rsidP="00AD77F4">
      <w:sdt>
        <w:sdtPr>
          <w:id w:val="-1611272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42E0" w:rsidRPr="00D9365D">
            <w:rPr>
              <w:rFonts w:ascii="MS Gothic" w:eastAsia="MS Gothic" w:hAnsi="MS Gothic" w:hint="eastAsia"/>
            </w:rPr>
            <w:t>☐</w:t>
          </w:r>
        </w:sdtContent>
      </w:sdt>
      <w:r w:rsidR="00D423B9" w:rsidRPr="00D9365D">
        <w:t xml:space="preserve"> Ja</w:t>
      </w:r>
      <w:r w:rsidR="00D423B9" w:rsidRPr="00D9365D">
        <w:tab/>
      </w:r>
      <w:r w:rsidR="00D423B9" w:rsidRPr="00D9365D">
        <w:tab/>
      </w:r>
      <w:sdt>
        <w:sdtPr>
          <w:id w:val="980510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23B9" w:rsidRPr="00D9365D">
            <w:rPr>
              <w:rFonts w:ascii="MS Gothic" w:eastAsia="MS Gothic" w:hAnsi="MS Gothic" w:hint="eastAsia"/>
            </w:rPr>
            <w:t>☐</w:t>
          </w:r>
        </w:sdtContent>
      </w:sdt>
      <w:r w:rsidR="00D423B9" w:rsidRPr="00D9365D">
        <w:t xml:space="preserve"> Nein</w:t>
      </w:r>
    </w:p>
    <w:p w:rsidR="00AD77F4" w:rsidRPr="00D9365D" w:rsidRDefault="00751F21" w:rsidP="00AD77F4"/>
    <w:p w:rsidR="00AD77F4" w:rsidRPr="00D9365D" w:rsidRDefault="00D423B9" w:rsidP="00AD77F4">
      <w:r w:rsidRPr="00D9365D">
        <w:t>Begründung/Erläuterungen:</w:t>
      </w:r>
    </w:p>
    <w:p w:rsidR="00D61B9A" w:rsidRPr="00D9365D" w:rsidRDefault="00751F21" w:rsidP="00AD77F4"/>
    <w:sdt>
      <w:sdtPr>
        <w:id w:val="861015781"/>
        <w:showingPlcHdr/>
      </w:sdtPr>
      <w:sdtEndPr/>
      <w:sdtContent>
        <w:p w:rsidR="00AD77F4" w:rsidRPr="00D9365D" w:rsidRDefault="00D423B9" w:rsidP="00AD77F4">
          <w:r w:rsidRPr="00D9365D">
            <w:rPr>
              <w:rStyle w:val="Platzhaltertext"/>
            </w:rPr>
            <w:t>Klicken Sie hier, um Text einzugeben.</w:t>
          </w:r>
        </w:p>
      </w:sdtContent>
    </w:sdt>
    <w:p w:rsidR="00AD77F4" w:rsidRDefault="00751F21" w:rsidP="00AD77F4"/>
    <w:p w:rsidR="002867C7" w:rsidRPr="002867C7" w:rsidRDefault="002867C7" w:rsidP="002867C7">
      <w:pPr>
        <w:rPr>
          <w:b/>
        </w:rPr>
      </w:pPr>
      <w:r w:rsidRPr="002867C7">
        <w:rPr>
          <w:b/>
        </w:rPr>
        <w:t xml:space="preserve">2. </w:t>
      </w:r>
      <w:r w:rsidR="00C441D2">
        <w:rPr>
          <w:b/>
        </w:rPr>
        <w:t>Dividendenbesteuerung</w:t>
      </w:r>
      <w:r w:rsidRPr="002867C7">
        <w:rPr>
          <w:b/>
        </w:rPr>
        <w:t xml:space="preserve"> </w:t>
      </w:r>
    </w:p>
    <w:p w:rsidR="002867C7" w:rsidRDefault="002867C7" w:rsidP="002867C7">
      <w:r>
        <w:t xml:space="preserve">(vgl. Kap. </w:t>
      </w:r>
      <w:r w:rsidR="00C441D2">
        <w:t>3.3.3.1.</w:t>
      </w:r>
      <w:r>
        <w:t>)</w:t>
      </w:r>
    </w:p>
    <w:p w:rsidR="002867C7" w:rsidRDefault="002867C7" w:rsidP="00AD77F4"/>
    <w:p w:rsidR="002867C7" w:rsidRDefault="002867C7" w:rsidP="00AD77F4">
      <w:r>
        <w:t>Falls das Bundesparlament beschliessen sollte, die Belastung der ausgeschütteten Dividenden Kantonen zu überlassen, welche Höhe priorisieren Sie?</w:t>
      </w:r>
    </w:p>
    <w:p w:rsidR="002867C7" w:rsidRDefault="002867C7" w:rsidP="00AD77F4"/>
    <w:p w:rsidR="002867C7" w:rsidRPr="00D9365D" w:rsidRDefault="002867C7" w:rsidP="002867C7"/>
    <w:p w:rsidR="002867C7" w:rsidRPr="00D9365D" w:rsidRDefault="00751F21" w:rsidP="002867C7">
      <w:sdt>
        <w:sdtPr>
          <w:id w:val="1109554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7C7" w:rsidRPr="00D9365D">
            <w:rPr>
              <w:rFonts w:ascii="MS Gothic" w:eastAsia="MS Gothic" w:hAnsi="MS Gothic" w:hint="eastAsia"/>
            </w:rPr>
            <w:t>☐</w:t>
          </w:r>
        </w:sdtContent>
      </w:sdt>
      <w:r w:rsidR="002867C7" w:rsidRPr="00D9365D">
        <w:t xml:space="preserve"> </w:t>
      </w:r>
      <w:r w:rsidR="002867C7">
        <w:t>60 %</w:t>
      </w:r>
      <w:r w:rsidR="002867C7" w:rsidRPr="00D9365D">
        <w:tab/>
      </w:r>
      <w:r w:rsidR="002867C7" w:rsidRPr="00D9365D">
        <w:tab/>
      </w:r>
      <w:sdt>
        <w:sdtPr>
          <w:id w:val="-113218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7C7" w:rsidRPr="00D9365D">
            <w:rPr>
              <w:rFonts w:ascii="MS Gothic" w:eastAsia="MS Gothic" w:hAnsi="MS Gothic" w:hint="eastAsia"/>
            </w:rPr>
            <w:t>☐</w:t>
          </w:r>
        </w:sdtContent>
      </w:sdt>
      <w:r w:rsidR="002867C7" w:rsidRPr="00D9365D">
        <w:t xml:space="preserve"> </w:t>
      </w:r>
      <w:r w:rsidR="002867C7">
        <w:t>70 %</w:t>
      </w:r>
    </w:p>
    <w:p w:rsidR="002867C7" w:rsidRPr="00D9365D" w:rsidRDefault="002867C7" w:rsidP="002867C7"/>
    <w:p w:rsidR="002867C7" w:rsidRPr="00D9365D" w:rsidRDefault="002867C7" w:rsidP="002867C7">
      <w:r w:rsidRPr="00D9365D">
        <w:t>Begründung/Erläuterungen:</w:t>
      </w:r>
    </w:p>
    <w:p w:rsidR="002867C7" w:rsidRPr="00D9365D" w:rsidRDefault="002867C7" w:rsidP="002867C7"/>
    <w:sdt>
      <w:sdtPr>
        <w:id w:val="-1311471674"/>
        <w:showingPlcHdr/>
      </w:sdtPr>
      <w:sdtEndPr/>
      <w:sdtContent>
        <w:p w:rsidR="002867C7" w:rsidRPr="00D9365D" w:rsidRDefault="002867C7" w:rsidP="002867C7">
          <w:r w:rsidRPr="00D9365D">
            <w:rPr>
              <w:rStyle w:val="Platzhaltertext"/>
            </w:rPr>
            <w:t>Klicken Sie hier, um Text einzugeben.</w:t>
          </w:r>
        </w:p>
      </w:sdtContent>
    </w:sdt>
    <w:p w:rsidR="002867C7" w:rsidRDefault="002867C7" w:rsidP="00AD77F4"/>
    <w:p w:rsidR="001D73E8" w:rsidRPr="00D9365D" w:rsidRDefault="00751F21" w:rsidP="00AD77F4"/>
    <w:p w:rsidR="00517E1A" w:rsidRPr="00D9365D" w:rsidRDefault="002867C7" w:rsidP="00AD77F4">
      <w:pPr>
        <w:rPr>
          <w:b/>
        </w:rPr>
      </w:pPr>
      <w:r>
        <w:rPr>
          <w:b/>
        </w:rPr>
        <w:t>3</w:t>
      </w:r>
      <w:r w:rsidR="009E062D" w:rsidRPr="00D9365D">
        <w:rPr>
          <w:b/>
        </w:rPr>
        <w:t>.</w:t>
      </w:r>
      <w:r>
        <w:rPr>
          <w:b/>
        </w:rPr>
        <w:t xml:space="preserve"> </w:t>
      </w:r>
      <w:r w:rsidR="009E062D" w:rsidRPr="00D9365D">
        <w:rPr>
          <w:b/>
        </w:rPr>
        <w:t>Kapitalsteuer</w:t>
      </w:r>
      <w:r w:rsidR="00BD4A40" w:rsidRPr="00D9365D">
        <w:rPr>
          <w:b/>
        </w:rPr>
        <w:t xml:space="preserve"> </w:t>
      </w:r>
    </w:p>
    <w:p w:rsidR="00AD77F4" w:rsidRPr="00D9365D" w:rsidRDefault="00BD4A40" w:rsidP="00AD77F4">
      <w:r w:rsidRPr="00D9365D">
        <w:t>(vgl. Kap. 3.3.2)</w:t>
      </w:r>
    </w:p>
    <w:p w:rsidR="00773412" w:rsidRPr="00D9365D" w:rsidRDefault="00773412" w:rsidP="00AD77F4"/>
    <w:p w:rsidR="00AD77F4" w:rsidRPr="00D9365D" w:rsidRDefault="009E062D" w:rsidP="00AD77F4">
      <w:r w:rsidRPr="00D9365D">
        <w:t>Sind Sie mit dem festen Steuersatz von 0,01</w:t>
      </w:r>
      <w:r w:rsidR="006C24A3">
        <w:t xml:space="preserve"> Promille</w:t>
      </w:r>
      <w:r w:rsidRPr="00D9365D">
        <w:t xml:space="preserve"> für Eigenkapitalanteile, die auf qualifizierte Beteiligungen, Patente und Konzernforderungen entfallen, einverstanden?</w:t>
      </w:r>
    </w:p>
    <w:p w:rsidR="00AD77F4" w:rsidRPr="00D9365D" w:rsidRDefault="00751F21" w:rsidP="00AD77F4"/>
    <w:p w:rsidR="00AD77F4" w:rsidRPr="00D9365D" w:rsidRDefault="00751F21" w:rsidP="00AD77F4">
      <w:sdt>
        <w:sdtPr>
          <w:id w:val="-1929874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23B9" w:rsidRPr="00D9365D">
            <w:rPr>
              <w:rFonts w:ascii="MS Gothic" w:eastAsia="MS Gothic" w:hAnsi="MS Gothic" w:hint="eastAsia"/>
            </w:rPr>
            <w:t>☐</w:t>
          </w:r>
        </w:sdtContent>
      </w:sdt>
      <w:r w:rsidR="00D423B9" w:rsidRPr="00D9365D">
        <w:t xml:space="preserve"> Ja</w:t>
      </w:r>
      <w:r w:rsidR="00D423B9" w:rsidRPr="00D9365D">
        <w:tab/>
      </w:r>
      <w:r w:rsidR="00D423B9" w:rsidRPr="00D9365D">
        <w:tab/>
      </w:r>
      <w:sdt>
        <w:sdtPr>
          <w:id w:val="1099449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23B9" w:rsidRPr="00D9365D">
            <w:rPr>
              <w:rFonts w:ascii="MS Gothic" w:eastAsia="MS Gothic" w:hAnsi="MS Gothic" w:hint="eastAsia"/>
            </w:rPr>
            <w:t>☐</w:t>
          </w:r>
        </w:sdtContent>
      </w:sdt>
      <w:r w:rsidR="00D423B9" w:rsidRPr="00D9365D">
        <w:t xml:space="preserve"> Nein</w:t>
      </w:r>
    </w:p>
    <w:p w:rsidR="00AD77F4" w:rsidRPr="00D9365D" w:rsidRDefault="00751F21" w:rsidP="00AD77F4"/>
    <w:p w:rsidR="00AD77F4" w:rsidRPr="00D9365D" w:rsidRDefault="00D423B9" w:rsidP="00AD77F4">
      <w:r w:rsidRPr="00D9365D">
        <w:t>Begründung/Erläuterungen:</w:t>
      </w:r>
    </w:p>
    <w:p w:rsidR="00AD77F4" w:rsidRPr="00D9365D" w:rsidRDefault="00751F21" w:rsidP="00AD77F4"/>
    <w:sdt>
      <w:sdtPr>
        <w:id w:val="-630322725"/>
        <w:showingPlcHdr/>
      </w:sdtPr>
      <w:sdtEndPr/>
      <w:sdtContent>
        <w:p w:rsidR="00D61B9A" w:rsidRPr="00D9365D" w:rsidRDefault="00D423B9" w:rsidP="00AD77F4">
          <w:r w:rsidRPr="00D9365D">
            <w:rPr>
              <w:rStyle w:val="Platzhaltertext"/>
            </w:rPr>
            <w:t>Klicken Sie hier, um Text einzugeben.</w:t>
          </w:r>
        </w:p>
      </w:sdtContent>
    </w:sdt>
    <w:p w:rsidR="00AD77F4" w:rsidRPr="00D9365D" w:rsidRDefault="00751F21" w:rsidP="00AD77F4">
      <w:pPr>
        <w:rPr>
          <w:b/>
        </w:rPr>
      </w:pPr>
    </w:p>
    <w:p w:rsidR="009E062D" w:rsidRPr="00D9365D" w:rsidRDefault="009E062D" w:rsidP="00AD77F4">
      <w:pPr>
        <w:rPr>
          <w:b/>
        </w:rPr>
      </w:pPr>
    </w:p>
    <w:p w:rsidR="00FA4878" w:rsidRPr="00D9365D" w:rsidRDefault="002867C7" w:rsidP="00FA4878">
      <w:pPr>
        <w:rPr>
          <w:b/>
        </w:rPr>
      </w:pPr>
      <w:r>
        <w:rPr>
          <w:b/>
        </w:rPr>
        <w:t>4</w:t>
      </w:r>
      <w:r w:rsidR="00FA4878" w:rsidRPr="00D9365D">
        <w:rPr>
          <w:b/>
        </w:rPr>
        <w:t xml:space="preserve">. Gewinnsteuer </w:t>
      </w:r>
    </w:p>
    <w:p w:rsidR="00FA4878" w:rsidRPr="00D9365D" w:rsidRDefault="00FA4878" w:rsidP="00FA4878">
      <w:r w:rsidRPr="00D9365D">
        <w:t>(vgl. Kap. 3.3.1)</w:t>
      </w:r>
    </w:p>
    <w:p w:rsidR="00FA4878" w:rsidRPr="00D9365D" w:rsidRDefault="00FA4878" w:rsidP="00FA4878"/>
    <w:p w:rsidR="00FA4878" w:rsidRPr="00D9365D" w:rsidRDefault="00FA4878" w:rsidP="00FA4878">
      <w:r w:rsidRPr="00D9365D">
        <w:t>Sind Sie mit der Erhöhung des Gewinnsteuersatzes auf 1,6</w:t>
      </w:r>
      <w:r w:rsidR="006C24A3">
        <w:t xml:space="preserve"> Prozent je</w:t>
      </w:r>
      <w:r w:rsidRPr="00D9365D">
        <w:t xml:space="preserve"> Einheit einverstanden?</w:t>
      </w:r>
    </w:p>
    <w:p w:rsidR="00FA4878" w:rsidRPr="00D9365D" w:rsidRDefault="00FA4878" w:rsidP="00FA4878"/>
    <w:p w:rsidR="00FA4878" w:rsidRPr="00D9365D" w:rsidRDefault="00751F21" w:rsidP="00FA4878">
      <w:sdt>
        <w:sdtPr>
          <w:id w:val="1092900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4878" w:rsidRPr="00D9365D">
            <w:rPr>
              <w:rFonts w:ascii="MS Gothic" w:eastAsia="MS Gothic" w:hAnsi="MS Gothic" w:hint="eastAsia"/>
            </w:rPr>
            <w:t>☐</w:t>
          </w:r>
        </w:sdtContent>
      </w:sdt>
      <w:r w:rsidR="00FA4878" w:rsidRPr="00D9365D">
        <w:t xml:space="preserve"> Ja</w:t>
      </w:r>
      <w:r w:rsidR="00FA4878" w:rsidRPr="00D9365D">
        <w:tab/>
      </w:r>
      <w:r w:rsidR="00FA4878" w:rsidRPr="00D9365D">
        <w:tab/>
      </w:r>
      <w:sdt>
        <w:sdtPr>
          <w:id w:val="1808205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4878" w:rsidRPr="00D9365D">
            <w:rPr>
              <w:rFonts w:ascii="MS Gothic" w:eastAsia="MS Gothic" w:hAnsi="MS Gothic" w:hint="eastAsia"/>
            </w:rPr>
            <w:t>☐</w:t>
          </w:r>
        </w:sdtContent>
      </w:sdt>
      <w:r w:rsidR="00FA4878" w:rsidRPr="00D9365D">
        <w:t xml:space="preserve"> Nein</w:t>
      </w:r>
    </w:p>
    <w:p w:rsidR="00FA4878" w:rsidRPr="00D9365D" w:rsidRDefault="00FA4878" w:rsidP="00FA4878"/>
    <w:p w:rsidR="00FA4878" w:rsidRPr="00D9365D" w:rsidRDefault="00FA4878" w:rsidP="00FA4878">
      <w:r w:rsidRPr="00D9365D">
        <w:t>Begründung/Erläuterungen:</w:t>
      </w:r>
    </w:p>
    <w:p w:rsidR="00FA4878" w:rsidRPr="00D9365D" w:rsidRDefault="00FA4878" w:rsidP="00FA4878"/>
    <w:sdt>
      <w:sdtPr>
        <w:id w:val="1876196084"/>
        <w:showingPlcHdr/>
      </w:sdtPr>
      <w:sdtEndPr/>
      <w:sdtContent>
        <w:p w:rsidR="00FA4878" w:rsidRPr="00D9365D" w:rsidRDefault="00FA4878" w:rsidP="00FA4878">
          <w:r w:rsidRPr="00D9365D">
            <w:rPr>
              <w:rStyle w:val="Platzhaltertext"/>
            </w:rPr>
            <w:t>Klicken Sie hier, um Text einzugeben.</w:t>
          </w:r>
        </w:p>
      </w:sdtContent>
    </w:sdt>
    <w:p w:rsidR="009E062D" w:rsidRPr="00D9365D" w:rsidRDefault="009E062D" w:rsidP="009E062D"/>
    <w:p w:rsidR="009E062D" w:rsidRPr="00D9365D" w:rsidRDefault="009E062D" w:rsidP="00AD77F4">
      <w:pPr>
        <w:rPr>
          <w:b/>
        </w:rPr>
      </w:pPr>
    </w:p>
    <w:p w:rsidR="00517E1A" w:rsidRPr="00D9365D" w:rsidRDefault="002867C7" w:rsidP="009E062D">
      <w:pPr>
        <w:rPr>
          <w:b/>
        </w:rPr>
      </w:pPr>
      <w:r>
        <w:rPr>
          <w:b/>
        </w:rPr>
        <w:t>5</w:t>
      </w:r>
      <w:r w:rsidR="009E062D" w:rsidRPr="00D9365D">
        <w:rPr>
          <w:b/>
        </w:rPr>
        <w:t xml:space="preserve">. </w:t>
      </w:r>
      <w:r w:rsidR="009A42AC" w:rsidRPr="00D9365D">
        <w:rPr>
          <w:b/>
        </w:rPr>
        <w:t>Vermögenssteuer</w:t>
      </w:r>
      <w:r w:rsidR="00E72433" w:rsidRPr="00D9365D">
        <w:rPr>
          <w:b/>
        </w:rPr>
        <w:t xml:space="preserve"> </w:t>
      </w:r>
    </w:p>
    <w:p w:rsidR="009E062D" w:rsidRPr="00D9365D" w:rsidRDefault="00E72433" w:rsidP="009E062D">
      <w:r w:rsidRPr="00D9365D">
        <w:t>(vgl. Kap. 3.3.4)</w:t>
      </w:r>
    </w:p>
    <w:p w:rsidR="00773412" w:rsidRPr="00D9365D" w:rsidRDefault="00773412" w:rsidP="009E062D"/>
    <w:p w:rsidR="009E062D" w:rsidRPr="00D9365D" w:rsidRDefault="009A42AC" w:rsidP="009E062D">
      <w:r w:rsidRPr="00D9365D">
        <w:t xml:space="preserve">Sind sie mit der Erhöhung der Vermögenssteuer auf 1 Promille </w:t>
      </w:r>
      <w:r w:rsidR="00FA4878">
        <w:t xml:space="preserve">je Einheit </w:t>
      </w:r>
      <w:r w:rsidRPr="00D9365D">
        <w:t>bei Verdoppelung der Freibeträge einverstanden?</w:t>
      </w:r>
    </w:p>
    <w:p w:rsidR="009A42AC" w:rsidRPr="00D9365D" w:rsidRDefault="009A42AC" w:rsidP="009E062D"/>
    <w:p w:rsidR="009E062D" w:rsidRPr="00D9365D" w:rsidRDefault="00751F21" w:rsidP="009E062D">
      <w:sdt>
        <w:sdtPr>
          <w:id w:val="-1107892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062D" w:rsidRPr="00D9365D">
            <w:rPr>
              <w:rFonts w:ascii="MS Gothic" w:eastAsia="MS Gothic" w:hAnsi="MS Gothic" w:hint="eastAsia"/>
            </w:rPr>
            <w:t>☐</w:t>
          </w:r>
        </w:sdtContent>
      </w:sdt>
      <w:r w:rsidR="009E062D" w:rsidRPr="00D9365D">
        <w:t xml:space="preserve"> Ja</w:t>
      </w:r>
      <w:r w:rsidR="009E062D" w:rsidRPr="00D9365D">
        <w:tab/>
      </w:r>
      <w:r w:rsidR="009E062D" w:rsidRPr="00D9365D">
        <w:tab/>
      </w:r>
      <w:sdt>
        <w:sdtPr>
          <w:id w:val="-75597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062D" w:rsidRPr="00D9365D">
            <w:rPr>
              <w:rFonts w:ascii="MS Gothic" w:eastAsia="MS Gothic" w:hAnsi="MS Gothic" w:hint="eastAsia"/>
            </w:rPr>
            <w:t>☐</w:t>
          </w:r>
        </w:sdtContent>
      </w:sdt>
      <w:r w:rsidR="009E062D" w:rsidRPr="00D9365D">
        <w:t xml:space="preserve"> Nein</w:t>
      </w:r>
    </w:p>
    <w:p w:rsidR="009E062D" w:rsidRPr="00D9365D" w:rsidRDefault="009E062D" w:rsidP="009E062D"/>
    <w:p w:rsidR="009E062D" w:rsidRPr="00D9365D" w:rsidRDefault="009E062D" w:rsidP="009E062D">
      <w:r w:rsidRPr="00D9365D">
        <w:t>Begründung/Erläuterungen:</w:t>
      </w:r>
    </w:p>
    <w:p w:rsidR="009E062D" w:rsidRPr="00D9365D" w:rsidRDefault="009E062D" w:rsidP="009E062D"/>
    <w:sdt>
      <w:sdtPr>
        <w:id w:val="-356427263"/>
        <w:showingPlcHdr/>
      </w:sdtPr>
      <w:sdtEndPr/>
      <w:sdtContent>
        <w:p w:rsidR="009E062D" w:rsidRPr="00D9365D" w:rsidRDefault="009E062D" w:rsidP="009E062D">
          <w:r w:rsidRPr="00D9365D">
            <w:rPr>
              <w:rStyle w:val="Platzhaltertext"/>
            </w:rPr>
            <w:t>Klicken Sie hier, um Text einzugeben.</w:t>
          </w:r>
        </w:p>
      </w:sdtContent>
    </w:sdt>
    <w:p w:rsidR="00FF0B01" w:rsidRDefault="00FF0B01">
      <w:pPr>
        <w:rPr>
          <w:b/>
        </w:rPr>
      </w:pPr>
    </w:p>
    <w:p w:rsidR="009E062D" w:rsidRPr="00D9365D" w:rsidRDefault="009E062D" w:rsidP="00AD77F4">
      <w:pPr>
        <w:rPr>
          <w:b/>
        </w:rPr>
      </w:pPr>
    </w:p>
    <w:p w:rsidR="00FF0B01" w:rsidRDefault="002867C7" w:rsidP="00FF0B01">
      <w:pPr>
        <w:rPr>
          <w:b/>
        </w:rPr>
      </w:pPr>
      <w:r>
        <w:rPr>
          <w:b/>
        </w:rPr>
        <w:t>6</w:t>
      </w:r>
      <w:r w:rsidR="00FF0B01" w:rsidRPr="00D9365D">
        <w:rPr>
          <w:b/>
        </w:rPr>
        <w:t xml:space="preserve">. </w:t>
      </w:r>
      <w:r w:rsidR="007E70F3">
        <w:rPr>
          <w:b/>
        </w:rPr>
        <w:t>Massnahmenp</w:t>
      </w:r>
      <w:r w:rsidR="00FF0B01">
        <w:rPr>
          <w:b/>
        </w:rPr>
        <w:t xml:space="preserve">riorisierung  </w:t>
      </w:r>
    </w:p>
    <w:p w:rsidR="002867C7" w:rsidRDefault="002867C7" w:rsidP="004038DA"/>
    <w:p w:rsidR="004038DA" w:rsidRDefault="00751F21" w:rsidP="004038DA">
      <w:r>
        <w:t>Wir haben i</w:t>
      </w:r>
      <w:r w:rsidR="004038DA">
        <w:t>m Begleitbrief zur Vernehmlassung ausgeführt, wie wichtig die Steuergesetzrevision zur Sicherung des Haushalts des Kantons Luzern ist. Ob sämtliche der aufgezeigten Massnahmen der Vernehmlassung</w:t>
      </w:r>
      <w:r w:rsidR="00D26B48">
        <w:t>sbotschaft</w:t>
      </w:r>
      <w:r w:rsidR="004038DA">
        <w:t xml:space="preserve"> notwendig sind, wird </w:t>
      </w:r>
      <w:r w:rsidR="007E70F3">
        <w:t xml:space="preserve">sich </w:t>
      </w:r>
      <w:r w:rsidR="004038DA">
        <w:t>nicht zuletzt aufgrund der Entscheide der beiden Parlamente des Bund</w:t>
      </w:r>
      <w:bookmarkStart w:id="7" w:name="_GoBack"/>
      <w:bookmarkEnd w:id="7"/>
      <w:r w:rsidR="004038DA">
        <w:t xml:space="preserve">es weisen. </w:t>
      </w:r>
      <w:r w:rsidR="00D26B48">
        <w:t xml:space="preserve">Insbesondere betrifft dies die Erhöhung der Gewinn- und der Vermögenssteuer. </w:t>
      </w:r>
      <w:r w:rsidR="004038DA">
        <w:t xml:space="preserve">Wir bitten Sie deshalb, unabhängig von Ihrer Haltung zu den Erhöhungen dieser Steuern, eine mögliche Anpassung der beiden Steuern zu priorisieren. </w:t>
      </w:r>
      <w:r w:rsidR="002867C7">
        <w:t>Welche Tariferhöhung würden Sie vorziehen, sollte nur ein</w:t>
      </w:r>
      <w:r w:rsidR="00C441D2">
        <w:t xml:space="preserve"> Tarif</w:t>
      </w:r>
      <w:r w:rsidR="002867C7">
        <w:t xml:space="preserve"> erhöht werden? </w:t>
      </w:r>
    </w:p>
    <w:p w:rsidR="00FF0B01" w:rsidRDefault="00FF0B01" w:rsidP="00FF0B01"/>
    <w:p w:rsidR="00FF0B01" w:rsidRPr="00FF0B01" w:rsidRDefault="00991B16" w:rsidP="00FF0B01">
      <w:pPr>
        <w:pStyle w:val="Listenabsatz"/>
        <w:numPr>
          <w:ilvl w:val="0"/>
          <w:numId w:val="30"/>
        </w:numPr>
      </w:pPr>
      <w:r>
        <w:t xml:space="preserve">Erhöhung </w:t>
      </w:r>
      <w:r w:rsidR="00FF0B01">
        <w:t>Gewinn</w:t>
      </w:r>
      <w:r>
        <w:t>steuer</w:t>
      </w:r>
      <w:r w:rsidR="00FF0B01">
        <w:t xml:space="preserve"> vor </w:t>
      </w:r>
      <w:r>
        <w:t xml:space="preserve">Erhöhung </w:t>
      </w:r>
      <w:r w:rsidR="00FF0B01">
        <w:t xml:space="preserve">Vermögenssteuer </w:t>
      </w:r>
      <w:r>
        <w:tab/>
      </w:r>
      <w:sdt>
        <w:sdtPr>
          <w:id w:val="-1474904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B01" w:rsidRPr="00D9365D">
            <w:rPr>
              <w:rFonts w:ascii="MS Gothic" w:eastAsia="MS Gothic" w:hAnsi="MS Gothic" w:hint="eastAsia"/>
            </w:rPr>
            <w:t>☐</w:t>
          </w:r>
        </w:sdtContent>
      </w:sdt>
    </w:p>
    <w:p w:rsidR="00FF0B01" w:rsidRPr="00FF0B01" w:rsidRDefault="00991B16" w:rsidP="00FF0B01">
      <w:pPr>
        <w:pStyle w:val="Listenabsatz"/>
        <w:numPr>
          <w:ilvl w:val="0"/>
          <w:numId w:val="30"/>
        </w:numPr>
      </w:pPr>
      <w:r>
        <w:t xml:space="preserve">Erhöhung </w:t>
      </w:r>
      <w:r w:rsidR="00FF0B01" w:rsidRPr="00FF0B01">
        <w:t>Vermögens</w:t>
      </w:r>
      <w:r>
        <w:t>steuer</w:t>
      </w:r>
      <w:r w:rsidR="00FF0B01" w:rsidRPr="00FF0B01">
        <w:t xml:space="preserve"> vor </w:t>
      </w:r>
      <w:r>
        <w:t xml:space="preserve">Erhöhung </w:t>
      </w:r>
      <w:r w:rsidR="00FF0B01" w:rsidRPr="00FF0B01">
        <w:t xml:space="preserve">Gewinnsteuer </w:t>
      </w:r>
      <w:r>
        <w:tab/>
      </w:r>
      <w:sdt>
        <w:sdtPr>
          <w:id w:val="-712498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B01" w:rsidRPr="00FF0B01">
            <w:rPr>
              <w:rFonts w:ascii="Segoe UI Symbol" w:hAnsi="Segoe UI Symbol" w:cs="Segoe UI Symbol"/>
            </w:rPr>
            <w:t>☐</w:t>
          </w:r>
        </w:sdtContent>
      </w:sdt>
    </w:p>
    <w:p w:rsidR="00FF0B01" w:rsidRDefault="00FF0B01" w:rsidP="00FF0B01">
      <w:pPr>
        <w:rPr>
          <w:b/>
        </w:rPr>
      </w:pPr>
    </w:p>
    <w:p w:rsidR="00FF0B01" w:rsidRPr="00D9365D" w:rsidRDefault="00FF0B01" w:rsidP="00AD77F4">
      <w:pPr>
        <w:rPr>
          <w:b/>
        </w:rPr>
      </w:pPr>
    </w:p>
    <w:p w:rsidR="00AD77F4" w:rsidRPr="00D9365D" w:rsidRDefault="002867C7" w:rsidP="00AD77F4">
      <w:pPr>
        <w:rPr>
          <w:b/>
        </w:rPr>
      </w:pPr>
      <w:r>
        <w:rPr>
          <w:b/>
        </w:rPr>
        <w:t>7</w:t>
      </w:r>
      <w:r w:rsidR="00D423B9" w:rsidRPr="00D9365D">
        <w:rPr>
          <w:b/>
        </w:rPr>
        <w:t>. Bemerkungen</w:t>
      </w:r>
    </w:p>
    <w:p w:rsidR="00773412" w:rsidRPr="00D9365D" w:rsidRDefault="00773412" w:rsidP="00AD77F4"/>
    <w:p w:rsidR="00AD77F4" w:rsidRPr="00D9365D" w:rsidRDefault="00D423B9" w:rsidP="00AD77F4">
      <w:r w:rsidRPr="00D9365D">
        <w:t>Haben Sie weitere Bemerkungen?</w:t>
      </w:r>
    </w:p>
    <w:p w:rsidR="00AD77F4" w:rsidRPr="00D9365D" w:rsidRDefault="00751F21" w:rsidP="00AD77F4"/>
    <w:sdt>
      <w:sdtPr>
        <w:id w:val="797337359"/>
        <w:showingPlcHdr/>
      </w:sdtPr>
      <w:sdtEndPr/>
      <w:sdtContent>
        <w:p w:rsidR="00D61B9A" w:rsidRDefault="00D423B9" w:rsidP="00AD77F4">
          <w:r w:rsidRPr="00D9365D">
            <w:rPr>
              <w:rStyle w:val="Platzhaltertext"/>
            </w:rPr>
            <w:t>Klicken Sie hier, um Text einzugeben.</w:t>
          </w:r>
        </w:p>
      </w:sdtContent>
    </w:sdt>
    <w:p w:rsidR="004038DA" w:rsidRDefault="004038DA" w:rsidP="00AD77F4"/>
    <w:p w:rsidR="004038DA" w:rsidRDefault="004038DA" w:rsidP="00AD77F4"/>
    <w:p w:rsidR="004038DA" w:rsidRDefault="004038DA" w:rsidP="00AD77F4"/>
    <w:p w:rsidR="004038DA" w:rsidRDefault="004038DA" w:rsidP="004038DA"/>
    <w:p w:rsidR="004038DA" w:rsidRPr="00D9365D" w:rsidRDefault="004038DA" w:rsidP="00AD77F4"/>
    <w:sectPr w:rsidR="004038DA" w:rsidRPr="00D9365D" w:rsidSect="009A42AC">
      <w:headerReference w:type="default" r:id="rId21"/>
      <w:footerReference w:type="default" r:id="rId22"/>
      <w:headerReference w:type="first" r:id="rId23"/>
      <w:footerReference w:type="first" r:id="rId24"/>
      <w:type w:val="continuous"/>
      <w:pgSz w:w="11906" w:h="16838"/>
      <w:pgMar w:top="1418" w:right="1134" w:bottom="851" w:left="1701" w:header="567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3B9" w:rsidRPr="00D9365D" w:rsidRDefault="00D423B9">
      <w:r w:rsidRPr="00D9365D">
        <w:separator/>
      </w:r>
    </w:p>
  </w:endnote>
  <w:endnote w:type="continuationSeparator" w:id="0">
    <w:p w:rsidR="00D423B9" w:rsidRPr="00D9365D" w:rsidRDefault="00D423B9">
      <w:r w:rsidRPr="00D9365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CA0" w:rsidRPr="00D9365D" w:rsidRDefault="00F96CA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14"/>
    </w:tblGrid>
    <w:tr w:rsidR="00290819" w:rsidRPr="00D9365D" w:rsidTr="00AD77F4">
      <w:tc>
        <w:tcPr>
          <w:tcW w:w="9214" w:type="dxa"/>
        </w:tcPr>
        <w:p w:rsidR="003D2666" w:rsidRPr="00D9365D" w:rsidRDefault="00D423B9" w:rsidP="007D794B">
          <w:pPr>
            <w:pStyle w:val="Fusszeile-Seite"/>
            <w:rPr>
              <w:lang w:eastAsia="de-DE"/>
            </w:rPr>
          </w:pPr>
          <w:r w:rsidRPr="00D9365D">
            <w:rPr>
              <w:lang w:eastAsia="de-DE"/>
            </w:rPr>
            <w:fldChar w:fldCharType="begin"/>
          </w:r>
          <w:r w:rsidRPr="00D9365D">
            <w:rPr>
              <w:lang w:eastAsia="de-DE"/>
            </w:rPr>
            <w:instrText xml:space="preserve"> IF </w:instrText>
          </w:r>
          <w:r w:rsidRPr="00D9365D">
            <w:rPr>
              <w:lang w:eastAsia="de-DE"/>
            </w:rPr>
            <w:fldChar w:fldCharType="begin"/>
          </w:r>
          <w:r w:rsidRPr="00D9365D">
            <w:rPr>
              <w:lang w:eastAsia="de-DE"/>
            </w:rPr>
            <w:instrText xml:space="preserve"> NUMPAGES </w:instrText>
          </w:r>
          <w:r w:rsidRPr="00D9365D">
            <w:rPr>
              <w:lang w:eastAsia="de-DE"/>
            </w:rPr>
            <w:fldChar w:fldCharType="separate"/>
          </w:r>
          <w:r w:rsidR="00751F21">
            <w:rPr>
              <w:noProof/>
              <w:lang w:eastAsia="de-DE"/>
            </w:rPr>
            <w:instrText>3</w:instrText>
          </w:r>
          <w:r w:rsidRPr="00D9365D">
            <w:rPr>
              <w:lang w:eastAsia="de-DE"/>
            </w:rPr>
            <w:fldChar w:fldCharType="end"/>
          </w:r>
          <w:r w:rsidRPr="00D9365D">
            <w:rPr>
              <w:lang w:eastAsia="de-DE"/>
            </w:rPr>
            <w:instrText xml:space="preserve"> &gt; "1" "</w:instrText>
          </w:r>
          <w:r w:rsidRPr="00D9365D">
            <w:rPr>
              <w:lang w:eastAsia="de-DE"/>
            </w:rPr>
            <w:fldChar w:fldCharType="begin"/>
          </w:r>
          <w:r w:rsidRPr="00D9365D">
            <w:rPr>
              <w:lang w:eastAsia="de-DE"/>
            </w:rPr>
            <w:instrText xml:space="preserve"> IF </w:instrText>
          </w:r>
          <w:r w:rsidRPr="00D9365D">
            <w:rPr>
              <w:lang w:eastAsia="de-DE"/>
            </w:rPr>
            <w:fldChar w:fldCharType="begin"/>
          </w:r>
          <w:r w:rsidRPr="00D9365D">
            <w:rPr>
              <w:lang w:eastAsia="de-DE"/>
            </w:rPr>
            <w:instrText xml:space="preserve"> DOCPROPERTY "Doc.Page"\*CHARFORMAT </w:instrText>
          </w:r>
          <w:r w:rsidRPr="00D9365D">
            <w:rPr>
              <w:lang w:eastAsia="de-DE"/>
            </w:rPr>
            <w:fldChar w:fldCharType="separate"/>
          </w:r>
          <w:r w:rsidR="004038DA">
            <w:rPr>
              <w:lang w:eastAsia="de-DE"/>
            </w:rPr>
            <w:instrText>Seite</w:instrText>
          </w:r>
          <w:r w:rsidRPr="00D9365D">
            <w:rPr>
              <w:lang w:eastAsia="de-DE"/>
            </w:rPr>
            <w:fldChar w:fldCharType="end"/>
          </w:r>
          <w:r w:rsidRPr="00D9365D">
            <w:rPr>
              <w:lang w:eastAsia="de-DE"/>
            </w:rPr>
            <w:instrText xml:space="preserve"> = "" "Seite" "</w:instrText>
          </w:r>
          <w:r w:rsidRPr="00D9365D">
            <w:rPr>
              <w:lang w:eastAsia="de-DE"/>
            </w:rPr>
            <w:fldChar w:fldCharType="begin"/>
          </w:r>
          <w:r w:rsidRPr="00D9365D">
            <w:rPr>
              <w:lang w:eastAsia="de-DE"/>
            </w:rPr>
            <w:instrText xml:space="preserve"> IF </w:instrText>
          </w:r>
          <w:r w:rsidRPr="00D9365D">
            <w:rPr>
              <w:lang w:eastAsia="de-DE"/>
            </w:rPr>
            <w:fldChar w:fldCharType="begin"/>
          </w:r>
          <w:r w:rsidRPr="00D9365D">
            <w:rPr>
              <w:lang w:eastAsia="de-DE"/>
            </w:rPr>
            <w:instrText xml:space="preserve"> DOCPROPERTY "Doc.Page"\*CHARFORMAT </w:instrText>
          </w:r>
          <w:r w:rsidRPr="00D9365D">
            <w:rPr>
              <w:lang w:eastAsia="de-DE"/>
            </w:rPr>
            <w:fldChar w:fldCharType="separate"/>
          </w:r>
          <w:r w:rsidR="004038DA">
            <w:rPr>
              <w:lang w:eastAsia="de-DE"/>
            </w:rPr>
            <w:instrText>Seite</w:instrText>
          </w:r>
          <w:r w:rsidRPr="00D9365D">
            <w:rPr>
              <w:lang w:eastAsia="de-DE"/>
            </w:rPr>
            <w:fldChar w:fldCharType="end"/>
          </w:r>
          <w:r w:rsidRPr="00D9365D">
            <w:rPr>
              <w:lang w:eastAsia="de-DE"/>
            </w:rPr>
            <w:instrText xml:space="preserve"> = "Doc.Page" "Seite" "</w:instrText>
          </w:r>
          <w:r w:rsidRPr="00D9365D">
            <w:rPr>
              <w:lang w:eastAsia="de-DE"/>
            </w:rPr>
            <w:fldChar w:fldCharType="begin"/>
          </w:r>
          <w:r w:rsidRPr="00D9365D">
            <w:rPr>
              <w:lang w:eastAsia="de-DE"/>
            </w:rPr>
            <w:instrText xml:space="preserve"> DOCPROPERTY "Doc.Page"\*CHARFORMAT </w:instrText>
          </w:r>
          <w:r w:rsidRPr="00D9365D">
            <w:rPr>
              <w:lang w:eastAsia="de-DE"/>
            </w:rPr>
            <w:fldChar w:fldCharType="separate"/>
          </w:r>
          <w:r w:rsidR="004038DA">
            <w:rPr>
              <w:lang w:eastAsia="de-DE"/>
            </w:rPr>
            <w:instrText>Seite</w:instrText>
          </w:r>
          <w:r w:rsidRPr="00D9365D">
            <w:rPr>
              <w:lang w:eastAsia="de-DE"/>
            </w:rPr>
            <w:fldChar w:fldCharType="end"/>
          </w:r>
          <w:r w:rsidRPr="00D9365D">
            <w:rPr>
              <w:lang w:eastAsia="de-DE"/>
            </w:rPr>
            <w:instrText xml:space="preserve">" </w:instrText>
          </w:r>
          <w:r w:rsidRPr="00D9365D">
            <w:rPr>
              <w:lang w:eastAsia="de-DE"/>
            </w:rPr>
            <w:fldChar w:fldCharType="separate"/>
          </w:r>
          <w:r w:rsidR="004038DA">
            <w:rPr>
              <w:noProof/>
              <w:lang w:eastAsia="de-DE"/>
            </w:rPr>
            <w:instrText>Seite</w:instrText>
          </w:r>
          <w:r w:rsidRPr="00D9365D">
            <w:rPr>
              <w:lang w:eastAsia="de-DE"/>
            </w:rPr>
            <w:fldChar w:fldCharType="end"/>
          </w:r>
          <w:r w:rsidRPr="00D9365D">
            <w:rPr>
              <w:lang w:eastAsia="de-DE"/>
            </w:rPr>
            <w:instrText xml:space="preserve">" </w:instrText>
          </w:r>
          <w:r w:rsidRPr="00D9365D">
            <w:rPr>
              <w:lang w:eastAsia="de-DE"/>
            </w:rPr>
            <w:fldChar w:fldCharType="separate"/>
          </w:r>
          <w:r w:rsidR="00751F21">
            <w:rPr>
              <w:noProof/>
              <w:lang w:eastAsia="de-DE"/>
            </w:rPr>
            <w:instrText>Seite</w:instrText>
          </w:r>
          <w:r w:rsidRPr="00D9365D">
            <w:rPr>
              <w:lang w:eastAsia="de-DE"/>
            </w:rPr>
            <w:fldChar w:fldCharType="end"/>
          </w:r>
          <w:r w:rsidRPr="00D9365D">
            <w:rPr>
              <w:lang w:eastAsia="de-DE"/>
            </w:rPr>
            <w:instrText xml:space="preserve"> </w:instrText>
          </w:r>
          <w:r w:rsidRPr="00D9365D">
            <w:rPr>
              <w:lang w:eastAsia="de-DE"/>
            </w:rPr>
            <w:fldChar w:fldCharType="begin"/>
          </w:r>
          <w:r w:rsidRPr="00D9365D">
            <w:rPr>
              <w:lang w:eastAsia="de-DE"/>
            </w:rPr>
            <w:instrText xml:space="preserve"> PAGE </w:instrText>
          </w:r>
          <w:r w:rsidRPr="00D9365D">
            <w:rPr>
              <w:lang w:eastAsia="de-DE"/>
            </w:rPr>
            <w:fldChar w:fldCharType="separate"/>
          </w:r>
          <w:r w:rsidR="00751F21">
            <w:rPr>
              <w:noProof/>
              <w:lang w:eastAsia="de-DE"/>
            </w:rPr>
            <w:instrText>1</w:instrText>
          </w:r>
          <w:r w:rsidRPr="00D9365D">
            <w:rPr>
              <w:lang w:eastAsia="de-DE"/>
            </w:rPr>
            <w:fldChar w:fldCharType="end"/>
          </w:r>
          <w:r w:rsidRPr="00D9365D">
            <w:rPr>
              <w:lang w:eastAsia="de-DE"/>
            </w:rPr>
            <w:instrText xml:space="preserve"> </w:instrText>
          </w:r>
          <w:r w:rsidRPr="00D9365D">
            <w:rPr>
              <w:lang w:eastAsia="de-DE"/>
            </w:rPr>
            <w:fldChar w:fldCharType="begin"/>
          </w:r>
          <w:r w:rsidRPr="00D9365D">
            <w:rPr>
              <w:lang w:eastAsia="de-DE"/>
            </w:rPr>
            <w:instrText xml:space="preserve"> IF </w:instrText>
          </w:r>
          <w:r w:rsidRPr="00D9365D">
            <w:rPr>
              <w:lang w:eastAsia="de-DE"/>
            </w:rPr>
            <w:fldChar w:fldCharType="begin"/>
          </w:r>
          <w:r w:rsidRPr="00D9365D">
            <w:rPr>
              <w:lang w:eastAsia="de-DE"/>
            </w:rPr>
            <w:instrText xml:space="preserve"> DOCPROPERTY "Doc.of"\*CHARFORMAT </w:instrText>
          </w:r>
          <w:r w:rsidRPr="00D9365D">
            <w:rPr>
              <w:lang w:eastAsia="de-DE"/>
            </w:rPr>
            <w:fldChar w:fldCharType="separate"/>
          </w:r>
          <w:r w:rsidR="004038DA">
            <w:rPr>
              <w:lang w:eastAsia="de-DE"/>
            </w:rPr>
            <w:instrText>von</w:instrText>
          </w:r>
          <w:r w:rsidRPr="00D9365D">
            <w:rPr>
              <w:lang w:eastAsia="de-DE"/>
            </w:rPr>
            <w:fldChar w:fldCharType="end"/>
          </w:r>
          <w:r w:rsidRPr="00D9365D">
            <w:rPr>
              <w:lang w:eastAsia="de-DE"/>
            </w:rPr>
            <w:instrText xml:space="preserve"> = "" "von" "</w:instrText>
          </w:r>
          <w:r w:rsidRPr="00D9365D">
            <w:rPr>
              <w:lang w:eastAsia="de-DE"/>
            </w:rPr>
            <w:fldChar w:fldCharType="begin"/>
          </w:r>
          <w:r w:rsidRPr="00D9365D">
            <w:rPr>
              <w:lang w:eastAsia="de-DE"/>
            </w:rPr>
            <w:instrText xml:space="preserve"> IF </w:instrText>
          </w:r>
          <w:r w:rsidRPr="00D9365D">
            <w:rPr>
              <w:lang w:eastAsia="de-DE"/>
            </w:rPr>
            <w:fldChar w:fldCharType="begin"/>
          </w:r>
          <w:r w:rsidRPr="00D9365D">
            <w:rPr>
              <w:lang w:eastAsia="de-DE"/>
            </w:rPr>
            <w:instrText xml:space="preserve"> DOCPROPERTY "Doc.of"\*CHARFORMAT </w:instrText>
          </w:r>
          <w:r w:rsidRPr="00D9365D">
            <w:rPr>
              <w:lang w:eastAsia="de-DE"/>
            </w:rPr>
            <w:fldChar w:fldCharType="separate"/>
          </w:r>
          <w:r w:rsidR="004038DA">
            <w:rPr>
              <w:lang w:eastAsia="de-DE"/>
            </w:rPr>
            <w:instrText>von</w:instrText>
          </w:r>
          <w:r w:rsidRPr="00D9365D">
            <w:rPr>
              <w:lang w:eastAsia="de-DE"/>
            </w:rPr>
            <w:fldChar w:fldCharType="end"/>
          </w:r>
          <w:r w:rsidRPr="00D9365D">
            <w:rPr>
              <w:lang w:eastAsia="de-DE"/>
            </w:rPr>
            <w:instrText xml:space="preserve"> = "Doc.of" "von" "</w:instrText>
          </w:r>
          <w:r w:rsidRPr="00D9365D">
            <w:rPr>
              <w:lang w:eastAsia="de-DE"/>
            </w:rPr>
            <w:fldChar w:fldCharType="begin"/>
          </w:r>
          <w:r w:rsidRPr="00D9365D">
            <w:rPr>
              <w:lang w:eastAsia="de-DE"/>
            </w:rPr>
            <w:instrText xml:space="preserve"> DOCPROPERTY "Doc.of"\*CHARFORMAT </w:instrText>
          </w:r>
          <w:r w:rsidRPr="00D9365D">
            <w:rPr>
              <w:lang w:eastAsia="de-DE"/>
            </w:rPr>
            <w:fldChar w:fldCharType="separate"/>
          </w:r>
          <w:r w:rsidR="004038DA">
            <w:rPr>
              <w:lang w:eastAsia="de-DE"/>
            </w:rPr>
            <w:instrText>von</w:instrText>
          </w:r>
          <w:r w:rsidRPr="00D9365D">
            <w:rPr>
              <w:lang w:eastAsia="de-DE"/>
            </w:rPr>
            <w:fldChar w:fldCharType="end"/>
          </w:r>
          <w:r w:rsidRPr="00D9365D">
            <w:rPr>
              <w:lang w:eastAsia="de-DE"/>
            </w:rPr>
            <w:instrText xml:space="preserve">" </w:instrText>
          </w:r>
          <w:r w:rsidRPr="00D9365D">
            <w:rPr>
              <w:lang w:eastAsia="de-DE"/>
            </w:rPr>
            <w:fldChar w:fldCharType="separate"/>
          </w:r>
          <w:r w:rsidR="00751F21">
            <w:rPr>
              <w:noProof/>
              <w:lang w:eastAsia="de-DE"/>
            </w:rPr>
            <w:instrText>von</w:instrText>
          </w:r>
          <w:r w:rsidRPr="00D9365D">
            <w:rPr>
              <w:lang w:eastAsia="de-DE"/>
            </w:rPr>
            <w:fldChar w:fldCharType="end"/>
          </w:r>
          <w:r w:rsidRPr="00D9365D">
            <w:rPr>
              <w:lang w:eastAsia="de-DE"/>
            </w:rPr>
            <w:instrText xml:space="preserve">" </w:instrText>
          </w:r>
          <w:r w:rsidRPr="00D9365D">
            <w:rPr>
              <w:lang w:eastAsia="de-DE"/>
            </w:rPr>
            <w:fldChar w:fldCharType="separate"/>
          </w:r>
          <w:r w:rsidR="00751F21">
            <w:rPr>
              <w:noProof/>
              <w:lang w:eastAsia="de-DE"/>
            </w:rPr>
            <w:instrText>von</w:instrText>
          </w:r>
          <w:r w:rsidRPr="00D9365D">
            <w:rPr>
              <w:lang w:eastAsia="de-DE"/>
            </w:rPr>
            <w:fldChar w:fldCharType="end"/>
          </w:r>
          <w:r w:rsidRPr="00D9365D">
            <w:rPr>
              <w:lang w:eastAsia="de-DE"/>
            </w:rPr>
            <w:instrText xml:space="preserve"> </w:instrText>
          </w:r>
          <w:r w:rsidRPr="00D9365D">
            <w:rPr>
              <w:lang w:eastAsia="de-DE"/>
            </w:rPr>
            <w:fldChar w:fldCharType="begin"/>
          </w:r>
          <w:r w:rsidRPr="00D9365D">
            <w:rPr>
              <w:lang w:eastAsia="de-DE"/>
            </w:rPr>
            <w:instrText xml:space="preserve"> NUMPAGES </w:instrText>
          </w:r>
          <w:r w:rsidRPr="00D9365D">
            <w:rPr>
              <w:lang w:eastAsia="de-DE"/>
            </w:rPr>
            <w:fldChar w:fldCharType="separate"/>
          </w:r>
          <w:r w:rsidR="00751F21">
            <w:rPr>
              <w:noProof/>
              <w:lang w:eastAsia="de-DE"/>
            </w:rPr>
            <w:instrText>3</w:instrText>
          </w:r>
          <w:r w:rsidRPr="00D9365D">
            <w:rPr>
              <w:lang w:eastAsia="de-DE"/>
            </w:rPr>
            <w:fldChar w:fldCharType="end"/>
          </w:r>
          <w:r w:rsidRPr="00D9365D">
            <w:rPr>
              <w:lang w:eastAsia="de-DE"/>
            </w:rPr>
            <w:instrText>"" "</w:instrText>
          </w:r>
          <w:r w:rsidRPr="00D9365D">
            <w:rPr>
              <w:lang w:eastAsia="de-DE"/>
            </w:rPr>
            <w:fldChar w:fldCharType="separate"/>
          </w:r>
          <w:r w:rsidR="00751F21">
            <w:rPr>
              <w:noProof/>
              <w:lang w:eastAsia="de-DE"/>
            </w:rPr>
            <w:t>Seite</w:t>
          </w:r>
          <w:r w:rsidR="00751F21" w:rsidRPr="00D9365D">
            <w:rPr>
              <w:noProof/>
              <w:lang w:eastAsia="de-DE"/>
            </w:rPr>
            <w:t xml:space="preserve"> </w:t>
          </w:r>
          <w:r w:rsidR="00751F21">
            <w:rPr>
              <w:noProof/>
              <w:lang w:eastAsia="de-DE"/>
            </w:rPr>
            <w:t>1</w:t>
          </w:r>
          <w:r w:rsidR="00751F21" w:rsidRPr="00D9365D">
            <w:rPr>
              <w:noProof/>
              <w:lang w:eastAsia="de-DE"/>
            </w:rPr>
            <w:t xml:space="preserve"> </w:t>
          </w:r>
          <w:r w:rsidR="00751F21">
            <w:rPr>
              <w:noProof/>
              <w:lang w:eastAsia="de-DE"/>
            </w:rPr>
            <w:t>von</w:t>
          </w:r>
          <w:r w:rsidR="00751F21" w:rsidRPr="00D9365D">
            <w:rPr>
              <w:noProof/>
              <w:lang w:eastAsia="de-DE"/>
            </w:rPr>
            <w:t xml:space="preserve"> </w:t>
          </w:r>
          <w:r w:rsidR="00751F21">
            <w:rPr>
              <w:noProof/>
              <w:lang w:eastAsia="de-DE"/>
            </w:rPr>
            <w:t>3</w:t>
          </w:r>
          <w:r w:rsidRPr="00D9365D">
            <w:rPr>
              <w:lang w:eastAsia="de-DE"/>
            </w:rPr>
            <w:fldChar w:fldCharType="end"/>
          </w:r>
        </w:p>
      </w:tc>
    </w:tr>
    <w:bookmarkStart w:id="2" w:name="FusszeileErsteSeite" w:colFirst="0" w:colLast="0"/>
    <w:tr w:rsidR="00290819" w:rsidRPr="00D9365D" w:rsidTr="00AD77F4">
      <w:tc>
        <w:tcPr>
          <w:tcW w:w="9214" w:type="dxa"/>
        </w:tcPr>
        <w:p w:rsidR="003D2666" w:rsidRPr="00D9365D" w:rsidRDefault="00D423B9" w:rsidP="007D794B">
          <w:pPr>
            <w:rPr>
              <w:color w:val="FFFFFF"/>
              <w:sz w:val="2"/>
              <w:szCs w:val="2"/>
            </w:rPr>
          </w:pPr>
          <w:r w:rsidRPr="00D9365D">
            <w:rPr>
              <w:color w:val="FFFFFF"/>
              <w:sz w:val="2"/>
              <w:szCs w:val="2"/>
            </w:rPr>
            <w:fldChar w:fldCharType="begin"/>
          </w:r>
          <w:r w:rsidRPr="00D9365D">
            <w:rPr>
              <w:color w:val="FFFFFF"/>
              <w:sz w:val="2"/>
              <w:szCs w:val="2"/>
            </w:rPr>
            <w:instrText xml:space="preserve"> IF </w:instrText>
          </w:r>
          <w:r w:rsidRPr="00D9365D">
            <w:rPr>
              <w:color w:val="FFFFFF"/>
              <w:sz w:val="2"/>
              <w:szCs w:val="2"/>
            </w:rPr>
            <w:fldChar w:fldCharType="begin"/>
          </w:r>
          <w:r w:rsidRPr="00D9365D">
            <w:rPr>
              <w:color w:val="FFFFFF"/>
              <w:sz w:val="2"/>
              <w:szCs w:val="2"/>
            </w:rPr>
            <w:instrText xml:space="preserve"> DOCPROPERTY "Textmarke.Metadaten"\*CHARFORMAT </w:instrText>
          </w:r>
          <w:r w:rsidRPr="00D9365D">
            <w:rPr>
              <w:color w:val="FFFFFF"/>
              <w:sz w:val="2"/>
              <w:szCs w:val="2"/>
            </w:rPr>
            <w:fldChar w:fldCharType="end"/>
          </w:r>
          <w:r w:rsidRPr="00D9365D">
            <w:rPr>
              <w:color w:val="FFFFFF"/>
              <w:sz w:val="2"/>
              <w:szCs w:val="2"/>
              <w:highlight w:val="white"/>
            </w:rPr>
            <w:instrText xml:space="preserve"> = "" "" "</w:instrText>
          </w:r>
        </w:p>
        <w:p w:rsidR="003D2666" w:rsidRPr="00D9365D" w:rsidRDefault="00D423B9" w:rsidP="007D794B">
          <w:pPr>
            <w:rPr>
              <w:color w:val="FFFFFF"/>
              <w:sz w:val="2"/>
              <w:szCs w:val="2"/>
              <w:highlight w:val="white"/>
            </w:rPr>
          </w:pPr>
          <w:r w:rsidRPr="00D9365D">
            <w:rPr>
              <w:color w:val="FFFFFF"/>
              <w:sz w:val="2"/>
              <w:szCs w:val="2"/>
              <w:highlight w:val="white"/>
            </w:rPr>
            <w:fldChar w:fldCharType="begin"/>
          </w:r>
          <w:r w:rsidRPr="00D9365D">
            <w:rPr>
              <w:color w:val="FFFFFF"/>
              <w:sz w:val="2"/>
              <w:szCs w:val="2"/>
              <w:highlight w:val="white"/>
            </w:rPr>
            <w:instrText xml:space="preserve"> DOCPROPERTY "</w:instrText>
          </w:r>
          <w:r w:rsidRPr="00D9365D">
            <w:rPr>
              <w:color w:val="FFFFFF"/>
              <w:sz w:val="2"/>
              <w:szCs w:val="2"/>
            </w:rPr>
            <w:instrText>Textmarke.Metadaten</w:instrText>
          </w:r>
          <w:r w:rsidRPr="00D9365D">
            <w:rPr>
              <w:color w:val="FFFFFF"/>
              <w:sz w:val="2"/>
              <w:szCs w:val="2"/>
              <w:highlight w:val="white"/>
            </w:rPr>
            <w:instrText xml:space="preserve">"\*CHARFORMAT </w:instrText>
          </w:r>
          <w:r w:rsidRPr="00D9365D">
            <w:rPr>
              <w:color w:val="FFFFFF"/>
              <w:sz w:val="2"/>
              <w:szCs w:val="2"/>
              <w:highlight w:val="white"/>
            </w:rPr>
            <w:fldChar w:fldCharType="separate"/>
          </w:r>
          <w:r w:rsidRPr="00D9365D">
            <w:rPr>
              <w:color w:val="FFFFFF"/>
              <w:sz w:val="2"/>
              <w:szCs w:val="2"/>
              <w:highlight w:val="white"/>
            </w:rPr>
            <w:instrText>Textmarke.Metadaten</w:instrText>
          </w:r>
          <w:r w:rsidRPr="00D9365D">
            <w:rPr>
              <w:color w:val="FFFFFF"/>
              <w:sz w:val="2"/>
              <w:szCs w:val="2"/>
              <w:highlight w:val="white"/>
            </w:rPr>
            <w:fldChar w:fldCharType="end"/>
          </w:r>
        </w:p>
        <w:p w:rsidR="003D2666" w:rsidRPr="00D9365D" w:rsidRDefault="00D423B9" w:rsidP="007D794B">
          <w:pPr>
            <w:rPr>
              <w:color w:val="FFFFFF"/>
              <w:sz w:val="2"/>
              <w:szCs w:val="2"/>
              <w:lang w:eastAsia="de-DE"/>
            </w:rPr>
          </w:pPr>
          <w:r w:rsidRPr="00D9365D">
            <w:rPr>
              <w:color w:val="FFFFFF"/>
              <w:sz w:val="2"/>
              <w:szCs w:val="2"/>
              <w:highlight w:val="white"/>
            </w:rPr>
            <w:instrText>" \&lt;OawJumpToField value=0/&gt;</w:instrText>
          </w:r>
          <w:r w:rsidRPr="00D9365D">
            <w:rPr>
              <w:color w:val="FFFFFF"/>
              <w:sz w:val="2"/>
              <w:szCs w:val="2"/>
            </w:rPr>
            <w:fldChar w:fldCharType="end"/>
          </w:r>
        </w:p>
      </w:tc>
    </w:tr>
    <w:bookmarkEnd w:id="2"/>
  </w:tbl>
  <w:p w:rsidR="003D2666" w:rsidRPr="00D9365D" w:rsidRDefault="00751F21">
    <w:pPr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CA0" w:rsidRPr="00D9365D" w:rsidRDefault="00F96CA0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666" w:rsidRDefault="00751F21">
    <w:pPr>
      <w:rPr>
        <w:sz w:val="2"/>
      </w:rPr>
    </w:pPr>
  </w:p>
  <w:tbl>
    <w:tblPr>
      <w:tblW w:w="900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824"/>
    </w:tblGrid>
    <w:tr w:rsidR="00290819" w:rsidTr="00CA21DF">
      <w:tc>
        <w:tcPr>
          <w:tcW w:w="6177" w:type="dxa"/>
          <w:vAlign w:val="center"/>
        </w:tcPr>
        <w:p w:rsidR="003D2666" w:rsidRPr="00486933" w:rsidRDefault="00751F21" w:rsidP="009A42AC">
          <w:pPr>
            <w:pStyle w:val="Fusszeile"/>
            <w:rPr>
              <w:lang w:val="en-US" w:eastAsia="de-DE"/>
            </w:rPr>
          </w:pPr>
        </w:p>
      </w:tc>
      <w:tc>
        <w:tcPr>
          <w:tcW w:w="2824" w:type="dxa"/>
        </w:tcPr>
        <w:p w:rsidR="003D2666" w:rsidRPr="00486933" w:rsidRDefault="00D423B9" w:rsidP="007D794B">
          <w:pPr>
            <w:pStyle w:val="Fusszeile-Seite"/>
            <w:rPr>
              <w:lang w:eastAsia="de-DE"/>
            </w:rPr>
          </w:pPr>
          <w:r w:rsidRPr="00486933">
            <w:rPr>
              <w:lang w:eastAsia="de-DE"/>
            </w:rPr>
            <w:fldChar w:fldCharType="begin"/>
          </w:r>
          <w:r w:rsidRPr="00486933">
            <w:rPr>
              <w:lang w:eastAsia="de-DE"/>
            </w:rPr>
            <w:instrText xml:space="preserve"> DOCPROPERTY "Doc.Page"\*CHARFORMAT </w:instrText>
          </w:r>
          <w:r w:rsidRPr="00486933">
            <w:rPr>
              <w:lang w:eastAsia="de-DE"/>
            </w:rPr>
            <w:fldChar w:fldCharType="separate"/>
          </w:r>
          <w:r w:rsidR="004038DA">
            <w:rPr>
              <w:lang w:eastAsia="de-DE"/>
            </w:rPr>
            <w:t>Seite</w:t>
          </w:r>
          <w:r w:rsidRPr="00486933">
            <w:rPr>
              <w:lang w:eastAsia="de-DE"/>
            </w:rPr>
            <w:fldChar w:fldCharType="end"/>
          </w:r>
          <w:r w:rsidRPr="00486933">
            <w:rPr>
              <w:lang w:eastAsia="de-DE"/>
            </w:rPr>
            <w:t xml:space="preserve"> </w:t>
          </w:r>
          <w:r w:rsidRPr="00486933">
            <w:rPr>
              <w:lang w:eastAsia="de-DE"/>
            </w:rPr>
            <w:fldChar w:fldCharType="begin"/>
          </w:r>
          <w:r w:rsidRPr="00486933">
            <w:rPr>
              <w:lang w:eastAsia="de-DE"/>
            </w:rPr>
            <w:instrText xml:space="preserve"> PAGE </w:instrText>
          </w:r>
          <w:r w:rsidRPr="00486933">
            <w:rPr>
              <w:lang w:eastAsia="de-DE"/>
            </w:rPr>
            <w:fldChar w:fldCharType="separate"/>
          </w:r>
          <w:r w:rsidR="00751F21">
            <w:rPr>
              <w:noProof/>
              <w:lang w:eastAsia="de-DE"/>
            </w:rPr>
            <w:t>2</w:t>
          </w:r>
          <w:r w:rsidRPr="00486933">
            <w:rPr>
              <w:lang w:eastAsia="de-DE"/>
            </w:rPr>
            <w:fldChar w:fldCharType="end"/>
          </w:r>
          <w:r w:rsidRPr="00486933">
            <w:rPr>
              <w:lang w:eastAsia="de-DE"/>
            </w:rPr>
            <w:t xml:space="preserve"> </w:t>
          </w:r>
          <w:r w:rsidRPr="00486933">
            <w:rPr>
              <w:lang w:eastAsia="de-DE"/>
            </w:rPr>
            <w:fldChar w:fldCharType="begin"/>
          </w:r>
          <w:r w:rsidRPr="00486933">
            <w:rPr>
              <w:lang w:eastAsia="de-DE"/>
            </w:rPr>
            <w:instrText xml:space="preserve"> DOCPROPERTY "Doc.of"\*CHARFORMAT </w:instrText>
          </w:r>
          <w:r w:rsidRPr="00486933">
            <w:rPr>
              <w:lang w:eastAsia="de-DE"/>
            </w:rPr>
            <w:fldChar w:fldCharType="separate"/>
          </w:r>
          <w:r w:rsidR="004038DA">
            <w:rPr>
              <w:lang w:eastAsia="de-DE"/>
            </w:rPr>
            <w:t>von</w:t>
          </w:r>
          <w:r w:rsidRPr="00486933">
            <w:rPr>
              <w:lang w:eastAsia="de-DE"/>
            </w:rPr>
            <w:fldChar w:fldCharType="end"/>
          </w:r>
          <w:r w:rsidRPr="00486933">
            <w:rPr>
              <w:lang w:eastAsia="de-DE"/>
            </w:rPr>
            <w:t xml:space="preserve"> </w:t>
          </w:r>
          <w:r w:rsidRPr="00486933">
            <w:rPr>
              <w:lang w:eastAsia="de-DE"/>
            </w:rPr>
            <w:fldChar w:fldCharType="begin"/>
          </w:r>
          <w:r w:rsidRPr="00486933">
            <w:rPr>
              <w:lang w:eastAsia="de-DE"/>
            </w:rPr>
            <w:instrText xml:space="preserve"> SECTIONPAGES  </w:instrText>
          </w:r>
          <w:r w:rsidRPr="00486933">
            <w:rPr>
              <w:lang w:eastAsia="de-DE"/>
            </w:rPr>
            <w:fldChar w:fldCharType="separate"/>
          </w:r>
          <w:r w:rsidR="00751F21">
            <w:rPr>
              <w:noProof/>
              <w:lang w:eastAsia="de-DE"/>
            </w:rPr>
            <w:t>3</w:t>
          </w:r>
          <w:r w:rsidRPr="00486933">
            <w:rPr>
              <w:lang w:eastAsia="de-DE"/>
            </w:rPr>
            <w:fldChar w:fldCharType="end"/>
          </w:r>
        </w:p>
      </w:tc>
    </w:tr>
    <w:tr w:rsidR="00290819" w:rsidTr="00CA21DF">
      <w:tc>
        <w:tcPr>
          <w:tcW w:w="6177" w:type="dxa"/>
          <w:vAlign w:val="center"/>
        </w:tcPr>
        <w:p w:rsidR="003D2666" w:rsidRPr="00F31604" w:rsidRDefault="00751F21" w:rsidP="007D794B">
          <w:pPr>
            <w:pStyle w:val="Fusszeile-Pfad"/>
            <w:rPr>
              <w:lang w:eastAsia="de-DE"/>
            </w:rPr>
          </w:pPr>
          <w:bookmarkStart w:id="8" w:name="FusszeileFolgeseiten" w:colFirst="0" w:colLast="0"/>
        </w:p>
      </w:tc>
      <w:tc>
        <w:tcPr>
          <w:tcW w:w="2824" w:type="dxa"/>
        </w:tcPr>
        <w:p w:rsidR="003D2666" w:rsidRPr="00A66130" w:rsidRDefault="00751F21" w:rsidP="007D794B">
          <w:pPr>
            <w:pStyle w:val="Fusszeile-Pfad"/>
            <w:rPr>
              <w:sz w:val="2"/>
              <w:szCs w:val="2"/>
              <w:lang w:eastAsia="de-DE"/>
            </w:rPr>
          </w:pPr>
        </w:p>
      </w:tc>
    </w:tr>
    <w:bookmarkEnd w:id="8"/>
  </w:tbl>
  <w:p w:rsidR="003D2666" w:rsidRDefault="00751F21">
    <w:pPr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666" w:rsidRPr="00653AD8" w:rsidRDefault="00D423B9">
    <w:pPr>
      <w:rPr>
        <w:lang w:val="en-US"/>
      </w:rPr>
    </w:pPr>
    <w:r>
      <w:fldChar w:fldCharType="begin"/>
    </w:r>
    <w:r w:rsidRPr="00653AD8">
      <w:rPr>
        <w:lang w:val="en-US"/>
      </w:rPr>
      <w:instrText xml:space="preserve"> if </w:instrText>
    </w:r>
    <w:r>
      <w:fldChar w:fldCharType="begin"/>
    </w:r>
    <w:r w:rsidRPr="00653AD8">
      <w:rPr>
        <w:lang w:val="en-US"/>
      </w:rPr>
      <w:instrText xml:space="preserve"> DOCPROPERTY "Outputprofile.Internal.Draft"\*CHARFORMAT \&lt;OawJumpToField value=0/&gt;</w:instrText>
    </w:r>
    <w:r>
      <w:fldChar w:fldCharType="separate"/>
    </w:r>
    <w:r w:rsidR="004038DA">
      <w:rPr>
        <w:b/>
        <w:bCs/>
        <w:lang w:val="de-DE"/>
      </w:rPr>
      <w:instrText>Fehler! Unbekannter Name für Dokument-Eigenschaft.</w:instrText>
    </w:r>
    <w:r>
      <w:fldChar w:fldCharType="end"/>
    </w:r>
    <w:r w:rsidRPr="00653AD8">
      <w:rPr>
        <w:lang w:val="en-US"/>
      </w:rPr>
      <w:instrText xml:space="preserve"> = "" "" "</w:instrText>
    </w:r>
    <w:r>
      <w:fldChar w:fldCharType="begin"/>
    </w:r>
    <w:r>
      <w:instrText xml:space="preserve"> DATE  \@ "dd.MM.yyyy, HH:mm:ss"  \* CHARFORMAT \&lt;OawJumpToField value=0/&gt;</w:instrText>
    </w:r>
    <w:r>
      <w:fldChar w:fldCharType="separate"/>
    </w:r>
    <w:r w:rsidR="00751F21">
      <w:rPr>
        <w:noProof/>
      </w:rPr>
      <w:instrText>22.05.2018, 16:15:46</w:instrText>
    </w:r>
    <w:r>
      <w:fldChar w:fldCharType="end"/>
    </w:r>
    <w:r w:rsidRPr="00653AD8">
      <w:rPr>
        <w:lang w:val="en-US"/>
      </w:rPr>
      <w:instrText xml:space="preserve">, </w:instrText>
    </w:r>
    <w:r>
      <w:fldChar w:fldCharType="begin"/>
    </w:r>
    <w:r w:rsidRPr="00653AD8">
      <w:rPr>
        <w:lang w:val="en-US"/>
      </w:rPr>
      <w:instrText xml:space="preserve"> FILENAME  \p  \* MERGEFORMAT </w:instrText>
    </w:r>
    <w:r>
      <w:fldChar w:fldCharType="separate"/>
    </w:r>
    <w:r w:rsidR="004038DA">
      <w:rPr>
        <w:noProof/>
        <w:lang w:val="en-US"/>
      </w:rPr>
      <w:instrText>\\kt\shares\kthomes\HBOESCH\Eigene Dokumente\CMIAXIOMA\0304c01164eb4aa59ba0478fa0636237\STVLUP-#104619150-v1-Steuergesetzrevision_202.docx</w:instrText>
    </w:r>
    <w:r>
      <w:fldChar w:fldCharType="end"/>
    </w:r>
    <w:r w:rsidRPr="00653AD8">
      <w:rPr>
        <w:lang w:val="en-US"/>
      </w:rPr>
      <w:instrText>" \&lt;OawJumpToField value=0/&gt;</w:instrText>
    </w:r>
    <w:r>
      <w:fldChar w:fldCharType="separate"/>
    </w:r>
    <w:r w:rsidR="00751F21">
      <w:rPr>
        <w:noProof/>
      </w:rPr>
      <w:t>22.05.2018, 16:15:46</w:t>
    </w:r>
    <w:r w:rsidR="00751F21" w:rsidRPr="00653AD8">
      <w:rPr>
        <w:noProof/>
        <w:lang w:val="en-US"/>
      </w:rPr>
      <w:t xml:space="preserve">, </w:t>
    </w:r>
    <w:r w:rsidR="00751F21">
      <w:rPr>
        <w:noProof/>
        <w:lang w:val="en-US"/>
      </w:rPr>
      <w:t>\\kt\shares\kthomes\HBOESCH\Eigene Dokumente\CMIAXIOMA\0304c01164eb4aa59ba0478fa0636237\STVLUP-#104619150-v1-Steuergesetzrevision_202.docx</w:t>
    </w:r>
    <w:r>
      <w:fldChar w:fldCharType="end"/>
    </w:r>
    <w:r>
      <w:fldChar w:fldCharType="begin"/>
    </w:r>
    <w:r w:rsidRPr="00653AD8">
      <w:rPr>
        <w:lang w:val="en-US"/>
      </w:rPr>
      <w:instrText xml:space="preserve"> if </w:instrText>
    </w:r>
    <w:r>
      <w:fldChar w:fldCharType="begin"/>
    </w:r>
    <w:r w:rsidRPr="00653AD8">
      <w:rPr>
        <w:lang w:val="en-US"/>
      </w:rPr>
      <w:instrText xml:space="preserve"> DOCPROPERTY "Outputprofile.Internal.Original"\*CHARFORMAT \&lt;OawJumpToField value=0/&gt;</w:instrText>
    </w:r>
    <w:r>
      <w:fldChar w:fldCharType="separate"/>
    </w:r>
    <w:r w:rsidR="004038DA">
      <w:rPr>
        <w:b/>
        <w:bCs/>
        <w:lang w:val="de-DE"/>
      </w:rPr>
      <w:instrText>Fehler! Unbekannter Name für Dokument-Eigenschaft.</w:instrText>
    </w:r>
    <w:r>
      <w:fldChar w:fldCharType="end"/>
    </w:r>
    <w:r w:rsidRPr="00653AD8">
      <w:rPr>
        <w:lang w:val="en-US"/>
      </w:rPr>
      <w:instrText xml:space="preserve"> = "" "" "</w:instrText>
    </w:r>
    <w:r>
      <w:fldChar w:fldCharType="begin"/>
    </w:r>
    <w:r>
      <w:instrText xml:space="preserve"> DATE  \@ "dd.MM.yyyy"  \* CHARFORMAT \&lt;OawJumpToField value=0/&gt;</w:instrText>
    </w:r>
    <w:r>
      <w:fldChar w:fldCharType="separate"/>
    </w:r>
    <w:r w:rsidR="00751F21">
      <w:rPr>
        <w:noProof/>
      </w:rPr>
      <w:instrText>22.05.2018</w:instrText>
    </w:r>
    <w:r>
      <w:fldChar w:fldCharType="end"/>
    </w:r>
    <w:r w:rsidRPr="00653AD8">
      <w:rPr>
        <w:lang w:val="en-US"/>
      </w:rPr>
      <w:instrText xml:space="preserve">, </w:instrText>
    </w:r>
    <w:r>
      <w:fldChar w:fldCharType="begin"/>
    </w:r>
    <w:r w:rsidRPr="00653AD8">
      <w:rPr>
        <w:lang w:val="en-US"/>
      </w:rPr>
      <w:instrText xml:space="preserve"> FILENAME  \p  \* MERGEFORMAT </w:instrText>
    </w:r>
    <w:r>
      <w:fldChar w:fldCharType="separate"/>
    </w:r>
    <w:r w:rsidR="004038DA">
      <w:rPr>
        <w:noProof/>
        <w:lang w:val="en-US"/>
      </w:rPr>
      <w:instrText>\\kt\shares\kthomes\HBOESCH\Eigene Dokumente\CMIAXIOMA\0304c01164eb4aa59ba0478fa0636237\STVLUP-#104619150-v1-Steuergesetzrevision_202.docx</w:instrText>
    </w:r>
    <w:r>
      <w:fldChar w:fldCharType="end"/>
    </w:r>
    <w:r w:rsidRPr="00653AD8">
      <w:rPr>
        <w:lang w:val="en-US"/>
      </w:rPr>
      <w:instrText>" \&lt;OawJumpToField value=0/&gt;</w:instrText>
    </w:r>
    <w:r>
      <w:fldChar w:fldCharType="separate"/>
    </w:r>
    <w:r w:rsidR="00751F21">
      <w:rPr>
        <w:noProof/>
      </w:rPr>
      <w:t>22.05.2018</w:t>
    </w:r>
    <w:r w:rsidR="00751F21" w:rsidRPr="00653AD8">
      <w:rPr>
        <w:noProof/>
        <w:lang w:val="en-US"/>
      </w:rPr>
      <w:t xml:space="preserve">, </w:t>
    </w:r>
    <w:r w:rsidR="00751F21">
      <w:rPr>
        <w:noProof/>
        <w:lang w:val="en-US"/>
      </w:rPr>
      <w:t>\\kt\shares\kthomes\HBOESCH\Eigene Dokumente\CMIAXIOMA\0304c01164eb4aa59ba0478fa0636237\STVLUP-#104619150-v1-Steuergesetzrevision_202.docx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3B9" w:rsidRPr="00D9365D" w:rsidRDefault="00D423B9">
      <w:r w:rsidRPr="00D9365D">
        <w:separator/>
      </w:r>
    </w:p>
  </w:footnote>
  <w:footnote w:type="continuationSeparator" w:id="0">
    <w:p w:rsidR="00D423B9" w:rsidRPr="00D9365D" w:rsidRDefault="00D423B9">
      <w:r w:rsidRPr="00D9365D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CA0" w:rsidRPr="00D9365D" w:rsidRDefault="00F96CA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666" w:rsidRPr="00D9365D" w:rsidRDefault="00D423B9" w:rsidP="007D794B">
    <w:pPr>
      <w:ind w:left="-1418"/>
      <w:rPr>
        <w:noProof/>
        <w:color w:val="FFFFFF" w:themeColor="background1"/>
        <w:sz w:val="4"/>
        <w:szCs w:val="4"/>
      </w:rPr>
    </w:pPr>
    <w:r w:rsidRPr="00D9365D">
      <w:rPr>
        <w:noProof/>
        <w:color w:val="FFFFFF" w:themeColor="background1"/>
        <w:sz w:val="4"/>
        <w:szCs w:val="4"/>
      </w:rPr>
      <w:t>OMRArchivAnfang±</w:t>
    </w:r>
    <w:sdt>
      <w:sdtPr>
        <w:rPr>
          <w:noProof/>
          <w:color w:val="FFFFFF" w:themeColor="background1"/>
          <w:sz w:val="4"/>
          <w:szCs w:val="4"/>
        </w:rPr>
        <w:alias w:val="Schlüsselwörter"/>
        <w:id w:val="-248427841"/>
        <w:placeholder>
          <w:docPart w:val="52D99FEA6F9440D58181F31F09648AEE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EndPr/>
      <w:sdtContent>
        <w:r w:rsidRPr="00D9365D">
          <w:rPr>
            <w:noProof/>
            <w:color w:val="FFFFFF" w:themeColor="background1"/>
            <w:sz w:val="4"/>
            <w:szCs w:val="4"/>
          </w:rPr>
          <w:t>[Schlüsselwörter]</w:t>
        </w:r>
      </w:sdtContent>
    </w:sdt>
    <w:r w:rsidRPr="00D9365D">
      <w:rPr>
        <w:noProof/>
        <w:color w:val="FFFFFF" w:themeColor="background1"/>
        <w:sz w:val="4"/>
        <w:szCs w:val="4"/>
      </w:rPr>
      <w:t>±</w:t>
    </w:r>
    <w:sdt>
      <w:sdtPr>
        <w:rPr>
          <w:noProof/>
          <w:color w:val="FFFFFF" w:themeColor="background1"/>
          <w:sz w:val="4"/>
          <w:szCs w:val="4"/>
        </w:rPr>
        <w:alias w:val="Kategorie"/>
        <w:id w:val="-950165087"/>
        <w:placeholder>
          <w:docPart w:val="69228F9F15D84A02B4EFFC3113DD334B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Pr="00D9365D">
          <w:rPr>
            <w:noProof/>
            <w:color w:val="FFFFFF" w:themeColor="background1"/>
            <w:sz w:val="4"/>
            <w:szCs w:val="4"/>
          </w:rPr>
          <w:t>AKTEN_AL</w:t>
        </w:r>
      </w:sdtContent>
    </w:sdt>
    <w:r w:rsidRPr="00D9365D">
      <w:rPr>
        <w:noProof/>
        <w:color w:val="FFFFFF" w:themeColor="background1"/>
        <w:sz w:val="4"/>
        <w:szCs w:val="4"/>
      </w:rPr>
      <w:t>±</w:t>
    </w:r>
    <w:r w:rsidRPr="00D9365D">
      <w:rPr>
        <w:noProof/>
        <w:color w:val="FFFFFF" w:themeColor="background1"/>
        <w:sz w:val="4"/>
        <w:szCs w:val="4"/>
      </w:rPr>
      <w:fldChar w:fldCharType="begin"/>
    </w:r>
    <w:r w:rsidRPr="00D9365D">
      <w:rPr>
        <w:noProof/>
        <w:color w:val="FFFFFF" w:themeColor="background1"/>
        <w:sz w:val="4"/>
        <w:szCs w:val="4"/>
      </w:rPr>
      <w:instrText xml:space="preserve"> DOCPROPERTY "Recipient.DeliveryOption"\*CHARFORMAT </w:instrText>
    </w:r>
    <w:r w:rsidRPr="00D9365D">
      <w:rPr>
        <w:noProof/>
        <w:color w:val="FFFFFF" w:themeColor="background1"/>
        <w:sz w:val="4"/>
        <w:szCs w:val="4"/>
      </w:rPr>
      <w:fldChar w:fldCharType="end"/>
    </w:r>
    <w:r w:rsidRPr="00D9365D">
      <w:rPr>
        <w:noProof/>
        <w:color w:val="FFFFFF" w:themeColor="background1"/>
        <w:sz w:val="4"/>
        <w:szCs w:val="4"/>
      </w:rPr>
      <w:t>±</w:t>
    </w:r>
    <w:r w:rsidRPr="00D9365D">
      <w:rPr>
        <w:noProof/>
        <w:color w:val="FFFFFF" w:themeColor="background1"/>
        <w:sz w:val="4"/>
        <w:szCs w:val="4"/>
      </w:rPr>
      <w:fldChar w:fldCharType="begin"/>
    </w:r>
    <w:r w:rsidRPr="00D9365D">
      <w:rPr>
        <w:noProof/>
        <w:color w:val="FFFFFF" w:themeColor="background1"/>
        <w:sz w:val="4"/>
        <w:szCs w:val="4"/>
      </w:rPr>
      <w:instrText xml:space="preserve"> DOCPROPERTY "Author.Name"\*CHARFORMAT </w:instrText>
    </w:r>
    <w:r w:rsidRPr="00D9365D">
      <w:rPr>
        <w:noProof/>
        <w:color w:val="FFFFFF" w:themeColor="background1"/>
        <w:sz w:val="4"/>
        <w:szCs w:val="4"/>
      </w:rPr>
      <w:fldChar w:fldCharType="separate"/>
    </w:r>
    <w:r w:rsidR="004038DA">
      <w:rPr>
        <w:noProof/>
        <w:color w:val="FFFFFF" w:themeColor="background1"/>
        <w:sz w:val="4"/>
        <w:szCs w:val="4"/>
      </w:rPr>
      <w:t>Dominik Marty</w:t>
    </w:r>
    <w:r w:rsidRPr="00D9365D">
      <w:rPr>
        <w:noProof/>
        <w:color w:val="FFFFFF" w:themeColor="background1"/>
        <w:sz w:val="4"/>
        <w:szCs w:val="4"/>
      </w:rPr>
      <w:fldChar w:fldCharType="end"/>
    </w:r>
    <w:r w:rsidRPr="00D9365D">
      <w:rPr>
        <w:noProof/>
        <w:color w:val="FFFFFF" w:themeColor="background1"/>
        <w:sz w:val="4"/>
        <w:szCs w:val="4"/>
      </w:rPr>
      <w:t>±OMRArchivEnde</w:t>
    </w:r>
  </w:p>
  <w:p w:rsidR="003D2666" w:rsidRPr="00D9365D" w:rsidRDefault="00D423B9" w:rsidP="007D794B">
    <w:r w:rsidRPr="00D9365D">
      <w:rPr>
        <w:noProof/>
      </w:rPr>
      <w:drawing>
        <wp:anchor distT="0" distB="0" distL="114300" distR="114300" simplePos="0" relativeHeight="251657216" behindDoc="1" locked="1" layoutInCell="1" allowOverlap="1" wp14:anchorId="7CA96920" wp14:editId="0A32F3E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204" cy="1261730"/>
          <wp:effectExtent l="0" t="0" r="0" b="0"/>
          <wp:wrapNone/>
          <wp:docPr id="1" name="9f0f595b-e782-45f8-9ccf-dc0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204" cy="1261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9365D">
      <w:t> </w:t>
    </w:r>
  </w:p>
  <w:p w:rsidR="003D2666" w:rsidRPr="00D9365D" w:rsidRDefault="00751F21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7d0aa170-7a06-400a-bceb-e21f" o:spid="_x0000_s3073" type="#_x0000_t75" style="position:absolute;margin-left:-.3pt;margin-top:-.05pt;width:318.8pt;height:105pt;z-index:-251658240;visibility:hidden;mso-wrap-distance-left:9pt;mso-wrap-distance-top:0;mso-wrap-distance-right:9pt;mso-wrap-distance-bottom:0">
          <v:imagedata r:id="rId2" o:title=""/>
          <w10:anchorlock/>
        </v:shape>
      </w:pict>
    </w:r>
    <w:r w:rsidR="00D423B9" w:rsidRPr="00D9365D">
      <w:t> </w:t>
    </w:r>
  </w:p>
  <w:p w:rsidR="003D2666" w:rsidRPr="00D9365D" w:rsidRDefault="00751F21">
    <w:pPr>
      <w:rPr>
        <w:sz w:val="18"/>
      </w:rPr>
    </w:pPr>
  </w:p>
  <w:p w:rsidR="003D2666" w:rsidRPr="00D9365D" w:rsidRDefault="00751F21"/>
  <w:tbl>
    <w:tblPr>
      <w:tblW w:w="0" w:type="auto"/>
      <w:tblBorders>
        <w:top w:val="nil"/>
        <w:left w:val="nil"/>
        <w:bottom w:val="nil"/>
        <w:right w:val="nil"/>
        <w:insideH w:val="nil"/>
        <w:insideV w:val="nil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1"/>
    </w:tblGrid>
    <w:tr w:rsidR="00290819" w:rsidRPr="00D9365D" w:rsidTr="007D794B">
      <w:trPr>
        <w:trHeight w:hRule="exact" w:val="20"/>
        <w:hidden/>
      </w:trPr>
      <w:tc>
        <w:tcPr>
          <w:tcW w:w="9071" w:type="dxa"/>
        </w:tcPr>
        <w:p w:rsidR="003D2666" w:rsidRPr="00D9365D" w:rsidRDefault="00751F21" w:rsidP="007D794B">
          <w:pPr>
            <w:rPr>
              <w:vanish/>
            </w:rPr>
          </w:pPr>
          <w:bookmarkStart w:id="1" w:name="RecipientDeliveryOption"/>
          <w:bookmarkEnd w:id="1"/>
        </w:p>
        <w:p w:rsidR="003D2666" w:rsidRPr="00D9365D" w:rsidRDefault="00751F21" w:rsidP="007D794B">
          <w:pPr>
            <w:rPr>
              <w:vanish/>
            </w:rPr>
          </w:pPr>
        </w:p>
      </w:tc>
    </w:tr>
  </w:tbl>
  <w:p w:rsidR="003D2666" w:rsidRPr="00D9365D" w:rsidRDefault="00751F21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CA0" w:rsidRPr="00D9365D" w:rsidRDefault="00F96CA0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666" w:rsidRPr="00EF0E2C" w:rsidRDefault="00D423B9" w:rsidP="007D794B">
    <w:pPr>
      <w:ind w:left="-1418"/>
      <w:rPr>
        <w:color w:val="FFFFFF" w:themeColor="background1"/>
        <w:sz w:val="4"/>
        <w:szCs w:val="4"/>
      </w:rPr>
    </w:pPr>
    <w:r w:rsidRPr="00EF0E2C">
      <w:rPr>
        <w:color w:val="FFFFFF" w:themeColor="background1"/>
        <w:sz w:val="4"/>
        <w:szCs w:val="4"/>
      </w:rPr>
      <w:t>OMRArchivAnfang±</w:t>
    </w:r>
    <w:sdt>
      <w:sdtPr>
        <w:rPr>
          <w:color w:val="FFFFFF" w:themeColor="background1"/>
          <w:sz w:val="4"/>
          <w:szCs w:val="4"/>
        </w:rPr>
        <w:alias w:val="Schlüsselwörter"/>
        <w:id w:val="1500226380"/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EndPr/>
      <w:sdtContent>
        <w:r w:rsidRPr="00EF0E2C">
          <w:rPr>
            <w:color w:val="FFFFFF" w:themeColor="background1"/>
            <w:sz w:val="4"/>
            <w:szCs w:val="4"/>
          </w:rPr>
          <w:t>[Schlüsselwörter]</w:t>
        </w:r>
      </w:sdtContent>
    </w:sdt>
    <w:r w:rsidRPr="00EF0E2C">
      <w:rPr>
        <w:color w:val="FFFFFF" w:themeColor="background1"/>
        <w:sz w:val="4"/>
        <w:szCs w:val="4"/>
      </w:rPr>
      <w:t>±</w:t>
    </w:r>
    <w:sdt>
      <w:sdtPr>
        <w:rPr>
          <w:color w:val="FFFFFF" w:themeColor="background1"/>
          <w:sz w:val="4"/>
          <w:szCs w:val="4"/>
        </w:rPr>
        <w:alias w:val="Kategorie"/>
        <w:id w:val="58140327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>
          <w:rPr>
            <w:color w:val="FFFFFF" w:themeColor="background1"/>
            <w:sz w:val="4"/>
            <w:szCs w:val="4"/>
          </w:rPr>
          <w:t>AKTEN_AL</w:t>
        </w:r>
      </w:sdtContent>
    </w:sdt>
    <w:r w:rsidRPr="00EF0E2C">
      <w:rPr>
        <w:color w:val="FFFFFF" w:themeColor="background1"/>
        <w:sz w:val="4"/>
        <w:szCs w:val="4"/>
      </w:rPr>
      <w:t>±</w:t>
    </w:r>
    <w:r w:rsidRPr="00EF0E2C">
      <w:rPr>
        <w:color w:val="FFFFFF" w:themeColor="background1"/>
        <w:sz w:val="4"/>
        <w:szCs w:val="4"/>
      </w:rPr>
      <w:fldChar w:fldCharType="begin"/>
    </w:r>
    <w:r w:rsidRPr="00EF0E2C">
      <w:rPr>
        <w:color w:val="FFFFFF" w:themeColor="background1"/>
        <w:sz w:val="4"/>
        <w:szCs w:val="4"/>
      </w:rPr>
      <w:instrText xml:space="preserve"> DOCPROPERTY "Recipient.DeliveryOption"\*CHARFORMAT </w:instrText>
    </w:r>
    <w:r w:rsidRPr="00EF0E2C">
      <w:rPr>
        <w:color w:val="FFFFFF" w:themeColor="background1"/>
        <w:sz w:val="4"/>
        <w:szCs w:val="4"/>
      </w:rPr>
      <w:fldChar w:fldCharType="end"/>
    </w:r>
    <w:r w:rsidRPr="00EF0E2C">
      <w:rPr>
        <w:color w:val="FFFFFF" w:themeColor="background1"/>
        <w:sz w:val="4"/>
        <w:szCs w:val="4"/>
      </w:rPr>
      <w:t>±</w:t>
    </w:r>
    <w:r w:rsidRPr="00EF0E2C">
      <w:rPr>
        <w:color w:val="FFFFFF" w:themeColor="background1"/>
        <w:sz w:val="4"/>
        <w:szCs w:val="4"/>
      </w:rPr>
      <w:fldChar w:fldCharType="begin"/>
    </w:r>
    <w:r w:rsidRPr="00EF0E2C">
      <w:rPr>
        <w:color w:val="FFFFFF" w:themeColor="background1"/>
        <w:sz w:val="4"/>
        <w:szCs w:val="4"/>
      </w:rPr>
      <w:instrText xml:space="preserve"> DOCPROPERTY "Author.Name"\*CHARFORMAT </w:instrText>
    </w:r>
    <w:r w:rsidRPr="00EF0E2C">
      <w:rPr>
        <w:color w:val="FFFFFF" w:themeColor="background1"/>
        <w:sz w:val="4"/>
        <w:szCs w:val="4"/>
      </w:rPr>
      <w:fldChar w:fldCharType="separate"/>
    </w:r>
    <w:r w:rsidR="004038DA">
      <w:rPr>
        <w:color w:val="FFFFFF" w:themeColor="background1"/>
        <w:sz w:val="4"/>
        <w:szCs w:val="4"/>
      </w:rPr>
      <w:t>Dominik Marty</w:t>
    </w:r>
    <w:r w:rsidRPr="00EF0E2C">
      <w:rPr>
        <w:color w:val="FFFFFF" w:themeColor="background1"/>
        <w:sz w:val="4"/>
        <w:szCs w:val="4"/>
      </w:rPr>
      <w:fldChar w:fldCharType="end"/>
    </w:r>
    <w:r w:rsidRPr="00EF0E2C">
      <w:rPr>
        <w:color w:val="FFFFFF" w:themeColor="background1"/>
        <w:sz w:val="4"/>
        <w:szCs w:val="4"/>
      </w:rPr>
      <w:t>±OMRArchivEnde</w:t>
    </w:r>
  </w:p>
  <w:p w:rsidR="003D2666" w:rsidRPr="0051144A" w:rsidRDefault="00751F21" w:rsidP="007D794B">
    <w:pPr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666" w:rsidRDefault="00751F21">
    <w:pPr>
      <w:spacing w:line="20" w:lineRule="exact"/>
      <w:rPr>
        <w:sz w:val="2"/>
        <w:szCs w:val="2"/>
      </w:rPr>
    </w:pPr>
  </w:p>
  <w:p w:rsidR="003D2666" w:rsidRPr="00473DA5" w:rsidRDefault="00D423B9">
    <w:pPr>
      <w:rPr>
        <w:color w:val="000000"/>
        <w:sz w:val="2"/>
        <w:szCs w:val="2"/>
      </w:rPr>
    </w:pPr>
    <w: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29C11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CABB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CA1E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3E8D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4441E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5CFC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200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9495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1CA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A018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D77AEF"/>
    <w:multiLevelType w:val="multilevel"/>
    <w:tmpl w:val="6504B20C"/>
    <w:numStyleLink w:val="ListWithNumbers"/>
  </w:abstractNum>
  <w:abstractNum w:abstractNumId="11" w15:restartNumberingAfterBreak="0">
    <w:nsid w:val="0EE479E5"/>
    <w:multiLevelType w:val="multilevel"/>
    <w:tmpl w:val="6C3A467A"/>
    <w:lvl w:ilvl="0">
      <w:start w:val="1"/>
      <w:numFmt w:val="bullet"/>
      <w:pStyle w:val="ListWithCheckboxes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2" w15:restartNumberingAfterBreak="0">
    <w:nsid w:val="1E8C1B6A"/>
    <w:multiLevelType w:val="multilevel"/>
    <w:tmpl w:val="FE58365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22"/>
        </w:tabs>
        <w:ind w:left="8222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firstLine="3902"/>
      </w:pPr>
      <w:rPr>
        <w:rFonts w:hint="default"/>
      </w:rPr>
    </w:lvl>
  </w:abstractNum>
  <w:abstractNum w:abstractNumId="13" w15:restartNumberingAfterBreak="0">
    <w:nsid w:val="1F8A2D06"/>
    <w:multiLevelType w:val="multilevel"/>
    <w:tmpl w:val="6504B20C"/>
    <w:styleLink w:val="ListWithNumbers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7">
      <w:start w:val="1"/>
      <w:numFmt w:val="decimal"/>
      <w:lvlText w:val="%1.%2.%3.%4.%5.%6.%8."/>
      <w:lvlJc w:val="left"/>
      <w:pPr>
        <w:tabs>
          <w:tab w:val="num" w:pos="8222"/>
        </w:tabs>
        <w:ind w:left="8222" w:hanging="170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10206"/>
        </w:tabs>
        <w:ind w:left="10206" w:hanging="19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</w:abstractNum>
  <w:abstractNum w:abstractNumId="14" w15:restartNumberingAfterBreak="0">
    <w:nsid w:val="25B6796A"/>
    <w:multiLevelType w:val="multilevel"/>
    <w:tmpl w:val="E188D56E"/>
    <w:numStyleLink w:val="ListLevelsWithNumbers"/>
  </w:abstractNum>
  <w:abstractNum w:abstractNumId="15" w15:restartNumberingAfterBreak="0">
    <w:nsid w:val="298D3D28"/>
    <w:multiLevelType w:val="multilevel"/>
    <w:tmpl w:val="E188D56E"/>
    <w:styleLink w:val="ListLevelsWithNumbers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10"/>
        <w:position w:val="0"/>
        <w:sz w:val="22"/>
        <w:vertAlign w:val="baseline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</w:abstractNum>
  <w:abstractNum w:abstractNumId="16" w15:restartNumberingAfterBreak="0">
    <w:nsid w:val="2A861378"/>
    <w:multiLevelType w:val="multilevel"/>
    <w:tmpl w:val="4FE0A77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3175109E"/>
    <w:multiLevelType w:val="multilevel"/>
    <w:tmpl w:val="88D2656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1">
      <w:start w:val="1"/>
      <w:numFmt w:val="decimal"/>
      <w:lvlRestart w:val="0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decimal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decimal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8" w15:restartNumberingAfterBreak="0">
    <w:nsid w:val="37F62455"/>
    <w:multiLevelType w:val="multilevel"/>
    <w:tmpl w:val="6C3A467A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9" w15:restartNumberingAfterBreak="0">
    <w:nsid w:val="3A05210B"/>
    <w:multiLevelType w:val="multilevel"/>
    <w:tmpl w:val="AD2ACB22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20" w15:restartNumberingAfterBreak="0">
    <w:nsid w:val="3D122A9B"/>
    <w:multiLevelType w:val="multilevel"/>
    <w:tmpl w:val="0C52EC1E"/>
    <w:lvl w:ilvl="0">
      <w:start w:val="1"/>
      <w:numFmt w:val="bullet"/>
      <w:pStyle w:val="ListWithSymbols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21" w15:restartNumberingAfterBreak="0">
    <w:nsid w:val="4320697C"/>
    <w:multiLevelType w:val="multilevel"/>
    <w:tmpl w:val="2BEEAF4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CBE783A"/>
    <w:multiLevelType w:val="multilevel"/>
    <w:tmpl w:val="F69E8C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FA27BF3"/>
    <w:multiLevelType w:val="multilevel"/>
    <w:tmpl w:val="F69E8C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7F180AF7"/>
    <w:multiLevelType w:val="hybridMultilevel"/>
    <w:tmpl w:val="AE905C22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9"/>
  </w:num>
  <w:num w:numId="3">
    <w:abstractNumId w:val="11"/>
  </w:num>
  <w:num w:numId="4">
    <w:abstractNumId w:val="21"/>
  </w:num>
  <w:num w:numId="5">
    <w:abstractNumId w:val="12"/>
  </w:num>
  <w:num w:numId="6">
    <w:abstractNumId w:val="17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8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22"/>
  </w:num>
  <w:num w:numId="21">
    <w:abstractNumId w:val="23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0"/>
  </w:num>
  <w:num w:numId="28">
    <w:abstractNumId w:val="15"/>
  </w:num>
  <w:num w:numId="29">
    <w:abstractNumId w:val="14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oNotTrackMoves/>
  <w:documentProtection w:edit="forms" w:formatting="1" w:enforcement="0"/>
  <w:defaultTabStop w:val="720"/>
  <w:autoHyphenation/>
  <w:hyphenationZone w:val="425"/>
  <w:noPunctuationKerning/>
  <w:characterSpacingControl w:val="doNotCompress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ate.Format.Long" w:val="16. Oktober 2017"/>
    <w:docVar w:name="Date.Format.Long.dateValue" w:val="43024"/>
    <w:docVar w:name="DocumentDate" w:val="11. Oktober 2017"/>
    <w:docVar w:name="DocumentDate.dateValue" w:val="43019"/>
    <w:docVar w:name="MetaTool_officeatwork" w:val="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"/>
    <w:docVar w:name="OawAttachedTemplate" w:val="Brief.ows"/>
    <w:docVar w:name="OawBuiltInDocProps" w:val="&lt;OawBuiltInDocProps&gt;&lt;default profileUID=&quot;0&quot;&gt;&lt;word&gt;&lt;category&gt;&lt;/category&gt;&lt;keywords&gt;&lt;/keywords&gt;&lt;comments&gt;&lt;/comments&gt;&lt;fileName&gt;&lt;/fileName&gt;&lt;defaultPath&gt;&lt;/defaultPath&gt;&lt;hyperlinkBase&gt;&lt;/hyperlinkBase&gt;&lt;contentType&gt;&lt;/contentTyp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defaultFilename&gt;&lt;value type=&quot;OawBookmark&quot; name=&quot;Subject&quot;&gt;&lt;separator text=&quot;&quot;&gt;&lt;/separator&gt;&lt;format text=&quot;&quot;&gt;&lt;/format&gt;&lt;/value&gt;&lt;/defaultFilename&gt;&lt;title&gt;&lt;value type=&quot;OawDocProperty&quot; name=&quot;CustomField.ContentType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/word&gt;&lt;PDF&gt;&lt;category&gt;&lt;/category&gt;&lt;keywords&gt;&lt;/keywords&gt;&lt;comments&gt;&lt;/comments&gt;&lt;fileName&gt;&lt;/fileName&gt;&lt;defaultPath&gt;&lt;/defaultPath&gt;&lt;hyperlinkBase&gt;&lt;/hyperlinkBase&gt;&lt;contentType&gt;&lt;/contentTyp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defaultFilename&gt;&lt;value type=&quot;OawBookmark&quot; name=&quot;Subject&quot;&gt;&lt;separator text=&quot;&quot;&gt;&lt;/separator&gt;&lt;format text=&quot;&quot;&gt;&lt;/format&gt;&lt;/value&gt;&lt;/defaultFilename&gt;&lt;title&gt;&lt;value type=&quot;OawDocProperty&quot; name=&quot;CustomField.ContentType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/PDF&gt;&lt;/default&gt;&lt;/OawBuiltInDocProps&gt;_x000d_"/>
    <w:docVar w:name="OawCreatedWithOfficeatworkVersion" w:val="4.8 SP1 (4.8.482)"/>
    <w:docVar w:name="OawCreatedWithProjectID" w:val="luchmaster"/>
    <w:docVar w:name="OawCreatedWithProjectVersion" w:val="145"/>
    <w:docVar w:name="OawDate.Manual" w:val="&lt;document&gt;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&lt;/document&gt;"/>
    <w:docVar w:name="oawDefinitionTmpl" w:val="&lt;document&gt;&lt;OawDocProperty name=&quot;Doc.Subject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Subject&quot; /&gt;&lt;/type&gt;&lt;/profile&gt;&lt;/OawDocProperty&gt;_x000d__x000a__x0009_&lt;OawDocProperty name=&quot;Contactperson.DirectPhone&quot;&gt;&lt;profile type=&quot;default&quot; UID=&quot;&quot; sameAsDefault=&quot;0&quot;&gt;&lt;documentProperty UID=&quot;200212191811121321310321301031x&quot; dataSourceUID=&quot;prj.2003041709434161414032&quot; /&gt;&lt;type type=&quot;OawDatabase&quot;&gt;&lt;OawDatabase table=&quot;Data&quot; field=&quot;DirectPhone&quot; 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a__x0009_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 /&gt;&lt;/profile&gt;&lt;/OawDateManual&gt;_x000d__x000a__x0009_&lt;OawBookmark name=&quot;RecipientIntroduction&quot;&gt;&lt;profile type=&quot;default&quot; UID=&quot;&quot; sameAsDefault=&quot;0&quot;&gt;&lt;documentProperty UID=&quot;2003080714212273705547&quot; dataSourceUID=&quot;prj.2004031513484256983218&quot; /&gt;&lt;type type=&quot;OawRecipient&quot;&gt;&lt;OawRecipient table=&quot;Data&quot; field=&quot;Introduction&quot; 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Bookmark&gt;_x000d__x000a__x0009_&lt;OawDocProperty name=&quot;Signature1.Name&quot;&gt;&lt;profile type=&quot;default&quot; UID=&quot;&quot; sameAsDefault=&quot;0&quot;&gt;&lt;documentProperty UID=&quot;2002122010583847234010578&quot; dataSourceUID=&quot;prj.2003041709434161414032&quot; /&gt;&lt;type type=&quot;OawDatabase&quot;&gt;&lt;OawDatabase table=&quot;Data&quot; field=&quot;Name&quot; 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a__x0009_&lt;OawDocProperty name=&quot;Signature1.Function&quot;&gt;&lt;profile type=&quot;default&quot; UID=&quot;&quot; sameAsDefault=&quot;0&quot;&gt;&lt;documentProperty UID=&quot;2002122010583847234010578&quot; dataSourceUID=&quot;prj.2003041709434161414032&quot; /&gt;&lt;type type=&quot;OawDatabase&quot;&gt;&lt;OawDatabase table=&quot;Data&quot; field=&quot;Function&quot; 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a__x0009_&lt;OawBookmark name=&quot;RecipientClosing&quot;&gt;&lt;profile type=&quot;default&quot; UID=&quot;&quot; sameAsDefault=&quot;0&quot;&gt;&lt;documentProperty UID=&quot;2003080714212273705547&quot; dataSourceUID=&quot;prj.2004031513484256983218&quot; /&gt;&lt;type type=&quot;OawRecipient&quot;&gt;&lt;OawRecipient table=&quot;Data&quot; field=&quot;Closing&quot; 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Bookmark&gt;_x000d__x000a__x0009_&lt;OawDocProperty name=&quot;Doc.Text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Text&quot; 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a__x0009_&lt;OawDocProperty name=&quot;Doc.Date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Date&quot; 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a__x0009_&lt;OawDocProperty name=&quot;Doc.Document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Document&quot; 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a__x0009_&lt;OawDocProperty name=&quot;Signature2.Name&quot;&gt;&lt;profile type=&quot;default&quot; UID=&quot;&quot; sameAsDefault=&quot;0&quot;&gt;&lt;documentProperty UID=&quot;2003061115381095709037&quot; dataSourceUID=&quot;prj.2003041709434161414032&quot; /&gt;&lt;type type=&quot;OawDatabase&quot;&gt;&lt;OawDatabase table=&quot;Data&quot; field=&quot;Name&quot; 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a__x0009_&lt;OawDocProperty name=&quot;Signature2.Function&quot;&gt;&lt;profile type=&quot;default&quot; UID=&quot;&quot; sameAsDefault=&quot;0&quot;&gt;&lt;documentProperty UID=&quot;2003061115381095709037&quot; dataSourceUID=&quot;prj.2003041709434161414032&quot; /&gt;&lt;type type=&quot;OawDatabase&quot;&gt;&lt;OawDatabase table=&quot;Data&quot; field=&quot;Function&quot; 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a__x0009_&lt;OawBookmark name=&quot;RecipientFormattedFullAddress&quot;&gt;&lt;profile type=&quot;default&quot; UID=&quot;&quot; sameAsDefault=&quot;0&quot;&gt;&lt;documentProperty UID=&quot;2003080714212273705547&quot; dataSourceUID=&quot;prj.2004031513484256983218&quot; /&gt;&lt;type type=&quot;OawRecipient&quot;&gt;&lt;OawRecipient table=&quot;Data&quot; field=&quot;FormattedFullAddress&quot; 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print&quot; UID=&quot;2004040214370529854396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end&quot; UID=&quot;2004040214394214143821&quot; sameAsDefault=&quot;-1&quot;&gt;&lt;/profile&gt;&lt;profile type=&quot;save&quot; UID=&quot;2003112513571987705547&quot; sameAsDefault=&quot;-1&quot;&gt;&lt;/profile&gt;&lt;profile type=&quot;save&quot; UID=&quot;200311261059529070554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Bookmark&gt;_x000d__x000a__x0009_&lt;OawDocProperty name=&quot;Receipient.EMail&quot;&gt;&lt;profile type=&quot;default&quot; UID=&quot;&quot; sameAsDefault=&quot;0&quot;&gt;&lt;documentProperty UID=&quot;2003080714212273705547&quot; dataSourceUID=&quot;prj.2004031513484256983218&quot; /&gt;&lt;type type=&quot;OawRecipient&quot;&gt;&lt;OawRecipient table=&quot;Data&quot; field=&quot;EMail&quot; /&gt;&lt;/type&gt;&lt;/profile&gt;&lt;/OawDocProperty&gt;_x000d__x000a__x0009_&lt;OawDocProperty name=&quot;Doc.Letter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Letter&quot; /&gt;&lt;/type&gt;&lt;/profile&gt;&lt;/OawDocProperty&gt;_x000d__x000a__x0009_&lt;OawDocProperty name=&quot;Doc.Regarding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Regarding&quot; /&gt;&lt;/type&gt;&lt;/profile&gt;&lt;/OawDocProperty&gt;_x000d__x000a__x0009_&lt;OawDocProperty name=&quot;Author.Name&quot;&gt;&lt;profile type=&quot;default&quot; UID=&quot;&quot; sameAsDefault=&quot;0&quot;&gt;&lt;documentProperty UID=&quot;2006040509495284662868&quot; dataSourceUID=&quot;prj.2003041709434161414032&quot; /&gt;&lt;type type=&quot;OawDatabase&quot;&gt;&lt;OawDatabase table=&quot;Data&quot; field=&quot;Name&quot; /&gt;&lt;/type&gt;&lt;/profile&gt;&lt;/OawDocProperty&gt;_x000d__x000a__x0009_&lt;OawDocProperty name=&quot;Organisation.City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City&quot; /&gt;&lt;/type&gt;&lt;/profile&gt;&lt;/OawDocProperty&gt;_x000d__x000a__x0009_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 /&gt;&lt;/profile&gt;&lt;/OawDateManual&gt;_x000d__x000a__x0009_&lt;OawDocProperty name=&quot;Organisation.Country&quot;&gt;&lt;profile type=&quot;default&quot; UID=&quot;&quot; sameAsDefault=&quot;0&quot;&gt;&lt;/profile&gt;&lt;/OawDocProperty&gt;_x000d__x000a__x0009_&lt;OawDocProperty name=&quot;Organisation.Footer1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Footer1&quot; /&gt;&lt;/type&gt;&lt;/profile&gt;&lt;/OawDocProperty&gt;_x000d__x000a__x0009_&lt;OawDocProperty name=&quot;Organisation.Footer2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Footer2&quot; /&gt;&lt;/type&gt;&lt;/profile&gt;&lt;/OawDocProperty&gt;_x000d__x000a__x0009_&lt;OawDocProperty name=&quot;Organisation.Footer3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Footer3&quot; /&gt;&lt;/type&gt;&lt;/profile&gt;&lt;/OawDocProperty&gt;_x000d__x000a__x0009_&lt;OawDocProperty name=&quot;Organisation.Footer4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Footer4&quot; /&gt;&lt;/type&gt;&lt;/profile&gt;&lt;/OawDocProperty&gt;_x000d__x000a__x0009_&lt;OawDocProperty name=&quot;Organisation.Dienststelle1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Dienststelle1&quot; /&gt;&lt;/type&gt;&lt;/profile&gt;&lt;/OawDocProperty&gt;_x000d__x000a__x0009_&lt;OawDocProperty name=&quot;Organisation.Dienststelle2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Dienststelle2&quot; /&gt;&lt;/type&gt;&lt;/profile&gt;&lt;/OawDocProperty&gt;_x000d__x000a__x0009_&lt;OawDocProperty name=&quot;Organisation.Email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Email&quot; /&gt;&lt;/type&gt;&lt;/profile&gt;&lt;/OawDocProperty&gt;_x000d__x000a__x0009_&lt;OawDocProperty name=&quot;Organisation.Internet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Internet&quot; /&gt;&lt;/type&gt;&lt;/profile&gt;&lt;/OawDocProperty&gt;_x000d__x000a__x0009_&lt;OawDocProperty name=&quot;Signature1.DirectPhone&quot;&gt;&lt;profile type=&quot;default&quot; UID=&quot;&quot; sameAsDefault=&quot;0&quot;&gt;&lt;documentProperty UID=&quot;2002122010583847234010578&quot; dataSourceUID=&quot;prj.2003041709434161414032&quot; /&gt;&lt;type type=&quot;OawDatabase&quot;&gt;&lt;OawDatabase table=&quot;Data&quot; field=&quot;DirectPhone&quot; /&gt;&lt;/type&gt;&lt;/profile&gt;&lt;/OawDocProperty&gt;_x000d__x000a__x0009_&lt;OawDocProperty name=&quot;Signature1.EMail&quot;&gt;&lt;profile type=&quot;default&quot; UID=&quot;&quot; sameAsDefault=&quot;0&quot;&gt;&lt;documentProperty UID=&quot;2002122010583847234010578&quot; dataSourceUID=&quot;prj.2003041709434161414032&quot; /&gt;&lt;type type=&quot;OawDatabase&quot;&gt;&lt;OawDatabase table=&quot;Data&quot; field=&quot;EMail&quot; /&gt;&lt;/type&gt;&lt;/profile&gt;&lt;/OawDocProperty&gt;_x000d__x000a__x0009_&lt;OawDocProperty name=&quot;Signature2.DirectPhone&quot;&gt;&lt;profile type=&quot;default&quot; UID=&quot;&quot; sameAsDefault=&quot;0&quot;&gt;&lt;documentProperty UID=&quot;2003061115381095709037&quot; dataSourceUID=&quot;prj.2003041709434161414032&quot; /&gt;&lt;type type=&quot;OawDatabase&quot;&gt;&lt;OawDatabase table=&quot;Data&quot; field=&quot;DirectPhone&quot; /&gt;&lt;/type&gt;&lt;/profile&gt;&lt;/OawDocProperty&gt;_x000d__x000a__x0009_&lt;OawDocProperty name=&quot;Signature2.EMail&quot;&gt;&lt;profile type=&quot;default&quot; UID=&quot;&quot; sameAsDefault=&quot;0&quot;&gt;&lt;documentProperty UID=&quot;2003061115381095709037&quot; dataSourceUID=&quot;prj.2003041709434161414032&quot; /&gt;&lt;type type=&quot;OawDatabase&quot;&gt;&lt;OawDatabase table=&quot;Data&quot; field=&quot;EMail&quot; /&gt;&lt;/type&gt;&lt;/profile&gt;&lt;/OawDocProperty&gt;_x000d__x000a__x0009_&lt;OawBookmark name=&quot;Enclosure&quot;&gt;&lt;profile type=&quot;default&quot; UID=&quot;&quot; sameAsDefault=&quot;0&quot;&gt;&lt;/profile&gt;&lt;/OawBookmark&gt;_x000d__x000a__x0009_&lt;OawDocProperty name=&quot;Organisation.Abteilungsinformation1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bteilungsinformation1&quot; /&gt;&lt;/type&gt;&lt;/profile&gt;&lt;/OawDocProperty&gt;_x000d__x000a__x0009_&lt;OawDocProperty name=&quot;Organisation.Abteilungsinformation2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bteilungsinformation2&quot; /&gt;&lt;/type&gt;&lt;/profile&gt;&lt;/OawDocProperty&gt;_x000d__x000a__x0009_&lt;OawDocProperty name=&quot;Organisation.Abteilungsinformation3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bteilungsinformation3&quot; /&gt;&lt;/type&gt;&lt;/profile&gt;&lt;/OawDocProperty&gt;_x000d__x000a__x0009_&lt;OawDocProperty name=&quot;Organisation.Abteilungsinformation4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bteilungsinformation4&quot; /&gt;&lt;/type&gt;&lt;/profile&gt;&lt;/OawDocProperty&gt;_x000d__x000a__x0009_&lt;OawDocProperty name=&quot;Organisation.Abteilungsinformation5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bteilungsinformation5&quot; /&gt;&lt;/type&gt;&lt;/profile&gt;&lt;/OawDocProperty&gt;_x000d__x000a__x0009_&lt;OawDocProperty name=&quot;Organisation.Abteilungsinformation6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bteilungsinformation6&quot; /&gt;&lt;/type&gt;&lt;/profile&gt;&lt;/OawDocProperty&gt;_x000d__x000a__x0009_&lt;OawDocProperty name=&quot;Doc.DirectPhone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DirectPhone&quot; /&gt;&lt;/type&gt;&lt;/profile&gt;&lt;/OawDocProperty&gt;_x000d__x000a__x0009_&lt;OawDocProperty name=&quot;Organisation.Telefon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Telefon&quot; /&gt;&lt;/type&gt;&lt;/profile&gt;&lt;/OawDocProperty&gt;_x000d__x000a__x0009_&lt;OawDocProperty name=&quot;Organisation.Departement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Departement&quot; /&gt;&lt;/type&gt;&lt;/profile&gt;&lt;/OawDocProperty&gt;_x000d__x000a__x0009_&lt;OawDocProperty name=&quot;Doc.Telephone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Telephone&quot; /&gt;&lt;/type&gt;&lt;/profile&gt;&lt;/OawDocProperty&gt;_x000d__x000a__x0009_&lt;OawDocProperty name=&quot;Doc.Facsimile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Facsimile&quot; /&gt;&lt;/type&gt;&lt;/profile&gt;&lt;/OawDocProperty&gt;_x000d__x000a__x0009_&lt;OawDocProperty name=&quot;Organisation.Fax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Fax&quot; /&gt;&lt;/type&gt;&lt;/profile&gt;&lt;/OawDocProperty&gt;_x000d__x000a__x0009_&lt;OawDocProperty name=&quot;Doc.DirectFax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DirectFax&quot; /&gt;&lt;/type&gt;&lt;/profile&gt;&lt;/OawDocProperty&gt;_x000d__x000a__x0009_&lt;OawDocProperty name=&quot;Organisation.Abteilungsinformation7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bteilungsinformation7&quot; /&gt;&lt;/type&gt;&lt;/profile&gt;&lt;/OawDocProperty&gt;_x000d__x000a__x0009_&lt;OawDocProperty name=&quot;Organisation.Abteilungsinformation8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bteilungsinformation8&quot; /&gt;&lt;/type&gt;&lt;/profile&gt;&lt;/OawDocProperty&gt;_x000d__x000a__x0009_&lt;OawDocProperty name=&quot;Doc.Page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Page&quot; /&gt;&lt;/type&gt;&lt;/profile&gt;&lt;/OawDocProperty&gt;_x000d__x000a__x0009_&lt;OawDocProperty name=&quot;Doc.of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of&quot; /&gt;&lt;/type&gt;&lt;/profile&gt;&lt;/OawDocProperty&gt;_x000d__x000a__x0009_&lt;OawDocProperty name=&quot;Doc.Enclosures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Enclosures&quot; /&gt;&lt;/type&gt;&lt;/profile&gt;&lt;/OawDocProperty&gt;_x000d__x000a__x0009_&lt;OawDocProperty name=&quot;Outputprofile.External&quot;&gt;&lt;profile type=&quot;default&quot; UID=&quot;&quot; sameAsDefault=&quot;0&quot;&gt;&lt;documentProperty UID=&quot;&quot; dataSourceUID=&quot;&quot; /&gt;&lt;type type=&quot;OawDatabase&quot;&gt;&lt;OawDatabase table=&quot;Data&quot; field=&quot;&quot; /&gt;&lt;/type&gt;&lt;/profile&gt;&lt;profile type=&quot;print&quot; UID=&quot;2010071914505949584758&quot; sameAsDefault=&quot;-1&quot;&gt;&lt;/profile&gt;&lt;profile type=&quot;print&quot; UID=&quot;2010071914543648299648&quot; sameAsDefault=&quot;0&quot;&gt;&lt;documentProperty UID=&quot;2003060614150123456789&quot; dataSourceUID=&quot;2003060614150123456789&quot; /&gt;&lt;type type=&quot;OawLanguage&quot;&gt;&lt;OawLanguage UID=&quot;Outputprofile.External&quot; /&gt;&lt;/type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0614150123456789&quot; dataSourceUID=&quot;2003060614150123456789&quot; /&gt;&lt;type type=&quot;OawLanguage&quot;&gt;&lt;OawLanguage UID=&quot;Outputprofile.External&quot; /&gt;&lt;/type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0614150123456789&quot; dataSourceUID=&quot;2003060614150123456789&quot; /&gt;&lt;type type=&quot;OawLanguage&quot;&gt;&lt;OawLanguage UID=&quot;Outputprofile.External&quot; /&gt;&lt;/type&gt;&lt;/profile&gt;&lt;profile type=&quot;save&quot; UID=&quot;2006121210441235887611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84326300121&quot; sameAsDefault=&quot;0&quot;&gt;&lt;documentProperty UID=&quot;2003060614150123456789&quot; dataSourceUID=&quot;2003060614150123456789&quot; /&gt;&lt;type type=&quot;OawLanguage&quot;&gt;&lt;OawLanguage UID=&quot;Outputprofile.External&quot; /&gt;&lt;/type&gt;&lt;/profile&gt;&lt;profile type=&quot;print&quot; UID=&quot;2010071914585275568157&quot; sameAsDefault=&quot;0&quot;&gt;&lt;documentProperty UID=&quot;2003060614150123456789&quot; dataSourceUID=&quot;2003060614150123456789&quot; /&gt;&lt;type type=&quot;OawLanguage&quot;&gt;&lt;OawLanguage UID=&quot;Outputprofile.External&quot; /&gt;&lt;/type&gt;&lt;/profile&gt;&lt;/OawDocProperty&gt;_x000d__x000a__x0009_&lt;OawDocProperty name=&quot;Outputprofile.Internal&quot;&gt;&lt;profile type=&quot;default&quot; UID=&quot;&quot; sameAsDefault=&quot;0&quot;&gt;&lt;documentProperty UID=&quot;&quot; dataSourceUID=&quot;&quot; /&gt;&lt;type type=&quot;OawDatabase&quot;&gt;&lt;OawDatabase table=&quot;Data&quot; field=&quot;&quot; /&gt;&lt;/type&gt;&lt;/profile&gt;&lt;profile type=&quot;print&quot; UID=&quot;2010071914505949584758&quot; sameAsDefault=&quot;0&quot;&gt;&lt;documentProperty UID=&quot;2003060614150123456789&quot; dataSourceUID=&quot;2003060614150123456789&quot; /&gt;&lt;type type=&quot;OawLanguage&quot;&gt;&lt;OawLanguage UID=&quot;Outputprofile.Internal&quot; /&gt;&lt;/type&gt;&lt;/profile&gt;&lt;profile type=&quot;print&quot; UID=&quot;2010071914510808109584&quot; sameAsDefault=&quot;0&quot;&gt;&lt;documentProperty UID=&quot;2003060614150123456789&quot; dataSourceUID=&quot;2003060614150123456789&quot; /&gt;&lt;type type=&quot;OawLanguage&quot;&gt;&lt;OawLanguage UID=&quot;Outputprofile.Internal&quot; /&gt;&lt;/type&gt;&lt;/profile&gt;&lt;profile type=&quot;print&quot; UID=&quot;2010071914515554119854&quot; sameAsDefault=&quot;0&quot;&gt;&lt;documentProperty UID=&quot;2003060614150123456789&quot; dataSourceUID=&quot;2003060614150123456789&quot; /&gt;&lt;type type=&quot;OawLanguage&quot;&gt;&lt;OawLanguage UID=&quot;Outputprofile.Internal&quot; /&gt;&lt;/type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3060614150123456789&quot; dataSourceUID=&quot;2003060614150123456789&quot; /&gt;&lt;type type=&quot;OawLanguage&quot;&gt;&lt;OawLanguage UID=&quot;Outputprofile.Internal&quot; /&gt;&lt;/type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0&quot;&gt;&lt;documentProperty UID=&quot;2003060614150123456789&quot; dataSourceUID=&quot;2003060614150123456789&quot; /&gt;&lt;type type=&quot;OawLanguage&quot;&gt;&lt;OawLanguage UID=&quot;Outputprofile.Internal&quot; 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a__x0009_&lt;OawDocProperty name=&quot;Outputprofile.ExternalSignature&quot;&gt;&lt;profile type=&quot;default&quot; UID=&quot;&quot; sameAsDefault=&quot;0&quot;&gt;&lt;documentProperty UID=&quot;&quot; dataSourceUID=&quot;&quot; /&gt;&lt;type type=&quot;OawDatabase&quot;&gt;&lt;OawDatabase table=&quot;Data&quot; field=&quot;&quot; 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0&quot;&gt;&lt;documentProperty UID=&quot;2003060614150123456789&quot; dataSourceUID=&quot;2003060614150123456789&quot; /&gt;&lt;type type=&quot;OawLanguage&quot;&gt;&lt;OawLanguage UID=&quot;Outputprofile.ExternalSignature&quot; 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0&quot;&gt;&lt;documentProperty UID=&quot;2003060614150123456789&quot; dataSourceUID=&quot;2003060614150123456789&quot; /&gt;&lt;type type=&quot;OawLanguage&quot;&gt;&lt;OawLanguage UID=&quot;Outputprofile.ExternalSignature&quot; /&gt;&lt;/type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0&quot;&gt;&lt;documentProperty UID=&quot;2003060614150123456789&quot; dataSourceUID=&quot;2003060614150123456789&quot; /&gt;&lt;type type=&quot;OawLanguage&quot;&gt;&lt;OawLanguage UID=&quot;Outputprofile.ExternalSignature&quot; /&gt;&lt;/type&gt;&lt;/profile&gt;&lt;/OawDocProperty&gt;_x000d__x000a__x0009_&lt;OawDocProperty name=&quot;CustomField.Classification&quot;&gt;&lt;profile type=&quot;default&quot; UID=&quot;&quot; sameAsDefault=&quot;0&quot;&gt;&lt;documentProperty UID=&quot;2004112217333376588294&quot; dataSourceUID=&quot;prj.2004111209271974627605&quot; /&gt;&lt;type type=&quot;OawCustomFields&quot;&gt;&lt;OawCustomFields table=&quot;Data&quot; field=&quot;Classification&quot; /&gt;&lt;/type&gt;&lt;/profile&gt;&lt;/OawDocProperty&gt;_x000d__x000a__x0009_&lt;OawDocProperty name=&quot;Author.Initials&quot;&gt;&lt;profile type=&quot;default&quot; UID=&quot;&quot; sameAsDefault=&quot;0&quot;&gt;&lt;documentProperty UID=&quot;2006040509495284662868&quot; dataSourceUID=&quot;prj.2003041709434161414032&quot; /&gt;&lt;type type=&quot;OawDatabase&quot;&gt;&lt;OawDatabase table=&quot;Data&quot; field=&quot;Initials&quot; /&gt;&lt;/type&gt;&lt;/profile&gt;&lt;/OawDocProperty&gt;_x000d__x000a__x0009_&lt;OawBookmark name=&quot;Text&quot;&gt;&lt;profile type=&quot;default&quot; UID=&quot;&quot; sameAsDefault=&quot;0&quot;&gt;&lt;/profile&gt;&lt;/OawBookmark&gt;_x000d__x000a__x0009_&lt;OawDocProperty name=&quot;Organisation.AddressB1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ddressB1&quot; /&gt;&lt;/type&gt;&lt;/profile&gt;&lt;/OawDocProperty&gt;_x000d__x000a__x0009_&lt;OawDocProperty name=&quot;Organisation.AddressB2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ddressB2&quot; /&gt;&lt;/type&gt;&lt;/profile&gt;&lt;/OawDocProperty&gt;_x000d__x000a__x0009_&lt;OawDocProperty name=&quot;Organisation.AddressB3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ddressB3&quot; /&gt;&lt;/type&gt;&lt;/profile&gt;&lt;/OawDocProperty&gt;_x000d__x000a__x0009_&lt;OawDocProperty name=&quot;Organisation.AddressB4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ddressB4&quot; /&gt;&lt;/type&gt;&lt;/profile&gt;&lt;/OawDocProperty&gt;_x000d__x000a__x0009_&lt;OawDocProperty name=&quot;Organisation.AddressN1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ddressN1&quot; /&gt;&lt;/type&gt;&lt;/profile&gt;&lt;/OawDocProperty&gt;_x000d__x000a__x0009_&lt;OawDocProperty name=&quot;Organisation.AddressN2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ddressN2&quot; /&gt;&lt;/type&gt;&lt;/profile&gt;&lt;/OawDocProperty&gt;_x000d__x000a__x0009_&lt;OawDocProperty name=&quot;Organisation.AddressN3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ddressN3&quot; /&gt;&lt;/type&gt;&lt;/profile&gt;&lt;/OawDocProperty&gt;_x000d__x000a__x0009_&lt;OawDocProperty name=&quot;Organisation.AddressN4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ddressN4&quot; /&gt;&lt;/type&gt;&lt;/profile&gt;&lt;/OawDocProperty&gt;_x000d__x000a__x0009_&lt;OawDocProperty name=&quot;BM_Subject&quot;&gt;&lt;profile type=&quot;default&quot; UID=&quot;&quot; sameAsDefault=&quot;0&quot;&gt;&lt;documentProperty UID=&quot;2003070216009988776655&quot; dataSourceUID=&quot;2003070216009988776655&quot; /&gt;&lt;type type=&quot;WordBookmark&quot;&gt;&lt;WordBookmark name=&quot;Subject&quot; /&gt;&lt;/type&gt;&lt;/profile&gt;&lt;/OawDocProperty&gt;_x000d__x000a__x0009_&lt;OawDocProperty name=&quot;Contactperson.DirectFax&quot;&gt;&lt;profile type=&quot;default&quot; UID=&quot;&quot; sameAsDefault=&quot;0&quot;&gt;&lt;documentProperty UID=&quot;200212191811121321310321301031x&quot; dataSourceUID=&quot;prj.2003041709434161414032&quot; /&gt;&lt;type type=&quot;OawDatabase&quot;&gt;&lt;OawDatabase table=&quot;Data&quot; field=&quot;DirectFax&quot; /&gt;&lt;/type&gt;&lt;/profile&gt;&lt;/OawDocProperty&gt;_x000d__x000a__x0009_&lt;OawDocProperty name=&quot;Contactperson.Name&quot;&gt;&lt;profile type=&quot;default&quot; UID=&quot;&quot; sameAsDefault=&quot;0&quot;&gt;&lt;documentProperty UID=&quot;200212191811121321310321301031x&quot; dataSourceUID=&quot;prj.2003041709434161414032&quot; /&gt;&lt;type type=&quot;OawDatabase&quot;&gt;&lt;OawDatabase table=&quot;Data&quot; field=&quot;Name&quot; /&gt;&lt;/type&gt;&lt;/profile&gt;&lt;/OawDocProperty&gt;_x000d__x000a__x0009_&lt;OawDocProperty name=&quot;CustomField.ContentTypeLetter&quot;&gt;&lt;profile type=&quot;default&quot; UID=&quot;&quot; sameAsDefault=&quot;0&quot;&gt;&lt;documentProperty UID=&quot;2004112217333376588294&quot; dataSourceUID=&quot;prj.2004111209271974627605&quot; /&gt;&lt;type type=&quot;OawCustomFields&quot;&gt;&lt;OawCustomFields table=&quot;Data&quot; field=&quot;ContentTypeLetter&quot; /&gt;&lt;/type&gt;&lt;/profile&gt;&lt;/OawDocProperty&gt;_x000d__x000a__x0009_&lt;OawDocProperty name=&quot;Textmarke.Metadaten&quot;&gt;&lt;profile type=&quot;default&quot; UID=&quot;&quot; sameAsDefault=&quot;0&quot;&gt;&lt;documentProperty UID=&quot;2003070216009988776655&quot; sourceUID=&quot;2003070216009988776655&quot; /&gt;&lt;type type=&quot;WordBookmark&quot;&gt;&lt;WordBookmark name=&quot;Metadaten&quot; /&gt;&lt;/type&gt;&lt;/profile&gt;&lt;/OawDocProperty&gt;_x000d__x000a__x0009_&lt;OawBookmark name=&quot;Datum&quot;&gt;&lt;profile type=&quot;default&quot; UID=&quot;&quot; sameAsDefault=&quot;0&quot;&gt;&lt;/profile&gt;&lt;/OawBookmark&gt;_x000d__x000a__x0009_&lt;OawBookmark name=&quot;FusszeileErsteSeite&quot;&gt;&lt;profile type=&quot;default&quot; UID=&quot;&quot; sameAsDefault=&quot;0&quot;&gt;&lt;/profile&gt;&lt;/OawBookmark&gt;_x000d__x000a__x0009_&lt;OawBookmark name=&quot;FusszeileFolgeseiten&quot;&gt;&lt;profile type=&quot;default&quot; UID=&quot;&quot; sameAsDefault=&quot;0&quot;&gt;&lt;/profile&gt;&lt;/OawBookmark&gt;_x000d__x000a__x0009_&lt;OawDocProperty name=&quot;CMIdata.Dok_Titel&quot;&gt;&lt;profile type=&quot;default&quot; UID=&quot;&quot; sameAsDefault=&quot;0&quot;&gt;&lt;documentProperty UID=&quot;2010020409223900652065&quot; dataSourceUID=&quot;prj.2010020409213154036281&quot; /&gt;&lt;type type=&quot;OawDatabase&quot;&gt;&lt;OawDatabase table=&quot;Data&quot; field=&quot;Dok_Titel&quot; /&gt;&lt;/type&gt;&lt;/profile&gt;&lt;/OawDocProperty&gt;_x000d__x000a__x0009_&lt;OawDocProperty name=&quot;CMIdata.G_Signatur&quot;&gt;&lt;profile type=&quot;default&quot; UID=&quot;&quot; sameAsDefault=&quot;0&quot;&gt;&lt;documentProperty UID=&quot;2010020409223900652065&quot; dataSourceUID=&quot;prj.2010020409213154036281&quot; /&gt;&lt;type type=&quot;OawDatabase&quot;&gt;&lt;OawDatabase table=&quot;Data&quot; field=&quot;G_Signatur&quot; /&gt;&lt;/type&gt;&lt;/profile&gt;&lt;/OawDocProperty&gt;_x000d__x000a__x0009_&lt;OawDocProperty name=&quot;CMIdata.G_Laufnummer&quot;&gt;&lt;profile type=&quot;default&quot; UID=&quot;&quot; sameAsDefault=&quot;0&quot;&gt;&lt;documentProperty UID=&quot;2010020409223900652065&quot; dataSourceUID=&quot;prj.2010020409213154036281&quot; /&gt;&lt;type type=&quot;OawDatabase&quot;&gt;&lt;OawDatabase table=&quot;Data&quot; field=&quot;G_Laufnummer&quot; /&gt;&lt;/type&gt;&lt;/profile&gt;&lt;/OawDocProperty&gt;_x000d__x000a__x0009_&lt;OawBookmark name=&quot;ContentTypeLetter&quot;&gt;&lt;profile type=&quot;default&quot; UID=&quot;&quot; sameAsDefault=&quot;0&quot;&gt;&lt;/profile&gt;&lt;/OawBookmark&gt;_x000d__x000a__x0009_&lt;OawBookmark name=&quot;Subject&quot;&gt;&lt;profile type=&quot;default&quot; UID=&quot;&quot; sameAsDefault=&quot;0&quot;&gt;&lt;/profile&gt;&lt;/OawBookmark&gt;_x000d__x000a__x0009_&lt;OawBookmark name=&quot;Metadaten&quot;&gt;&lt;profile type=&quot;default&quot; UID=&quot;&quot; sameAsDefault=&quot;0&quot;&gt;&lt;/profile&gt;&lt;/OawBookmark&gt;_x000d__x000a__x0009_&lt;OawBookmark name=&quot;RecipientDeliveryOption&quot;&gt;&lt;profile type=&quot;default&quot; UID=&quot;&quot; sameAsDefault=&quot;0&quot;&gt;&lt;documentProperty UID=&quot;2003080714212273705547&quot; dataSourceUID=&quot;prj.2004031513484256983218&quot; /&gt;&lt;type type=&quot;OawRecipient&quot;&gt;&lt;OawRecipient table=&quot;Data&quot; field=&quot;DeliveryOption&quot; /&gt;&lt;/type&gt;&lt;/profile&gt;&lt;/OawBookmark&gt;_x000d__x000a__x0009_&lt;OawDocProperty name=&quot;Author.Name&quot;&gt;&lt;profile type=&quot;default&quot; UID=&quot;&quot; sameAsDefault=&quot;0&quot;&gt;&lt;/profile&gt;&lt;/OawDocProperty&gt;_x000d__x000a__x0009_&lt;OawDocProperty name=&quot;BM_RecipientDeliveryOption&quot;&gt;&lt;profile type=&quot;default&quot; UID=&quot;&quot; sameAsDefault=&quot;0&quot;&gt;&lt;documentProperty UID=&quot;2003070216009988776655&quot; dataSourceUID=&quot;2003070216009988776655&quot; /&gt;&lt;type type=&quot;WordBookmark&quot;&gt;&lt;WordBookmark name=&quot;RecipientDeliveryOption&quot; /&gt;&lt;/type&gt;&lt;/profile&gt;&lt;/OawDocProperty&gt;_x000d__x000a__x0009_&lt;OawBookmark name=&quot;RecipientCompleteAddress&quot;&gt;&lt;profile type=&quot;default&quot; UID=&quot;&quot; sameAsDefault=&quot;0&quot;&gt;&lt;documentProperty UID=&quot;2003080714212273705547&quot; dataSourceUID=&quot;prj.2004031513484256983218&quot; /&gt;&lt;type type=&quot;OawRecipient&quot;&gt;&lt;OawRecipient table=&quot;Data&quot; field=&quot;CompleteAddress&quot; /&gt;&lt;/type&gt;&lt;/profile&gt;&lt;/OawBookmark&gt;_x000d__x000a__x0009_&lt;OawBookmark name=&quot;RecipientDeliveryOption3&quot;&gt;&lt;profile type=&quot;default&quot; UID=&quot;&quot; sameAsDefault=&quot;0&quot;&gt;&lt;documentProperty UID=&quot;2003080714212273705547&quot; dataSourceUID=&quot;prj.2004031513484256983218&quot; /&gt;&lt;type type=&quot;OawRecipient&quot;&gt;&lt;OawRecipient table=&quot;Data&quot; field=&quot;DeliveryOption2&quot; /&gt;&lt;/type&gt;&lt;/profile&gt;&lt;/OawBookmark&gt;_x000d__x000a__x0009_&lt;OawDocProperty name=&quot;CustomField.Massenversand&quot;&gt;&lt;profile type=&quot;default&quot; UID=&quot;&quot; sameAsDefault=&quot;0&quot;&gt;&lt;documentProperty UID=&quot;2004112217333376588294&quot; dataSourceUID=&quot;prj.2004111209271974627605&quot; /&gt;&lt;type type=&quot;OawCustomFields&quot;&gt;&lt;OawCustomFields field=&quot;Massenversand&quot; /&gt;&lt;/type&gt;&lt;/profile&gt;&lt;/OawDocProperty&gt;_x000d__x000a__x0009_&lt;OawDocProperty name=&quot;Recipient.DeliveryOption&quot;&gt;&lt;profile type=&quot;default&quot; UID=&quot;&quot; sameAsDefault=&quot;0&quot;&gt;&lt;documentProperty UID=&quot;2003080714212273705547&quot; dataSourceUID=&quot;prj.2004031513484256983218&quot; /&gt;&lt;type type=&quot;OawRecipient&quot;&gt;&lt;OawRecipient field=&quot;DeliveryOption&quot; /&gt;&lt;/type&gt;&lt;/profile&gt;&lt;/OawDocProperty&gt;_x000d__x000a__x0009_&lt;OawDocProperty name=&quot;Signature3.Name&quot;&gt;&lt;profile type=&quot;default&quot; UID=&quot;&quot; sameAsDefault=&quot;0&quot;&gt;&lt;documentProperty UID=&quot;2016110913315368876110&quot; dataSourceUID=&quot;prj.2003041709434161414032&quot; /&gt;&lt;type type=&quot;OawDatabase&quot;&gt;&lt;OawDatabase table=&quot;Data&quot; field=&quot;Name&quot; /&gt;&lt;/type&gt;&lt;/profile&gt;&lt;/OawDocProperty&gt;_x000d__x000a__x0009_&lt;OawDocProperty name=&quot;Signature3.DirectPhone&quot;&gt;&lt;profile type=&quot;default&quot; UID=&quot;&quot; sameAsDefault=&quot;0&quot;&gt;&lt;documentProperty UID=&quot;2016110913315368876110&quot; dataSourceUID=&quot;prj.2003041709434161414032&quot; /&gt;&lt;type type=&quot;OawDatabase&quot;&gt;&lt;OawDatabase table=&quot;Data&quot; field=&quot;DirectPhone&quot; /&gt;&lt;/type&gt;&lt;/profile&gt;&lt;/OawDocProperty&gt;_x000d__x000a__x0009_&lt;OawDocProperty name=&quot;Signature3.Function&quot;&gt;&lt;profile type=&quot;default&quot; UID=&quot;&quot; sameAsDefault=&quot;0&quot;&gt;&lt;documentProperty UID=&quot;2016110913315368876110&quot; dataSourceUID=&quot;prj.2003041709434161414032&quot; /&gt;&lt;type type=&quot;OawDatabase&quot;&gt;&lt;OawDatabase table=&quot;Data&quot; field=&quot;Function&quot; /&gt;&lt;/type&gt;&lt;/profile&gt;&lt;/OawDocProperty&gt;_x000d__x000a__x0009_&lt;OawDocProperty name=&quot;Signature3.EMail&quot;&gt;&lt;profile type=&quot;default&quot; UID=&quot;&quot; sameAsDefault=&quot;0&quot;&gt;&lt;documentProperty UID=&quot;2016110913315368876110&quot; dataSourceUID=&quot;prj.2003041709434161414032&quot; /&gt;&lt;type type=&quot;OawDatabase&quot;&gt;&lt;OawDatabase table=&quot;Data&quot; field=&quot;EMail&quot; /&gt;&lt;/type&gt;&lt;/profile&gt;&lt;/OawDocProperty&gt;&lt;/document&gt;"/>
    <w:docVar w:name="OawDistributionEnabled" w:val="&lt;Profiles&gt;&lt;Distribution type=&quot;2&quot; UID=&quot;4&quot;/&gt;&lt;Distribution type=&quot;3&quot; UID=&quot;2004062216425255253277&quot;/&gt;&lt;Distribution type=&quot;3&quot; UID=&quot;2006120514401556040061&quot;/&gt;&lt;/Profiles&gt;_x000d_"/>
    <w:docVar w:name="OawDocProp.200212191811121321310321301031x" w:val="&lt;source&gt;&lt;Fields List=&quot;DirectPhone|DirectFax|Name&quot;/&gt;&lt;profile type=&quot;default&quot; UID=&quot;&quot; sameAsDefault=&quot;0&quot;&gt;&lt;OawDocProperty name=&quot;Contactperson.DirectPhone&quot; field=&quot;DirectPhone&quot;/&gt;&lt;OawDocProperty name=&quot;Contactperson.DirectFax&quot; field=&quot;DirectFax&quot;/&gt;&lt;OawDocProperty name=&quot;Contactperson.Name&quot; field=&quot;Name&quot;/&gt;&lt;/profile&gt;&lt;/source&gt;"/>
    <w:docVar w:name="OawDocProp.2002122010583847234010578" w:val="&lt;source&gt;&lt;Fields List=&quot;Name|Function|DirectPhone|EMail&quot;/&gt;&lt;profile type=&quot;default&quot; UID=&quot;&quot; sameAsDefault=&quot;0&quot;&gt;&lt;OawDocProperty name=&quot;Signature1.Name&quot; field=&quot;Name&quot;/&gt;&lt;OawDocProperty name=&quot;Signature1.Function&quot; field=&quot;Function&quot;/&gt;&lt;OawDocProperty name=&quot;Signature1.DirectPhone&quot; field=&quot;DirectPhone&quot;/&gt;&lt;OawDocProperty name=&quot;Signature1.EMail&quot; field=&quot;EMail&quot;/&gt;&lt;/profile&gt;&lt;/source&gt;"/>
    <w:docVar w:name="OawDocProp.2002122011014149059130932" w:val="&lt;source&gt;&lt;Fields List=&quot;City|Footer1|Footer2|Footer3|Footer4|Dienststelle1|Dienststelle2|Email|Internet|Abteilungsinformation1|Abteilungsinformation2|Abteilungsinformation3|Abteilungsinformation4|Abteilungsinformation5|Abteilungsinformation6|Telefon|Departement|Fax|Abteilungsinformation7|Abteilungsinformation8|AddressB1|AddressB2|AddressB3|AddressB4|AddressN1|AddressN2|AddressN3|AddressN4&quot;/&gt;&lt;profile type=&quot;default&quot; UID=&quot;&quot; sameAsDefault=&quot;0&quot;&gt;&lt;OawDocProperty name=&quot;Organisation.City&quot; field=&quot;City&quot;/&gt;&lt;OawDocProperty name=&quot;Organisation.Footer1&quot; field=&quot;Footer1&quot;/&gt;&lt;OawDocProperty name=&quot;Organisation.Footer2&quot; field=&quot;Footer2&quot;/&gt;&lt;OawDocProperty name=&quot;Organisation.Footer3&quot; field=&quot;Footer3&quot;/&gt;&lt;OawDocProperty name=&quot;Organisation.Footer4&quot; field=&quot;Footer4&quot;/&gt;&lt;OawDocProperty name=&quot;Organisation.Dienststelle1&quot; field=&quot;Dienststelle1&quot;/&gt;&lt;OawDocProperty name=&quot;Organisation.Dienststelle2&quot; field=&quot;Dienststelle2&quot;/&gt;&lt;OawDocProperty name=&quot;Organisation.Email&quot; field=&quot;Email&quot;/&gt;&lt;OawDocProperty name=&quot;Organisation.Internet&quot; field=&quot;Internet&quot;/&gt;&lt;OawDocProperty name=&quot;Organisation.Abteilungsinformation1&quot; field=&quot;Abteilungsinformation1&quot;/&gt;&lt;OawDocProperty name=&quot;Organisation.Abteilungsinformation2&quot; field=&quot;Abteilungsinformation2&quot;/&gt;&lt;OawDocProperty name=&quot;Organisation.Abteilungsinformation3&quot; field=&quot;Abteilungsinformation3&quot;/&gt;&lt;OawDocProperty name=&quot;Organisation.Abteilungsinformation4&quot; field=&quot;Abteilungsinformation4&quot;/&gt;&lt;OawDocProperty name=&quot;Organisation.Abteilungsinformation5&quot; field=&quot;Abteilungsinformation5&quot;/&gt;&lt;OawDocProperty name=&quot;Organisation.Abteilungsinformation6&quot; field=&quot;Abteilungsinformation6&quot;/&gt;&lt;OawDocProperty name=&quot;Organisation.Telefon&quot; field=&quot;Telefon&quot;/&gt;&lt;OawDocProperty name=&quot;Organisation.Departement&quot; field=&quot;Departement&quot;/&gt;&lt;OawDocProperty name=&quot;Organisation.Fax&quot; field=&quot;Fax&quot;/&gt;&lt;OawDocProperty name=&quot;Organisation.Abteilungsinformation7&quot; field=&quot;Abteilungsinformation7&quot;/&gt;&lt;OawDocProperty name=&quot;Organisation.Abteilungsinformation8&quot; field=&quot;Abteilungsinformation8&quot;/&gt;&lt;OawDocProperty name=&quot;Organisation.AddressB1&quot; field=&quot;AddressB1&quot;/&gt;&lt;OawDocProperty name=&quot;Organisation.AddressB2&quot; field=&quot;AddressB2&quot;/&gt;&lt;OawDocProperty name=&quot;Organisation.AddressB3&quot; field=&quot;AddressB3&quot;/&gt;&lt;OawDocProperty name=&quot;Organisation.AddressB4&quot; field=&quot;AddressB4&quot;/&gt;&lt;OawDocProperty name=&quot;Organisation.AddressN1&quot; field=&quot;AddressN1&quot;/&gt;&lt;OawDocProperty name=&quot;Organisation.AddressN2&quot; field=&quot;AddressN2&quot;/&gt;&lt;OawDocProperty name=&quot;Organisation.AddressN3&quot; field=&quot;AddressN3&quot;/&gt;&lt;OawDocProperty name=&quot;Organisation.AddressN4&quot; field=&quot;AddressN4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Text&quot; field=&quot;Doc.Text&quot;/&gt;&lt;OawDocProperty name=&quot;Doc.Date&quot; field=&quot;Doc.Date&quot;/&gt;&lt;OawDocProperty name=&quot;Doc.Document&quot; field=&quot;Doc.Document&quot;/&gt;&lt;OawDocProperty name=&quot;Doc.Letter&quot; field=&quot;Doc.Letter&quot;/&gt;&lt;OawDocProperty name=&quot;Doc.Regarding&quot; field=&quot;Doc.Regarding&quot;/&gt;&lt;OawDocProperty name=&quot;Doc.DirectPhone&quot; field=&quot;Doc.DirectPhone&quot;/&gt;&lt;OawDocProperty name=&quot;Doc.Telephone&quot; field=&quot;Doc.Telephone&quot;/&gt;&lt;OawDocProperty name=&quot;Doc.Facsimile&quot; field=&quot;Doc.Facsimile&quot;/&gt;&lt;OawDocProperty name=&quot;Doc.DirectFax&quot; field=&quot;Doc.DirectFax&quot;/&gt;&lt;OawDocProperty name=&quot;Doc.Page&quot; field=&quot;Doc.Page&quot;/&gt;&lt;OawDocProperty name=&quot;Doc.of&quot; field=&quot;Doc.of&quot;/&gt;&lt;OawDocProperty name=&quot;Doc.Enclosures&quot; field=&quot;Doc.Enclosures&quot;/&gt;&lt;/profile&gt;&lt;profile type=&quot;print&quot; UID=&quot;2010071914543648299648&quot; sameAsDefault=&quot;0&quot;&gt;&lt;SQL&gt;SELECT Value, UID FROM Data WHERE LCID = '%WhereLCID%';&lt;/SQL&gt;&lt;OawDocProperty name=&quot;Outputprofile.External&quot; field=&quot;Outputprofile.External&quot;/&gt;&lt;/profile&gt;&lt;profile type=&quot;send&quot; UID=&quot;2006120514175878093883&quot; sameAsDefault=&quot;0&quot;&gt;&lt;SQL&gt;SELECT Value, UID FROM Data WHERE LCID = '%WhereLCID%';&lt;/SQL&gt;&lt;OawDocProperty name=&quot;Outputprofile.External&quot; field=&quot;Outputprofile.External&quot;/&gt;&lt;/profile&gt;&lt;profile type=&quot;save&quot; UID=&quot;200612051440155604006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432630012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5275568157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05949584758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0808109584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5554119854&quot; sameAsDefault=&quot;0&quot;&gt;&lt;SQL&gt;SELECT Value, UID FROM Data WHERE LCID = '%WhereLCID%';&lt;/SQL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06120711380151760646&quot; sameAsDefault=&quot;0&quot;&gt;&lt;SQL&gt;SELECT Value, UID FROM Data WHERE LCID = '%WhereLCID%';&lt;/SQL&gt;&lt;OawDocProperty name=&quot;Outputprofile.ExternalSignature&quot; field=&quot;Outputprofile.ExternalSignature&quot;/&gt;&lt;/profile&gt;&lt;profile type=&quot;send&quot; UID=&quot;2006121210395821292110&quot; sameAsDefault=&quot;0&quot;&gt;&lt;SQL&gt;SELECT Value, UID FROM Data WHERE LCID = '%WhereLCID%';&lt;/SQL&gt;&lt;OawDocProperty name=&quot;Outputprofile.ExternalSignature&quot; field=&quot;Outputprofile.ExternalSignature&quot;/&gt;&lt;/profile&gt;&lt;profile type=&quot;save&quot; UID=&quot;2006121210441235887611&quot; sameAsDefault=&quot;0&quot;&gt;&lt;SQL&gt;SELECT Value, UID FROM Data WHERE LCID = '%WhereLCID%';&lt;/SQL&gt;&lt;OawDocProperty name=&quot;Outputprofile.ExternalSignature&quot; field=&quot;Outputprofile.ExternalSignature&quot;/&gt;&lt;/profile&gt;&lt;/source&gt;"/>
    <w:docVar w:name="OawDocProp.2003061115381095709037" w:val="&lt;source&gt;&lt;Fields List=&quot;Name|Function|DirectPhone|EMail&quot;/&gt;&lt;profile type=&quot;default&quot; UID=&quot;&quot; sameAsDefault=&quot;0&quot;&gt;&lt;OawDocProperty name=&quot;Signature2.Name&quot; field=&quot;Name&quot;/&gt;&lt;OawDocProperty name=&quot;Signature2.Function&quot; field=&quot;Function&quot;/&gt;&lt;OawDocProperty name=&quot;Signature2.DirectPhone&quot; field=&quot;DirectPhone&quot;/&gt;&lt;OawDocProperty name=&quot;Signature2.EMail&quot; field=&quot;EMail&quot;/&gt;&lt;/profile&gt;&lt;/source&gt;"/>
    <w:docVar w:name="OawDocProp.2003080714212273705547" w:val="&lt;source&gt;&lt;Fields List=&quot;Introduction|Closing|FormattedFullAddress|EMail|DeliveryOption|CompleteAddress|DeliveryOption2&quot;/&gt;&lt;profile type=&quot;default&quot; UID=&quot;&quot; sameAsDefault=&quot;0&quot;&gt;&lt;OawBookmark name=&quot;RecipientIntroduction&quot; field=&quot;Introduction&quot;/&gt;&lt;OawBookmark name=&quot;RecipientClosing&quot; field=&quot;Closing&quot;/&gt;&lt;OawBookmark name=&quot;RecipientFormattedFullAddress&quot; field=&quot;FormattedFullAddress&quot;/&gt;&lt;OawDocProperty name=&quot;Receipient.EMail&quot; field=&quot;EMail&quot;/&gt;&lt;OawBookmark name=&quot;RecipientDeliveryOption&quot; field=&quot;DeliveryOption&quot;/&gt;&lt;OawBookmark name=&quot;RecipientCompleteAddress&quot; field=&quot;CompleteAddress&quot;/&gt;&lt;OawBookmark name=&quot;RecipientDeliveryOption3&quot; field=&quot;DeliveryOption2&quot;/&gt;&lt;OawDocProperty name=&quot;Recipient.DeliveryOption&quot; field=&quot;DeliveryOption&quot;/&gt;&lt;/profile&gt;&lt;/source&gt;"/>
    <w:docVar w:name="OawDocProp.2004112217333376588294" w:val="&lt;source&gt;&lt;Fields List=&quot;Classification|ContentTypeLetter|Massenversand&quot;/&gt;&lt;profile type=&quot;default&quot; UID=&quot;&quot; sameAsDefault=&quot;0&quot;&gt;&lt;OawDocProperty name=&quot;CustomField.Classification&quot; field=&quot;Classification&quot;/&gt;&lt;OawDocProperty name=&quot;CustomField.ContentTypeLetter&quot; field=&quot;ContentTypeLetter&quot;/&gt;&lt;OawDocProperty name=&quot;CustomField.Massenversand&quot; field=&quot;Massenversand&quot;/&gt;&lt;/profile&gt;&lt;/source&gt;"/>
    <w:docVar w:name="OawDocProp.2006040509495284662868" w:val="&lt;source&gt;&lt;Fields List=&quot;Name|Initials&quot;/&gt;&lt;profile type=&quot;default&quot; UID=&quot;&quot; sameAsDefault=&quot;0&quot;&gt;&lt;OawDocProperty name=&quot;Author.Name&quot; field=&quot;Name&quot;/&gt;&lt;OawDocProperty name=&quot;Author.Initials&quot; field=&quot;Initials&quot;/&gt;&lt;/profile&gt;&lt;/source&gt;"/>
    <w:docVar w:name="OawDocProp.2010020409223900652065" w:val="&lt;source&gt;&lt;Fields List=&quot;Dok_Titel|G_Signatur|G_Laufnummer&quot;/&gt;&lt;profile type=&quot;default&quot; UID=&quot;&quot; sameAsDefault=&quot;0&quot;&gt;&lt;OawDocProperty name=&quot;CMIdata.Dok_Titel&quot; field=&quot;Dok_Titel&quot;/&gt;&lt;OawDocProperty name=&quot;CMIdata.G_Signatur&quot; field=&quot;G_Signatur&quot;/&gt;&lt;OawDocProperty name=&quot;CMIdata.G_Laufnummer&quot; field=&quot;G_Laufnummer&quot;/&gt;&lt;/profile&gt;&lt;/source&gt;"/>
    <w:docVar w:name="OawDocProp.2016110913315368876110" w:val="&lt;source&gt;&lt;Fields List=&quot;Name|DirectPhone|Function|EMail&quot;/&gt;&lt;profile type=&quot;default&quot; UID=&quot;&quot; sameAsDefault=&quot;0&quot;&gt;&lt;OawDocProperty name=&quot;Signature3.Name&quot; field=&quot;Name&quot;/&gt;&lt;OawDocProperty name=&quot;Signature3.DirectPhone&quot; field=&quot;DirectPhone&quot;/&gt;&lt;OawDocProperty name=&quot;Signature3.Function&quot; field=&quot;Function&quot;/&gt;&lt;OawDocProperty name=&quot;Signature3.EMail&quot; field=&quot;EMail&quot;/&gt;&lt;/profile&gt;&lt;/source&gt;"/>
    <w:docVar w:name="OawDocPropSource" w:val="&lt;DocProps&gt;&lt;DocProp UID=&quot;2003080714212273705547&quot; EntryUID=&quot;2017052214421195566066&quot;&gt;&lt;Field Name=&quot;UID&quot; Value=&quot;2017052214421195566066&quot;/&gt;&lt;Field Name=&quot;IDName&quot; Value=&quot;Empfänger&quot;/&gt;&lt;Field Name=&quot;RecipientActive&quot; Value=&quot;-1&quot;/&gt;&lt;Field Name=&quot;RecipientIcon&quot; Value=&quot;Contact&quot;/&gt;&lt;Field Name=&quot;MappingTableLabel&quot; Value=&quot;&quot;/&gt;&lt;Field Name=&quot;MappingTableActive&quot; Value=&quot;-1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quot;/&gt;&lt;Field Name=&quot;CompleteAddressImported&quot; Value=&quot;&quot;/&gt;&lt;Field Name=&quot;BBZ.SchülerAnrede&quot; Value=&quot;&quot;/&gt;&lt;Field Name=&quot;BBZ.SchülerVorname&quot; Value=&quot;&quot;/&gt;&lt;Field Name=&quot;BBZ.SchülerName&quot; Value=&quot;&quot;/&gt;&lt;Field Name=&quot;BBZ.SchülerName2&quot; Value=&quot;&quot;/&gt;&lt;Field Name=&quot;BBZ.SchülerStrasse&quot; Value=&quot;&quot;/&gt;&lt;Field Name=&quot;BBZ.SchülerPostfach&quot; Value=&quot;&quot;/&gt;&lt;Field Name=&quot;BBZ.SchülerOrt&quot; Value=&quot;&quot;/&gt;&lt;Field Name=&quot;BBZ.SchülerPLZ&quot; Value=&quot;&quot;/&gt;&lt;Field Name=&quot;BBZ.GebDatum&quot; Value=&quot;&quot;/&gt;&lt;Field Name=&quot;BBZ.Klasse&quot; Value=&quot;&quot;/&gt;&lt;Field Name=&quot;BBZ.Ausbildung&quot; Value=&quot;&quot;/&gt;&lt;Field Name=&quot;BBZ.Lehrende&quot; Value=&quot;&quot;/&gt;&lt;Field Name=&quot;BBZ.LBAnrede&quot; Value=&quot;&quot;/&gt;&lt;Field Name=&quot;BBZ.LBName&quot; Value=&quot;&quot;/&gt;&lt;Field Name=&quot;BBZ.LBName2&quot; Value=&quot;&quot;/&gt;&lt;Field Name=&quot;BBZ.LBVorname&quot; Value=&quot;&quot;/&gt;&lt;Field Name=&quot;BBZ.LBStrasse&quot; Value=&quot;&quot;/&gt;&lt;Field Name=&quot;BBZ.LBPostfach&quot; Value=&quot;&quot;/&gt;&lt;Field Name=&quot;BBZ.LBPLZ&quot; Value=&quot;&quot;/&gt;&lt;Field Name=&quot;BBZ.LBOrt&quot; Value=&quot;&quot;/&gt;&lt;Field Name=&quot;BBZ.LBTelGeschaeft&quot; Value=&quot;&quot;/&gt;&lt;Field Name=&quot;IntroductionImported&quot; Value=&quot;&quot;/&gt;&lt;/DocProp&gt;&lt;DocProp UID=&quot;2002122011014149059130932&quot; EntryUID=&quot;2012010319473491122385&quot;&gt;&lt;Field Name=&quot;UID&quot; Value=&quot;2012010319473491122385&quot;/&gt;&lt;Field Name=&quot;IDName&quot; Value=&quot;FD, Dienststelle Steuern&quot;/&gt;&lt;Field Name=&quot;Departement&quot; Value=&quot;Finanzdepartement&quot;/&gt;&lt;Field Name=&quot;Dienststelle1&quot; Value=&quot;&quot;/&gt;&lt;Field Name=&quot;Dienststelle2&quot; Value=&quot;&quot;/&gt;&lt;Field Name=&quot;Abteilung1&quot; Value=&quot;&quot;/&gt;&lt;Field Name=&quot;Abteilung2&quot; Value=&quot;&quot;/&gt;&lt;Field Name=&quot;AddressB1&quot; Value=&quot;Dienststelle Steuern&quot;/&gt;&lt;Field Name=&quot;AddressB2&quot; Value=&quot;&quot;/&gt;&lt;Field Name=&quot;AddressB3&quot; Value=&quot;&quot;/&gt;&lt;Field Name=&quot;AddressB4&quot; Value=&quot;&quot;/&gt;&lt;Field Name=&quot;AddressN1&quot; Value=&quot;Buobenmatt 1, Postfach 3464&quot;/&gt;&lt;Field Name=&quot;AddressN2&quot; Value=&quot;6002 Luzern&quot;/&gt;&lt;Field Name=&quot;AddressN3&quot; Value=&quot;&quot;/&gt;&lt;Field Name=&quot;AddressN4&quot; Value=&quot;&quot;/&gt;&lt;Field Name=&quot;Postcode&quot; Value=&quot;6002&quot;/&gt;&lt;Field Name=&quot;City&quot; Value=&quot;Luzern&quot;/&gt;&lt;Field Name=&quot;Abteilungsinformation1&quot; Value=&quot;&quot;/&gt;&lt;Field Name=&quot;Abteilungsinformation2&quot; Value=&quot;&quot;/&gt;&lt;Field Name=&quot;Abteilungsinformation3&quot; Value=&quot;&quot;/&gt;&lt;Field Name=&quot;Abteilungsinformation4&quot; Value=&quot;&quot;/&gt;&lt;Field Name=&quot;Abteilungsinformation5&quot; Value=&quot;&quot;/&gt;&lt;Field Name=&quot;Abteilungsinformation6&quot; Value=&quot;&quot;/&gt;&lt;Field Name=&quot;Abteilungsinformation7&quot; Value=&quot;&quot;/&gt;&lt;Field Name=&quot;Abteilungsinformation8&quot; Value=&quot;&quot;/&gt;&lt;Field Name=&quot;Telefon&quot; Value=&quot;&quot;/&gt;&lt;Field Name=&quot;Fax&quot; Value=&quot;&quot;/&gt;&lt;Field Name=&quot;LogoColor&quot; Value=&quot;%Logos%\Luzern.FD.Logo.2100.350.emf&quot;/&gt;&lt;Field Name=&quot;LogoBlackWhite&quot; Value=&quot;%Logos%\Luzern.FD.Logo.2100.350.emf&quot;/&gt;&lt;Field Name=&quot;LogoZertifikate&quot; Value=&quot;&quot;/&gt;&lt;Field Name=&quot;Email&quot; Value=&quot;&quot;/&gt;&lt;Field Name=&quot;Internet&quot; Value=&quot;www.steuern.lu.ch&quot;/&gt;&lt;Field Name=&quot;LogoSignature&quot; Value=&quot;&quot;/&gt;&lt;Field Name=&quot;LogoPowerPointTitleLast&quot; Value=&quot;&quot;/&gt;&lt;Field Name=&quot;LogoPowerPointTitleFirst&quot; Value=&quot;&quot;/&gt;&lt;Field Name=&quot;LogoPowerPointChapter&quot; Value=&quot;&quot;/&gt;&lt;Field Name=&quot;LogoPowerPointSlide&quot; Value=&quot;&quot;/&gt;&lt;Field Name=&quot;LogoNeutral&quot; Value=&quot;%Logos%\Luzern.FD.Logo.2100.350.emf&quot;/&gt;&lt;Field Name=&quot;LogoSchriftzug&quot; Value=&quot;&quot;/&gt;&lt;Field Name=&quot;LogoTag&quot; Value=&quot;&quot;/&gt;&lt;Field Name=&quot;Data_UID&quot; Value=&quot;201201031947349112238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45121456816989229711832506013311111513964&quot;&gt;&lt;Field Name=&quot;UID&quot; Value=&quot;45121456816989229711832506013311111513964&quot;/&gt;&lt;Field Name=&quot;IDName&quot; Value=&quot;Marty Dominik, DST&quot;/&gt;&lt;Field Name=&quot;Name&quot; Value=&quot;Dominik Marty&quot;/&gt;&lt;Field Name=&quot;PersonalNumber&quot; Value=&quot;&quot;/&gt;&lt;Field Name=&quot;DirectPhone&quot; Value=&quot;+41 41 228 56 44&quot;/&gt;&lt;Field Name=&quot;DirectFax&quot; Value=&quot;&quot;/&gt;&lt;Field Name=&quot;Mobile&quot; Value=&quot;&quot;/&gt;&lt;Field Name=&quot;EMail&quot; Value=&quot;dominik.marty@lu.ch&quot;/&gt;&lt;Field Name=&quot;Function&quot; Value=&quot;Assistent Geschäftsleitung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md&quot;/&gt;&lt;Field Name=&quot;SignatureAdditional2&quot; Value=&quot;&quot;/&gt;&lt;Field Name=&quot;SignatureAdditional1&quot; Value=&quot;&quot;/&gt;&lt;Field Name=&quot;Lizenz_noetig&quot; Value=&quot;Ja&quot;/&gt;&lt;Field Name=&quot;Data_UID&quot; Value=&quot;45121456816989229711832506013311111513964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45121456816989229711832506013311111513964&quot;&gt;&lt;Field Name=&quot;UID&quot; Value=&quot;45121456816989229711832506013311111513964&quot;/&gt;&lt;Field Name=&quot;IDName&quot; Value=&quot;Marty Dominik, DST&quot;/&gt;&lt;Field Name=&quot;Name&quot; Value=&quot;Dominik Marty&quot;/&gt;&lt;Field Name=&quot;PersonalNumber&quot; Value=&quot;&quot;/&gt;&lt;Field Name=&quot;DirectPhone&quot; Value=&quot;+41 41 228 56 44&quot;/&gt;&lt;Field Name=&quot;DirectFax&quot; Value=&quot;&quot;/&gt;&lt;Field Name=&quot;Mobile&quot; Value=&quot;&quot;/&gt;&lt;Field Name=&quot;EMail&quot; Value=&quot;dominik.marty@lu.ch&quot;/&gt;&lt;Field Name=&quot;Function&quot; Value=&quot;Assistent Geschäftsleitung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md&quot;/&gt;&lt;Field Name=&quot;SignatureAdditional2&quot; Value=&quot;&quot;/&gt;&lt;Field Name=&quot;SignatureAdditional1&quot; Value=&quot;&quot;/&gt;&lt;Field Name=&quot;Lizenz_noetig&quot; Value=&quot;Ja&quot;/&gt;&lt;Field Name=&quot;Data_UID&quot; Value=&quot;45121456816989229711832506013311111513964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0072016315072560894&quot; EntryUID=&quot;10819218437793106613119822232232251230101&quot;&gt;&lt;Field Name=&quot;UID&quot; Value=&quot;10819218437793106613119822232232251230101&quot;/&gt;&lt;Field Name=&quot;IDName&quot; Value=&quot;Furrer Paul, DST&quot;/&gt;&lt;Field Name=&quot;Name&quot; Value=&quot;Paul Furrer&quot;/&gt;&lt;Field Name=&quot;PersonalNumber&quot; Value=&quot;&quot;/&gt;&lt;Field Name=&quot;DirectPhone&quot; Value=&quot;+41 41 228 67 79&quot;/&gt;&lt;Field Name=&quot;DirectFax&quot; Value=&quot;&quot;/&gt;&lt;Field Name=&quot;Mobile&quot; Value=&quot;&quot;/&gt;&lt;Field Name=&quot;EMail&quot; Value=&quot;paul.furrer@lu.ch&quot;/&gt;&lt;Field Name=&quot;Function&quot; Value=&quot;Abteilungsleiter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Fu&quot;/&gt;&lt;Field Name=&quot;SignatureAdditional2&quot; Value=&quot;&quot;/&gt;&lt;Field Name=&quot;SignatureAdditional1&quot; Value=&quot;&quot;/&gt;&lt;Field Name=&quot;Lizenz_noetig&quot; Value=&quot;Ja&quot;/&gt;&lt;Field Name=&quot;Data_UID&quot; Value=&quot;10819218437793106613119822232232251230101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45121456816989229711832506013311111513964&quot;&gt;&lt;Field Name=&quot;UID&quot; Value=&quot;45121456816989229711832506013311111513964&quot;/&gt;&lt;Field Name=&quot;IDName&quot; Value=&quot;Marty Dominik, DST&quot;/&gt;&lt;Field Name=&quot;Name&quot; Value=&quot;Dominik Marty&quot;/&gt;&lt;Field Name=&quot;PersonalNumber&quot; Value=&quot;&quot;/&gt;&lt;Field Name=&quot;DirectPhone&quot; Value=&quot;+41 41 228 56 44&quot;/&gt;&lt;Field Name=&quot;DirectFax&quot; Value=&quot;&quot;/&gt;&lt;Field Name=&quot;Mobile&quot; Value=&quot;&quot;/&gt;&lt;Field Name=&quot;EMail&quot; Value=&quot;dominik.marty@lu.ch&quot;/&gt;&lt;Field Name=&quot;Function&quot; Value=&quot;Assistent Geschäftsleitung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md&quot;/&gt;&lt;Field Name=&quot;SignatureAdditional2&quot; Value=&quot;&quot;/&gt;&lt;Field Name=&quot;SignatureAdditional1&quot; Value=&quot;&quot;/&gt;&lt;Field Name=&quot;Lizenz_noetig&quot; Value=&quot;Ja&quot;/&gt;&lt;Field Name=&quot;Data_UID&quot; Value=&quot;45121456816989229711832506013311111513964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UID&quot; Value=&quot;2003121817293296325874&quot;/&gt;&lt;Field Name=&quot;IDName&quot; Value=&quot;(Leer)&quot;/&gt;&lt;/DocProp&gt;&lt;DocProp UID=&quot;2016110913315368876110&quot; EntryUID=&quot;2003121817293296325874&quot;&gt;&lt;Field Name=&quot;UID&quot; Value=&quot;2003121817293296325874&quot;/&gt;&lt;Field Name=&quot;IDName&quot; Value=&quot;(Leer)&quot;/&gt;&lt;/DocProp&gt;&lt;DocProp UID=&quot;2004112217333376588294&quot; EntryUID=&quot;2004123010144120300001&quot;&gt;&lt;Field Name=&quot;UID&quot; Value=&quot;2004123010144120300001&quot;/&gt;&lt;Field Name=&quot;ContentTypeLetter&quot; Value=&quot;leer&quot;/&gt;&lt;Field Name=&quot;Massenversand&quot; Value=&quot;0&quot;/&gt;&lt;Field Name=&quot;Classification&quot; Value=&quot;&quot;/&gt;&lt;/DocProp&gt;&lt;DocProp UID=&quot;2009082513331568340343&quot; EntryUID=&quot;2003121817293296325874&quot;&gt;&lt;Field Name=&quot;UID&quot; Value=&quot;2003121817293296325874&quot;/&gt;&lt;/DocProp&gt;&lt;DocProp UID=&quot;2010020409223900652065&quot; EntryUID=&quot;2003121817293296325874&quot;&gt;&lt;Field Name=&quot;UID&quot; Value=&quot;2003121817293296325874&quot;/&gt;&lt;/DocProp&gt;&lt;DocProp UID=&quot;2015111110142100000001&quot; EntryUID=&quot;2003121817293296325874&quot;&gt;&lt;Field Name=&quot;UID&quot; Value=&quot;2003121817293296325874&quot;/&gt;&lt;/DocProp&gt;&lt;DocProp UID=&quot;2016022308391031585750&quot; EntryUID=&quot;2003121817293296325874&quot;&gt;&lt;Field Name=&quot;UID&quot; Value=&quot;2003121817293296325874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Inhalts-Typ&quot;/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Abschnitt&quot; Icon=&quot;3546&quot; Label=&quot;Abschnitt&quot; Command=&quot;StyleApply&quot; Parameter=&quot;Abschnitt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1 ohne&quot; Icon=&quot;3546&quot; Label=&quot;Überschrift 1 o. Nr.&quot; Command=&quot;StyleApply&quot; Parameter=&quot;Überschrift 1 o. Nr.&quot;/&gt;_x000d_&lt;Item Type=&quot;Button&quot; IDName=&quot;2 ohne&quot; Icon=&quot;3546&quot; Label=&quot;Überschrift 2 o. Nr.&quot; Command=&quot;StyleApply&quot; Parameter=&quot;Überschrift 2 o. Nr.&quot;/&gt;_x000d_&lt;Item Type=&quot;Button&quot; IDName=&quot;3 ohne&quot; Icon=&quot;3546&quot; Label=&quot;Überschrift 3 o. Nr.&quot; Command=&quot;StyleApply&quot; Parameter=&quot;Überschrift 3 o. Nr.&quot;/&gt;_x000d_&lt;Item Type=&quot;Button&quot; IDName=&quot;4 ohne&quot; Icon=&quot;3546&quot; Label=&quot;Überschrift 4 o. Nr.&quot; Command=&quot;StyleApply&quot; Parameter=&quot;Überschrift 4 o. Nr.&quot;/&gt;_x000d_&lt;Item Type=&quot;Separator&quot;/&gt;_x000d_&lt;Item Type=&quot;Button&quot; IDName=&quot;Appendix&quot; Icon=&quot;3546&quot; Label=&quot;Anhang&quot; Command=&quot;StyleApply&quot; Parameter=&quot;Appendix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450&quot; Icon=&quot;3546&quot; Label=&quot;&amp;lt;translate&amp;gt;Style.Topic450&amp;lt;/translate&amp;gt;&quot; Command=&quot;StyleApply&quot; Parameter=&quot;Topic45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750&quot; Icon=&quot;3546&quot; Label=&quot;&amp;lt;translate&amp;gt;Style.Topic750&amp;lt;/translate&amp;gt;&quot; Command=&quot;StyleApply&quot; Parameter=&quot;Topic75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450Line&quot; Icon=&quot;3546&quot; Label=&quot;&amp;lt;translate&amp;gt;Style.Topic450Line&amp;lt;/translate&amp;gt;&quot; Command=&quot;StyleApply&quot; Parameter=&quot;Topic45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750Line&quot; Icon=&quot;3546&quot; Label=&quot;&amp;lt;translate&amp;gt;Style.Topic750Line&amp;lt;/translate&amp;gt;&quot; Command=&quot;StyleApply&quot; Parameter=&quot;Topic75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838&quot; Label=&quot;&amp;lt;translate&amp;gt;Style.ListWithSymbols&amp;lt;/translate&amp;gt;&quot; Command=&quot;StyleApply&quot; Parameter=&quot;ListWithSymbols&quot;/&gt;_x000d_&lt;Item Type=&quot;Button&quot; IDName=&quot;ListWithLetters&quot; Icon=&quot;80&quot; Label=&quot;&amp;lt;translate&amp;gt;Style.ListWithLetters&amp;lt;/translate&amp;gt;&quot; Command=&quot;StyleApply&quot; Parameter=&quot;ListWithLetters&quot;/&gt;_x000d_&lt;Item Type=&quot;Button&quot; IDName=&quot;ListWithNumbers&quot; Icon=&quot;71&quot; Label=&quot;&amp;lt;translate&amp;gt;Style.ListWithNumbers&amp;lt;/translate&amp;gt;&quot; Command=&quot;StyleApply&quot; Parameter=&quot;ListWithNumbers&quot;/&gt;_x000d_&lt;Item Type=&quot;Button&quot; IDName=&quot;ListLevelsWithNumbers&quot; Icon=&quot;71&quot; Label=&quot;&amp;lt;translate&amp;gt;Style.ListLevelsWithNumbers&amp;lt;/translate&amp;gt;&quot; Command=&quot;StyleApply&quot; Parameter=&quot;ListLevelsWithNumbers&quot;/&gt;_x000d_&lt;Item Type=&quot;Button&quot; IDName=&quot;ListWithCheckBoxes&quot; Icon=&quot;220&quot; Label=&quot;&amp;lt;translate&amp;gt;Style.ListWithCheckBoxes&amp;lt;/translate&amp;gt;&quot; Command=&quot;StyleApply&quot; Parameter=&quot;ListWithCheckBoxes&quot;/&gt;_x000d_&lt;/Item&gt;_x000d_&lt;Item Type=&quot;SubMenu&quot; IDName=&quot;LawStyles&quot;&gt;_x000d_&lt;Item Type=&quot;Button&quot; IDName=&quot;Art-Titel&quot; Icon=&quot;3546&quot; Label=&quot;&amp;lt;translate&amp;gt;Style.ArtTitel&amp;lt;/translate&amp;gt;&quot; Command=&quot;StyleApply&quot; Parameter=&quot;Art-Titel&quot;/&gt;_x000d_&lt;Item Type=&quot;Button&quot; IDName=&quot;Art-Text&quot; Icon=&quot;3546&quot; Label=&quot;&amp;lt;translate&amp;gt;Style.ArtText&amp;lt;/translate&amp;gt;&quot; Command=&quot;StyleApply&quot; Parameter=&quot;Art-Text&quot;/&gt;_x000d_&lt;Item Type=&quot;Button&quot; IDName=&quot;Art-Hochgestellt&quot; Icon=&quot;3114&quot; Label=&quot;&amp;lt;translate&amp;gt;Style.ArtHochgestellt&amp;lt;/translate&amp;gt;&quot; Command=&quot;StyleApply&quot; Parameter=&quot;Art-Hochgestellt&quot;/&gt;_x000d_&lt;Item Type=&quot;Button&quot; IDName=&quot;DefaultParagraphFont&quot;  Icon=&quot;3114&quot; Label=&quot;&amp;lt;translate&amp;gt;Style.DefaultParagraphFont&amp;lt;/translate&amp;gt;&quot; Command=&quot;StyleApply&quot; Parameter=&quot;-66&quot;/&gt;_x000d_&lt;/Item&gt;_x000d_&lt;/MenusDef&gt;"/>
    <w:docVar w:name="OawOMS" w:val="&lt;OawOMS&gt;&lt;send profileUID=&quot;1&quot;&gt;&lt;mail&gt;&lt;cc&gt;&lt;/cc&gt;&lt;bcc&gt;&lt;/bcc&gt;&lt;to&gt;&lt;value type=&quot;OawDocProperty&quot; name=&quot;Rece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word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3112610595290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end profileUID=&quot;2003010711200895123470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subject&gt;&lt;value type=&quot;OawBookmark&quot; name=&quot;Subject&quot;&gt;&lt;separator text=&quot;&quot;&gt;&lt;/separator&gt;&lt;format text=&quot;&quot;&gt;&lt;/format&gt;&lt;/value&gt;&lt;/subject&gt;&lt;/mail&gt;&lt;word&gt;&lt;keywords&gt;&lt;/keywords&gt;&lt;language&gt;&lt;/language&gt;&lt;documentVersion&gt;&lt;/documentVersion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DocProperty&quot; name=&quot;CustomField.ContentTypeLetter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keywords&gt;&lt;/keywords&gt;&lt;language&gt;&lt;/language&gt;&lt;documentVersion&gt;&lt;/documentVersion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DocProperty&quot; name=&quot;CustomField.ContentTypeLetter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4040214394261858638&quot;&gt;&lt;PDF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4040214394214143821&quot;&gt;&lt;mail&gt;&lt;subject&gt;&lt;value type=&quot;OawDocVar&quot; name=&quot;BM_Document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body&gt;&lt;value type=&quot;OawDocVar&quot; name=&quot;BM_ReceipientSaluta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DocVar&quot; name=&quot;BM_Document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ave profileUID=&quot;2003112717153125284480&quot;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4040214492466553768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3112513571987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4062216425255253277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author&gt;&lt;value type=&quot;OawDocProperty&quot; name=&quot;Author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author&gt;&lt;value type=&quot;OawDocProperty&quot; name=&quot;Author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051437499597999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01556040061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/PDF&gt;&lt;/save&gt;&lt;save profileUID=&quot;200612051441267902518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23114802349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end profileUID=&quot;2006120514175878093883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/PDF&gt;&lt;/send&gt;&lt;send profileUID=&quot;2006120514215842576656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mpany.Company&quot;&gt;&lt;separator text=&quot;&quot;&gt;&lt;/separator&gt;&lt;format text=&quot;&quot;&gt;&lt;/format&gt;&lt;/value&gt;&lt;/author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051424191060180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1210395821292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title&gt;&lt;value type=&quot;OawDocProperty&quot; name=&quot;CustomField.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DocProperty&quot; name=&quot;CustomField.ContentTypeLetter&quot;&gt;&lt;separator text=&quot;&quot;&gt;&lt;/separator&gt;&lt;format text=&quot;&quot;&gt;&lt;/format&gt;&lt;/value&gt;&lt;/subject&gt;&lt;/word&gt;&lt;PDF&gt;&lt;keywords&gt;&lt;/keywords&gt;&lt;title&gt;&lt;value type=&quot;OawDocProperty&quot; name=&quot;CustomField.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DocProperty&quot; name=&quot;CustomField.ContentTypeLetter&quot;&gt;&lt;separator text=&quot;&quot;&gt;&lt;/separator&gt;&lt;format text=&quot;&quot;&gt;&lt;/format&gt;&lt;/value&gt;&lt;/subject&gt;&lt;/PDF&gt;&lt;/send&gt;&lt;save profileUID=&quot;2006121210441235887611&quot;&gt;&lt;word&gt;&lt;keywords&gt;&lt;/keywords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manager&gt;&lt;value type=&quot;OawDocProperty&quot; name=&quot;Contactperson.Name&quot;&gt;&lt;separator text=&quot;&quot;&gt;&lt;/separator&gt;&lt;format text=&quot;&quot;&gt;&lt;/format&gt;&lt;/value&gt;&lt;/manager&gt;&lt;fileName&gt;&lt;value type=&quot;OawBookmark&quot; name=&quot;Subject&quot;&gt;&lt;separator text=&quot;&quot;&gt;&lt;/separator&gt;&lt;format text=&quot;&quot;&gt;&lt;/format&gt;&lt;/value&gt;&lt;/fileName&gt;&lt;title&gt;&lt;value type=&quot;OawDocProperty&quot; name=&quot;CustomField.ContentTypeLetter&quot;&gt;&lt;separator text=&quot;&quot;&gt;&lt;/separator&gt;&lt;format text=&quot;&quot;&gt;&lt;/format&gt;&lt;/value&gt;&lt;/title&gt;&lt;/word&gt;&lt;PDF&gt;&lt;keywords&gt;&lt;/keywords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manager&gt;&lt;value type=&quot;OawDocProperty&quot; name=&quot;Contactperson.Name&quot;&gt;&lt;separator text=&quot;&quot;&gt;&lt;/separator&gt;&lt;format text=&quot;&quot;&gt;&lt;/format&gt;&lt;/value&gt;&lt;/manager&gt;&lt;fileName&gt;&lt;value type=&quot;OawBookmark&quot; name=&quot;Subject&quot;&gt;&lt;separator text=&quot;&quot;&gt;&lt;/separator&gt;&lt;format text=&quot;&quot;&gt;&lt;/format&gt;&lt;/value&gt;&lt;/fileName&gt;&lt;title&gt;&lt;value type=&quot;OawDocProperty&quot; name=&quot;CustomField.ContentTypeLetter&quot;&gt;&lt;separator text=&quot;&quot;&gt;&lt;/separator&gt;&lt;format text=&quot;&quot;&gt;&lt;/format&gt;&lt;/value&gt;&lt;/title&gt;&lt;/PDF&gt;&lt;/save&gt;&lt;/OawOMS&gt;_x000d_"/>
    <w:docVar w:name="oawPaperSize" w:val="7"/>
    <w:docVar w:name="OawPrint.2006120711380151760646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.2010071914505949584758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.201007191451080810958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.201007191451555411985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.2010071914543648299648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.201007191458432630012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.2010071914585275568157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erTray.2003010711185094343750537" w:val="document.firstpage:=2004040215283940034110;document.otherpages:=2004040215283940034110;"/>
    <w:docVar w:name="OawPrinterTray.2004040214370529854396" w:val="document.firstpage:=2003061718064858105452;document.otherpages:=2003061718064858105452;"/>
    <w:docVar w:name="OawPrinterTray.2006120514062149532222" w:val="document.firstpage:=2003061718080779000241;document.otherpages:=2003061718080779000241;"/>
    <w:docVar w:name="OawPrinterTray.2006120514073882160728" w:val="document.firstpage:=2003061718064858105452;document.otherpages:=2003061718064858105452;"/>
    <w:docVar w:name="OawPrinterTray.2006120711380151760646" w:val="document.firstpage:=2003061718080779000241;document.otherpages:=2003061718080779000241;"/>
    <w:docVar w:name="OawPrinterTray.2010071914505949584758" w:val="document.firstpage:=2003061718080779000241;document.otherpages:=2003061718080779000241;"/>
    <w:docVar w:name="OawPrinterTray.2010071914510808109584" w:val="document.firstpage:=2010071914442260920131;document.otherpages:=2010071914442260920131;"/>
    <w:docVar w:name="OawPrinterTray.2010071914515554119854" w:val="document.firstpage:=2010071914525983794155;document.otherpages:=2010071914525983794155;"/>
    <w:docVar w:name="OawPrinterTray.2010071914543648299648" w:val="document.firstpage:=2003061718080779000241;document.otherpages:=2003061718080779000241;"/>
    <w:docVar w:name="OawPrinterTray.2010071914584326300121" w:val="document.firstpage:=2010071914442260920131;document.otherpages:=2010071914442260920131;"/>
    <w:docVar w:name="OawPrinterTray.2010071914585275568157" w:val="document.firstpage:=2010071914525983794155;document.otherpages:=2010071914525983794155;"/>
    <w:docVar w:name="OawPrinterTray.3" w:val="document.firstpage:=2003061718080779000241;document.otherpages:=2003061718080779000241;"/>
    <w:docVar w:name="OawPrinterTray.4" w:val="document.firstpage:=2003061718064858105452;document.otherpages:=2003061718064858105452;"/>
    <w:docVar w:name="OawPrintRestore.2006120711380151760646" w:val="&lt;source&gt;&lt;documentProperty UID=&quot;&quot;&gt;&lt;Fields List=&quot;&quot;/&gt;&lt;OawDocProperty name=&quot;Outputprofile.ExternalSignature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Restore.2010071914505949584758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Restore.2010071914510808109584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Restore.2010071914515554119854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Restore.2010071914543648299648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Restore.2010071914584326300121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Restore.2010071914585275568157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ojectID" w:val="luchmaster"/>
    <w:docVar w:name="OawRecipients" w:val="&lt;Recipients&gt;&lt;Recipient&gt;&lt;UID&gt;2017052214421195566066&lt;/UID&gt;&lt;IDName&gt;Empfänger&lt;/IDName&gt;&lt;RecipientActive&gt;-1&lt;/RecipientActive&gt;&lt;RecipientIcon&gt;Contact&lt;/RecipientIcon&gt;&lt;MappingTableLabel&gt;&lt;/MappingTableLabel&gt;&lt;MappingTableActive&gt;-1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Sehr geehrte Damen und Herren&lt;/Introduction&gt;&lt;Closing&gt;Freundliche Grüsse&lt;/Closing&gt;&lt;FormattedFullAddress&gt;&lt;/FormattedFullAddress&gt;&lt;CompleteAddressImported&gt;&lt;/CompleteAddressImported&gt;&lt;BBZ.SchülerAnrede&gt;&lt;/BBZ.SchülerAnrede&gt;&lt;BBZ.SchülerVorname&gt;&lt;/BBZ.SchülerVorname&gt;&lt;BBZ.SchülerName&gt;&lt;/BBZ.SchülerName&gt;&lt;BBZ.SchülerName2&gt;&lt;/BBZ.SchülerName2&gt;&lt;BBZ.SchülerStrasse&gt;&lt;/BBZ.SchülerStrasse&gt;&lt;BBZ.SchülerPostfach&gt;&lt;/BBZ.SchülerPostfach&gt;&lt;BBZ.SchülerOrt&gt;&lt;/BBZ.SchülerOrt&gt;&lt;BBZ.SchülerPLZ&gt;&lt;/BBZ.SchülerPLZ&gt;&lt;BBZ.GebDatum&gt;&lt;/BBZ.GebDatum&gt;&lt;BBZ.Klasse&gt;&lt;/BBZ.Klasse&gt;&lt;BBZ.Ausbildung&gt;&lt;/BBZ.Ausbildung&gt;&lt;BBZ.Lehrende&gt;&lt;/BBZ.Lehrende&gt;&lt;BBZ.LBAnrede&gt;&lt;/BBZ.LBAnrede&gt;&lt;BBZ.LBName&gt;&lt;/BBZ.LBName&gt;&lt;BBZ.LBName2&gt;&lt;/BBZ.LBName2&gt;&lt;BBZ.LBVorname&gt;&lt;/BBZ.LBVorname&gt;&lt;BBZ.LBStrasse&gt;&lt;/BBZ.LBStrasse&gt;&lt;BBZ.LBPostfach&gt;&lt;/BBZ.LBPostfach&gt;&lt;BBZ.LBPLZ&gt;&lt;/BBZ.LBPLZ&gt;&lt;BBZ.LBOrt&gt;&lt;/BBZ.LBOrt&gt;&lt;BBZ.LBTelGeschaeft&gt;&lt;/BBZ.LBTelGeschaeft&gt;&lt;IntroductionImported&gt;&lt;/IntroductionImported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Save.200612051440155604006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Save.2006121210441235887611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SaveRestore.2004062216425255253277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SaveRestore.2006120514401556040061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SaveRestore.2006121210441235887611" w:val="&lt;source&gt;&lt;documentProperty UID=&quot;&quot;&gt;&lt;Fields List=&quot;&quot;/&gt;&lt;OawDocProperty name=&quot;Outputprofile.ExternalSignature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333376588294" w:val="&lt;empty/&gt;"/>
    <w:docVar w:name="OawSelectedSource.2006040509495284662868" w:val="&lt;empty/&gt;"/>
    <w:docVar w:name="OawSelectedSource.2010072016315072560894" w:val="&lt;empty/&gt;"/>
    <w:docVar w:name="OawSelectedSource.2016110913315368876110" w:val="&lt;empty/&gt;"/>
    <w:docVar w:name="OawSend.2003010711200895123470110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Send.2006120514175878093883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Send.2006121210395821292110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SendRestore.2003010711200895123470110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SendRestore.2006120514175878093883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SendRestore.2006121210395821292110" w:val="&lt;source&gt;&lt;documentProperty UID=&quot;&quot;&gt;&lt;Fields List=&quot;&quot;/&gt;&lt;OawDocProperty name=&quot;Outputprofile.ExternalSignature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TemplateProperties" w:val="password:=&lt;Semicolon/&gt;MnO`rrvnqc.=;jumpToFirstField:=1;dotReverenceRemove:=0;resizeA4Letter:=0;unpdateDocPropsOnNewOnly:=0;showAllNoteItems:=0;CharCodeChecked:=;CharCodeUnchecked:=;WizardSteps:=0|1|2|4;DocumentTitle:=A - Brief;DisplayName:=B1 - H - LAIZ - EDIMBAGUV ;ID:=;protectionType:=2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WhereClause&gt;_x000d__x000a_  &lt;SmartTemplate&gt;_x000d__x000a_    &lt;DocProp UID=&quot;2002122011014149059130932&quot;&gt;WHERE IDName LIKE &quot;FD, Dienststelle Steuern%&quot;&lt;/DocProp&gt;_x000d__x000a_    &lt;DocProp UID=&quot;&quot;&gt;WHERE IDName LIKE &quot;FD, Dienststelle Steuern%&quot;&lt;/DocProp&gt;_x000d__x000a_  &lt;/SmartTemplate&gt;_x000d__x000a_  &lt;Template&gt;&lt;/Template&gt;_x000d__x000a_&lt;/WhereClause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Datum&quot; Label=&quot;Datum&quot; Style=&quot;CityDate&quot;/&gt;_x000d_&lt;Bookmark Name=&quot;Subject&quot; Label=&quot;&amp;lt;translate&amp;gt;SmartContent.Subject&amp;lt;/translate&amp;gt;&quot; Style=&quot;Betreff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 Style=&quot;NormalKeepTogether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RecipientDeliveryOption&quot; Label=&quot;Versandart&quot; Style=&quot;zOawDeliveryOption&quot;/&gt;_x000d_&lt;Bookmark Name=&quot;RecipientCompleteAddress&quot; Label=&quot;Adresse&quot; Style=&quot;zOawRecipient&quot;/&gt;_x000d_&lt;Bookmark Name=&quot;RecipientIntroduction&quot; Label=&quot;Anrede&quot; Style=&quot;Standard&quot;/&gt;_x000d_&lt;Bookmark Name=&quot;Datum&quot; Label=&quot;Datum&quot; Style=&quot;CityDate&quot;/&gt;_x000d_&lt;Bookmark Name=&quot;Metadaten&quot; Label=&quot;Metadaten&quot; Style=&quot;Metadaten&quot;/&gt;_x000d_&lt;Bookmark Name=&quot;Subject&quot; Label=&quot;&amp;lt;translate&amp;gt;SmartTemplate.Subject&amp;lt;/translate&amp;gt;&quot; Style=&quot;Betreff&quot;/&gt;_x000d_&lt;Bookmark Name=&quot;Text&quot; Label=&quot;&amp;lt;translate&amp;gt;SmartTemplate.Text&amp;lt;/translate&amp;gt;&quot;/&gt;_x000d_&lt;Bookmark Name=&quot;Enclosures&quot; Label=&quot;&amp;lt;translate&amp;gt;SmartTemplate.Enclosures&amp;lt;/translate&amp;gt;&quot; Style=&quot;NormalKeepTogether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9f0f595b-e782-45f8-9ccf-dc02&quot; IdName=&quot;Logo&quot; IsSelected=&quot;False&quot; IsExpanded=&quot;True&quot;&gt;_x000d__x000a_      &lt;PageSetupSpecifics&gt;_x000d__x000a_        &lt;PageSetupSpecific IdName=&quot;A4H_LogoColor&quot; PaperSize=&quot;A4&quot; Orientation=&quot;Portrait&quot; IsSelected=&quot;false&quot;&gt;_x000d__x000a_          &lt;Source Value=&quot;[[MasterProperty(&amp;quot;Organisation&amp;quot;, &amp;quot;Logo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7d0aa170-7a06-400a-bceb-e21f&quot; IdName=&quot;Zertifikat&quot; IsSelected=&quot;False&quot; IsExpanded=&quot;True&quot;&gt;_x000d__x000a_      &lt;PageSetupSpecifics&gt;_x000d__x000a_        &lt;PageSetupSpecific IdName=&quot;A4H_Zertifikate&quot; PaperSize=&quot;A4&quot; Orientation=&quot;Portrait&quot; IsSelected=&quot;true&quot;&gt;_x000d__x000a_          &lt;Source Value=&quot;[[MasterProperty(&amp;quot;Organisation&amp;quot;, &amp;quot;LogoZertifikate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290819"/>
    <w:rsid w:val="00027E3E"/>
    <w:rsid w:val="000553DA"/>
    <w:rsid w:val="0009073A"/>
    <w:rsid w:val="00182C80"/>
    <w:rsid w:val="00235F42"/>
    <w:rsid w:val="00275851"/>
    <w:rsid w:val="002867C7"/>
    <w:rsid w:val="00290819"/>
    <w:rsid w:val="00331E17"/>
    <w:rsid w:val="004038DA"/>
    <w:rsid w:val="0050546F"/>
    <w:rsid w:val="00517E1A"/>
    <w:rsid w:val="006C24A3"/>
    <w:rsid w:val="006D6774"/>
    <w:rsid w:val="00735262"/>
    <w:rsid w:val="00751F21"/>
    <w:rsid w:val="00773412"/>
    <w:rsid w:val="007E70F3"/>
    <w:rsid w:val="00991445"/>
    <w:rsid w:val="00991B16"/>
    <w:rsid w:val="009A42AC"/>
    <w:rsid w:val="009E062D"/>
    <w:rsid w:val="00A642E0"/>
    <w:rsid w:val="00BD4A40"/>
    <w:rsid w:val="00C441D2"/>
    <w:rsid w:val="00D26B48"/>
    <w:rsid w:val="00D33C59"/>
    <w:rsid w:val="00D423B9"/>
    <w:rsid w:val="00D9365D"/>
    <w:rsid w:val="00E72433"/>
    <w:rsid w:val="00F22786"/>
    <w:rsid w:val="00F96CA0"/>
    <w:rsid w:val="00FA4878"/>
    <w:rsid w:val="00FA5F41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  <w14:docId w14:val="60F08A75"/>
  <w15:docId w15:val="{51C2D361-E0A2-4D5A-8BC1-AD3F19F05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D5625"/>
    <w:rPr>
      <w:kern w:val="10"/>
    </w:rPr>
  </w:style>
  <w:style w:type="paragraph" w:styleId="berschrift1">
    <w:name w:val="heading 1"/>
    <w:basedOn w:val="Standard"/>
    <w:next w:val="Standard"/>
    <w:link w:val="berschrift1Zchn"/>
    <w:qFormat/>
    <w:rsid w:val="00086EFC"/>
    <w:pPr>
      <w:keepNext/>
      <w:keepLines/>
      <w:numPr>
        <w:numId w:val="4"/>
      </w:numPr>
      <w:spacing w:before="240" w:after="120"/>
      <w:outlineLvl w:val="0"/>
    </w:pPr>
    <w:rPr>
      <w:rFonts w:ascii="Arial Black" w:hAnsi="Arial Black" w:cs="Arial"/>
      <w:bCs/>
      <w:sz w:val="24"/>
      <w:szCs w:val="32"/>
    </w:rPr>
  </w:style>
  <w:style w:type="paragraph" w:styleId="berschrift2">
    <w:name w:val="heading 2"/>
    <w:basedOn w:val="Standard"/>
    <w:next w:val="Standard"/>
    <w:qFormat/>
    <w:rsid w:val="00086EFC"/>
    <w:pPr>
      <w:keepNext/>
      <w:keepLines/>
      <w:numPr>
        <w:ilvl w:val="1"/>
        <w:numId w:val="4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086EFC"/>
    <w:pPr>
      <w:keepNext/>
      <w:keepLines/>
      <w:numPr>
        <w:ilvl w:val="2"/>
        <w:numId w:val="4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FB17BC"/>
    <w:pPr>
      <w:keepNext/>
      <w:keepLines/>
      <w:numPr>
        <w:ilvl w:val="3"/>
        <w:numId w:val="4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985C95"/>
    <w:pPr>
      <w:numPr>
        <w:ilvl w:val="4"/>
        <w:numId w:val="4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985C95"/>
    <w:pPr>
      <w:numPr>
        <w:ilvl w:val="5"/>
        <w:numId w:val="4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rsid w:val="00985C95"/>
    <w:pPr>
      <w:numPr>
        <w:ilvl w:val="6"/>
        <w:numId w:val="4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985C95"/>
    <w:pPr>
      <w:numPr>
        <w:ilvl w:val="7"/>
        <w:numId w:val="4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985C95"/>
    <w:pPr>
      <w:numPr>
        <w:ilvl w:val="8"/>
        <w:numId w:val="4"/>
      </w:numPr>
      <w:spacing w:before="240" w:after="60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86EFC"/>
    <w:rPr>
      <w:rFonts w:ascii="Arial Black" w:hAnsi="Arial Black" w:cs="Arial"/>
      <w:bCs/>
      <w:kern w:val="10"/>
      <w:sz w:val="24"/>
      <w:szCs w:val="32"/>
      <w:lang w:val="de-CH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rsid w:val="00D52ED8"/>
    <w:pPr>
      <w:tabs>
        <w:tab w:val="center" w:pos="4320"/>
        <w:tab w:val="right" w:pos="8640"/>
      </w:tabs>
    </w:pPr>
    <w:rPr>
      <w:sz w:val="16"/>
    </w:rPr>
  </w:style>
  <w:style w:type="character" w:customStyle="1" w:styleId="FuzeileZchn">
    <w:name w:val="Fußzeile Zchn"/>
    <w:link w:val="Fuzeile"/>
    <w:locked/>
    <w:rsid w:val="00D52ED8"/>
    <w:rPr>
      <w:rFonts w:ascii="Arial" w:hAnsi="Arial"/>
      <w:kern w:val="10"/>
      <w:sz w:val="16"/>
      <w:szCs w:val="24"/>
      <w:lang w:val="de-CH" w:eastAsia="en-US" w:bidi="ar-SA"/>
    </w:rPr>
  </w:style>
  <w:style w:type="paragraph" w:customStyle="1" w:styleId="Betreff">
    <w:name w:val="Betreff"/>
    <w:basedOn w:val="Standard"/>
    <w:rsid w:val="008B0078"/>
    <w:rPr>
      <w:rFonts w:ascii="Arial Black" w:hAnsi="Arial Black"/>
      <w:sz w:val="24"/>
    </w:rPr>
  </w:style>
  <w:style w:type="paragraph" w:customStyle="1" w:styleId="Absender">
    <w:name w:val="Absender"/>
    <w:basedOn w:val="Standard"/>
    <w:uiPriority w:val="1"/>
    <w:rPr>
      <w:rFonts w:cs="Arial"/>
      <w:sz w:val="16"/>
      <w:szCs w:val="16"/>
    </w:rPr>
  </w:style>
  <w:style w:type="paragraph" w:customStyle="1" w:styleId="AbsenderTitel">
    <w:name w:val="Absender_Titel"/>
    <w:basedOn w:val="Absender"/>
    <w:rsid w:val="00061354"/>
    <w:rPr>
      <w:rFonts w:ascii="Arial Black" w:hAnsi="Arial Black"/>
    </w:rPr>
  </w:style>
  <w:style w:type="paragraph" w:customStyle="1" w:styleId="Postvermerk">
    <w:name w:val="Postvermerk"/>
    <w:basedOn w:val="Standard"/>
    <w:semiHidden/>
    <w:rPr>
      <w:rFonts w:ascii="Helvetica" w:hAnsi="Helvetica" w:cs="Arial"/>
      <w:b/>
      <w:caps/>
      <w:sz w:val="16"/>
      <w:szCs w:val="16"/>
    </w:rPr>
  </w:style>
  <w:style w:type="paragraph" w:customStyle="1" w:styleId="zOawDeliveryOption">
    <w:name w:val="zOawDeliveryOption"/>
    <w:basedOn w:val="Standard"/>
    <w:next w:val="zOawRecipient"/>
    <w:semiHidden/>
    <w:rsid w:val="00FE274A"/>
    <w:pPr>
      <w:spacing w:after="60"/>
      <w:contextualSpacing/>
    </w:pPr>
    <w:rPr>
      <w:b/>
    </w:rPr>
  </w:style>
  <w:style w:type="paragraph" w:customStyle="1" w:styleId="zOawRecipient">
    <w:name w:val="zOawRecipient"/>
    <w:basedOn w:val="Standard"/>
    <w:semiHidden/>
    <w:rsid w:val="00075C7B"/>
  </w:style>
  <w:style w:type="paragraph" w:customStyle="1" w:styleId="Topic450">
    <w:name w:val="Topic450"/>
    <w:basedOn w:val="Standard"/>
    <w:rsid w:val="007B5068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832D01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rsid w:val="007B5068"/>
    <w:pPr>
      <w:ind w:left="4253" w:hanging="4253"/>
    </w:pPr>
  </w:style>
  <w:style w:type="paragraph" w:customStyle="1" w:styleId="NormalKeepTogether">
    <w:name w:val="NormalKeepTogether"/>
    <w:basedOn w:val="Standard"/>
    <w:rsid w:val="00156F24"/>
    <w:pPr>
      <w:keepNext/>
      <w:keepLines/>
    </w:pPr>
  </w:style>
  <w:style w:type="paragraph" w:customStyle="1" w:styleId="PositionWithValue">
    <w:name w:val="PositionWithValue"/>
    <w:basedOn w:val="Standard"/>
    <w:rsid w:val="00156F24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rsid w:val="00156F24"/>
    <w:pPr>
      <w:keepNext/>
      <w:keepLines/>
      <w:tabs>
        <w:tab w:val="left" w:pos="5103"/>
      </w:tabs>
    </w:pPr>
    <w:rPr>
      <w:sz w:val="16"/>
    </w:rPr>
  </w:style>
  <w:style w:type="paragraph" w:customStyle="1" w:styleId="SignatureLines">
    <w:name w:val="SignatureLines"/>
    <w:basedOn w:val="Standard"/>
    <w:next w:val="SignatureText"/>
    <w:rsid w:val="00156F24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character" w:customStyle="1" w:styleId="Description">
    <w:name w:val="Description"/>
    <w:rsid w:val="00AE1265"/>
    <w:rPr>
      <w:sz w:val="14"/>
    </w:rPr>
  </w:style>
  <w:style w:type="paragraph" w:customStyle="1" w:styleId="Separator">
    <w:name w:val="Separator"/>
    <w:basedOn w:val="Standard"/>
    <w:next w:val="Standard"/>
    <w:rsid w:val="00DE45FE"/>
    <w:pPr>
      <w:pBdr>
        <w:bottom w:val="single" w:sz="4" w:space="1" w:color="auto"/>
      </w:pBdr>
    </w:pPr>
    <w:rPr>
      <w:sz w:val="2"/>
    </w:rPr>
  </w:style>
  <w:style w:type="paragraph" w:customStyle="1" w:styleId="Topic075">
    <w:name w:val="Topic075"/>
    <w:basedOn w:val="Standard"/>
    <w:rsid w:val="007B5068"/>
    <w:pPr>
      <w:ind w:left="425" w:hanging="425"/>
    </w:pPr>
  </w:style>
  <w:style w:type="paragraph" w:customStyle="1" w:styleId="Topic300">
    <w:name w:val="Topic300"/>
    <w:basedOn w:val="Standard"/>
    <w:rsid w:val="007B5068"/>
    <w:pPr>
      <w:ind w:left="1701" w:hanging="1701"/>
    </w:pPr>
  </w:style>
  <w:style w:type="paragraph" w:customStyle="1" w:styleId="Topic600">
    <w:name w:val="Topic600"/>
    <w:basedOn w:val="Standard"/>
    <w:rsid w:val="007B5068"/>
    <w:pPr>
      <w:ind w:left="3402" w:hanging="3402"/>
    </w:pPr>
  </w:style>
  <w:style w:type="paragraph" w:customStyle="1" w:styleId="Topic900">
    <w:name w:val="Topic900"/>
    <w:basedOn w:val="Standard"/>
    <w:rsid w:val="007B5068"/>
    <w:pPr>
      <w:ind w:left="5103" w:hanging="5103"/>
    </w:pPr>
  </w:style>
  <w:style w:type="paragraph" w:customStyle="1" w:styleId="Topic075Line">
    <w:name w:val="Topic075Line"/>
    <w:basedOn w:val="Standard"/>
    <w:rsid w:val="00832D01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rsid w:val="00832D01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rsid w:val="00832D01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rsid w:val="00832D01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rsid w:val="00A36F0F"/>
    <w:pPr>
      <w:numPr>
        <w:numId w:val="1"/>
      </w:numPr>
    </w:pPr>
  </w:style>
  <w:style w:type="paragraph" w:customStyle="1" w:styleId="ListWithLetters">
    <w:name w:val="ListWithLetters"/>
    <w:basedOn w:val="Standard"/>
    <w:rsid w:val="00A36F0F"/>
    <w:pPr>
      <w:numPr>
        <w:numId w:val="2"/>
      </w:numPr>
      <w:tabs>
        <w:tab w:val="left" w:pos="425"/>
      </w:tabs>
      <w:ind w:left="425" w:hanging="425"/>
    </w:pPr>
  </w:style>
  <w:style w:type="paragraph" w:customStyle="1" w:styleId="ListWithCheckboxes">
    <w:name w:val="ListWithCheckboxes"/>
    <w:basedOn w:val="Standard"/>
    <w:rsid w:val="00A36F0F"/>
    <w:pPr>
      <w:numPr>
        <w:numId w:val="3"/>
      </w:numPr>
      <w:tabs>
        <w:tab w:val="clear" w:pos="360"/>
        <w:tab w:val="left" w:pos="425"/>
      </w:tabs>
      <w:ind w:left="425" w:hanging="425"/>
    </w:pPr>
  </w:style>
  <w:style w:type="paragraph" w:customStyle="1" w:styleId="PositionWithValueLine">
    <w:name w:val="PositionWithValueLine"/>
    <w:basedOn w:val="PositionWithValue"/>
    <w:next w:val="PositionWithValue"/>
    <w:rsid w:val="00BE199D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qFormat/>
    <w:rsid w:val="00256E98"/>
    <w:rPr>
      <w:b/>
      <w:bCs/>
    </w:rPr>
  </w:style>
  <w:style w:type="paragraph" w:customStyle="1" w:styleId="Inhalts-Typ">
    <w:name w:val="Inhalts-Typ"/>
    <w:basedOn w:val="Standard"/>
    <w:link w:val="Inhalts-TypZchn"/>
    <w:rsid w:val="009144CD"/>
    <w:rPr>
      <w:rFonts w:ascii="Arial Black" w:hAnsi="Arial Black"/>
      <w:caps/>
      <w:sz w:val="24"/>
    </w:rPr>
  </w:style>
  <w:style w:type="character" w:customStyle="1" w:styleId="Inhalts-TypZchn">
    <w:name w:val="Inhalts-Typ Zchn"/>
    <w:link w:val="Inhalts-Typ"/>
    <w:rsid w:val="009144CD"/>
    <w:rPr>
      <w:rFonts w:ascii="Arial Black" w:hAnsi="Arial Black"/>
      <w:caps/>
      <w:kern w:val="10"/>
      <w:sz w:val="24"/>
    </w:rPr>
  </w:style>
  <w:style w:type="paragraph" w:styleId="Untertitel">
    <w:name w:val="Subtitle"/>
    <w:basedOn w:val="Standard"/>
    <w:next w:val="Standard"/>
    <w:qFormat/>
    <w:rsid w:val="0058360E"/>
    <w:pPr>
      <w:keepNext/>
      <w:keepLines/>
      <w:spacing w:before="220" w:after="120"/>
      <w:outlineLvl w:val="1"/>
    </w:pPr>
    <w:rPr>
      <w:rFonts w:cs="Arial"/>
      <w:b/>
      <w:sz w:val="24"/>
    </w:rPr>
  </w:style>
  <w:style w:type="paragraph" w:customStyle="1" w:styleId="Topic750Line">
    <w:name w:val="Topic750Line"/>
    <w:basedOn w:val="Standard"/>
    <w:rsid w:val="00832D01"/>
    <w:pPr>
      <w:tabs>
        <w:tab w:val="right" w:leader="underscore" w:pos="9072"/>
      </w:tabs>
      <w:ind w:left="4253" w:hanging="4253"/>
    </w:pPr>
  </w:style>
  <w:style w:type="paragraph" w:customStyle="1" w:styleId="Art-Titel">
    <w:name w:val="Art-Titel"/>
    <w:basedOn w:val="Standard"/>
    <w:next w:val="Art-Text"/>
    <w:rsid w:val="002B5781"/>
    <w:pPr>
      <w:ind w:left="1134" w:hanging="1134"/>
    </w:pPr>
    <w:rPr>
      <w:b/>
      <w:lang w:val="en-US"/>
    </w:rPr>
  </w:style>
  <w:style w:type="paragraph" w:customStyle="1" w:styleId="Art-Text">
    <w:name w:val="Art-Text"/>
    <w:basedOn w:val="Art-Titel"/>
    <w:rsid w:val="002B5781"/>
    <w:pPr>
      <w:ind w:left="425" w:hanging="425"/>
    </w:pPr>
    <w:rPr>
      <w:b w:val="0"/>
    </w:rPr>
  </w:style>
  <w:style w:type="character" w:customStyle="1" w:styleId="Art-Hochgestellt">
    <w:name w:val="Art-Hochgestellt"/>
    <w:rsid w:val="002B5781"/>
    <w:rPr>
      <w:vertAlign w:val="superscript"/>
    </w:rPr>
  </w:style>
  <w:style w:type="character" w:styleId="Hervorhebung">
    <w:name w:val="Emphasis"/>
    <w:uiPriority w:val="3"/>
    <w:qFormat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/>
    </w:pPr>
  </w:style>
  <w:style w:type="paragraph" w:customStyle="1" w:styleId="Klassifizierungen">
    <w:name w:val="Klassifizierungen"/>
    <w:basedOn w:val="Absender"/>
    <w:rsid w:val="000847D5"/>
    <w:rPr>
      <w:noProof/>
    </w:rPr>
  </w:style>
  <w:style w:type="character" w:styleId="Seitenzahl">
    <w:name w:val="page number"/>
    <w:rsid w:val="00F31604"/>
    <w:rPr>
      <w:rFonts w:cs="Times New Roman"/>
      <w:lang w:val="de-CH"/>
    </w:rPr>
  </w:style>
  <w:style w:type="paragraph" w:customStyle="1" w:styleId="Fusszeile-Pfad">
    <w:name w:val="Fusszeile-Pfad"/>
    <w:basedOn w:val="Standard"/>
    <w:rsid w:val="002C10EE"/>
    <w:rPr>
      <w:color w:val="808080"/>
      <w:sz w:val="12"/>
    </w:rPr>
  </w:style>
  <w:style w:type="paragraph" w:styleId="Umschlagabsenderadresse">
    <w:name w:val="envelope return"/>
    <w:basedOn w:val="Standard"/>
    <w:semiHidden/>
    <w:rsid w:val="00FE274A"/>
    <w:rPr>
      <w:rFonts w:cs="Arial"/>
    </w:rPr>
  </w:style>
  <w:style w:type="paragraph" w:styleId="Umschlagadresse">
    <w:name w:val="envelope address"/>
    <w:basedOn w:val="Standard"/>
    <w:semiHidden/>
    <w:rsid w:val="00FE274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customStyle="1" w:styleId="berschrift1oNr">
    <w:name w:val="Überschrift 1 o. Nr."/>
    <w:basedOn w:val="Standard"/>
    <w:next w:val="Standard"/>
    <w:qFormat/>
    <w:rsid w:val="00086EFC"/>
    <w:pPr>
      <w:spacing w:before="240" w:after="120"/>
    </w:pPr>
    <w:rPr>
      <w:rFonts w:ascii="Arial Black" w:hAnsi="Arial Black"/>
      <w:sz w:val="24"/>
    </w:rPr>
  </w:style>
  <w:style w:type="paragraph" w:customStyle="1" w:styleId="berschrift2oNr">
    <w:name w:val="Überschrift 2 o. Nr."/>
    <w:basedOn w:val="Standard"/>
    <w:next w:val="Standard"/>
    <w:qFormat/>
    <w:rsid w:val="00086EFC"/>
    <w:pPr>
      <w:spacing w:before="240" w:after="60"/>
    </w:pPr>
    <w:rPr>
      <w:b/>
      <w:sz w:val="24"/>
    </w:rPr>
  </w:style>
  <w:style w:type="paragraph" w:customStyle="1" w:styleId="berschrift3oNr">
    <w:name w:val="Überschrift 3 o. Nr."/>
    <w:basedOn w:val="Standard"/>
    <w:next w:val="Standard"/>
    <w:qFormat/>
    <w:rsid w:val="00E76AE9"/>
    <w:pPr>
      <w:spacing w:before="240" w:after="60"/>
    </w:pPr>
    <w:rPr>
      <w:b/>
    </w:rPr>
  </w:style>
  <w:style w:type="paragraph" w:customStyle="1" w:styleId="berschrift4oNr">
    <w:name w:val="Überschrift 4 o. Nr."/>
    <w:basedOn w:val="Standard"/>
    <w:next w:val="Standard"/>
    <w:qFormat/>
    <w:rsid w:val="00086EFC"/>
    <w:pPr>
      <w:spacing w:before="120"/>
    </w:pPr>
    <w:rPr>
      <w:b/>
    </w:rPr>
  </w:style>
  <w:style w:type="paragraph" w:customStyle="1" w:styleId="Abschnitt">
    <w:name w:val="Abschnitt"/>
    <w:basedOn w:val="Standard"/>
    <w:next w:val="Standard"/>
    <w:qFormat/>
    <w:rsid w:val="008B0078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styleId="Verzeichnis1">
    <w:name w:val="toc 1"/>
    <w:basedOn w:val="Standard"/>
    <w:next w:val="Standard"/>
    <w:uiPriority w:val="39"/>
    <w:rsid w:val="00AF1EC7"/>
    <w:pPr>
      <w:tabs>
        <w:tab w:val="right" w:pos="9061"/>
      </w:tabs>
      <w:spacing w:before="120" w:after="60"/>
      <w:outlineLvl w:val="0"/>
    </w:pPr>
    <w:rPr>
      <w:b/>
    </w:rPr>
  </w:style>
  <w:style w:type="paragraph" w:styleId="Verzeichnis2">
    <w:name w:val="toc 2"/>
    <w:basedOn w:val="Standard"/>
    <w:next w:val="Standard"/>
    <w:uiPriority w:val="39"/>
    <w:rsid w:val="00AF1EC7"/>
    <w:pPr>
      <w:tabs>
        <w:tab w:val="right" w:pos="9061"/>
      </w:tabs>
      <w:spacing w:before="60"/>
      <w:ind w:left="284"/>
      <w:outlineLvl w:val="1"/>
    </w:pPr>
    <w:rPr>
      <w:b/>
    </w:rPr>
  </w:style>
  <w:style w:type="paragraph" w:styleId="Verzeichnis3">
    <w:name w:val="toc 3"/>
    <w:basedOn w:val="Standard"/>
    <w:next w:val="Standard"/>
    <w:uiPriority w:val="39"/>
    <w:rsid w:val="003974B7"/>
    <w:pPr>
      <w:tabs>
        <w:tab w:val="right" w:pos="9061"/>
      </w:tabs>
      <w:spacing w:before="60"/>
      <w:ind w:left="284"/>
      <w:outlineLvl w:val="2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236843"/>
    <w:rPr>
      <w:color w:val="0000FF" w:themeColor="hyperlink"/>
      <w:u w:val="single"/>
      <w:lang w:val="de-CH"/>
    </w:rPr>
  </w:style>
  <w:style w:type="paragraph" w:styleId="Verzeichnis6">
    <w:name w:val="toc 6"/>
    <w:basedOn w:val="Standard"/>
    <w:next w:val="Standard"/>
    <w:uiPriority w:val="39"/>
    <w:rsid w:val="00FB15C0"/>
    <w:pPr>
      <w:pBdr>
        <w:bottom w:val="single" w:sz="4" w:space="1" w:color="auto"/>
      </w:pBdr>
      <w:tabs>
        <w:tab w:val="right" w:pos="9061"/>
      </w:tabs>
      <w:spacing w:before="240" w:after="120"/>
      <w:outlineLvl w:val="5"/>
    </w:pPr>
    <w:rPr>
      <w:rFonts w:ascii="Arial Black" w:hAnsi="Arial Black"/>
    </w:rPr>
  </w:style>
  <w:style w:type="paragraph" w:styleId="Verzeichnis4">
    <w:name w:val="toc 4"/>
    <w:basedOn w:val="Standard"/>
    <w:next w:val="Standard"/>
    <w:uiPriority w:val="39"/>
    <w:rsid w:val="00DA5816"/>
    <w:pPr>
      <w:tabs>
        <w:tab w:val="right" w:pos="9061"/>
      </w:tabs>
      <w:spacing w:before="60"/>
      <w:ind w:left="284"/>
      <w:outlineLvl w:val="3"/>
    </w:pPr>
    <w:rPr>
      <w:b/>
    </w:rPr>
  </w:style>
  <w:style w:type="paragraph" w:styleId="Sprechblasentext">
    <w:name w:val="Balloon Text"/>
    <w:basedOn w:val="Standard"/>
    <w:link w:val="SprechblasentextZchn"/>
    <w:rsid w:val="00845F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45F20"/>
    <w:rPr>
      <w:rFonts w:ascii="Tahoma" w:hAnsi="Tahoma" w:cs="Tahoma"/>
      <w:kern w:val="10"/>
      <w:sz w:val="16"/>
      <w:szCs w:val="16"/>
      <w:lang w:val="de-CH" w:eastAsia="en-US"/>
    </w:rPr>
  </w:style>
  <w:style w:type="table" w:styleId="Tabellenraster">
    <w:name w:val="Table Grid"/>
    <w:basedOn w:val="NormaleTabelle"/>
    <w:rsid w:val="00C3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uiPriority w:val="39"/>
    <w:rsid w:val="00FB15C0"/>
    <w:pPr>
      <w:tabs>
        <w:tab w:val="left" w:pos="9061"/>
      </w:tabs>
      <w:spacing w:before="60"/>
      <w:ind w:left="284"/>
      <w:outlineLvl w:val="4"/>
    </w:pPr>
    <w:rPr>
      <w:b/>
    </w:rPr>
  </w:style>
  <w:style w:type="paragraph" w:styleId="Verzeichnis7">
    <w:name w:val="toc 7"/>
    <w:basedOn w:val="Standard"/>
    <w:next w:val="Standard"/>
    <w:autoRedefine/>
    <w:uiPriority w:val="39"/>
    <w:rsid w:val="0099421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rsid w:val="0099421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rsid w:val="0099421F"/>
    <w:pPr>
      <w:spacing w:after="100"/>
      <w:ind w:left="1760"/>
    </w:pPr>
  </w:style>
  <w:style w:type="paragraph" w:customStyle="1" w:styleId="Appendix">
    <w:name w:val="Appendix"/>
    <w:basedOn w:val="berschrift1oNr"/>
    <w:next w:val="Standard"/>
    <w:uiPriority w:val="1"/>
    <w:rsid w:val="00086EFC"/>
    <w:pPr>
      <w:keepNext/>
      <w:keepLines/>
      <w:outlineLvl w:val="0"/>
    </w:pPr>
  </w:style>
  <w:style w:type="paragraph" w:customStyle="1" w:styleId="Balkenberschrift">
    <w:name w:val="Balkenüberschrift"/>
    <w:basedOn w:val="Standard"/>
    <w:next w:val="Standard"/>
    <w:uiPriority w:val="4"/>
    <w:qFormat/>
    <w:rsid w:val="00086EFC"/>
    <w:pPr>
      <w:keepNext/>
      <w:keepLines/>
      <w:spacing w:after="240"/>
    </w:pPr>
    <w:rPr>
      <w:rFonts w:ascii="Times New Roman" w:hAnsi="Times New Roman"/>
      <w:i/>
      <w:color w:val="808080" w:themeColor="background1" w:themeShade="80"/>
      <w:sz w:val="72"/>
    </w:rPr>
  </w:style>
  <w:style w:type="paragraph" w:styleId="Funotentext">
    <w:name w:val="footnote text"/>
    <w:basedOn w:val="Standard"/>
    <w:link w:val="FunotentextZchn"/>
    <w:rsid w:val="00860C3F"/>
    <w:rPr>
      <w:sz w:val="12"/>
    </w:rPr>
  </w:style>
  <w:style w:type="character" w:customStyle="1" w:styleId="FunotentextZchn">
    <w:name w:val="Fußnotentext Zchn"/>
    <w:basedOn w:val="Absatz-Standardschriftart"/>
    <w:link w:val="Funotentext"/>
    <w:rsid w:val="00860C3F"/>
    <w:rPr>
      <w:rFonts w:ascii="Arial" w:hAnsi="Arial"/>
      <w:kern w:val="10"/>
      <w:sz w:val="12"/>
      <w:lang w:val="de-CH" w:eastAsia="en-US"/>
    </w:rPr>
  </w:style>
  <w:style w:type="character" w:styleId="Funotenzeichen">
    <w:name w:val="footnote reference"/>
    <w:basedOn w:val="Absatz-Standardschriftart"/>
    <w:uiPriority w:val="99"/>
    <w:unhideWhenUsed/>
    <w:rsid w:val="006A7867"/>
    <w:rPr>
      <w:vertAlign w:val="superscript"/>
      <w:lang w:val="de-CH"/>
    </w:rPr>
  </w:style>
  <w:style w:type="paragraph" w:customStyle="1" w:styleId="NoteHeading1">
    <w:name w:val="Note Heading1"/>
    <w:basedOn w:val="Standard"/>
    <w:next w:val="Standard"/>
    <w:link w:val="Fu-EndnotenberschriftZchn"/>
    <w:rsid w:val="00653E46"/>
    <w:rPr>
      <w:sz w:val="12"/>
      <w:vertAlign w:val="superscript"/>
    </w:rPr>
  </w:style>
  <w:style w:type="character" w:customStyle="1" w:styleId="Fu-EndnotenberschriftZchn">
    <w:name w:val="Fuß/-Endnotenüberschrift Zchn"/>
    <w:basedOn w:val="Absatz-Standardschriftart"/>
    <w:link w:val="NoteHeading1"/>
    <w:rsid w:val="00653E46"/>
    <w:rPr>
      <w:sz w:val="12"/>
      <w:vertAlign w:val="superscript"/>
      <w:lang w:val="de-CH"/>
    </w:rPr>
  </w:style>
  <w:style w:type="paragraph" w:customStyle="1" w:styleId="Metadaten">
    <w:name w:val="Metadaten"/>
    <w:basedOn w:val="Standard"/>
    <w:next w:val="Standard"/>
    <w:rsid w:val="00623549"/>
    <w:rPr>
      <w:rFonts w:cs="Arial"/>
    </w:rPr>
  </w:style>
  <w:style w:type="paragraph" w:customStyle="1" w:styleId="Vorstossnummer">
    <w:name w:val="Vorstossnummer"/>
    <w:basedOn w:val="Standard"/>
    <w:next w:val="Standard"/>
    <w:link w:val="VorstossnummerZchn"/>
    <w:rsid w:val="002A147F"/>
    <w:pPr>
      <w:jc w:val="right"/>
    </w:pPr>
    <w:rPr>
      <w:rFonts w:ascii="Arial Black" w:hAnsi="Arial Black"/>
      <w:caps/>
      <w:sz w:val="24"/>
      <w:szCs w:val="24"/>
    </w:rPr>
  </w:style>
  <w:style w:type="character" w:customStyle="1" w:styleId="VorstossnummerZchn">
    <w:name w:val="Vorstossnummer Zchn"/>
    <w:basedOn w:val="Absatz-Standardschriftart"/>
    <w:link w:val="Vorstossnummer"/>
    <w:rsid w:val="002A147F"/>
    <w:rPr>
      <w:rFonts w:ascii="Arial Black" w:hAnsi="Arial Black"/>
      <w:caps/>
      <w:kern w:val="10"/>
      <w:sz w:val="24"/>
      <w:szCs w:val="24"/>
      <w:lang w:val="de-CH"/>
    </w:rPr>
  </w:style>
  <w:style w:type="paragraph" w:styleId="Listenabsatz">
    <w:name w:val="List Paragraph"/>
    <w:basedOn w:val="Standard"/>
    <w:uiPriority w:val="34"/>
    <w:qFormat/>
    <w:rsid w:val="00875108"/>
    <w:pPr>
      <w:ind w:left="720"/>
      <w:contextualSpacing/>
    </w:pPr>
    <w:rPr>
      <w:szCs w:val="24"/>
      <w:lang w:eastAsia="en-US"/>
    </w:rPr>
  </w:style>
  <w:style w:type="paragraph" w:customStyle="1" w:styleId="Minimal">
    <w:name w:val="Minimal"/>
    <w:basedOn w:val="Standard"/>
    <w:next w:val="Standard"/>
    <w:rsid w:val="006350A1"/>
    <w:rPr>
      <w:color w:val="FFFFFF" w:themeColor="background1"/>
      <w:sz w:val="2"/>
    </w:rPr>
  </w:style>
  <w:style w:type="paragraph" w:customStyle="1" w:styleId="Haupttitel">
    <w:name w:val="Haupttitel"/>
    <w:basedOn w:val="Standard"/>
    <w:next w:val="Standard"/>
    <w:rsid w:val="00782C6A"/>
    <w:rPr>
      <w:rFonts w:ascii="Arial Black" w:hAnsi="Arial Black"/>
      <w:color w:val="000000" w:themeColor="text1"/>
      <w:sz w:val="26"/>
    </w:rPr>
  </w:style>
  <w:style w:type="paragraph" w:customStyle="1" w:styleId="Zwischentitel">
    <w:name w:val="Zwischentitel"/>
    <w:basedOn w:val="Standard"/>
    <w:next w:val="Standard"/>
    <w:rsid w:val="00782C6A"/>
    <w:rPr>
      <w:b/>
    </w:rPr>
  </w:style>
  <w:style w:type="paragraph" w:customStyle="1" w:styleId="Fusszeile">
    <w:name w:val="Fusszeile"/>
    <w:basedOn w:val="Standard"/>
    <w:rsid w:val="003A1AC5"/>
    <w:pPr>
      <w:tabs>
        <w:tab w:val="center" w:pos="4321"/>
        <w:tab w:val="right" w:pos="8641"/>
      </w:tabs>
    </w:pPr>
    <w:rPr>
      <w:sz w:val="16"/>
    </w:rPr>
  </w:style>
  <w:style w:type="paragraph" w:customStyle="1" w:styleId="Fusszeile-Seite">
    <w:name w:val="Fusszeile-Seite"/>
    <w:basedOn w:val="Standard"/>
    <w:rsid w:val="00C60765"/>
    <w:pPr>
      <w:jc w:val="right"/>
    </w:pPr>
    <w:rPr>
      <w:sz w:val="16"/>
    </w:rPr>
  </w:style>
  <w:style w:type="numbering" w:customStyle="1" w:styleId="ListWithNumbers">
    <w:name w:val="ListWithNumbers"/>
    <w:uiPriority w:val="99"/>
    <w:rsid w:val="00BF006B"/>
    <w:pPr>
      <w:numPr>
        <w:numId w:val="26"/>
      </w:numPr>
    </w:pPr>
  </w:style>
  <w:style w:type="numbering" w:customStyle="1" w:styleId="ListLevelsWithNumbers">
    <w:name w:val="ListLevelsWithNumbers"/>
    <w:uiPriority w:val="99"/>
    <w:rsid w:val="0034096C"/>
    <w:pPr>
      <w:numPr>
        <w:numId w:val="28"/>
      </w:numPr>
    </w:pPr>
  </w:style>
  <w:style w:type="character" w:styleId="Platzhaltertext">
    <w:name w:val="Placeholder Text"/>
    <w:basedOn w:val="Absatz-Standardschriftart"/>
    <w:uiPriority w:val="99"/>
    <w:semiHidden/>
    <w:rsid w:val="00343A3E"/>
    <w:rPr>
      <w:color w:val="808080"/>
      <w:lang w:val="de-CH"/>
    </w:rPr>
  </w:style>
  <w:style w:type="character" w:styleId="BesuchterLink">
    <w:name w:val="FollowedHyperlink"/>
    <w:basedOn w:val="Absatz-Standardschriftart"/>
    <w:semiHidden/>
    <w:unhideWhenUsed/>
    <w:rsid w:val="0090793F"/>
    <w:rPr>
      <w:color w:val="800080" w:themeColor="followedHyperlink"/>
      <w:u w:val="single"/>
      <w:lang w:val="de-CH"/>
    </w:rPr>
  </w:style>
  <w:style w:type="character" w:customStyle="1" w:styleId="Formatvorlage1">
    <w:name w:val="Formatvorlage1"/>
    <w:basedOn w:val="Absatz-Standardschriftart"/>
    <w:uiPriority w:val="1"/>
    <w:rsid w:val="00D758DD"/>
    <w:rPr>
      <w:color w:val="auto"/>
      <w:bdr w:val="nil"/>
      <w:shd w:val="clear" w:color="auto" w:fill="DBE5F1" w:themeFill="accent1" w:themeFillTint="33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http://www.lu.ch/verwaltung/FD/fd_vernehmlassungen_stellungnahmen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oter" Target="footer5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header" Target="header5.xml"/><Relationship Id="rId10" Type="http://schemas.openxmlformats.org/officeDocument/2006/relationships/webSettings" Target="webSettings.xml"/><Relationship Id="rId19" Type="http://schemas.openxmlformats.org/officeDocument/2006/relationships/hyperlink" Target="mailto:vernehmlassung.fd@lu.ch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footer" Target="footer4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arty\AppData\Local\Temp\officeatwork\temp0000\Templates\2055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2D99FEA6F9440D58181F31F09648A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0EACE7-1BA4-46F9-AA70-CCFD85BF572A}"/>
      </w:docPartPr>
      <w:docPartBody>
        <w:p w:rsidR="00790797" w:rsidRDefault="008E5D74" w:rsidP="004B3749">
          <w:pPr>
            <w:pStyle w:val="52D99FEA6F9440D58181F31F09648AEE12"/>
          </w:pPr>
          <w:r w:rsidRPr="00E324AE">
            <w:rPr>
              <w:noProof/>
              <w:color w:val="FFFFFF" w:themeColor="background1"/>
              <w:sz w:val="4"/>
              <w:szCs w:val="4"/>
            </w:rPr>
            <w:t>[Schlüsselwörter]</w:t>
          </w:r>
        </w:p>
      </w:docPartBody>
    </w:docPart>
    <w:docPart>
      <w:docPartPr>
        <w:name w:val="69228F9F15D84A02B4EFFC3113DD33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9E60C8-B4D1-493F-A175-03715EDA6487}"/>
      </w:docPartPr>
      <w:docPartBody>
        <w:p w:rsidR="00790797" w:rsidRDefault="008E5D74">
          <w:pPr>
            <w:pStyle w:val="69228F9F15D84A02B4EFFC3113DD334B"/>
          </w:pPr>
          <w:r>
            <w:rPr>
              <w:rStyle w:val="Platzhaltertext"/>
              <w:lang w:val="en-US"/>
            </w:rPr>
            <w:t xml:space="preserve"> </w:t>
          </w:r>
        </w:p>
      </w:docPartBody>
    </w:docPart>
    <w:docPart>
      <w:docPartPr>
        <w:name w:val="C8F9333D8EBE43E5B35A8551D69960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1FA0A8-30BE-455E-957A-AA5E42B0C4D1}"/>
      </w:docPartPr>
      <w:docPartBody>
        <w:p w:rsidR="00790797" w:rsidRDefault="008E5D74">
          <w:pPr>
            <w:pStyle w:val="C8F9333D8EBE43E5B35A8551D69960CA"/>
          </w:pPr>
          <w:r w:rsidRPr="00E324AE">
            <w:t xml:space="preserve"> </w:t>
          </w:r>
        </w:p>
      </w:docPartBody>
    </w:docPart>
    <w:docPart>
      <w:docPartPr>
        <w:name w:val="66BAA2415DE944509EE9995275E99E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7E9A8A-BC31-4409-9E24-8D792CFA28E8}"/>
      </w:docPartPr>
      <w:docPartBody>
        <w:p w:rsidR="00790797" w:rsidRDefault="008E5D74" w:rsidP="004B3749">
          <w:pPr>
            <w:pStyle w:val="66BAA2415DE944509EE9995275E99E9F12"/>
          </w:pPr>
          <w:r w:rsidRPr="00E324AE">
            <w:rPr>
              <w:rStyle w:val="Platzhaltertext"/>
            </w:rPr>
            <w:t xml:space="preserve"> </w:t>
          </w:r>
        </w:p>
      </w:docPartBody>
    </w:docPart>
    <w:docPart>
      <w:docPartPr>
        <w:name w:val="2880185F94DD4E1C82928533572AA2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4C32E7-598B-4B42-91A3-BE05C1CC844C}"/>
      </w:docPartPr>
      <w:docPartBody>
        <w:p w:rsidR="00790797" w:rsidRDefault="008E5D74">
          <w:pPr>
            <w:pStyle w:val="2880185F94DD4E1C82928533572AA2CB"/>
          </w:pPr>
          <w:r>
            <w:rPr>
              <w:rStyle w:val="Platzhaltertext"/>
              <w:lang w:val="en-US"/>
            </w:rPr>
            <w:t xml:space="preserve"> </w:t>
          </w:r>
        </w:p>
      </w:docPartBody>
    </w:docPart>
    <w:docPart>
      <w:docPartPr>
        <w:name w:val="6831507C2F064DBEA222A94EC84FF3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B250A1-A9A0-470C-9B8F-E350F8FF0D31}"/>
      </w:docPartPr>
      <w:docPartBody>
        <w:p w:rsidR="004B3749" w:rsidRDefault="008E5D74" w:rsidP="004B3749">
          <w:pPr>
            <w:pStyle w:val="6831507C2F064DBEA222A94EC84FF34310"/>
          </w:pPr>
          <w:r w:rsidRPr="00E324A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992BF17101F4457BDD54AC1C9A135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1D5118-F5AD-4BA2-87A3-1B741E0A04AF}"/>
      </w:docPartPr>
      <w:docPartBody>
        <w:p w:rsidR="004B3749" w:rsidRDefault="008E5D74" w:rsidP="004B3749">
          <w:pPr>
            <w:pStyle w:val="4992BF17101F4457BDD54AC1C9A1353E10"/>
          </w:pPr>
          <w:r w:rsidRPr="00E324A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EFBF590066E4042A2F858B152812B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D34F25-937F-45D0-847F-32C5320D1CFD}"/>
      </w:docPartPr>
      <w:docPartBody>
        <w:p w:rsidR="004B3749" w:rsidRDefault="008E5D74" w:rsidP="004B3749">
          <w:pPr>
            <w:pStyle w:val="BEFBF590066E4042A2F858B152812B2410"/>
          </w:pPr>
          <w:r w:rsidRPr="00E324A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9B7C2AB2EE540D68683CB653793C2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5FC3AB-5567-4EFB-8F3B-3F6DC16F3F9C}"/>
      </w:docPartPr>
      <w:docPartBody>
        <w:p w:rsidR="004B3749" w:rsidRDefault="008E5D74" w:rsidP="004B3749">
          <w:pPr>
            <w:pStyle w:val="E9B7C2AB2EE540D68683CB653793C26B10"/>
          </w:pPr>
          <w:r w:rsidRPr="00E324A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9ACAA696D984125AE476E7D6D8597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00E888-EF74-46F5-B03C-E65ED950D5C6}"/>
      </w:docPartPr>
      <w:docPartBody>
        <w:p w:rsidR="004B3749" w:rsidRDefault="008E5D74" w:rsidP="004B3749">
          <w:pPr>
            <w:pStyle w:val="49ACAA696D984125AE476E7D6D8597029"/>
          </w:pPr>
          <w:r w:rsidRPr="00E324AE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oNotTrackMove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D74"/>
    <w:rsid w:val="000E1FF3"/>
    <w:rsid w:val="006611C7"/>
    <w:rsid w:val="008E5D74"/>
    <w:rsid w:val="009E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B3749"/>
    <w:rPr>
      <w:color w:val="808080"/>
      <w:lang w:val="de-CH"/>
    </w:rPr>
  </w:style>
  <w:style w:type="paragraph" w:customStyle="1" w:styleId="52D99FEA6F9440D58181F31F09648AEE">
    <w:name w:val="52D99FEA6F9440D58181F31F09648AEE"/>
  </w:style>
  <w:style w:type="paragraph" w:customStyle="1" w:styleId="69228F9F15D84A02B4EFFC3113DD334B">
    <w:name w:val="69228F9F15D84A02B4EFFC3113DD334B"/>
  </w:style>
  <w:style w:type="paragraph" w:customStyle="1" w:styleId="C8F9333D8EBE43E5B35A8551D69960CA">
    <w:name w:val="C8F9333D8EBE43E5B35A8551D69960CA"/>
  </w:style>
  <w:style w:type="paragraph" w:customStyle="1" w:styleId="66BAA2415DE944509EE9995275E99E9F">
    <w:name w:val="66BAA2415DE944509EE9995275E99E9F"/>
  </w:style>
  <w:style w:type="paragraph" w:customStyle="1" w:styleId="2880185F94DD4E1C82928533572AA2CB">
    <w:name w:val="2880185F94DD4E1C82928533572AA2CB"/>
  </w:style>
  <w:style w:type="paragraph" w:customStyle="1" w:styleId="EBE709DF88374AED9D5A0E19C762E0C5">
    <w:name w:val="EBE709DF88374AED9D5A0E19C762E0C5"/>
  </w:style>
  <w:style w:type="paragraph" w:customStyle="1" w:styleId="2CE937952ED649CCAFB17E74DAA81ACB">
    <w:name w:val="2CE937952ED649CCAFB17E74DAA81ACB"/>
  </w:style>
  <w:style w:type="paragraph" w:customStyle="1" w:styleId="45D0AAF45C0B473FAF23DBC4C901AAC0">
    <w:name w:val="45D0AAF45C0B473FAF23DBC4C901AAC0"/>
  </w:style>
  <w:style w:type="paragraph" w:customStyle="1" w:styleId="79D2B5B4CB7F4A729F01ED5CE79980C1">
    <w:name w:val="79D2B5B4CB7F4A729F01ED5CE79980C1"/>
  </w:style>
  <w:style w:type="paragraph" w:customStyle="1" w:styleId="949869B0650E4FE79C605CD0BD0B5A67">
    <w:name w:val="949869B0650E4FE79C605CD0BD0B5A67"/>
  </w:style>
  <w:style w:type="paragraph" w:customStyle="1" w:styleId="57183F6CC2DB4216B0D420994D4CC3DD">
    <w:name w:val="57183F6CC2DB4216B0D420994D4CC3DD"/>
  </w:style>
  <w:style w:type="paragraph" w:customStyle="1" w:styleId="ED25DE867E894E2C8905B5F98A446A51">
    <w:name w:val="ED25DE867E894E2C8905B5F98A446A51"/>
  </w:style>
  <w:style w:type="paragraph" w:customStyle="1" w:styleId="66BAA2415DE944509EE9995275E99E9F1">
    <w:name w:val="66BAA2415DE944509EE9995275E99E9F1"/>
    <w:rsid w:val="00401639"/>
    <w:pPr>
      <w:spacing w:after="60" w:line="240" w:lineRule="auto"/>
      <w:contextualSpacing/>
    </w:pPr>
    <w:rPr>
      <w:rFonts w:ascii="Arial" w:eastAsia="Times New Roman" w:hAnsi="Arial" w:cs="Times New Roman"/>
      <w:b/>
      <w:kern w:val="10"/>
    </w:rPr>
  </w:style>
  <w:style w:type="paragraph" w:customStyle="1" w:styleId="52D99FEA6F9440D58181F31F09648AEE1">
    <w:name w:val="52D99FEA6F9440D58181F31F09648AEE1"/>
    <w:rsid w:val="0040163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EEAB5E40DE9042159F2363A188E91B58">
    <w:name w:val="EEAB5E40DE9042159F2363A188E91B58"/>
    <w:rsid w:val="0040163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66BAA2415DE944509EE9995275E99E9F2">
    <w:name w:val="66BAA2415DE944509EE9995275E99E9F2"/>
    <w:rsid w:val="00401639"/>
    <w:pPr>
      <w:spacing w:after="60" w:line="240" w:lineRule="auto"/>
      <w:contextualSpacing/>
    </w:pPr>
    <w:rPr>
      <w:rFonts w:ascii="Arial" w:eastAsia="Times New Roman" w:hAnsi="Arial" w:cs="Times New Roman"/>
      <w:b/>
      <w:kern w:val="10"/>
    </w:rPr>
  </w:style>
  <w:style w:type="paragraph" w:customStyle="1" w:styleId="EDD52268169C4FD3B8A61E8A034118F4">
    <w:name w:val="EDD52268169C4FD3B8A61E8A034118F4"/>
    <w:rsid w:val="0040163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6831507C2F064DBEA222A94EC84FF343">
    <w:name w:val="6831507C2F064DBEA222A94EC84FF343"/>
    <w:rsid w:val="0040163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4992BF17101F4457BDD54AC1C9A1353E">
    <w:name w:val="4992BF17101F4457BDD54AC1C9A1353E"/>
    <w:rsid w:val="0040163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BEFBF590066E4042A2F858B152812B24">
    <w:name w:val="BEFBF590066E4042A2F858B152812B24"/>
    <w:rsid w:val="0040163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E9B7C2AB2EE540D68683CB653793C26B">
    <w:name w:val="E9B7C2AB2EE540D68683CB653793C26B"/>
    <w:rsid w:val="0040163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2982705E87AD48D295448D5CEDFF6E9E">
    <w:name w:val="2982705E87AD48D295448D5CEDFF6E9E"/>
    <w:rsid w:val="0040163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244F7FB8FC694400A4C06F37CF7F4F36">
    <w:name w:val="244F7FB8FC694400A4C06F37CF7F4F36"/>
    <w:rsid w:val="0040163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F5262E541A904E1FB13879CF0048A8EF">
    <w:name w:val="F5262E541A904E1FB13879CF0048A8EF"/>
    <w:rsid w:val="0040163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5B64AF9B1202443E90B8ADC7D1FA09BE">
    <w:name w:val="5B64AF9B1202443E90B8ADC7D1FA09BE"/>
    <w:rsid w:val="0040163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52D99FEA6F9440D58181F31F09648AEE2">
    <w:name w:val="52D99FEA6F9440D58181F31F09648AEE2"/>
    <w:rsid w:val="0040163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EEAB5E40DE9042159F2363A188E91B581">
    <w:name w:val="EEAB5E40DE9042159F2363A188E91B581"/>
    <w:rsid w:val="0040163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66BAA2415DE944509EE9995275E99E9F3">
    <w:name w:val="66BAA2415DE944509EE9995275E99E9F3"/>
    <w:rsid w:val="004B3749"/>
    <w:pPr>
      <w:spacing w:after="60" w:line="240" w:lineRule="auto"/>
      <w:contextualSpacing/>
    </w:pPr>
    <w:rPr>
      <w:rFonts w:ascii="Arial" w:eastAsia="Times New Roman" w:hAnsi="Arial" w:cs="Times New Roman"/>
      <w:b/>
      <w:kern w:val="10"/>
    </w:rPr>
  </w:style>
  <w:style w:type="paragraph" w:customStyle="1" w:styleId="49ACAA696D984125AE476E7D6D859702">
    <w:name w:val="49ACAA696D984125AE476E7D6D859702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6831507C2F064DBEA222A94EC84FF3431">
    <w:name w:val="6831507C2F064DBEA222A94EC84FF3431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4992BF17101F4457BDD54AC1C9A1353E1">
    <w:name w:val="4992BF17101F4457BDD54AC1C9A1353E1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BEFBF590066E4042A2F858B152812B241">
    <w:name w:val="BEFBF590066E4042A2F858B152812B241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E9B7C2AB2EE540D68683CB653793C26B1">
    <w:name w:val="E9B7C2AB2EE540D68683CB653793C26B1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2982705E87AD48D295448D5CEDFF6E9E1">
    <w:name w:val="2982705E87AD48D295448D5CEDFF6E9E1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244F7FB8FC694400A4C06F37CF7F4F361">
    <w:name w:val="244F7FB8FC694400A4C06F37CF7F4F361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8151791C83154BD19997145508E800FD">
    <w:name w:val="8151791C83154BD19997145508E800FD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2D9EEC2E601D4D1CA274355A5BF711DA">
    <w:name w:val="2D9EEC2E601D4D1CA274355A5BF711DA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52D99FEA6F9440D58181F31F09648AEE3">
    <w:name w:val="52D99FEA6F9440D58181F31F09648AEE3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B109BFEF69F144189CC5D72ADDE981C5">
    <w:name w:val="B109BFEF69F144189CC5D72ADDE981C5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66BAA2415DE944509EE9995275E99E9F4">
    <w:name w:val="66BAA2415DE944509EE9995275E99E9F4"/>
    <w:rsid w:val="004B3749"/>
    <w:pPr>
      <w:spacing w:after="60" w:line="240" w:lineRule="auto"/>
      <w:contextualSpacing/>
    </w:pPr>
    <w:rPr>
      <w:rFonts w:ascii="Arial" w:eastAsia="Times New Roman" w:hAnsi="Arial" w:cs="Times New Roman"/>
      <w:b/>
      <w:kern w:val="10"/>
    </w:rPr>
  </w:style>
  <w:style w:type="paragraph" w:customStyle="1" w:styleId="49ACAA696D984125AE476E7D6D8597021">
    <w:name w:val="49ACAA696D984125AE476E7D6D8597021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6831507C2F064DBEA222A94EC84FF3432">
    <w:name w:val="6831507C2F064DBEA222A94EC84FF3432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4992BF17101F4457BDD54AC1C9A1353E2">
    <w:name w:val="4992BF17101F4457BDD54AC1C9A1353E2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BEFBF590066E4042A2F858B152812B242">
    <w:name w:val="BEFBF590066E4042A2F858B152812B242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E9B7C2AB2EE540D68683CB653793C26B2">
    <w:name w:val="E9B7C2AB2EE540D68683CB653793C26B2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2982705E87AD48D295448D5CEDFF6E9E2">
    <w:name w:val="2982705E87AD48D295448D5CEDFF6E9E2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244F7FB8FC694400A4C06F37CF7F4F362">
    <w:name w:val="244F7FB8FC694400A4C06F37CF7F4F362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8151791C83154BD19997145508E800FD1">
    <w:name w:val="8151791C83154BD19997145508E800FD1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2D9EEC2E601D4D1CA274355A5BF711DA1">
    <w:name w:val="2D9EEC2E601D4D1CA274355A5BF711DA1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52D99FEA6F9440D58181F31F09648AEE4">
    <w:name w:val="52D99FEA6F9440D58181F31F09648AEE4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B109BFEF69F144189CC5D72ADDE981C51">
    <w:name w:val="B109BFEF69F144189CC5D72ADDE981C51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66BAA2415DE944509EE9995275E99E9F5">
    <w:name w:val="66BAA2415DE944509EE9995275E99E9F5"/>
    <w:rsid w:val="004B3749"/>
    <w:pPr>
      <w:spacing w:after="60" w:line="240" w:lineRule="auto"/>
      <w:contextualSpacing/>
    </w:pPr>
    <w:rPr>
      <w:rFonts w:ascii="Arial" w:eastAsia="Times New Roman" w:hAnsi="Arial" w:cs="Times New Roman"/>
      <w:b/>
      <w:kern w:val="10"/>
    </w:rPr>
  </w:style>
  <w:style w:type="paragraph" w:customStyle="1" w:styleId="49ACAA696D984125AE476E7D6D8597022">
    <w:name w:val="49ACAA696D984125AE476E7D6D8597022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6831507C2F064DBEA222A94EC84FF3433">
    <w:name w:val="6831507C2F064DBEA222A94EC84FF3433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4992BF17101F4457BDD54AC1C9A1353E3">
    <w:name w:val="4992BF17101F4457BDD54AC1C9A1353E3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BEFBF590066E4042A2F858B152812B243">
    <w:name w:val="BEFBF590066E4042A2F858B152812B243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E9B7C2AB2EE540D68683CB653793C26B3">
    <w:name w:val="E9B7C2AB2EE540D68683CB653793C26B3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2982705E87AD48D295448D5CEDFF6E9E3">
    <w:name w:val="2982705E87AD48D295448D5CEDFF6E9E3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244F7FB8FC694400A4C06F37CF7F4F363">
    <w:name w:val="244F7FB8FC694400A4C06F37CF7F4F363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8151791C83154BD19997145508E800FD2">
    <w:name w:val="8151791C83154BD19997145508E800FD2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2D9EEC2E601D4D1CA274355A5BF711DA2">
    <w:name w:val="2D9EEC2E601D4D1CA274355A5BF711DA2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52D99FEA6F9440D58181F31F09648AEE5">
    <w:name w:val="52D99FEA6F9440D58181F31F09648AEE5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B109BFEF69F144189CC5D72ADDE981C52">
    <w:name w:val="B109BFEF69F144189CC5D72ADDE981C52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66BAA2415DE944509EE9995275E99E9F6">
    <w:name w:val="66BAA2415DE944509EE9995275E99E9F6"/>
    <w:rsid w:val="004B3749"/>
    <w:pPr>
      <w:spacing w:after="60" w:line="240" w:lineRule="auto"/>
      <w:contextualSpacing/>
    </w:pPr>
    <w:rPr>
      <w:rFonts w:ascii="Arial" w:eastAsia="Times New Roman" w:hAnsi="Arial" w:cs="Times New Roman"/>
      <w:b/>
      <w:kern w:val="10"/>
    </w:rPr>
  </w:style>
  <w:style w:type="paragraph" w:customStyle="1" w:styleId="49ACAA696D984125AE476E7D6D8597023">
    <w:name w:val="49ACAA696D984125AE476E7D6D8597023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6831507C2F064DBEA222A94EC84FF3434">
    <w:name w:val="6831507C2F064DBEA222A94EC84FF3434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4992BF17101F4457BDD54AC1C9A1353E4">
    <w:name w:val="4992BF17101F4457BDD54AC1C9A1353E4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BEFBF590066E4042A2F858B152812B244">
    <w:name w:val="BEFBF590066E4042A2F858B152812B244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E9B7C2AB2EE540D68683CB653793C26B4">
    <w:name w:val="E9B7C2AB2EE540D68683CB653793C26B4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2982705E87AD48D295448D5CEDFF6E9E4">
    <w:name w:val="2982705E87AD48D295448D5CEDFF6E9E4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244F7FB8FC694400A4C06F37CF7F4F364">
    <w:name w:val="244F7FB8FC694400A4C06F37CF7F4F364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8151791C83154BD19997145508E800FD3">
    <w:name w:val="8151791C83154BD19997145508E800FD3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2D9EEC2E601D4D1CA274355A5BF711DA3">
    <w:name w:val="2D9EEC2E601D4D1CA274355A5BF711DA3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52D99FEA6F9440D58181F31F09648AEE6">
    <w:name w:val="52D99FEA6F9440D58181F31F09648AEE6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B109BFEF69F144189CC5D72ADDE981C53">
    <w:name w:val="B109BFEF69F144189CC5D72ADDE981C53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66BAA2415DE944509EE9995275E99E9F7">
    <w:name w:val="66BAA2415DE944509EE9995275E99E9F7"/>
    <w:rsid w:val="004B3749"/>
    <w:pPr>
      <w:spacing w:after="60" w:line="240" w:lineRule="auto"/>
      <w:contextualSpacing/>
    </w:pPr>
    <w:rPr>
      <w:rFonts w:ascii="Arial" w:eastAsia="Times New Roman" w:hAnsi="Arial" w:cs="Times New Roman"/>
      <w:b/>
      <w:kern w:val="10"/>
    </w:rPr>
  </w:style>
  <w:style w:type="paragraph" w:customStyle="1" w:styleId="49ACAA696D984125AE476E7D6D8597024">
    <w:name w:val="49ACAA696D984125AE476E7D6D8597024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6831507C2F064DBEA222A94EC84FF3435">
    <w:name w:val="6831507C2F064DBEA222A94EC84FF3435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4992BF17101F4457BDD54AC1C9A1353E5">
    <w:name w:val="4992BF17101F4457BDD54AC1C9A1353E5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BEFBF590066E4042A2F858B152812B245">
    <w:name w:val="BEFBF590066E4042A2F858B152812B245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E9B7C2AB2EE540D68683CB653793C26B5">
    <w:name w:val="E9B7C2AB2EE540D68683CB653793C26B5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2982705E87AD48D295448D5CEDFF6E9E5">
    <w:name w:val="2982705E87AD48D295448D5CEDFF6E9E5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244F7FB8FC694400A4C06F37CF7F4F365">
    <w:name w:val="244F7FB8FC694400A4C06F37CF7F4F365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8151791C83154BD19997145508E800FD4">
    <w:name w:val="8151791C83154BD19997145508E800FD4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2D9EEC2E601D4D1CA274355A5BF711DA4">
    <w:name w:val="2D9EEC2E601D4D1CA274355A5BF711DA4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52D99FEA6F9440D58181F31F09648AEE7">
    <w:name w:val="52D99FEA6F9440D58181F31F09648AEE7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B109BFEF69F144189CC5D72ADDE981C54">
    <w:name w:val="B109BFEF69F144189CC5D72ADDE981C54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66BAA2415DE944509EE9995275E99E9F8">
    <w:name w:val="66BAA2415DE944509EE9995275E99E9F8"/>
    <w:rsid w:val="004B3749"/>
    <w:pPr>
      <w:spacing w:after="60" w:line="240" w:lineRule="auto"/>
      <w:contextualSpacing/>
    </w:pPr>
    <w:rPr>
      <w:rFonts w:ascii="Arial" w:eastAsia="Times New Roman" w:hAnsi="Arial" w:cs="Times New Roman"/>
      <w:b/>
      <w:kern w:val="10"/>
    </w:rPr>
  </w:style>
  <w:style w:type="paragraph" w:customStyle="1" w:styleId="49ACAA696D984125AE476E7D6D8597025">
    <w:name w:val="49ACAA696D984125AE476E7D6D8597025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6831507C2F064DBEA222A94EC84FF3436">
    <w:name w:val="6831507C2F064DBEA222A94EC84FF3436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4992BF17101F4457BDD54AC1C9A1353E6">
    <w:name w:val="4992BF17101F4457BDD54AC1C9A1353E6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BEFBF590066E4042A2F858B152812B246">
    <w:name w:val="BEFBF590066E4042A2F858B152812B246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E9B7C2AB2EE540D68683CB653793C26B6">
    <w:name w:val="E9B7C2AB2EE540D68683CB653793C26B6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2982705E87AD48D295448D5CEDFF6E9E6">
    <w:name w:val="2982705E87AD48D295448D5CEDFF6E9E6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244F7FB8FC694400A4C06F37CF7F4F366">
    <w:name w:val="244F7FB8FC694400A4C06F37CF7F4F366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8151791C83154BD19997145508E800FD5">
    <w:name w:val="8151791C83154BD19997145508E800FD5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2D9EEC2E601D4D1CA274355A5BF711DA5">
    <w:name w:val="2D9EEC2E601D4D1CA274355A5BF711DA5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52D99FEA6F9440D58181F31F09648AEE8">
    <w:name w:val="52D99FEA6F9440D58181F31F09648AEE8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B109BFEF69F144189CC5D72ADDE981C55">
    <w:name w:val="B109BFEF69F144189CC5D72ADDE981C55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66BAA2415DE944509EE9995275E99E9F9">
    <w:name w:val="66BAA2415DE944509EE9995275E99E9F9"/>
    <w:rsid w:val="004B3749"/>
    <w:pPr>
      <w:spacing w:after="60" w:line="240" w:lineRule="auto"/>
      <w:contextualSpacing/>
    </w:pPr>
    <w:rPr>
      <w:rFonts w:ascii="Arial" w:eastAsia="Times New Roman" w:hAnsi="Arial" w:cs="Times New Roman"/>
      <w:b/>
      <w:kern w:val="10"/>
    </w:rPr>
  </w:style>
  <w:style w:type="paragraph" w:customStyle="1" w:styleId="49ACAA696D984125AE476E7D6D8597026">
    <w:name w:val="49ACAA696D984125AE476E7D6D8597026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6831507C2F064DBEA222A94EC84FF3437">
    <w:name w:val="6831507C2F064DBEA222A94EC84FF3437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4992BF17101F4457BDD54AC1C9A1353E7">
    <w:name w:val="4992BF17101F4457BDD54AC1C9A1353E7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BEFBF590066E4042A2F858B152812B247">
    <w:name w:val="BEFBF590066E4042A2F858B152812B247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E9B7C2AB2EE540D68683CB653793C26B7">
    <w:name w:val="E9B7C2AB2EE540D68683CB653793C26B7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2982705E87AD48D295448D5CEDFF6E9E7">
    <w:name w:val="2982705E87AD48D295448D5CEDFF6E9E7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244F7FB8FC694400A4C06F37CF7F4F367">
    <w:name w:val="244F7FB8FC694400A4C06F37CF7F4F367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8151791C83154BD19997145508E800FD6">
    <w:name w:val="8151791C83154BD19997145508E800FD6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2D9EEC2E601D4D1CA274355A5BF711DA6">
    <w:name w:val="2D9EEC2E601D4D1CA274355A5BF711DA6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52D99FEA6F9440D58181F31F09648AEE9">
    <w:name w:val="52D99FEA6F9440D58181F31F09648AEE9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B109BFEF69F144189CC5D72ADDE981C56">
    <w:name w:val="B109BFEF69F144189CC5D72ADDE981C56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66BAA2415DE944509EE9995275E99E9F10">
    <w:name w:val="66BAA2415DE944509EE9995275E99E9F10"/>
    <w:rsid w:val="004B3749"/>
    <w:pPr>
      <w:spacing w:after="60" w:line="240" w:lineRule="auto"/>
      <w:contextualSpacing/>
    </w:pPr>
    <w:rPr>
      <w:rFonts w:ascii="Arial" w:eastAsia="Times New Roman" w:hAnsi="Arial" w:cs="Times New Roman"/>
      <w:b/>
      <w:kern w:val="10"/>
    </w:rPr>
  </w:style>
  <w:style w:type="paragraph" w:customStyle="1" w:styleId="49ACAA696D984125AE476E7D6D8597027">
    <w:name w:val="49ACAA696D984125AE476E7D6D8597027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6831507C2F064DBEA222A94EC84FF3438">
    <w:name w:val="6831507C2F064DBEA222A94EC84FF3438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4992BF17101F4457BDD54AC1C9A1353E8">
    <w:name w:val="4992BF17101F4457BDD54AC1C9A1353E8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BEFBF590066E4042A2F858B152812B248">
    <w:name w:val="BEFBF590066E4042A2F858B152812B248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E9B7C2AB2EE540D68683CB653793C26B8">
    <w:name w:val="E9B7C2AB2EE540D68683CB653793C26B8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2982705E87AD48D295448D5CEDFF6E9E8">
    <w:name w:val="2982705E87AD48D295448D5CEDFF6E9E8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244F7FB8FC694400A4C06F37CF7F4F368">
    <w:name w:val="244F7FB8FC694400A4C06F37CF7F4F368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8151791C83154BD19997145508E800FD7">
    <w:name w:val="8151791C83154BD19997145508E800FD7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2D9EEC2E601D4D1CA274355A5BF711DA7">
    <w:name w:val="2D9EEC2E601D4D1CA274355A5BF711DA7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52D99FEA6F9440D58181F31F09648AEE10">
    <w:name w:val="52D99FEA6F9440D58181F31F09648AEE10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B109BFEF69F144189CC5D72ADDE981C57">
    <w:name w:val="B109BFEF69F144189CC5D72ADDE981C57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66BAA2415DE944509EE9995275E99E9F11">
    <w:name w:val="66BAA2415DE944509EE9995275E99E9F11"/>
    <w:rsid w:val="004B3749"/>
    <w:pPr>
      <w:spacing w:after="60" w:line="240" w:lineRule="auto"/>
      <w:contextualSpacing/>
    </w:pPr>
    <w:rPr>
      <w:rFonts w:ascii="Arial" w:eastAsia="Times New Roman" w:hAnsi="Arial" w:cs="Times New Roman"/>
      <w:b/>
      <w:kern w:val="10"/>
    </w:rPr>
  </w:style>
  <w:style w:type="paragraph" w:customStyle="1" w:styleId="49ACAA696D984125AE476E7D6D8597028">
    <w:name w:val="49ACAA696D984125AE476E7D6D8597028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6831507C2F064DBEA222A94EC84FF3439">
    <w:name w:val="6831507C2F064DBEA222A94EC84FF3439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4992BF17101F4457BDD54AC1C9A1353E9">
    <w:name w:val="4992BF17101F4457BDD54AC1C9A1353E9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BEFBF590066E4042A2F858B152812B249">
    <w:name w:val="BEFBF590066E4042A2F858B152812B249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E9B7C2AB2EE540D68683CB653793C26B9">
    <w:name w:val="E9B7C2AB2EE540D68683CB653793C26B9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2982705E87AD48D295448D5CEDFF6E9E9">
    <w:name w:val="2982705E87AD48D295448D5CEDFF6E9E9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244F7FB8FC694400A4C06F37CF7F4F369">
    <w:name w:val="244F7FB8FC694400A4C06F37CF7F4F369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8151791C83154BD19997145508E800FD8">
    <w:name w:val="8151791C83154BD19997145508E800FD8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2D9EEC2E601D4D1CA274355A5BF711DA8">
    <w:name w:val="2D9EEC2E601D4D1CA274355A5BF711DA8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52D99FEA6F9440D58181F31F09648AEE11">
    <w:name w:val="52D99FEA6F9440D58181F31F09648AEE11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B109BFEF69F144189CC5D72ADDE981C58">
    <w:name w:val="B109BFEF69F144189CC5D72ADDE981C58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66BAA2415DE944509EE9995275E99E9F12">
    <w:name w:val="66BAA2415DE944509EE9995275E99E9F12"/>
    <w:rsid w:val="004B3749"/>
    <w:pPr>
      <w:spacing w:after="60" w:line="240" w:lineRule="auto"/>
      <w:contextualSpacing/>
    </w:pPr>
    <w:rPr>
      <w:rFonts w:ascii="Arial" w:eastAsia="Times New Roman" w:hAnsi="Arial" w:cs="Times New Roman"/>
      <w:b/>
      <w:kern w:val="10"/>
    </w:rPr>
  </w:style>
  <w:style w:type="paragraph" w:customStyle="1" w:styleId="49ACAA696D984125AE476E7D6D8597029">
    <w:name w:val="49ACAA696D984125AE476E7D6D8597029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6831507C2F064DBEA222A94EC84FF34310">
    <w:name w:val="6831507C2F064DBEA222A94EC84FF34310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4992BF17101F4457BDD54AC1C9A1353E10">
    <w:name w:val="4992BF17101F4457BDD54AC1C9A1353E10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BEFBF590066E4042A2F858B152812B2410">
    <w:name w:val="BEFBF590066E4042A2F858B152812B2410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E9B7C2AB2EE540D68683CB653793C26B10">
    <w:name w:val="E9B7C2AB2EE540D68683CB653793C26B10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2982705E87AD48D295448D5CEDFF6E9E10">
    <w:name w:val="2982705E87AD48D295448D5CEDFF6E9E10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244F7FB8FC694400A4C06F37CF7F4F3610">
    <w:name w:val="244F7FB8FC694400A4C06F37CF7F4F3610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8151791C83154BD19997145508E800FD9">
    <w:name w:val="8151791C83154BD19997145508E800FD9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2D9EEC2E601D4D1CA274355A5BF711DA9">
    <w:name w:val="2D9EEC2E601D4D1CA274355A5BF711DA9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52D99FEA6F9440D58181F31F09648AEE12">
    <w:name w:val="52D99FEA6F9440D58181F31F09648AEE12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B109BFEF69F144189CC5D72ADDE981C59">
    <w:name w:val="B109BFEF69F144189CC5D72ADDE981C59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CustomXMLPart">
  <Organisation1>Dienststelle Steuern</Organisation1>
  <Organisation2>Buobenmatt 1, Postfach 3464
6002 Luzern
www.steuern.lu.ch</Organisation2>
  <DeliveryOption/>
  <City>Luzern,</City>
  <Initials/>
  <Signature1>Dominik Marty</Signature1>
  <Signature2/>
  <Signature1F>Assistent Geschäftsleitung
+41 41 228 56 44
dominik.marty@lu.ch</Signature1F>
  <Signature2F/>
  <Organisation3/>
</officeatwork>
</file>

<file path=customXml/item2.xml><?xml version="1.0" encoding="utf-8"?>
<officeatwork xmlns="http://schemas.officeatwork.com/Formulas">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</officeatwork>
</file>

<file path=customXml/item3.xml><?xml version="1.0" encoding="utf-8"?>
<officeatwork xmlns="http://schemas.officeatwork.com/Media"/>
</file>

<file path=customXml/item4.xml><?xml version="1.0" encoding="utf-8"?>
<officeatwork xmlns="http://schemas.officeatwork.com/MasterProperties">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</officeatwork>
</file>

<file path=customXml/item5.xml><?xml version="1.0" encoding="utf-8"?>
<officeatwork xmlns="http://schemas.officeatwork.com/Document">eNp7v3u/jUt+cmlual6JnU1wfk5pSWZ+nmeKnY0+MscnMS+9NDE91c7IwNTURh/OtQnLTC0HqoVScJMAxiof0g==</officeatwork>
</file>

<file path=customXml/item6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0DFDFEA-FA31-478A-A27A-156F6209FA1E}">
  <ds:schemaRefs>
    <ds:schemaRef ds:uri="http://schemas.officeatwork.com/CustomXMLPart"/>
  </ds:schemaRefs>
</ds:datastoreItem>
</file>

<file path=customXml/itemProps2.xml><?xml version="1.0" encoding="utf-8"?>
<ds:datastoreItem xmlns:ds="http://schemas.openxmlformats.org/officeDocument/2006/customXml" ds:itemID="{72BDA770-8428-4CE6-B4F8-CF7B699459A7}">
  <ds:schemaRefs>
    <ds:schemaRef ds:uri="http://schemas.officeatwork.com/Formulas"/>
  </ds:schemaRefs>
</ds:datastoreItem>
</file>

<file path=customXml/itemProps3.xml><?xml version="1.0" encoding="utf-8"?>
<ds:datastoreItem xmlns:ds="http://schemas.openxmlformats.org/officeDocument/2006/customXml" ds:itemID="{38BA7B39-2A33-4FD1-8FF1-58C735BD0CF5}">
  <ds:schemaRefs>
    <ds:schemaRef ds:uri="http://schemas.officeatwork.com/Media"/>
  </ds:schemaRefs>
</ds:datastoreItem>
</file>

<file path=customXml/itemProps4.xml><?xml version="1.0" encoding="utf-8"?>
<ds:datastoreItem xmlns:ds="http://schemas.openxmlformats.org/officeDocument/2006/customXml" ds:itemID="{530232CD-DD1E-464B-8954-C2A342524D6E}">
  <ds:schemaRefs>
    <ds:schemaRef ds:uri="http://schemas.officeatwork.com/MasterProperties"/>
  </ds:schemaRefs>
</ds:datastoreItem>
</file>

<file path=customXml/itemProps5.xml><?xml version="1.0" encoding="utf-8"?>
<ds:datastoreItem xmlns:ds="http://schemas.openxmlformats.org/officeDocument/2006/customXml" ds:itemID="{8ECDC363-0165-47C1-9204-1CB5CBFB1EFD}">
  <ds:schemaRefs>
    <ds:schemaRef ds:uri="http://schemas.officeatwork.com/Document"/>
  </ds:schemaRefs>
</ds:datastoreItem>
</file>

<file path=customXml/itemProps6.xml><?xml version="1.0" encoding="utf-8"?>
<ds:datastoreItem xmlns:ds="http://schemas.openxmlformats.org/officeDocument/2006/customXml" ds:itemID="{8EF08FA2-7C4A-41A7-9086-A469377C5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2055.dot</Template>
  <TotalTime>0</TotalTime>
  <Pages>3</Pages>
  <Words>482</Words>
  <Characters>3043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leer</vt:lpstr>
      <vt:lpstr>CustomField.ContentTypeLetter</vt:lpstr>
    </vt:vector>
  </TitlesOfParts>
  <Manager>Dominik Marty</Manager>
  <Company>Finanzdepartement</Company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leer</dc:title>
  <dc:subject>Steuergesetzrevision 2020 Fragebogen zum Vernehmlassungsverfahren</dc:subject>
  <dc:creator>Dominik Marty</dc:creator>
  <cp:keywords/>
  <dc:description/>
  <cp:lastModifiedBy>Feer Denise</cp:lastModifiedBy>
  <cp:revision>23</cp:revision>
  <cp:lastPrinted>2018-05-15T07:10:00Z</cp:lastPrinted>
  <dcterms:created xsi:type="dcterms:W3CDTF">2018-03-28T07:16:00Z</dcterms:created>
  <dcterms:modified xsi:type="dcterms:W3CDTF">2018-05-22T14:16:00Z</dcterms:modified>
  <cp:category>AKTEN_AL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Initials">
    <vt:lpwstr>md</vt:lpwstr>
  </property>
  <property fmtid="{D5CDD505-2E9C-101B-9397-08002B2CF9AE}" pid="3" name="Author.Name">
    <vt:lpwstr>Dominik Marty</vt:lpwstr>
  </property>
  <property fmtid="{D5CDD505-2E9C-101B-9397-08002B2CF9AE}" pid="4" name="BM_RecipientDeliveryOption">
    <vt:lpwstr/>
  </property>
  <property fmtid="{D5CDD505-2E9C-101B-9397-08002B2CF9AE}" pid="5" name="BM_Subject">
    <vt:lpwstr>Steuergesetzrevision 2020_x000d_
Fragebogen zum Vernehmlassungsverfahren</vt:lpwstr>
  </property>
  <property fmtid="{D5CDD505-2E9C-101B-9397-08002B2CF9AE}" pid="6" name="CMIdata.Akt_An">
    <vt:lpwstr>Feer Denise</vt:lpwstr>
  </property>
  <property fmtid="{D5CDD505-2E9C-101B-9397-08002B2CF9AE}" pid="7" name="CMIdata.Akt_AnChoice">
    <vt:lpwstr>Feer Denise</vt:lpwstr>
  </property>
  <property fmtid="{D5CDD505-2E9C-101B-9397-08002B2CF9AE}" pid="8" name="CMIdata.Akt_Bemerkung">
    <vt:lpwstr/>
  </property>
  <property fmtid="{D5CDD505-2E9C-101B-9397-08002B2CF9AE}" pid="9" name="CMIdata.Akt_SBE_TNanBeratung">
    <vt:lpwstr/>
  </property>
  <property fmtid="{D5CDD505-2E9C-101B-9397-08002B2CF9AE}" pid="10" name="CMIdata.Akt_TerminMM">
    <vt:lpwstr>07.11.2017</vt:lpwstr>
  </property>
  <property fmtid="{D5CDD505-2E9C-101B-9397-08002B2CF9AE}" pid="11" name="CMIdata.Akt_TerminMMMM">
    <vt:lpwstr>7. November 2017</vt:lpwstr>
  </property>
  <property fmtid="{D5CDD505-2E9C-101B-9397-08002B2CF9AE}" pid="12" name="CMIdata.Akt_Titel">
    <vt:lpwstr>Ermächtigung Eröffnung Vernehmlassungsverfahren</vt:lpwstr>
  </property>
  <property fmtid="{D5CDD505-2E9C-101B-9397-08002B2CF9AE}" pid="13" name="CMIdata.Akt_Typ">
    <vt:lpwstr>_Aufgabe ohne Rücklauf</vt:lpwstr>
  </property>
  <property fmtid="{D5CDD505-2E9C-101B-9397-08002B2CF9AE}" pid="14" name="CMIdata.Akt_Ueber">
    <vt:lpwstr/>
  </property>
  <property fmtid="{D5CDD505-2E9C-101B-9397-08002B2CF9AE}" pid="15" name="CMIdata.Akt_Unter">
    <vt:lpwstr>450 Übergabe RR-Geschäft an Departementsleitung</vt:lpwstr>
  </property>
  <property fmtid="{D5CDD505-2E9C-101B-9397-08002B2CF9AE}" pid="16" name="CMIdata.Akt_Von">
    <vt:lpwstr>Feer Denise</vt:lpwstr>
  </property>
  <property fmtid="{D5CDD505-2E9C-101B-9397-08002B2CF9AE}" pid="17" name="CMIdata.Dok_AusgangMM">
    <vt:lpwstr/>
  </property>
  <property fmtid="{D5CDD505-2E9C-101B-9397-08002B2CF9AE}" pid="18" name="CMIdata.Dok_AusgangMMMM">
    <vt:lpwstr/>
  </property>
  <property fmtid="{D5CDD505-2E9C-101B-9397-08002B2CF9AE}" pid="19" name="CMIdata.Dok_Autor">
    <vt:lpwstr/>
  </property>
  <property fmtid="{D5CDD505-2E9C-101B-9397-08002B2CF9AE}" pid="20" name="CMIdata.Dok_Bemerkung">
    <vt:lpwstr/>
  </property>
  <property fmtid="{D5CDD505-2E9C-101B-9397-08002B2CF9AE}" pid="21" name="CMIdata.Dok_Beschlussnummer">
    <vt:lpwstr/>
  </property>
  <property fmtid="{D5CDD505-2E9C-101B-9397-08002B2CF9AE}" pid="22" name="CMIdata.Dok_DatumMM">
    <vt:lpwstr>26.10.2017</vt:lpwstr>
  </property>
  <property fmtid="{D5CDD505-2E9C-101B-9397-08002B2CF9AE}" pid="23" name="CMIdata.Dok_DatumMMMM">
    <vt:lpwstr>26. Oktober 2017</vt:lpwstr>
  </property>
  <property fmtid="{D5CDD505-2E9C-101B-9397-08002B2CF9AE}" pid="24" name="CMIdata.Dok_EingangMM">
    <vt:lpwstr/>
  </property>
  <property fmtid="{D5CDD505-2E9C-101B-9397-08002B2CF9AE}" pid="25" name="CMIdata.Dok_EingangMMMM">
    <vt:lpwstr/>
  </property>
  <property fmtid="{D5CDD505-2E9C-101B-9397-08002B2CF9AE}" pid="26" name="CMIdata.Dok_Kategorie">
    <vt:lpwstr/>
  </property>
  <property fmtid="{D5CDD505-2E9C-101B-9397-08002B2CF9AE}" pid="27" name="CMIdata.Dok_Lfnr">
    <vt:lpwstr>150289</vt:lpwstr>
  </property>
  <property fmtid="{D5CDD505-2E9C-101B-9397-08002B2CF9AE}" pid="28" name="CMIdata.Dok_Standort">
    <vt:lpwstr/>
  </property>
  <property fmtid="{D5CDD505-2E9C-101B-9397-08002B2CF9AE}" pid="29" name="CMIdata.Dok_Thema">
    <vt:lpwstr/>
  </property>
  <property fmtid="{D5CDD505-2E9C-101B-9397-08002B2CF9AE}" pid="30" name="CMIdata.Dok_Titel">
    <vt:lpwstr>BEI-FD-Fragebogen</vt:lpwstr>
  </property>
  <property fmtid="{D5CDD505-2E9C-101B-9397-08002B2CF9AE}" pid="31" name="CMIdata.G_BeginnMM">
    <vt:lpwstr>13.10.2017</vt:lpwstr>
  </property>
  <property fmtid="{D5CDD505-2E9C-101B-9397-08002B2CF9AE}" pid="32" name="CMIdata.G_BeginnMMMM">
    <vt:lpwstr>13. Oktober 2017</vt:lpwstr>
  </property>
  <property fmtid="{D5CDD505-2E9C-101B-9397-08002B2CF9AE}" pid="33" name="CMIdata.G_Bemerkung">
    <vt:lpwstr/>
  </property>
  <property fmtid="{D5CDD505-2E9C-101B-9397-08002B2CF9AE}" pid="34" name="CMIdata.G_Botschaftsnummer">
    <vt:lpwstr/>
  </property>
  <property fmtid="{D5CDD505-2E9C-101B-9397-08002B2CF9AE}" pid="35" name="CMIdata.G_Departement">
    <vt:lpwstr/>
  </property>
  <property fmtid="{D5CDD505-2E9C-101B-9397-08002B2CF9AE}" pid="36" name="CMIdata.G_Eigner">
    <vt:lpwstr>Departementssekretariat</vt:lpwstr>
  </property>
  <property fmtid="{D5CDD505-2E9C-101B-9397-08002B2CF9AE}" pid="37" name="CMIdata.G_Eroeffnungsdatum">
    <vt:lpwstr/>
  </property>
  <property fmtid="{D5CDD505-2E9C-101B-9397-08002B2CF9AE}" pid="38" name="CMIdata.G_Grundbuchkreis">
    <vt:lpwstr/>
  </property>
  <property fmtid="{D5CDD505-2E9C-101B-9397-08002B2CF9AE}" pid="39" name="CMIdata.G_HFD_AnmeldedatumMM">
    <vt:lpwstr/>
  </property>
  <property fmtid="{D5CDD505-2E9C-101B-9397-08002B2CF9AE}" pid="40" name="CMIdata.G_HFD_AnmeldedatumMMMM">
    <vt:lpwstr/>
  </property>
  <property fmtid="{D5CDD505-2E9C-101B-9397-08002B2CF9AE}" pid="41" name="CMIdata.G_HFD_AustrittsdatumMM">
    <vt:lpwstr/>
  </property>
  <property fmtid="{D5CDD505-2E9C-101B-9397-08002B2CF9AE}" pid="42" name="CMIdata.G_HFD_AustrittsdatumMMMM">
    <vt:lpwstr/>
  </property>
  <property fmtid="{D5CDD505-2E9C-101B-9397-08002B2CF9AE}" pid="43" name="CMIdata.G_HFD_Austrittsgrund">
    <vt:lpwstr/>
  </property>
  <property fmtid="{D5CDD505-2E9C-101B-9397-08002B2CF9AE}" pid="44" name="CMIdata.G_HFD_Diagnose">
    <vt:lpwstr/>
  </property>
  <property fmtid="{D5CDD505-2E9C-101B-9397-08002B2CF9AE}" pid="45" name="CMIdata.G_HFD_DurchfuerhrungsbestaetigungMM">
    <vt:lpwstr/>
  </property>
  <property fmtid="{D5CDD505-2E9C-101B-9397-08002B2CF9AE}" pid="46" name="CMIdata.G_HFD_DurchfuerhrungsbestaetigungMMMM">
    <vt:lpwstr/>
  </property>
  <property fmtid="{D5CDD505-2E9C-101B-9397-08002B2CF9AE}" pid="47" name="CMIdata.G_HFD_EintrittsdatumMM">
    <vt:lpwstr/>
  </property>
  <property fmtid="{D5CDD505-2E9C-101B-9397-08002B2CF9AE}" pid="48" name="CMIdata.G_HFD_EintrittsdatumMMMM">
    <vt:lpwstr/>
  </property>
  <property fmtid="{D5CDD505-2E9C-101B-9397-08002B2CF9AE}" pid="49" name="CMIdata.G_HFD_Erstsprache_Kind">
    <vt:lpwstr/>
  </property>
  <property fmtid="{D5CDD505-2E9C-101B-9397-08002B2CF9AE}" pid="50" name="CMIdata.G_HFD_Familiensprache">
    <vt:lpwstr/>
  </property>
  <property fmtid="{D5CDD505-2E9C-101B-9397-08002B2CF9AE}" pid="51" name="CMIdata.G_Laufnummer">
    <vt:lpwstr>2017-1231</vt:lpwstr>
  </property>
  <property fmtid="{D5CDD505-2E9C-101B-9397-08002B2CF9AE}" pid="52" name="CMIdata.G_Ortsbezeichnung">
    <vt:lpwstr/>
  </property>
  <property fmtid="{D5CDD505-2E9C-101B-9397-08002B2CF9AE}" pid="53" name="CMIdata.G_RaeumlicheZuteilung">
    <vt:lpwstr/>
  </property>
  <property fmtid="{D5CDD505-2E9C-101B-9397-08002B2CF9AE}" pid="54" name="CMIdata.G_Registraturplan">
    <vt:lpwstr>4.1.3 Steuern</vt:lpwstr>
  </property>
  <property fmtid="{D5CDD505-2E9C-101B-9397-08002B2CF9AE}" pid="55" name="CMIdata.G_SachbearbeiterKuerzel">
    <vt:lpwstr>DFEER</vt:lpwstr>
  </property>
  <property fmtid="{D5CDD505-2E9C-101B-9397-08002B2CF9AE}" pid="56" name="CMIdata.G_SachbearbeiterVornameName">
    <vt:lpwstr>Denise Feer</vt:lpwstr>
  </property>
  <property fmtid="{D5CDD505-2E9C-101B-9397-08002B2CF9AE}" pid="57" name="CMIdata.G_SBE_Anmeldungsgrund">
    <vt:lpwstr/>
  </property>
  <property fmtid="{D5CDD505-2E9C-101B-9397-08002B2CF9AE}" pid="58" name="CMIdata.G_SBE_Klientenart">
    <vt:lpwstr/>
  </property>
  <property fmtid="{D5CDD505-2E9C-101B-9397-08002B2CF9AE}" pid="59" name="CMIdata.G_SBE_Schulgemeinde">
    <vt:lpwstr/>
  </property>
  <property fmtid="{D5CDD505-2E9C-101B-9397-08002B2CF9AE}" pid="60" name="CMIdata.G_SBE_Schulhaus">
    <vt:lpwstr/>
  </property>
  <property fmtid="{D5CDD505-2E9C-101B-9397-08002B2CF9AE}" pid="61" name="CMIdata.G_SBE_Schulstufe">
    <vt:lpwstr/>
  </property>
  <property fmtid="{D5CDD505-2E9C-101B-9397-08002B2CF9AE}" pid="62" name="CMIdata.G_SBE_Team-Gruppengroesse">
    <vt:lpwstr/>
  </property>
  <property fmtid="{D5CDD505-2E9C-101B-9397-08002B2CF9AE}" pid="63" name="CMIdata.G_Signatur">
    <vt:lpwstr/>
  </property>
  <property fmtid="{D5CDD505-2E9C-101B-9397-08002B2CF9AE}" pid="64" name="CMIdata.G_Titel">
    <vt:lpwstr>Steuergesetzrevision 2019</vt:lpwstr>
  </property>
  <property fmtid="{D5CDD505-2E9C-101B-9397-08002B2CF9AE}" pid="65" name="CMIdata.G_TitelPublikation(DHK)">
    <vt:lpwstr/>
  </property>
  <property fmtid="{D5CDD505-2E9C-101B-9397-08002B2CF9AE}" pid="66" name="CMIdata.G_Vorstossnummer">
    <vt:lpwstr/>
  </property>
  <property fmtid="{D5CDD505-2E9C-101B-9397-08002B2CF9AE}" pid="67" name="CMIdata.Sitz_Beginn">
    <vt:lpwstr/>
  </property>
  <property fmtid="{D5CDD505-2E9C-101B-9397-08002B2CF9AE}" pid="68" name="CMIdata.Sitz_Bemerkung">
    <vt:lpwstr/>
  </property>
  <property fmtid="{D5CDD505-2E9C-101B-9397-08002B2CF9AE}" pid="69" name="CMIdata.Sitz_DatumMM">
    <vt:lpwstr/>
  </property>
  <property fmtid="{D5CDD505-2E9C-101B-9397-08002B2CF9AE}" pid="70" name="CMIdata.Sitz_DatumMMMM">
    <vt:lpwstr/>
  </property>
  <property fmtid="{D5CDD505-2E9C-101B-9397-08002B2CF9AE}" pid="71" name="CMIdata.Sitz_Ende">
    <vt:lpwstr/>
  </property>
  <property fmtid="{D5CDD505-2E9C-101B-9397-08002B2CF9AE}" pid="72" name="CMIdata.Sitz_Gremium">
    <vt:lpwstr/>
  </property>
  <property fmtid="{D5CDD505-2E9C-101B-9397-08002B2CF9AE}" pid="73" name="CMIdata.Sitz_Ort">
    <vt:lpwstr/>
  </property>
  <property fmtid="{D5CDD505-2E9C-101B-9397-08002B2CF9AE}" pid="74" name="CMIdata.Sitz_Titel">
    <vt:lpwstr/>
  </property>
  <property fmtid="{D5CDD505-2E9C-101B-9397-08002B2CF9AE}" pid="75" name="Contactperson.Direct Fax">
    <vt:lpwstr/>
  </property>
  <property fmtid="{D5CDD505-2E9C-101B-9397-08002B2CF9AE}" pid="76" name="Contactperson.Direct Phone">
    <vt:lpwstr/>
  </property>
  <property fmtid="{D5CDD505-2E9C-101B-9397-08002B2CF9AE}" pid="77" name="Contactperson.DirectFax">
    <vt:lpwstr/>
  </property>
  <property fmtid="{D5CDD505-2E9C-101B-9397-08002B2CF9AE}" pid="78" name="Contactperson.DirectPhone">
    <vt:lpwstr>+41 41 228 56 44</vt:lpwstr>
  </property>
  <property fmtid="{D5CDD505-2E9C-101B-9397-08002B2CF9AE}" pid="79" name="Contactperson.Name">
    <vt:lpwstr>Dominik Marty</vt:lpwstr>
  </property>
  <property fmtid="{D5CDD505-2E9C-101B-9397-08002B2CF9AE}" pid="80" name="CustomField.Classification">
    <vt:lpwstr/>
  </property>
  <property fmtid="{D5CDD505-2E9C-101B-9397-08002B2CF9AE}" pid="81" name="CustomField.ContentTypeLetter">
    <vt:lpwstr>leer</vt:lpwstr>
  </property>
  <property fmtid="{D5CDD505-2E9C-101B-9397-08002B2CF9AE}" pid="82" name="CustomField.Massenversand">
    <vt:lpwstr>0</vt:lpwstr>
  </property>
  <property fmtid="{D5CDD505-2E9C-101B-9397-08002B2CF9AE}" pid="83" name="Doc.Date">
    <vt:lpwstr>Datum</vt:lpwstr>
  </property>
  <property fmtid="{D5CDD505-2E9C-101B-9397-08002B2CF9AE}" pid="84" name="Doc.DirectFax">
    <vt:lpwstr>Direkt Telefax</vt:lpwstr>
  </property>
  <property fmtid="{D5CDD505-2E9C-101B-9397-08002B2CF9AE}" pid="85" name="Doc.DirectPhone">
    <vt:lpwstr>Direkt Telefon</vt:lpwstr>
  </property>
  <property fmtid="{D5CDD505-2E9C-101B-9397-08002B2CF9AE}" pid="86" name="Doc.Document">
    <vt:lpwstr>Dokument</vt:lpwstr>
  </property>
  <property fmtid="{D5CDD505-2E9C-101B-9397-08002B2CF9AE}" pid="87" name="Doc.Enclosures">
    <vt:lpwstr>Beilagen</vt:lpwstr>
  </property>
  <property fmtid="{D5CDD505-2E9C-101B-9397-08002B2CF9AE}" pid="88" name="Doc.Facsimile">
    <vt:lpwstr>Telefax</vt:lpwstr>
  </property>
  <property fmtid="{D5CDD505-2E9C-101B-9397-08002B2CF9AE}" pid="89" name="Doc.Letter">
    <vt:lpwstr>Brief</vt:lpwstr>
  </property>
  <property fmtid="{D5CDD505-2E9C-101B-9397-08002B2CF9AE}" pid="90" name="Doc.of">
    <vt:lpwstr>von</vt:lpwstr>
  </property>
  <property fmtid="{D5CDD505-2E9C-101B-9397-08002B2CF9AE}" pid="91" name="Doc.Page">
    <vt:lpwstr>Seite</vt:lpwstr>
  </property>
  <property fmtid="{D5CDD505-2E9C-101B-9397-08002B2CF9AE}" pid="92" name="Doc.Regarding">
    <vt:lpwstr>betreffend</vt:lpwstr>
  </property>
  <property fmtid="{D5CDD505-2E9C-101B-9397-08002B2CF9AE}" pid="93" name="Doc.Subject">
    <vt:lpwstr>[Betreff]</vt:lpwstr>
  </property>
  <property fmtid="{D5CDD505-2E9C-101B-9397-08002B2CF9AE}" pid="94" name="Doc.Telephone">
    <vt:lpwstr>Telefon</vt:lpwstr>
  </property>
  <property fmtid="{D5CDD505-2E9C-101B-9397-08002B2CF9AE}" pid="95" name="Doc.Text">
    <vt:lpwstr>[Text]</vt:lpwstr>
  </property>
  <property fmtid="{D5CDD505-2E9C-101B-9397-08002B2CF9AE}" pid="96" name="Organisation.Abteilungsinformation1">
    <vt:lpwstr/>
  </property>
  <property fmtid="{D5CDD505-2E9C-101B-9397-08002B2CF9AE}" pid="97" name="Organisation.Abteilungsinformation2">
    <vt:lpwstr/>
  </property>
  <property fmtid="{D5CDD505-2E9C-101B-9397-08002B2CF9AE}" pid="98" name="Organisation.Abteilungsinformation3">
    <vt:lpwstr/>
  </property>
  <property fmtid="{D5CDD505-2E9C-101B-9397-08002B2CF9AE}" pid="99" name="Organisation.Abteilungsinformation4">
    <vt:lpwstr/>
  </property>
  <property fmtid="{D5CDD505-2E9C-101B-9397-08002B2CF9AE}" pid="100" name="Organisation.Abteilungsinformation5">
    <vt:lpwstr/>
  </property>
  <property fmtid="{D5CDD505-2E9C-101B-9397-08002B2CF9AE}" pid="101" name="Organisation.Abteilungsinformation6">
    <vt:lpwstr/>
  </property>
  <property fmtid="{D5CDD505-2E9C-101B-9397-08002B2CF9AE}" pid="102" name="Organisation.Abteilungsinformation7">
    <vt:lpwstr/>
  </property>
  <property fmtid="{D5CDD505-2E9C-101B-9397-08002B2CF9AE}" pid="103" name="Organisation.Abteilungsinformation8">
    <vt:lpwstr/>
  </property>
  <property fmtid="{D5CDD505-2E9C-101B-9397-08002B2CF9AE}" pid="104" name="Organisation.AddressB1">
    <vt:lpwstr>Dienststelle Steuern</vt:lpwstr>
  </property>
  <property fmtid="{D5CDD505-2E9C-101B-9397-08002B2CF9AE}" pid="105" name="Organisation.AddressB2">
    <vt:lpwstr/>
  </property>
  <property fmtid="{D5CDD505-2E9C-101B-9397-08002B2CF9AE}" pid="106" name="Organisation.AddressB3">
    <vt:lpwstr/>
  </property>
  <property fmtid="{D5CDD505-2E9C-101B-9397-08002B2CF9AE}" pid="107" name="Organisation.AddressB4">
    <vt:lpwstr/>
  </property>
  <property fmtid="{D5CDD505-2E9C-101B-9397-08002B2CF9AE}" pid="108" name="Organisation.AddressN1">
    <vt:lpwstr>Buobenmatt 1, Postfach 3464</vt:lpwstr>
  </property>
  <property fmtid="{D5CDD505-2E9C-101B-9397-08002B2CF9AE}" pid="109" name="Organisation.AddressN2">
    <vt:lpwstr>6002 Luzern</vt:lpwstr>
  </property>
  <property fmtid="{D5CDD505-2E9C-101B-9397-08002B2CF9AE}" pid="110" name="Organisation.AddressN3">
    <vt:lpwstr/>
  </property>
  <property fmtid="{D5CDD505-2E9C-101B-9397-08002B2CF9AE}" pid="111" name="Organisation.AddressN4">
    <vt:lpwstr/>
  </property>
  <property fmtid="{D5CDD505-2E9C-101B-9397-08002B2CF9AE}" pid="112" name="Organisation.City">
    <vt:lpwstr>Luzern</vt:lpwstr>
  </property>
  <property fmtid="{D5CDD505-2E9C-101B-9397-08002B2CF9AE}" pid="113" name="Organisation.Country">
    <vt:lpwstr/>
  </property>
  <property fmtid="{D5CDD505-2E9C-101B-9397-08002B2CF9AE}" pid="114" name="Organisation.Departement">
    <vt:lpwstr>Finanzdepartement</vt:lpwstr>
  </property>
  <property fmtid="{D5CDD505-2E9C-101B-9397-08002B2CF9AE}" pid="115" name="Organisation.Dienststelle1">
    <vt:lpwstr/>
  </property>
  <property fmtid="{D5CDD505-2E9C-101B-9397-08002B2CF9AE}" pid="116" name="Organisation.Dienststelle2">
    <vt:lpwstr/>
  </property>
  <property fmtid="{D5CDD505-2E9C-101B-9397-08002B2CF9AE}" pid="117" name="Organisation.Email">
    <vt:lpwstr/>
  </property>
  <property fmtid="{D5CDD505-2E9C-101B-9397-08002B2CF9AE}" pid="118" name="Organisation.Fax">
    <vt:lpwstr/>
  </property>
  <property fmtid="{D5CDD505-2E9C-101B-9397-08002B2CF9AE}" pid="119" name="Organisation.Footer1">
    <vt:lpwstr/>
  </property>
  <property fmtid="{D5CDD505-2E9C-101B-9397-08002B2CF9AE}" pid="120" name="Organisation.Footer2">
    <vt:lpwstr/>
  </property>
  <property fmtid="{D5CDD505-2E9C-101B-9397-08002B2CF9AE}" pid="121" name="Organisation.Footer3">
    <vt:lpwstr/>
  </property>
  <property fmtid="{D5CDD505-2E9C-101B-9397-08002B2CF9AE}" pid="122" name="Organisation.Footer4">
    <vt:lpwstr/>
  </property>
  <property fmtid="{D5CDD505-2E9C-101B-9397-08002B2CF9AE}" pid="123" name="Organisation.Internet">
    <vt:lpwstr>www.steuern.lu.ch</vt:lpwstr>
  </property>
  <property fmtid="{D5CDD505-2E9C-101B-9397-08002B2CF9AE}" pid="124" name="Organisation.Telefon">
    <vt:lpwstr/>
  </property>
  <property fmtid="{D5CDD505-2E9C-101B-9397-08002B2CF9AE}" pid="125" name="Outputprofile.External">
    <vt:lpwstr/>
  </property>
  <property fmtid="{D5CDD505-2E9C-101B-9397-08002B2CF9AE}" pid="126" name="Outputprofile.ExternalSignature">
    <vt:lpwstr/>
  </property>
  <property fmtid="{D5CDD505-2E9C-101B-9397-08002B2CF9AE}" pid="127" name="Outputprofile.Internal">
    <vt:lpwstr/>
  </property>
  <property fmtid="{D5CDD505-2E9C-101B-9397-08002B2CF9AE}" pid="128" name="OutputStatus">
    <vt:lpwstr>OutputStatus</vt:lpwstr>
  </property>
  <property fmtid="{D5CDD505-2E9C-101B-9397-08002B2CF9AE}" pid="129" name="Receipient.EMail">
    <vt:lpwstr/>
  </property>
  <property fmtid="{D5CDD505-2E9C-101B-9397-08002B2CF9AE}" pid="130" name="Recipient.DeliveryOption">
    <vt:lpwstr/>
  </property>
  <property fmtid="{D5CDD505-2E9C-101B-9397-08002B2CF9AE}" pid="131" name="Signature1.DirectPhone">
    <vt:lpwstr>+41 41 228 56 44</vt:lpwstr>
  </property>
  <property fmtid="{D5CDD505-2E9C-101B-9397-08002B2CF9AE}" pid="132" name="Signature1.EMail">
    <vt:lpwstr>dominik.marty@lu.ch</vt:lpwstr>
  </property>
  <property fmtid="{D5CDD505-2E9C-101B-9397-08002B2CF9AE}" pid="133" name="Signature1.Function">
    <vt:lpwstr>Assistent Geschäftsleitung</vt:lpwstr>
  </property>
  <property fmtid="{D5CDD505-2E9C-101B-9397-08002B2CF9AE}" pid="134" name="Signature1.Name">
    <vt:lpwstr>Dominik Marty</vt:lpwstr>
  </property>
  <property fmtid="{D5CDD505-2E9C-101B-9397-08002B2CF9AE}" pid="135" name="Signature2.DirectPhone">
    <vt:lpwstr/>
  </property>
  <property fmtid="{D5CDD505-2E9C-101B-9397-08002B2CF9AE}" pid="136" name="Signature2.EMail">
    <vt:lpwstr/>
  </property>
  <property fmtid="{D5CDD505-2E9C-101B-9397-08002B2CF9AE}" pid="137" name="Signature2.Function">
    <vt:lpwstr/>
  </property>
  <property fmtid="{D5CDD505-2E9C-101B-9397-08002B2CF9AE}" pid="138" name="Signature2.Name">
    <vt:lpwstr/>
  </property>
  <property fmtid="{D5CDD505-2E9C-101B-9397-08002B2CF9AE}" pid="139" name="Signature3.DirectPhone">
    <vt:lpwstr/>
  </property>
  <property fmtid="{D5CDD505-2E9C-101B-9397-08002B2CF9AE}" pid="140" name="Signature3.EMail">
    <vt:lpwstr/>
  </property>
  <property fmtid="{D5CDD505-2E9C-101B-9397-08002B2CF9AE}" pid="141" name="Signature3.Function">
    <vt:lpwstr/>
  </property>
  <property fmtid="{D5CDD505-2E9C-101B-9397-08002B2CF9AE}" pid="142" name="Signature3.Name">
    <vt:lpwstr/>
  </property>
  <property fmtid="{D5CDD505-2E9C-101B-9397-08002B2CF9AE}" pid="143" name="StmCMIdata.Akt_An">
    <vt:lpwstr>Feer Denise</vt:lpwstr>
  </property>
  <property fmtid="{D5CDD505-2E9C-101B-9397-08002B2CF9AE}" pid="144" name="StmCMIdata.Akt_AnChoice">
    <vt:lpwstr>Feer Denise</vt:lpwstr>
  </property>
  <property fmtid="{D5CDD505-2E9C-101B-9397-08002B2CF9AE}" pid="145" name="StmCMIdata.Akt_Bemerkung">
    <vt:lpwstr/>
  </property>
  <property fmtid="{D5CDD505-2E9C-101B-9397-08002B2CF9AE}" pid="146" name="StmCMIdata.Akt_SBE_TNanBeratung">
    <vt:lpwstr/>
  </property>
  <property fmtid="{D5CDD505-2E9C-101B-9397-08002B2CF9AE}" pid="147" name="StmCMIdata.Akt_TerminMM">
    <vt:lpwstr>07.11.2017</vt:lpwstr>
  </property>
  <property fmtid="{D5CDD505-2E9C-101B-9397-08002B2CF9AE}" pid="148" name="StmCMIdata.Akt_TerminMMMM">
    <vt:lpwstr>7. November 2017</vt:lpwstr>
  </property>
  <property fmtid="{D5CDD505-2E9C-101B-9397-08002B2CF9AE}" pid="149" name="StmCMIdata.Akt_Titel">
    <vt:lpwstr>Ermächtigung Eröffnung Vernehmlassungsverfahren</vt:lpwstr>
  </property>
  <property fmtid="{D5CDD505-2E9C-101B-9397-08002B2CF9AE}" pid="150" name="StmCMIdata.Akt_Typ">
    <vt:lpwstr>_Aufgabe ohne Rücklauf</vt:lpwstr>
  </property>
  <property fmtid="{D5CDD505-2E9C-101B-9397-08002B2CF9AE}" pid="151" name="StmCMIdata.Akt_Ueber">
    <vt:lpwstr/>
  </property>
  <property fmtid="{D5CDD505-2E9C-101B-9397-08002B2CF9AE}" pid="152" name="StmCMIdata.Akt_Unter">
    <vt:lpwstr>450 Übergabe RR-Geschäft an Departementsleitung</vt:lpwstr>
  </property>
  <property fmtid="{D5CDD505-2E9C-101B-9397-08002B2CF9AE}" pid="153" name="StmCMIdata.Akt_Von">
    <vt:lpwstr>Feer Denise</vt:lpwstr>
  </property>
  <property fmtid="{D5CDD505-2E9C-101B-9397-08002B2CF9AE}" pid="154" name="StmCMIdata.Dok_AusgangMM">
    <vt:lpwstr/>
  </property>
  <property fmtid="{D5CDD505-2E9C-101B-9397-08002B2CF9AE}" pid="155" name="StmCMIdata.Dok_AusgangMMMM">
    <vt:lpwstr/>
  </property>
  <property fmtid="{D5CDD505-2E9C-101B-9397-08002B2CF9AE}" pid="156" name="StmCMIdata.Dok_Autor">
    <vt:lpwstr/>
  </property>
  <property fmtid="{D5CDD505-2E9C-101B-9397-08002B2CF9AE}" pid="157" name="StmCMIdata.Dok_Bemerkung">
    <vt:lpwstr/>
  </property>
  <property fmtid="{D5CDD505-2E9C-101B-9397-08002B2CF9AE}" pid="158" name="StmCMIdata.Dok_Beschlussnummer">
    <vt:lpwstr/>
  </property>
  <property fmtid="{D5CDD505-2E9C-101B-9397-08002B2CF9AE}" pid="159" name="StmCMIdata.Dok_DatumMM">
    <vt:lpwstr>26.10.2017</vt:lpwstr>
  </property>
  <property fmtid="{D5CDD505-2E9C-101B-9397-08002B2CF9AE}" pid="160" name="StmCMIdata.Dok_DatumMMMM">
    <vt:lpwstr>26. Oktober 2017</vt:lpwstr>
  </property>
  <property fmtid="{D5CDD505-2E9C-101B-9397-08002B2CF9AE}" pid="161" name="StmCMIdata.Dok_EingangMM">
    <vt:lpwstr/>
  </property>
  <property fmtid="{D5CDD505-2E9C-101B-9397-08002B2CF9AE}" pid="162" name="StmCMIdata.Dok_EingangMMMM">
    <vt:lpwstr/>
  </property>
  <property fmtid="{D5CDD505-2E9C-101B-9397-08002B2CF9AE}" pid="163" name="StmCMIdata.Dok_Kategorie">
    <vt:lpwstr/>
  </property>
  <property fmtid="{D5CDD505-2E9C-101B-9397-08002B2CF9AE}" pid="164" name="StmCMIdata.Dok_Lfnr">
    <vt:lpwstr>150289</vt:lpwstr>
  </property>
  <property fmtid="{D5CDD505-2E9C-101B-9397-08002B2CF9AE}" pid="165" name="StmCMIdata.Dok_Standort">
    <vt:lpwstr/>
  </property>
  <property fmtid="{D5CDD505-2E9C-101B-9397-08002B2CF9AE}" pid="166" name="StmCMIdata.Dok_Thema">
    <vt:lpwstr/>
  </property>
  <property fmtid="{D5CDD505-2E9C-101B-9397-08002B2CF9AE}" pid="167" name="StmCMIdata.Dok_Titel">
    <vt:lpwstr>BEI-FD-Fragebogen</vt:lpwstr>
  </property>
  <property fmtid="{D5CDD505-2E9C-101B-9397-08002B2CF9AE}" pid="168" name="StmCMIdata.G_BeginnMM">
    <vt:lpwstr>13.10.2017</vt:lpwstr>
  </property>
  <property fmtid="{D5CDD505-2E9C-101B-9397-08002B2CF9AE}" pid="169" name="StmCMIdata.G_BeginnMMMM">
    <vt:lpwstr>13. Oktober 2017</vt:lpwstr>
  </property>
  <property fmtid="{D5CDD505-2E9C-101B-9397-08002B2CF9AE}" pid="170" name="StmCMIdata.G_Bemerkung">
    <vt:lpwstr/>
  </property>
  <property fmtid="{D5CDD505-2E9C-101B-9397-08002B2CF9AE}" pid="171" name="StmCMIdata.G_Botschaftsnummer">
    <vt:lpwstr/>
  </property>
  <property fmtid="{D5CDD505-2E9C-101B-9397-08002B2CF9AE}" pid="172" name="StmCMIdata.G_Departement">
    <vt:lpwstr/>
  </property>
  <property fmtid="{D5CDD505-2E9C-101B-9397-08002B2CF9AE}" pid="173" name="StmCMIdata.G_Eigner">
    <vt:lpwstr>Departementssekretariat</vt:lpwstr>
  </property>
  <property fmtid="{D5CDD505-2E9C-101B-9397-08002B2CF9AE}" pid="174" name="StmCMIdata.G_Eroeffnungsdatum">
    <vt:lpwstr/>
  </property>
  <property fmtid="{D5CDD505-2E9C-101B-9397-08002B2CF9AE}" pid="175" name="StmCMIdata.G_Grundbuchkreis">
    <vt:lpwstr/>
  </property>
  <property fmtid="{D5CDD505-2E9C-101B-9397-08002B2CF9AE}" pid="176" name="StmCMIdata.G_HFD_AnmeldedatumMM">
    <vt:lpwstr/>
  </property>
  <property fmtid="{D5CDD505-2E9C-101B-9397-08002B2CF9AE}" pid="177" name="StmCMIdata.G_HFD_AnmeldedatumMMMM">
    <vt:lpwstr/>
  </property>
  <property fmtid="{D5CDD505-2E9C-101B-9397-08002B2CF9AE}" pid="178" name="StmCMIdata.G_HFD_AustrittsdatumMM">
    <vt:lpwstr/>
  </property>
  <property fmtid="{D5CDD505-2E9C-101B-9397-08002B2CF9AE}" pid="179" name="StmCMIdata.G_HFD_AustrittsdatumMMMM">
    <vt:lpwstr/>
  </property>
  <property fmtid="{D5CDD505-2E9C-101B-9397-08002B2CF9AE}" pid="180" name="StmCMIdata.G_HFD_Austrittsgrund">
    <vt:lpwstr/>
  </property>
  <property fmtid="{D5CDD505-2E9C-101B-9397-08002B2CF9AE}" pid="181" name="StmCMIdata.G_HFD_Diagnose">
    <vt:lpwstr/>
  </property>
  <property fmtid="{D5CDD505-2E9C-101B-9397-08002B2CF9AE}" pid="182" name="StmCMIdata.G_HFD_DurchfuerhrungsbestaetigungMM">
    <vt:lpwstr/>
  </property>
  <property fmtid="{D5CDD505-2E9C-101B-9397-08002B2CF9AE}" pid="183" name="StmCMIdata.G_HFD_DurchfuerhrungsbestaetigungMMMM">
    <vt:lpwstr/>
  </property>
  <property fmtid="{D5CDD505-2E9C-101B-9397-08002B2CF9AE}" pid="184" name="StmCMIdata.G_HFD_EintrittsdatumMM">
    <vt:lpwstr/>
  </property>
  <property fmtid="{D5CDD505-2E9C-101B-9397-08002B2CF9AE}" pid="185" name="StmCMIdata.G_HFD_EintrittsdatumMMMM">
    <vt:lpwstr/>
  </property>
  <property fmtid="{D5CDD505-2E9C-101B-9397-08002B2CF9AE}" pid="186" name="StmCMIdata.G_HFD_Erstsprache_Kind">
    <vt:lpwstr/>
  </property>
  <property fmtid="{D5CDD505-2E9C-101B-9397-08002B2CF9AE}" pid="187" name="StmCMIdata.G_HFD_Familiensprache">
    <vt:lpwstr/>
  </property>
  <property fmtid="{D5CDD505-2E9C-101B-9397-08002B2CF9AE}" pid="188" name="StmCMIdata.G_Laufnummer">
    <vt:lpwstr>2017-1231</vt:lpwstr>
  </property>
  <property fmtid="{D5CDD505-2E9C-101B-9397-08002B2CF9AE}" pid="189" name="StmCMIdata.G_Ortsbezeichnung">
    <vt:lpwstr/>
  </property>
  <property fmtid="{D5CDD505-2E9C-101B-9397-08002B2CF9AE}" pid="190" name="StmCMIdata.G_RaeumlicheZuteilung">
    <vt:lpwstr/>
  </property>
  <property fmtid="{D5CDD505-2E9C-101B-9397-08002B2CF9AE}" pid="191" name="StmCMIdata.G_Registraturplan">
    <vt:lpwstr>4.1.3 Steuern</vt:lpwstr>
  </property>
  <property fmtid="{D5CDD505-2E9C-101B-9397-08002B2CF9AE}" pid="192" name="StmCMIdata.G_SachbearbeiterKuerzel">
    <vt:lpwstr>DFEER</vt:lpwstr>
  </property>
  <property fmtid="{D5CDD505-2E9C-101B-9397-08002B2CF9AE}" pid="193" name="StmCMIdata.G_SachbearbeiterVornameName">
    <vt:lpwstr>Denise Feer</vt:lpwstr>
  </property>
  <property fmtid="{D5CDD505-2E9C-101B-9397-08002B2CF9AE}" pid="194" name="StmCMIdata.G_SBE_Anmeldungsgrund">
    <vt:lpwstr/>
  </property>
  <property fmtid="{D5CDD505-2E9C-101B-9397-08002B2CF9AE}" pid="195" name="StmCMIdata.G_SBE_Klientenart">
    <vt:lpwstr/>
  </property>
  <property fmtid="{D5CDD505-2E9C-101B-9397-08002B2CF9AE}" pid="196" name="StmCMIdata.G_SBE_Schulgemeinde">
    <vt:lpwstr/>
  </property>
  <property fmtid="{D5CDD505-2E9C-101B-9397-08002B2CF9AE}" pid="197" name="StmCMIdata.G_SBE_Schulhaus">
    <vt:lpwstr/>
  </property>
  <property fmtid="{D5CDD505-2E9C-101B-9397-08002B2CF9AE}" pid="198" name="StmCMIdata.G_SBE_Schulstufe">
    <vt:lpwstr/>
  </property>
  <property fmtid="{D5CDD505-2E9C-101B-9397-08002B2CF9AE}" pid="199" name="StmCMIdata.G_SBE_Team-Gruppengroesse">
    <vt:lpwstr/>
  </property>
  <property fmtid="{D5CDD505-2E9C-101B-9397-08002B2CF9AE}" pid="200" name="StmCMIdata.G_Signatur">
    <vt:lpwstr/>
  </property>
  <property fmtid="{D5CDD505-2E9C-101B-9397-08002B2CF9AE}" pid="201" name="StmCMIdata.G_Titel">
    <vt:lpwstr>Steuergesetzrevision 2019</vt:lpwstr>
  </property>
  <property fmtid="{D5CDD505-2E9C-101B-9397-08002B2CF9AE}" pid="202" name="StmCMIdata.G_TitelPublikation(DHK)">
    <vt:lpwstr/>
  </property>
  <property fmtid="{D5CDD505-2E9C-101B-9397-08002B2CF9AE}" pid="203" name="StmCMIdata.G_Vorstossnummer">
    <vt:lpwstr/>
  </property>
  <property fmtid="{D5CDD505-2E9C-101B-9397-08002B2CF9AE}" pid="204" name="StmCMIdata.Sitz_Beginn">
    <vt:lpwstr/>
  </property>
  <property fmtid="{D5CDD505-2E9C-101B-9397-08002B2CF9AE}" pid="205" name="StmCMIdata.Sitz_Bemerkung">
    <vt:lpwstr/>
  </property>
  <property fmtid="{D5CDD505-2E9C-101B-9397-08002B2CF9AE}" pid="206" name="StmCMIdata.Sitz_DatumMM">
    <vt:lpwstr/>
  </property>
  <property fmtid="{D5CDD505-2E9C-101B-9397-08002B2CF9AE}" pid="207" name="StmCMIdata.Sitz_DatumMMMM">
    <vt:lpwstr/>
  </property>
  <property fmtid="{D5CDD505-2E9C-101B-9397-08002B2CF9AE}" pid="208" name="StmCMIdata.Sitz_Ende">
    <vt:lpwstr/>
  </property>
  <property fmtid="{D5CDD505-2E9C-101B-9397-08002B2CF9AE}" pid="209" name="StmCMIdata.Sitz_Gremium">
    <vt:lpwstr/>
  </property>
  <property fmtid="{D5CDD505-2E9C-101B-9397-08002B2CF9AE}" pid="210" name="StmCMIdata.Sitz_Ort">
    <vt:lpwstr/>
  </property>
  <property fmtid="{D5CDD505-2E9C-101B-9397-08002B2CF9AE}" pid="211" name="StmCMIdata.Sitz_Titel">
    <vt:lpwstr/>
  </property>
  <property fmtid="{D5CDD505-2E9C-101B-9397-08002B2CF9AE}" pid="212" name="Textmarke.Metadaten">
    <vt:lpwstr/>
  </property>
  <property fmtid="{D5CDD505-2E9C-101B-9397-08002B2CF9AE}" pid="213" name="Toolbar.Email">
    <vt:lpwstr>Toolbar.Email</vt:lpwstr>
  </property>
  <property fmtid="{D5CDD505-2E9C-101B-9397-08002B2CF9AE}" pid="214" name="Viacar.PIN">
    <vt:lpwstr> </vt:lpwstr>
  </property>
  <property fmtid="{D5CDD505-2E9C-101B-9397-08002B2CF9AE}" pid="215" name="WdScmCMIdata.Akt_An">
    <vt:lpwstr>Feer Denise</vt:lpwstr>
  </property>
  <property fmtid="{D5CDD505-2E9C-101B-9397-08002B2CF9AE}" pid="216" name="WdScmCMIdata.Akt_AnChoice">
    <vt:lpwstr>Feer Denise</vt:lpwstr>
  </property>
  <property fmtid="{D5CDD505-2E9C-101B-9397-08002B2CF9AE}" pid="217" name="WdScmCMIdata.Akt_Bemerkung">
    <vt:lpwstr/>
  </property>
  <property fmtid="{D5CDD505-2E9C-101B-9397-08002B2CF9AE}" pid="218" name="WdScmCMIdata.Akt_SBE_TNanBeratung">
    <vt:lpwstr/>
  </property>
  <property fmtid="{D5CDD505-2E9C-101B-9397-08002B2CF9AE}" pid="219" name="WdScmCMIdata.Akt_TerminMM">
    <vt:lpwstr>07.11.2017</vt:lpwstr>
  </property>
  <property fmtid="{D5CDD505-2E9C-101B-9397-08002B2CF9AE}" pid="220" name="WdScmCMIdata.Akt_TerminMMMM">
    <vt:lpwstr>7. November 2017</vt:lpwstr>
  </property>
  <property fmtid="{D5CDD505-2E9C-101B-9397-08002B2CF9AE}" pid="221" name="WdScmCMIdata.Akt_Titel">
    <vt:lpwstr>Ermächtigung Eröffnung Vernehmlassungsverfahren</vt:lpwstr>
  </property>
  <property fmtid="{D5CDD505-2E9C-101B-9397-08002B2CF9AE}" pid="222" name="WdScmCMIdata.Akt_Typ">
    <vt:lpwstr>_Aufgabe ohne Rücklauf</vt:lpwstr>
  </property>
  <property fmtid="{D5CDD505-2E9C-101B-9397-08002B2CF9AE}" pid="223" name="WdScmCMIdata.Akt_Ueber">
    <vt:lpwstr/>
  </property>
  <property fmtid="{D5CDD505-2E9C-101B-9397-08002B2CF9AE}" pid="224" name="WdScmCMIdata.Akt_Unter">
    <vt:lpwstr>450 Übergabe RR-Geschäft an Departementsleitung</vt:lpwstr>
  </property>
  <property fmtid="{D5CDD505-2E9C-101B-9397-08002B2CF9AE}" pid="225" name="WdScmCMIdata.Akt_Von">
    <vt:lpwstr>Feer Denise</vt:lpwstr>
  </property>
  <property fmtid="{D5CDD505-2E9C-101B-9397-08002B2CF9AE}" pid="226" name="WdScmCMIdata.Dok_AusgangMM">
    <vt:lpwstr/>
  </property>
  <property fmtid="{D5CDD505-2E9C-101B-9397-08002B2CF9AE}" pid="227" name="WdScmCMIdata.Dok_AusgangMMMM">
    <vt:lpwstr/>
  </property>
  <property fmtid="{D5CDD505-2E9C-101B-9397-08002B2CF9AE}" pid="228" name="WdScmCMIdata.Dok_Autor">
    <vt:lpwstr/>
  </property>
  <property fmtid="{D5CDD505-2E9C-101B-9397-08002B2CF9AE}" pid="229" name="WdScmCMIdata.Dok_Bemerkung">
    <vt:lpwstr/>
  </property>
  <property fmtid="{D5CDD505-2E9C-101B-9397-08002B2CF9AE}" pid="230" name="WdScmCMIdata.Dok_Beschlussnummer">
    <vt:lpwstr/>
  </property>
  <property fmtid="{D5CDD505-2E9C-101B-9397-08002B2CF9AE}" pid="231" name="WdScmCMIdata.Dok_DatumMM">
    <vt:lpwstr>26.10.2017</vt:lpwstr>
  </property>
  <property fmtid="{D5CDD505-2E9C-101B-9397-08002B2CF9AE}" pid="232" name="WdScmCMIdata.Dok_DatumMMMM">
    <vt:lpwstr>26. Oktober 2017</vt:lpwstr>
  </property>
  <property fmtid="{D5CDD505-2E9C-101B-9397-08002B2CF9AE}" pid="233" name="WdScmCMIdata.Dok_EingangMM">
    <vt:lpwstr/>
  </property>
  <property fmtid="{D5CDD505-2E9C-101B-9397-08002B2CF9AE}" pid="234" name="WdScmCMIdata.Dok_EingangMMMM">
    <vt:lpwstr/>
  </property>
  <property fmtid="{D5CDD505-2E9C-101B-9397-08002B2CF9AE}" pid="235" name="WdScmCMIdata.Dok_Kategorie">
    <vt:lpwstr/>
  </property>
  <property fmtid="{D5CDD505-2E9C-101B-9397-08002B2CF9AE}" pid="236" name="WdScmCMIdata.Dok_Lfnr">
    <vt:lpwstr>150289</vt:lpwstr>
  </property>
  <property fmtid="{D5CDD505-2E9C-101B-9397-08002B2CF9AE}" pid="237" name="WdScmCMIdata.Dok_Standort">
    <vt:lpwstr/>
  </property>
  <property fmtid="{D5CDD505-2E9C-101B-9397-08002B2CF9AE}" pid="238" name="WdScmCMIdata.Dok_Thema">
    <vt:lpwstr/>
  </property>
  <property fmtid="{D5CDD505-2E9C-101B-9397-08002B2CF9AE}" pid="239" name="WdScmCMIdata.Dok_Titel">
    <vt:lpwstr>BEI-FD-Fragebogen</vt:lpwstr>
  </property>
  <property fmtid="{D5CDD505-2E9C-101B-9397-08002B2CF9AE}" pid="240" name="WdScmCMIdata.G_BeginnMM">
    <vt:lpwstr>13.10.2017</vt:lpwstr>
  </property>
  <property fmtid="{D5CDD505-2E9C-101B-9397-08002B2CF9AE}" pid="241" name="WdScmCMIdata.G_BeginnMMMM">
    <vt:lpwstr>13. Oktober 2017</vt:lpwstr>
  </property>
  <property fmtid="{D5CDD505-2E9C-101B-9397-08002B2CF9AE}" pid="242" name="WdScmCMIdata.G_Bemerkung">
    <vt:lpwstr/>
  </property>
  <property fmtid="{D5CDD505-2E9C-101B-9397-08002B2CF9AE}" pid="243" name="WdScmCMIdata.G_Botschaftsnummer">
    <vt:lpwstr/>
  </property>
  <property fmtid="{D5CDD505-2E9C-101B-9397-08002B2CF9AE}" pid="244" name="WdScmCMIdata.G_Departement">
    <vt:lpwstr/>
  </property>
  <property fmtid="{D5CDD505-2E9C-101B-9397-08002B2CF9AE}" pid="245" name="WdScmCMIdata.G_Eigner">
    <vt:lpwstr>Departementssekretariat</vt:lpwstr>
  </property>
  <property fmtid="{D5CDD505-2E9C-101B-9397-08002B2CF9AE}" pid="246" name="WdScmCMIdata.G_Eroeffnungsdatum">
    <vt:lpwstr/>
  </property>
  <property fmtid="{D5CDD505-2E9C-101B-9397-08002B2CF9AE}" pid="247" name="WdScmCMIdata.G_Grundbuchkreis">
    <vt:lpwstr/>
  </property>
  <property fmtid="{D5CDD505-2E9C-101B-9397-08002B2CF9AE}" pid="248" name="WdScmCMIdata.G_HFD_AnmeldedatumMM">
    <vt:lpwstr/>
  </property>
  <property fmtid="{D5CDD505-2E9C-101B-9397-08002B2CF9AE}" pid="249" name="WdScmCMIdata.G_HFD_AnmeldedatumMMMM">
    <vt:lpwstr/>
  </property>
  <property fmtid="{D5CDD505-2E9C-101B-9397-08002B2CF9AE}" pid="250" name="WdScmCMIdata.G_HFD_AustrittsdatumMM">
    <vt:lpwstr/>
  </property>
  <property fmtid="{D5CDD505-2E9C-101B-9397-08002B2CF9AE}" pid="251" name="WdScmCMIdata.G_HFD_AustrittsdatumMMMM">
    <vt:lpwstr/>
  </property>
  <property fmtid="{D5CDD505-2E9C-101B-9397-08002B2CF9AE}" pid="252" name="WdScmCMIdata.G_HFD_Austrittsgrund">
    <vt:lpwstr/>
  </property>
  <property fmtid="{D5CDD505-2E9C-101B-9397-08002B2CF9AE}" pid="253" name="WdScmCMIdata.G_HFD_Diagnose">
    <vt:lpwstr/>
  </property>
  <property fmtid="{D5CDD505-2E9C-101B-9397-08002B2CF9AE}" pid="254" name="WdScmCMIdata.G_HFD_DurchfuerhrungsbestaetigungMM">
    <vt:lpwstr/>
  </property>
  <property fmtid="{D5CDD505-2E9C-101B-9397-08002B2CF9AE}" pid="255" name="WdScmCMIdata.G_HFD_DurchfuerhrungsbestaetigungMMMM">
    <vt:lpwstr/>
  </property>
  <property fmtid="{D5CDD505-2E9C-101B-9397-08002B2CF9AE}" pid="256" name="WdScmCMIdata.G_HFD_EintrittsdatumMM">
    <vt:lpwstr/>
  </property>
  <property fmtid="{D5CDD505-2E9C-101B-9397-08002B2CF9AE}" pid="257" name="WdScmCMIdata.G_HFD_EintrittsdatumMMMM">
    <vt:lpwstr/>
  </property>
  <property fmtid="{D5CDD505-2E9C-101B-9397-08002B2CF9AE}" pid="258" name="WdScmCMIdata.G_HFD_Erstsprache_Kind">
    <vt:lpwstr/>
  </property>
  <property fmtid="{D5CDD505-2E9C-101B-9397-08002B2CF9AE}" pid="259" name="WdScmCMIdata.G_HFD_Familiensprache">
    <vt:lpwstr/>
  </property>
  <property fmtid="{D5CDD505-2E9C-101B-9397-08002B2CF9AE}" pid="260" name="WdScmCMIdata.G_Laufnummer">
    <vt:lpwstr>2017-1231</vt:lpwstr>
  </property>
  <property fmtid="{D5CDD505-2E9C-101B-9397-08002B2CF9AE}" pid="261" name="WdScmCMIdata.G_Ortsbezeichnung">
    <vt:lpwstr/>
  </property>
  <property fmtid="{D5CDD505-2E9C-101B-9397-08002B2CF9AE}" pid="262" name="WdScmCMIdata.G_RaeumlicheZuteilung">
    <vt:lpwstr/>
  </property>
  <property fmtid="{D5CDD505-2E9C-101B-9397-08002B2CF9AE}" pid="263" name="WdScmCMIdata.G_Registraturplan">
    <vt:lpwstr>4.1.3 Steuern</vt:lpwstr>
  </property>
  <property fmtid="{D5CDD505-2E9C-101B-9397-08002B2CF9AE}" pid="264" name="WdScmCMIdata.G_SachbearbeiterKuerzel">
    <vt:lpwstr>DFEER</vt:lpwstr>
  </property>
  <property fmtid="{D5CDD505-2E9C-101B-9397-08002B2CF9AE}" pid="265" name="WdScmCMIdata.G_SachbearbeiterVornameName">
    <vt:lpwstr>Denise Feer</vt:lpwstr>
  </property>
  <property fmtid="{D5CDD505-2E9C-101B-9397-08002B2CF9AE}" pid="266" name="WdScmCMIdata.G_SBE_Anmeldungsgrund">
    <vt:lpwstr/>
  </property>
  <property fmtid="{D5CDD505-2E9C-101B-9397-08002B2CF9AE}" pid="267" name="WdScmCMIdata.G_SBE_Klientenart">
    <vt:lpwstr/>
  </property>
  <property fmtid="{D5CDD505-2E9C-101B-9397-08002B2CF9AE}" pid="268" name="WdScmCMIdata.G_SBE_Schulgemeinde">
    <vt:lpwstr/>
  </property>
  <property fmtid="{D5CDD505-2E9C-101B-9397-08002B2CF9AE}" pid="269" name="WdScmCMIdata.G_SBE_Schulhaus">
    <vt:lpwstr/>
  </property>
  <property fmtid="{D5CDD505-2E9C-101B-9397-08002B2CF9AE}" pid="270" name="WdScmCMIdata.G_SBE_Schulstufe">
    <vt:lpwstr/>
  </property>
  <property fmtid="{D5CDD505-2E9C-101B-9397-08002B2CF9AE}" pid="271" name="WdScmCMIdata.G_SBE_Team-Gruppengroesse">
    <vt:lpwstr/>
  </property>
  <property fmtid="{D5CDD505-2E9C-101B-9397-08002B2CF9AE}" pid="272" name="WdScmCMIdata.G_Signatur">
    <vt:lpwstr/>
  </property>
  <property fmtid="{D5CDD505-2E9C-101B-9397-08002B2CF9AE}" pid="273" name="WdScmCMIdata.G_Titel">
    <vt:lpwstr>Steuergesetzrevision 2019</vt:lpwstr>
  </property>
  <property fmtid="{D5CDD505-2E9C-101B-9397-08002B2CF9AE}" pid="274" name="WdScmCMIdata.G_TitelPublikation(DHK)">
    <vt:lpwstr/>
  </property>
  <property fmtid="{D5CDD505-2E9C-101B-9397-08002B2CF9AE}" pid="275" name="WdScmCMIdata.G_Vorstossnummer">
    <vt:lpwstr/>
  </property>
  <property fmtid="{D5CDD505-2E9C-101B-9397-08002B2CF9AE}" pid="276" name="WdScmCMIdata.Sitz_Beginn">
    <vt:lpwstr/>
  </property>
  <property fmtid="{D5CDD505-2E9C-101B-9397-08002B2CF9AE}" pid="277" name="WdScmCMIdata.Sitz_Bemerkung">
    <vt:lpwstr/>
  </property>
  <property fmtid="{D5CDD505-2E9C-101B-9397-08002B2CF9AE}" pid="278" name="WdScmCMIdata.Sitz_DatumMM">
    <vt:lpwstr/>
  </property>
  <property fmtid="{D5CDD505-2E9C-101B-9397-08002B2CF9AE}" pid="279" name="WdScmCMIdata.Sitz_DatumMMMM">
    <vt:lpwstr/>
  </property>
  <property fmtid="{D5CDD505-2E9C-101B-9397-08002B2CF9AE}" pid="280" name="WdScmCMIdata.Sitz_Ende">
    <vt:lpwstr/>
  </property>
  <property fmtid="{D5CDD505-2E9C-101B-9397-08002B2CF9AE}" pid="281" name="WdScmCMIdata.Sitz_Gremium">
    <vt:lpwstr/>
  </property>
  <property fmtid="{D5CDD505-2E9C-101B-9397-08002B2CF9AE}" pid="282" name="WdScmCMIdata.Sitz_Ort">
    <vt:lpwstr/>
  </property>
  <property fmtid="{D5CDD505-2E9C-101B-9397-08002B2CF9AE}" pid="283" name="WdScmCMIdata.Sitz_Titel">
    <vt:lpwstr/>
  </property>
</Properties>
</file>