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4003"/>
      </w:tblGrid>
      <w:tr w:rsidR="00914B3B" w14:paraId="328E1B82" w14:textId="77777777" w:rsidTr="00321804">
        <w:trPr>
          <w:cantSplit/>
          <w:trHeight w:hRule="exact" w:val="1395"/>
        </w:trPr>
        <w:tc>
          <w:tcPr>
            <w:tcW w:w="5068" w:type="dxa"/>
            <w:vMerge w:val="restart"/>
            <w:tcMar>
              <w:right w:w="284" w:type="dxa"/>
            </w:tcMar>
          </w:tcPr>
          <w:sdt>
            <w:sdtPr>
              <w:tag w:val="Organisation1"/>
              <w:id w:val="1195656151"/>
              <w:placeholder>
                <w:docPart w:val="410C49D37E33424AAD571B0448DFB64B"/>
              </w:placeholder>
              <w:dataBinding w:prefixMappings="xmlns:ns='http://schemas.officeatwork.com/CustomXMLPart'" w:xpath="/ns:officeatwork/ns:Organisation1" w:storeItemID="{F0DFDFEA-FA31-478A-A27A-156F6209FA1E}"/>
              <w:text w:multiLine="1"/>
            </w:sdtPr>
            <w:sdtEndPr/>
            <w:sdtContent>
              <w:p w14:paraId="79412BD5" w14:textId="77777777" w:rsidR="00B46AC9" w:rsidRPr="001C3AF4" w:rsidRDefault="00133F33" w:rsidP="00343A3E">
                <w:pPr>
                  <w:pStyle w:val="AbsenderTitel"/>
                </w:pPr>
                <w:r>
                  <w:t>Finanzdepartement</w:t>
                </w:r>
              </w:p>
            </w:sdtContent>
          </w:sdt>
          <w:sdt>
            <w:sdtPr>
              <w:tag w:val="Organisation2"/>
              <w:id w:val="503787048"/>
              <w:placeholder>
                <w:docPart w:val="100E8A6B240341E9B28E5AE1766AAE50"/>
              </w:placeholder>
              <w:dataBinding w:prefixMappings="xmlns:ns='http://schemas.officeatwork.com/CustomXMLPart'" w:xpath="/ns:officeatwork/ns:Organisation2" w:storeItemID="{F0DFDFEA-FA31-478A-A27A-156F6209FA1E}"/>
              <w:text w:multiLine="1"/>
            </w:sdtPr>
            <w:sdtEndPr/>
            <w:sdtContent>
              <w:p w14:paraId="543B8808" w14:textId="77777777" w:rsidR="00321804" w:rsidRPr="001C3AF4" w:rsidRDefault="00133F33" w:rsidP="00321804">
                <w:pPr>
                  <w:pStyle w:val="Absender"/>
                </w:pPr>
                <w:r>
                  <w:t>Bahnhofstrasse 19</w:t>
                </w:r>
                <w:r>
                  <w:br/>
                  <w:t>6002 Luzern</w:t>
                </w:r>
                <w:r>
                  <w:br/>
                  <w:t>Telefon 041 228 55 47</w:t>
                </w:r>
                <w:r>
                  <w:br/>
                  <w:t>info.fd@lu.ch</w:t>
                </w:r>
                <w:r>
                  <w:br/>
                  <w:t>www.lu.ch</w:t>
                </w:r>
              </w:p>
            </w:sdtContent>
          </w:sdt>
          <w:sdt>
            <w:sdtPr>
              <w:tag w:val="Organisation3"/>
              <w:id w:val="-972591232"/>
              <w:placeholder>
                <w:docPart w:val="0A731232A94B4120BE999D0A851B857B"/>
              </w:placeholder>
              <w:dataBinding w:prefixMappings="xmlns:ns='http://schemas.officeatwork.com/CustomXMLPart'" w:xpath="/ns:officeatwork/ns:Organisation3" w:storeItemID="{F0DFDFEA-FA31-478A-A27A-156F6209FA1E}"/>
              <w:text w:multiLine="1"/>
            </w:sdtPr>
            <w:sdtEndPr/>
            <w:sdtContent>
              <w:p w14:paraId="0ADE8C47" w14:textId="77777777" w:rsidR="00321804" w:rsidRPr="001C3AF4" w:rsidRDefault="00133F33" w:rsidP="00066EAC">
                <w:pPr>
                  <w:pStyle w:val="Absender"/>
                </w:pPr>
                <w:r>
                  <w:br/>
                  <w:t xml:space="preserve">Öffnungszeiten: </w:t>
                </w:r>
                <w:r>
                  <w:br/>
                  <w:t xml:space="preserve">Montag - Freitag </w:t>
                </w:r>
                <w:r>
                  <w:br/>
                  <w:t>08:00 - 11:45 und 13:30 - 17:00</w:t>
                </w:r>
              </w:p>
            </w:sdtContent>
          </w:sdt>
        </w:tc>
        <w:sdt>
          <w:sdtPr>
            <w:tag w:val="DeliveryOption"/>
            <w:id w:val="-57094679"/>
            <w:placeholder>
              <w:docPart w:val="6DA2EE8F152B49CCA6A0F03A72AD1017"/>
            </w:placeholder>
            <w:showingPlcHdr/>
            <w:dataBinding w:prefixMappings="xmlns:ns='http://schemas.officeatwork.com/CustomXMLPart'" w:xpath="/ns:officeatwork/ns:DeliveryOption" w:storeItemID="{F0DFDFEA-FA31-478A-A27A-156F6209FA1E}"/>
            <w:text w:multiLine="1"/>
          </w:sdtPr>
          <w:sdtEndPr/>
          <w:sdtContent>
            <w:tc>
              <w:tcPr>
                <w:tcW w:w="4003" w:type="dxa"/>
                <w:vAlign w:val="bottom"/>
              </w:tcPr>
              <w:p w14:paraId="16B82C74" w14:textId="77777777" w:rsidR="00321804" w:rsidRPr="001C3AF4" w:rsidRDefault="00133F33" w:rsidP="00343A3E">
                <w:pPr>
                  <w:pStyle w:val="zOawDeliveryOption"/>
                </w:pPr>
                <w:r w:rsidRPr="001C3AF4">
                  <w:t xml:space="preserve"> </w:t>
                </w:r>
              </w:p>
            </w:tc>
          </w:sdtContent>
        </w:sdt>
      </w:tr>
      <w:tr w:rsidR="00914B3B" w14:paraId="714A5E73" w14:textId="77777777" w:rsidTr="00321804">
        <w:trPr>
          <w:cantSplit/>
          <w:trHeight w:hRule="exact" w:val="1871"/>
        </w:trPr>
        <w:tc>
          <w:tcPr>
            <w:tcW w:w="5068" w:type="dxa"/>
            <w:vMerge/>
            <w:tcMar>
              <w:right w:w="851" w:type="dxa"/>
            </w:tcMar>
          </w:tcPr>
          <w:p w14:paraId="10C21B01" w14:textId="77777777" w:rsidR="00321804" w:rsidRPr="001C3AF4" w:rsidRDefault="00D645DB" w:rsidP="00321804">
            <w:pPr>
              <w:pStyle w:val="AbsenderTitel"/>
              <w:rPr>
                <w:highlight w:val="white"/>
              </w:rPr>
            </w:pPr>
          </w:p>
        </w:tc>
        <w:tc>
          <w:tcPr>
            <w:tcW w:w="4003" w:type="dxa"/>
          </w:tcPr>
          <w:p w14:paraId="0192A180" w14:textId="77777777" w:rsidR="00321804" w:rsidRPr="001C3AF4" w:rsidRDefault="00D645DB" w:rsidP="00321804">
            <w:pPr>
              <w:pStyle w:val="zOawRecipient"/>
            </w:pPr>
            <w:bookmarkStart w:id="0" w:name="RecipientCompleteAddress"/>
            <w:bookmarkEnd w:id="0"/>
          </w:p>
        </w:tc>
      </w:tr>
    </w:tbl>
    <w:p w14:paraId="4D164F66" w14:textId="77777777" w:rsidR="00321804" w:rsidRPr="001C3AF4" w:rsidRDefault="00D645DB" w:rsidP="00321804">
      <w:pPr>
        <w:pStyle w:val="CityDate"/>
        <w:spacing w:before="0"/>
        <w:rPr>
          <w:sz w:val="2"/>
          <w:szCs w:val="2"/>
        </w:rPr>
        <w:sectPr w:rsidR="00321804" w:rsidRPr="001C3AF4" w:rsidSect="001C3AF4">
          <w:headerReference w:type="default" r:id="rId13"/>
          <w:footerReference w:type="default" r:id="rId14"/>
          <w:type w:val="continuous"/>
          <w:pgSz w:w="11906" w:h="16838"/>
          <w:pgMar w:top="1950" w:right="1134" w:bottom="1134" w:left="1701" w:header="227" w:footer="420" w:gutter="0"/>
          <w:cols w:space="708"/>
          <w:docGrid w:linePitch="360"/>
        </w:sectPr>
      </w:pPr>
    </w:p>
    <w:p w14:paraId="6BF0D78A" w14:textId="77777777" w:rsidR="00C61434" w:rsidRPr="001C3AF4" w:rsidRDefault="00133F33" w:rsidP="004F784E">
      <w:pPr>
        <w:pStyle w:val="CityDate"/>
      </w:pPr>
      <w:bookmarkStart w:id="4" w:name="Text1"/>
      <w:bookmarkStart w:id="5" w:name="Datum"/>
      <w:r w:rsidRPr="001C3AF4">
        <w:t>Luzern,</w:t>
      </w:r>
      <w:bookmarkEnd w:id="4"/>
      <w:r w:rsidRPr="001C3AF4">
        <w:t xml:space="preserve"> </w:t>
      </w:r>
      <w:bookmarkStart w:id="6" w:name="OLE_LINK1_0"/>
      <w:r w:rsidRPr="001C3AF4">
        <w:fldChar w:fldCharType="begin"/>
      </w:r>
      <w:r w:rsidRPr="001C3AF4">
        <w:instrText xml:space="preserve"> MACROBUTTON docPropertyDateClick </w:instrText>
      </w:r>
      <w:r w:rsidRPr="001C3AF4">
        <w:fldChar w:fldCharType="begin"/>
      </w:r>
      <w:r w:rsidRPr="001C3AF4">
        <w:instrText xml:space="preserve"> DOCVARIABLE "Date.Format.Long"\*CHARFORMAT \&lt;OawJumpToField value=0/&gt;</w:instrText>
      </w:r>
      <w:r w:rsidRPr="001C3AF4">
        <w:fldChar w:fldCharType="separate"/>
      </w:r>
      <w:r>
        <w:instrText>1. Mai 2018</w:instrText>
      </w:r>
      <w:bookmarkEnd w:id="6"/>
      <w:r w:rsidRPr="001C3AF4">
        <w:fldChar w:fldCharType="end"/>
      </w:r>
      <w:r w:rsidRPr="001C3AF4">
        <w:fldChar w:fldCharType="end"/>
      </w:r>
      <w:bookmarkEnd w:id="5"/>
    </w:p>
    <w:p w14:paraId="1189C105" w14:textId="77777777" w:rsidR="00321804" w:rsidRPr="001C3AF4" w:rsidRDefault="00D645DB" w:rsidP="00321804"/>
    <w:p w14:paraId="6CBEA844" w14:textId="77777777" w:rsidR="000A7B43" w:rsidRPr="001C3AF4" w:rsidRDefault="00133F33" w:rsidP="000A7B43">
      <w:r w:rsidRPr="001C3AF4">
        <w:fldChar w:fldCharType="begin"/>
      </w:r>
      <w:r w:rsidRPr="001C3AF4">
        <w:instrText xml:space="preserve"> IF </w:instrText>
      </w:r>
      <w:r w:rsidRPr="001C3AF4">
        <w:fldChar w:fldCharType="begin"/>
      </w:r>
      <w:r w:rsidRPr="001C3AF4">
        <w:instrText xml:space="preserve"> DOCPROPERTY "CustomField.ContentTypeLetter"\*CHARFORMAT </w:instrText>
      </w:r>
      <w:r w:rsidRPr="001C3AF4">
        <w:fldChar w:fldCharType="end"/>
      </w:r>
      <w:r w:rsidRPr="001C3AF4">
        <w:instrText>="leer" "" "</w:instrText>
      </w:r>
      <w:r w:rsidRPr="001C3AF4">
        <w:fldChar w:fldCharType="begin"/>
      </w:r>
      <w:r w:rsidRPr="001C3AF4">
        <w:instrText xml:space="preserve"> IF </w:instrText>
      </w:r>
      <w:r w:rsidRPr="001C3AF4">
        <w:fldChar w:fldCharType="begin"/>
      </w:r>
      <w:r w:rsidRPr="001C3AF4">
        <w:instrText xml:space="preserve"> DOCPROPERTY "CustomField.ContentTypeLetter"\*CHARFORMAT </w:instrText>
      </w:r>
      <w:r w:rsidRPr="001C3AF4">
        <w:fldChar w:fldCharType="end"/>
      </w:r>
      <w:r w:rsidRPr="001C3AF4">
        <w:instrText>="Leer" "" "</w:instrText>
      </w:r>
      <w:r w:rsidRPr="001C3AF4">
        <w:fldChar w:fldCharType="begin"/>
      </w:r>
      <w:r w:rsidRPr="001C3AF4">
        <w:instrText xml:space="preserve"> IF </w:instrText>
      </w:r>
      <w:r w:rsidRPr="001C3AF4">
        <w:fldChar w:fldCharType="begin"/>
      </w:r>
      <w:r w:rsidRPr="001C3AF4">
        <w:instrText xml:space="preserve"> DOCPROPERTY "CustomField.ContentTypeLetter"\*CHARFORMAT </w:instrText>
      </w:r>
      <w:r w:rsidRPr="001C3AF4">
        <w:fldChar w:fldCharType="end"/>
      </w:r>
      <w:r w:rsidRPr="001C3AF4">
        <w:instrText>="" "" "</w:instrText>
      </w:r>
    </w:p>
    <w:p w14:paraId="694A3588" w14:textId="77777777" w:rsidR="000A7B43" w:rsidRPr="001C3AF4" w:rsidRDefault="007952E5" w:rsidP="000A7B43">
      <w:pPr>
        <w:pStyle w:val="Inhalts-Typ"/>
      </w:pPr>
      <w:fldSimple w:instr=" DOCPROPERTY &quot;CustomField.ContentTypeLetter&quot;\*CHARFORMAT ">
        <w:r w:rsidR="00133F33" w:rsidRPr="001C3AF4">
          <w:instrText>CustomField.ContentTypeLetter</w:instrText>
        </w:r>
      </w:fldSimple>
    </w:p>
    <w:p w14:paraId="5EF493EC" w14:textId="77777777" w:rsidR="00321804" w:rsidRPr="001C3AF4" w:rsidRDefault="00133F33" w:rsidP="00321804">
      <w:r w:rsidRPr="001C3AF4">
        <w:instrText xml:space="preserve">" \&lt;OawJumpToField value=0/&gt; </w:instrText>
      </w:r>
      <w:r w:rsidRPr="001C3AF4">
        <w:fldChar w:fldCharType="end"/>
      </w:r>
      <w:r w:rsidRPr="001C3AF4">
        <w:instrText xml:space="preserve">" </w:instrText>
      </w:r>
      <w:r w:rsidRPr="001C3AF4">
        <w:fldChar w:fldCharType="end"/>
      </w:r>
      <w:r w:rsidRPr="001C3AF4">
        <w:instrText xml:space="preserve">" </w:instrText>
      </w:r>
      <w:r w:rsidRPr="001C3AF4">
        <w:fldChar w:fldCharType="end"/>
      </w:r>
      <w:bookmarkStart w:id="7" w:name="Metadaten"/>
      <w:bookmarkEnd w:id="7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914B3B" w14:paraId="2024E0E8" w14:textId="77777777" w:rsidTr="00321804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67DBA5B1" w14:textId="77777777" w:rsidR="0017673C" w:rsidRDefault="00F17E9C">
            <w:pPr>
              <w:pStyle w:val="Betreff"/>
            </w:pPr>
            <w:bookmarkStart w:id="8" w:name="Subject" w:colFirst="0" w:colLast="0"/>
            <w:r>
              <w:t>Aufgaben- und Finanzreform 18</w:t>
            </w:r>
          </w:p>
          <w:p w14:paraId="707052C9" w14:textId="77777777" w:rsidR="00C5450D" w:rsidRPr="001C3AF4" w:rsidRDefault="00866BC4">
            <w:pPr>
              <w:pStyle w:val="Betreff"/>
            </w:pPr>
            <w:r>
              <w:t>Fragebogen zum Vernehm</w:t>
            </w:r>
            <w:r w:rsidR="00133F33">
              <w:t>lassungsverfahren</w:t>
            </w:r>
          </w:p>
        </w:tc>
      </w:tr>
      <w:bookmarkEnd w:id="8"/>
    </w:tbl>
    <w:p w14:paraId="41D4EFBC" w14:textId="77777777" w:rsidR="00321804" w:rsidRPr="001C3AF4" w:rsidRDefault="00D645DB" w:rsidP="00321804"/>
    <w:p w14:paraId="20FDD5C4" w14:textId="77777777" w:rsidR="00552BB0" w:rsidRPr="001C3AF4" w:rsidRDefault="00D645DB" w:rsidP="00321804"/>
    <w:p w14:paraId="44FE8B35" w14:textId="77777777" w:rsidR="00321804" w:rsidRDefault="00D645DB" w:rsidP="00321804"/>
    <w:p w14:paraId="742F4346" w14:textId="77777777" w:rsidR="00C5450D" w:rsidRPr="00C5450D" w:rsidRDefault="00133F33" w:rsidP="00321804">
      <w:pPr>
        <w:rPr>
          <w:b/>
        </w:rPr>
      </w:pPr>
      <w:r w:rsidRPr="00C5450D">
        <w:rPr>
          <w:b/>
        </w:rPr>
        <w:t>Stellungnahme eingereicht von:</w:t>
      </w:r>
    </w:p>
    <w:p w14:paraId="5434B829" w14:textId="77777777" w:rsidR="00C5450D" w:rsidRDefault="00D645DB" w:rsidP="0032180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2"/>
      </w:tblGrid>
      <w:tr w:rsidR="003D0A47" w:rsidRPr="003D0A47" w14:paraId="23D94F9B" w14:textId="77777777" w:rsidTr="00C35BCC">
        <w:tc>
          <w:tcPr>
            <w:tcW w:w="3539" w:type="dxa"/>
          </w:tcPr>
          <w:p w14:paraId="0589CDBF" w14:textId="77777777" w:rsidR="003D0A47" w:rsidRPr="003D0A47" w:rsidRDefault="003D0A47" w:rsidP="003D0A47">
            <w:r w:rsidRPr="003D0A47">
              <w:t>Name:</w:t>
            </w:r>
            <w:r w:rsidRPr="003D0A47">
              <w:tab/>
            </w:r>
            <w:r w:rsidRPr="003D0A47">
              <w:tab/>
            </w:r>
            <w:r w:rsidRPr="003D0A47">
              <w:tab/>
            </w:r>
          </w:p>
        </w:tc>
        <w:sdt>
          <w:sdtPr>
            <w:id w:val="-11078803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2" w:type="dxa"/>
              </w:tcPr>
              <w:p w14:paraId="12A6CB7E" w14:textId="77777777" w:rsidR="003D0A47" w:rsidRPr="003D0A47" w:rsidRDefault="000C4AD5" w:rsidP="000C4AD5">
                <w:r w:rsidRPr="00316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803D9" w:rsidRPr="003D0A47" w14:paraId="77827447" w14:textId="77777777" w:rsidTr="00C35BCC">
        <w:tc>
          <w:tcPr>
            <w:tcW w:w="3539" w:type="dxa"/>
          </w:tcPr>
          <w:p w14:paraId="62CFB4F0" w14:textId="77777777" w:rsidR="008803D9" w:rsidRPr="003D0A47" w:rsidRDefault="008803D9" w:rsidP="003D0A47"/>
        </w:tc>
        <w:tc>
          <w:tcPr>
            <w:tcW w:w="5522" w:type="dxa"/>
          </w:tcPr>
          <w:p w14:paraId="555D4DE7" w14:textId="77777777" w:rsidR="008803D9" w:rsidRDefault="008803D9" w:rsidP="003D0A47"/>
        </w:tc>
      </w:tr>
      <w:tr w:rsidR="003D0A47" w:rsidRPr="003D0A47" w14:paraId="36BC98CA" w14:textId="77777777" w:rsidTr="00C35BCC">
        <w:tc>
          <w:tcPr>
            <w:tcW w:w="3539" w:type="dxa"/>
          </w:tcPr>
          <w:p w14:paraId="62B3AE11" w14:textId="77777777" w:rsidR="003D0A47" w:rsidRPr="003D0A47" w:rsidRDefault="003D0A47" w:rsidP="003D0A47">
            <w:pPr>
              <w:rPr>
                <w:i/>
              </w:rPr>
            </w:pPr>
            <w:r w:rsidRPr="003D0A47">
              <w:t>Adresse:</w:t>
            </w:r>
            <w:r w:rsidRPr="003D0A47">
              <w:tab/>
            </w:r>
            <w:r w:rsidRPr="003D0A47">
              <w:tab/>
            </w:r>
          </w:p>
        </w:tc>
        <w:sdt>
          <w:sdtPr>
            <w:id w:val="-1743871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2" w:type="dxa"/>
              </w:tcPr>
              <w:p w14:paraId="2229C022" w14:textId="77777777" w:rsidR="003D0A47" w:rsidRPr="003D0A47" w:rsidRDefault="00837654" w:rsidP="00837654">
                <w:r w:rsidRPr="00316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803D9" w:rsidRPr="003D0A47" w14:paraId="1F67C9F9" w14:textId="77777777" w:rsidTr="00C35BCC">
        <w:tc>
          <w:tcPr>
            <w:tcW w:w="3539" w:type="dxa"/>
          </w:tcPr>
          <w:p w14:paraId="7C3E5F50" w14:textId="77777777" w:rsidR="008803D9" w:rsidRPr="003D0A47" w:rsidRDefault="008803D9" w:rsidP="00A107EC"/>
        </w:tc>
        <w:tc>
          <w:tcPr>
            <w:tcW w:w="5522" w:type="dxa"/>
          </w:tcPr>
          <w:p w14:paraId="7FDB6968" w14:textId="77777777" w:rsidR="008803D9" w:rsidRDefault="008803D9" w:rsidP="008803D9"/>
        </w:tc>
      </w:tr>
      <w:tr w:rsidR="003D0A47" w:rsidRPr="003D0A47" w14:paraId="6CE1D51D" w14:textId="77777777" w:rsidTr="00C35BCC">
        <w:tc>
          <w:tcPr>
            <w:tcW w:w="3539" w:type="dxa"/>
          </w:tcPr>
          <w:p w14:paraId="6BBC0D6D" w14:textId="77777777" w:rsidR="003D0A47" w:rsidRPr="003D0A47" w:rsidRDefault="003D0A47" w:rsidP="00A107EC">
            <w:pPr>
              <w:rPr>
                <w:i/>
              </w:rPr>
            </w:pPr>
            <w:r w:rsidRPr="003D0A47">
              <w:t>Ansprechperson für Rückfragen:</w:t>
            </w:r>
          </w:p>
        </w:tc>
        <w:sdt>
          <w:sdtPr>
            <w:id w:val="-11168311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2" w:type="dxa"/>
              </w:tcPr>
              <w:p w14:paraId="285C02BD" w14:textId="77777777" w:rsidR="003D0A47" w:rsidRPr="003D0A47" w:rsidRDefault="002B11FE" w:rsidP="002B11FE">
                <w:r w:rsidRPr="00316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803D9" w:rsidRPr="003D0A47" w14:paraId="7107CCCC" w14:textId="77777777" w:rsidTr="00C35BCC">
        <w:tc>
          <w:tcPr>
            <w:tcW w:w="3539" w:type="dxa"/>
          </w:tcPr>
          <w:p w14:paraId="2EB9AC2D" w14:textId="77777777" w:rsidR="008803D9" w:rsidRPr="003D0A47" w:rsidRDefault="008803D9" w:rsidP="003D0A47"/>
        </w:tc>
        <w:tc>
          <w:tcPr>
            <w:tcW w:w="5522" w:type="dxa"/>
          </w:tcPr>
          <w:p w14:paraId="240F10E4" w14:textId="77777777" w:rsidR="008803D9" w:rsidRDefault="008803D9" w:rsidP="008803D9"/>
        </w:tc>
      </w:tr>
      <w:tr w:rsidR="003D0A47" w:rsidRPr="003D0A47" w14:paraId="1C20F586" w14:textId="77777777" w:rsidTr="00C35BCC">
        <w:tc>
          <w:tcPr>
            <w:tcW w:w="3539" w:type="dxa"/>
          </w:tcPr>
          <w:p w14:paraId="5348A35F" w14:textId="77777777" w:rsidR="003D0A47" w:rsidRPr="003D0A47" w:rsidRDefault="003D0A47" w:rsidP="003D0A47">
            <w:r w:rsidRPr="003D0A47">
              <w:t>Telefonnummer:</w:t>
            </w:r>
            <w:r w:rsidRPr="003D0A47">
              <w:tab/>
            </w:r>
            <w:r w:rsidRPr="003D0A47">
              <w:tab/>
            </w:r>
          </w:p>
        </w:tc>
        <w:sdt>
          <w:sdtPr>
            <w:id w:val="204991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2" w:type="dxa"/>
              </w:tcPr>
              <w:p w14:paraId="24B057B1" w14:textId="77777777" w:rsidR="003D0A47" w:rsidRPr="003D0A47" w:rsidRDefault="00602563" w:rsidP="008803D9">
                <w:r w:rsidRPr="00316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803D9" w:rsidRPr="003D0A47" w14:paraId="5E56C418" w14:textId="77777777" w:rsidTr="00C35BCC">
        <w:tc>
          <w:tcPr>
            <w:tcW w:w="3539" w:type="dxa"/>
          </w:tcPr>
          <w:p w14:paraId="3777CF73" w14:textId="77777777" w:rsidR="008803D9" w:rsidRPr="003D0A47" w:rsidRDefault="008803D9" w:rsidP="003D0A47"/>
        </w:tc>
        <w:tc>
          <w:tcPr>
            <w:tcW w:w="5522" w:type="dxa"/>
          </w:tcPr>
          <w:p w14:paraId="0A5E4A58" w14:textId="77777777" w:rsidR="008803D9" w:rsidRDefault="008803D9" w:rsidP="008803D9"/>
        </w:tc>
      </w:tr>
      <w:tr w:rsidR="003D0A47" w:rsidRPr="003D0A47" w14:paraId="51B8832D" w14:textId="77777777" w:rsidTr="00C35BCC">
        <w:tc>
          <w:tcPr>
            <w:tcW w:w="3539" w:type="dxa"/>
          </w:tcPr>
          <w:p w14:paraId="41ADBA6A" w14:textId="77777777" w:rsidR="003D0A47" w:rsidRPr="003D0A47" w:rsidRDefault="003D0A47" w:rsidP="003D0A47">
            <w:r w:rsidRPr="003D0A47">
              <w:t>E-Mail-Adresse:</w:t>
            </w:r>
            <w:r w:rsidRPr="003D0A47">
              <w:tab/>
            </w:r>
            <w:r w:rsidRPr="003D0A47">
              <w:tab/>
            </w:r>
          </w:p>
        </w:tc>
        <w:sdt>
          <w:sdtPr>
            <w:id w:val="-8152583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2" w:type="dxa"/>
              </w:tcPr>
              <w:p w14:paraId="40D54B5A" w14:textId="77777777" w:rsidR="003D0A47" w:rsidRPr="003D0A47" w:rsidRDefault="00602563" w:rsidP="008803D9">
                <w:r w:rsidRPr="00316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E8D3A21" w14:textId="77777777" w:rsidR="00C5450D" w:rsidRDefault="00D645DB" w:rsidP="003D0A47"/>
    <w:p w14:paraId="7AFBC339" w14:textId="77777777" w:rsidR="00C719FC" w:rsidRDefault="00C719FC" w:rsidP="003D0A47"/>
    <w:p w14:paraId="277D6D9A" w14:textId="77777777" w:rsidR="00C5450D" w:rsidRDefault="00D645DB" w:rsidP="00C5450D"/>
    <w:p w14:paraId="11E26538" w14:textId="77777777" w:rsidR="005F2AAE" w:rsidRDefault="005F2AAE" w:rsidP="00C5450D"/>
    <w:p w14:paraId="3551D8A1" w14:textId="77777777" w:rsidR="00C5450D" w:rsidRDefault="00133F33" w:rsidP="00C5450D">
      <w:r>
        <w:t xml:space="preserve">Wir danken für die Rücksendung des Fragebogens bis am </w:t>
      </w:r>
      <w:r w:rsidRPr="00C5450D">
        <w:rPr>
          <w:b/>
        </w:rPr>
        <w:t>6. Juli 2018</w:t>
      </w:r>
      <w:r>
        <w:t xml:space="preserve"> per E-Mail an:</w:t>
      </w:r>
    </w:p>
    <w:p w14:paraId="1FF076AD" w14:textId="77777777" w:rsidR="00C5450D" w:rsidRPr="00C5450D" w:rsidRDefault="00133F33" w:rsidP="00C5450D">
      <w:pPr>
        <w:rPr>
          <w:color w:val="0000FF"/>
          <w:u w:val="single"/>
        </w:rPr>
      </w:pPr>
      <w:r w:rsidRPr="00C5450D">
        <w:rPr>
          <w:color w:val="0000FF"/>
          <w:u w:val="single"/>
        </w:rPr>
        <w:t>vernehmlassung.fd@lu.ch</w:t>
      </w:r>
    </w:p>
    <w:p w14:paraId="67058AAF" w14:textId="77777777" w:rsidR="00C5450D" w:rsidRDefault="00D645DB" w:rsidP="00C5450D"/>
    <w:p w14:paraId="5AA6527C" w14:textId="77777777" w:rsidR="00C5450D" w:rsidRDefault="00D645DB" w:rsidP="00321804"/>
    <w:p w14:paraId="39B74300" w14:textId="77777777" w:rsidR="00C5450D" w:rsidRPr="001C3AF4" w:rsidRDefault="00D645DB" w:rsidP="00321804"/>
    <w:p w14:paraId="46923CAD" w14:textId="77777777" w:rsidR="00A61E75" w:rsidRDefault="00D645DB" w:rsidP="00A61E75"/>
    <w:p w14:paraId="732EA557" w14:textId="77777777" w:rsidR="00802CE8" w:rsidRDefault="00133F33" w:rsidP="00A61E75">
      <w:r>
        <w:t>Sämtliche Unterlagen finden Sie unter der folgenden Adresse:</w:t>
      </w:r>
    </w:p>
    <w:p w14:paraId="5F89FB68" w14:textId="77777777" w:rsidR="00802CE8" w:rsidRDefault="00D645DB" w:rsidP="00A61E75">
      <w:hyperlink r:id="rId15" w:history="1">
        <w:r w:rsidR="00133F33" w:rsidRPr="00F3253A">
          <w:rPr>
            <w:rStyle w:val="Hyperlink"/>
          </w:rPr>
          <w:t>www.lu.ch/verwaltung/FD/fd_vernehmlassungen_stellungnahmen</w:t>
        </w:r>
      </w:hyperlink>
    </w:p>
    <w:p w14:paraId="4B7EA7E9" w14:textId="77777777" w:rsidR="00802CE8" w:rsidRDefault="00D645DB" w:rsidP="00A61E75"/>
    <w:p w14:paraId="54FC7B65" w14:textId="77777777" w:rsidR="00802CE8" w:rsidRDefault="00133F33">
      <w:r>
        <w:br w:type="page"/>
      </w:r>
    </w:p>
    <w:p w14:paraId="7516C527" w14:textId="77777777" w:rsidR="00A61E75" w:rsidRDefault="009D3A30" w:rsidP="00802CE8">
      <w:pPr>
        <w:pStyle w:val="berschrift1"/>
      </w:pPr>
      <w:r>
        <w:lastRenderedPageBreak/>
        <w:t>AFR18 «light»</w:t>
      </w:r>
    </w:p>
    <w:p w14:paraId="059665DA" w14:textId="77777777" w:rsidR="00802CE8" w:rsidRDefault="00D645DB" w:rsidP="00802CE8"/>
    <w:p w14:paraId="75CE1942" w14:textId="77777777" w:rsidR="00802CE8" w:rsidRPr="00C33D3C" w:rsidRDefault="00133F33" w:rsidP="00802CE8">
      <w:r w:rsidRPr="00C33D3C">
        <w:t xml:space="preserve">Sind Sie damit einverstanden, dass die neue Aufgabenteilung im Wasserbau mit den Massnahmen «Mittelverteilung für Strassen und öV» </w:t>
      </w:r>
      <w:r w:rsidR="002B11FE">
        <w:t xml:space="preserve">(vgl. Kap. 4.1.2) </w:t>
      </w:r>
      <w:r w:rsidRPr="00C33D3C">
        <w:t xml:space="preserve">und «Individuelle Prämienverbilligung </w:t>
      </w:r>
      <w:r w:rsidR="00F17E9C" w:rsidRPr="00C33D3C">
        <w:t xml:space="preserve">und </w:t>
      </w:r>
      <w:r w:rsidRPr="00C33D3C">
        <w:t>Wirtschaftliche Sozialhilfe»</w:t>
      </w:r>
      <w:r w:rsidR="002B11FE">
        <w:t xml:space="preserve"> (vgl. Kap. 4.4.1)</w:t>
      </w:r>
      <w:r w:rsidRPr="00C33D3C">
        <w:t xml:space="preserve"> gegenfinanziert wird?</w:t>
      </w:r>
    </w:p>
    <w:p w14:paraId="7EABFA99" w14:textId="77777777" w:rsidR="00802CE8" w:rsidRDefault="00D645DB" w:rsidP="00802CE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8803D9" w:rsidRPr="008803D9" w14:paraId="4E58B101" w14:textId="77777777" w:rsidTr="00C35BCC">
        <w:tc>
          <w:tcPr>
            <w:tcW w:w="1413" w:type="dxa"/>
          </w:tcPr>
          <w:p w14:paraId="26B9C914" w14:textId="77777777" w:rsidR="008803D9" w:rsidRPr="008803D9" w:rsidRDefault="008803D9" w:rsidP="00A93C03">
            <w:r w:rsidRPr="008803D9">
              <w:t>Ja</w:t>
            </w:r>
          </w:p>
        </w:tc>
        <w:tc>
          <w:tcPr>
            <w:tcW w:w="7648" w:type="dxa"/>
          </w:tcPr>
          <w:sdt>
            <w:sdtPr>
              <w:id w:val="1189261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63C3BB" w14:textId="77777777" w:rsidR="008803D9" w:rsidRPr="008803D9" w:rsidRDefault="00BA6C1C" w:rsidP="00A93C0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3D9" w:rsidRPr="008803D9" w14:paraId="1BF15DDB" w14:textId="77777777" w:rsidTr="00C35BCC">
        <w:tc>
          <w:tcPr>
            <w:tcW w:w="1413" w:type="dxa"/>
          </w:tcPr>
          <w:p w14:paraId="3B8B458F" w14:textId="77777777" w:rsidR="008803D9" w:rsidRPr="008803D9" w:rsidRDefault="008803D9" w:rsidP="00A93C03">
            <w:r w:rsidRPr="008803D9">
              <w:t>Nein</w:t>
            </w:r>
          </w:p>
        </w:tc>
        <w:sdt>
          <w:sdtPr>
            <w:id w:val="48059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8" w:type="dxa"/>
              </w:tcPr>
              <w:p w14:paraId="68F862C0" w14:textId="77777777" w:rsidR="008803D9" w:rsidRPr="008803D9" w:rsidRDefault="002B11FE" w:rsidP="00A93C0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5AA68F0" w14:textId="77777777" w:rsidR="00802CE8" w:rsidRDefault="00D645DB" w:rsidP="00802CE8"/>
    <w:p w14:paraId="45887283" w14:textId="77777777" w:rsidR="00802CE8" w:rsidRDefault="00133F33" w:rsidP="00802CE8">
      <w:r>
        <w:t>Begründung/Erläuterungen:</w:t>
      </w:r>
    </w:p>
    <w:p w14:paraId="1E9DF5B1" w14:textId="77777777" w:rsidR="00F17E9C" w:rsidRDefault="00F17E9C" w:rsidP="00802CE8"/>
    <w:sdt>
      <w:sdtPr>
        <w:id w:val="-2055071097"/>
        <w:placeholder>
          <w:docPart w:val="DefaultPlaceholder_-1854013440"/>
        </w:placeholder>
        <w:text/>
      </w:sdtPr>
      <w:sdtEndPr/>
      <w:sdtContent>
        <w:p w14:paraId="2CE74292" w14:textId="77777777" w:rsidR="00F17E9C" w:rsidRPr="00F17E9C" w:rsidRDefault="00C462D0" w:rsidP="00802CE8">
          <w:pPr>
            <w:rPr>
              <w:i/>
            </w:rPr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3EF1A884" w14:textId="77777777" w:rsidR="00802CE8" w:rsidRDefault="00D645DB" w:rsidP="00802CE8"/>
    <w:p w14:paraId="57DAA2BF" w14:textId="77777777" w:rsidR="00C462D0" w:rsidRDefault="00C462D0" w:rsidP="00802CE8"/>
    <w:p w14:paraId="79A26E92" w14:textId="77777777" w:rsidR="00802CE8" w:rsidRPr="00C33D3C" w:rsidRDefault="00133F33" w:rsidP="00802CE8">
      <w:r w:rsidRPr="00C33D3C">
        <w:t>Sind Sie mit der Neuregelung der Zuständigkeiten für den Erlass von Verkehrsanordnungen (vgl. Kapitel 4.1.4) einverstanden?</w:t>
      </w:r>
    </w:p>
    <w:p w14:paraId="6778DA89" w14:textId="77777777" w:rsidR="00814405" w:rsidRDefault="00D645DB" w:rsidP="00802CE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E90CD6" w:rsidRPr="008803D9" w14:paraId="133012A0" w14:textId="77777777" w:rsidTr="00C35BCC">
        <w:tc>
          <w:tcPr>
            <w:tcW w:w="1413" w:type="dxa"/>
          </w:tcPr>
          <w:p w14:paraId="2264B195" w14:textId="77777777" w:rsidR="00E90CD6" w:rsidRPr="008803D9" w:rsidRDefault="00E90CD6" w:rsidP="0076181C">
            <w:r w:rsidRPr="008803D9">
              <w:t>Ja</w:t>
            </w:r>
          </w:p>
        </w:tc>
        <w:tc>
          <w:tcPr>
            <w:tcW w:w="7648" w:type="dxa"/>
          </w:tcPr>
          <w:sdt>
            <w:sdtPr>
              <w:id w:val="-279182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D659E" w14:textId="77777777" w:rsidR="00E90CD6" w:rsidRPr="008803D9" w:rsidRDefault="00E90CD6" w:rsidP="0076181C">
                <w:r w:rsidRPr="008803D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90CD6" w:rsidRPr="008803D9" w14:paraId="20AFB701" w14:textId="77777777" w:rsidTr="00C35BCC">
        <w:tc>
          <w:tcPr>
            <w:tcW w:w="1413" w:type="dxa"/>
          </w:tcPr>
          <w:p w14:paraId="36474EC1" w14:textId="77777777" w:rsidR="00E90CD6" w:rsidRPr="008803D9" w:rsidRDefault="00E90CD6" w:rsidP="0076181C">
            <w:r w:rsidRPr="008803D9">
              <w:t>Nein</w:t>
            </w:r>
          </w:p>
        </w:tc>
        <w:sdt>
          <w:sdtPr>
            <w:id w:val="-40622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8" w:type="dxa"/>
              </w:tcPr>
              <w:p w14:paraId="68A518A7" w14:textId="77777777" w:rsidR="00E90CD6" w:rsidRPr="008803D9" w:rsidRDefault="00E90CD6" w:rsidP="007618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00C7044" w14:textId="77777777" w:rsidR="00814405" w:rsidRDefault="00D645DB" w:rsidP="00802CE8"/>
    <w:p w14:paraId="483B9E72" w14:textId="77777777" w:rsidR="00814405" w:rsidRDefault="00133F33" w:rsidP="00802CE8">
      <w:r>
        <w:t>Begründung/Erläuterungen:</w:t>
      </w:r>
    </w:p>
    <w:p w14:paraId="323A48AB" w14:textId="77777777" w:rsidR="00F17E9C" w:rsidRDefault="00F17E9C" w:rsidP="00802CE8"/>
    <w:sdt>
      <w:sdtPr>
        <w:id w:val="-766850233"/>
        <w:placeholder>
          <w:docPart w:val="2A36F59327084819A29B52FDE6DF0125"/>
        </w:placeholder>
        <w:text/>
      </w:sdtPr>
      <w:sdtEndPr/>
      <w:sdtContent>
        <w:p w14:paraId="01028604" w14:textId="77777777" w:rsidR="00C462D0" w:rsidRDefault="00C462D0" w:rsidP="00C462D0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58DBFC47" w14:textId="77777777" w:rsidR="00E90CD6" w:rsidRDefault="00E90CD6" w:rsidP="00E90CD6"/>
    <w:p w14:paraId="0A6A0BCF" w14:textId="77777777" w:rsidR="00F17E9C" w:rsidRDefault="00F17E9C" w:rsidP="00802CE8"/>
    <w:p w14:paraId="2153C53D" w14:textId="77777777" w:rsidR="00F16729" w:rsidRPr="00C33D3C" w:rsidRDefault="00133F33" w:rsidP="00802CE8">
      <w:r w:rsidRPr="00C33D3C">
        <w:t>Unterstützen Sie die Vereinfachung der Entschädigungen in der Steuerverwaltung (vgl. Kap. 4.3.1)?</w:t>
      </w:r>
    </w:p>
    <w:p w14:paraId="25C2821D" w14:textId="77777777" w:rsidR="00F16729" w:rsidRDefault="00D645DB" w:rsidP="00802CE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9603A0" w:rsidRPr="008803D9" w14:paraId="386C23BA" w14:textId="77777777" w:rsidTr="00C35BCC">
        <w:tc>
          <w:tcPr>
            <w:tcW w:w="1413" w:type="dxa"/>
          </w:tcPr>
          <w:p w14:paraId="32065AEB" w14:textId="77777777" w:rsidR="009603A0" w:rsidRPr="008803D9" w:rsidRDefault="009603A0" w:rsidP="0076181C">
            <w:r w:rsidRPr="008803D9">
              <w:t>Ja</w:t>
            </w:r>
          </w:p>
        </w:tc>
        <w:tc>
          <w:tcPr>
            <w:tcW w:w="7648" w:type="dxa"/>
          </w:tcPr>
          <w:sdt>
            <w:sdtPr>
              <w:id w:val="-57020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AAEAE" w14:textId="77777777" w:rsidR="009603A0" w:rsidRPr="008803D9" w:rsidRDefault="009603A0" w:rsidP="0076181C">
                <w:r w:rsidRPr="008803D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603A0" w:rsidRPr="008803D9" w14:paraId="0911E4AF" w14:textId="77777777" w:rsidTr="00C35BCC">
        <w:tc>
          <w:tcPr>
            <w:tcW w:w="1413" w:type="dxa"/>
          </w:tcPr>
          <w:p w14:paraId="27A35A3B" w14:textId="77777777" w:rsidR="009603A0" w:rsidRPr="008803D9" w:rsidRDefault="009603A0" w:rsidP="0076181C">
            <w:r w:rsidRPr="008803D9">
              <w:t>Nein</w:t>
            </w:r>
          </w:p>
        </w:tc>
        <w:sdt>
          <w:sdtPr>
            <w:id w:val="-120192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8" w:type="dxa"/>
              </w:tcPr>
              <w:p w14:paraId="40C96419" w14:textId="77777777" w:rsidR="009603A0" w:rsidRPr="008803D9" w:rsidRDefault="009603A0" w:rsidP="007618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E7EB9A3" w14:textId="77777777" w:rsidR="00F16729" w:rsidRDefault="00D645DB" w:rsidP="00802CE8"/>
    <w:p w14:paraId="2EA44E33" w14:textId="77777777" w:rsidR="00F16729" w:rsidRDefault="00133F33" w:rsidP="00802CE8">
      <w:r>
        <w:t>Begründung/Erläuterungen:</w:t>
      </w:r>
    </w:p>
    <w:p w14:paraId="7058C5E7" w14:textId="77777777" w:rsidR="00477B1F" w:rsidRDefault="00477B1F" w:rsidP="00802CE8"/>
    <w:sdt>
      <w:sdtPr>
        <w:id w:val="1142002978"/>
        <w:placeholder>
          <w:docPart w:val="EA14E3BCA9DE4F41BED34A5EECFCF94C"/>
        </w:placeholder>
        <w:text/>
      </w:sdtPr>
      <w:sdtEndPr/>
      <w:sdtContent>
        <w:p w14:paraId="18AD24C8" w14:textId="77777777" w:rsidR="00C462D0" w:rsidRDefault="00C462D0" w:rsidP="00C462D0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4568DBDB" w14:textId="77777777" w:rsidR="00F16729" w:rsidRDefault="00D645DB" w:rsidP="00802CE8"/>
    <w:p w14:paraId="62C73A2C" w14:textId="77777777" w:rsidR="00477B1F" w:rsidRDefault="00477B1F" w:rsidP="00802CE8"/>
    <w:p w14:paraId="100F8D1E" w14:textId="77777777" w:rsidR="001C3237" w:rsidRDefault="001C3237">
      <w:r>
        <w:br w:type="page"/>
      </w:r>
    </w:p>
    <w:p w14:paraId="3FA5774A" w14:textId="77777777" w:rsidR="00F16729" w:rsidRPr="00C33D3C" w:rsidRDefault="00133F33" w:rsidP="00802CE8">
      <w:r w:rsidRPr="00C33D3C">
        <w:lastRenderedPageBreak/>
        <w:t>Sollen An</w:t>
      </w:r>
      <w:r w:rsidR="00477B1F" w:rsidRPr="00C33D3C">
        <w:t>gebote an Palliativmedizin und -</w:t>
      </w:r>
      <w:r w:rsidRPr="00C33D3C">
        <w:t>pflege eingeführt und gefördert werden (vgl. Kap. 4.4.3)?</w:t>
      </w:r>
    </w:p>
    <w:p w14:paraId="49DE1EFC" w14:textId="77777777" w:rsidR="00F16729" w:rsidRDefault="00D645DB" w:rsidP="00802CE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9603A0" w:rsidRPr="008803D9" w14:paraId="5E7A5BBE" w14:textId="77777777" w:rsidTr="00C35BCC">
        <w:tc>
          <w:tcPr>
            <w:tcW w:w="1413" w:type="dxa"/>
          </w:tcPr>
          <w:p w14:paraId="69577FDD" w14:textId="77777777" w:rsidR="009603A0" w:rsidRPr="008803D9" w:rsidRDefault="009603A0" w:rsidP="0076181C">
            <w:r w:rsidRPr="008803D9">
              <w:t>Ja</w:t>
            </w:r>
          </w:p>
        </w:tc>
        <w:tc>
          <w:tcPr>
            <w:tcW w:w="7648" w:type="dxa"/>
          </w:tcPr>
          <w:sdt>
            <w:sdtPr>
              <w:id w:val="542330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D124B7" w14:textId="77777777" w:rsidR="009603A0" w:rsidRPr="008803D9" w:rsidRDefault="009603A0" w:rsidP="0076181C">
                <w:r w:rsidRPr="008803D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603A0" w:rsidRPr="008803D9" w14:paraId="4D61030E" w14:textId="77777777" w:rsidTr="00C35BCC">
        <w:tc>
          <w:tcPr>
            <w:tcW w:w="1413" w:type="dxa"/>
          </w:tcPr>
          <w:p w14:paraId="171E6B02" w14:textId="77777777" w:rsidR="009603A0" w:rsidRPr="008803D9" w:rsidRDefault="009603A0" w:rsidP="0076181C">
            <w:r w:rsidRPr="008803D9">
              <w:t>Nein</w:t>
            </w:r>
          </w:p>
        </w:tc>
        <w:sdt>
          <w:sdtPr>
            <w:id w:val="46031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8" w:type="dxa"/>
              </w:tcPr>
              <w:p w14:paraId="04FBDD2F" w14:textId="77777777" w:rsidR="009603A0" w:rsidRPr="008803D9" w:rsidRDefault="009603A0" w:rsidP="007618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DBF05A8" w14:textId="77777777" w:rsidR="00F16729" w:rsidRDefault="00D645DB" w:rsidP="00802CE8"/>
    <w:p w14:paraId="4448C224" w14:textId="77777777" w:rsidR="00F16729" w:rsidRDefault="00133F33" w:rsidP="00802CE8">
      <w:r>
        <w:t>Begründung/Erläuterungen:</w:t>
      </w:r>
    </w:p>
    <w:p w14:paraId="364CBD30" w14:textId="77777777" w:rsidR="00477B1F" w:rsidRDefault="00477B1F" w:rsidP="00802CE8"/>
    <w:sdt>
      <w:sdtPr>
        <w:id w:val="-1161224016"/>
        <w:placeholder>
          <w:docPart w:val="454256C6375840EEA8CE6BFD7342DDE3"/>
        </w:placeholder>
        <w:text/>
      </w:sdtPr>
      <w:sdtEndPr/>
      <w:sdtContent>
        <w:p w14:paraId="3902B9AC" w14:textId="77777777" w:rsidR="009603A0" w:rsidRDefault="00C462D0" w:rsidP="009603A0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3899D027" w14:textId="77777777" w:rsidR="00F16729" w:rsidRDefault="00D645DB" w:rsidP="00802CE8"/>
    <w:p w14:paraId="7FD34BBE" w14:textId="77777777" w:rsidR="00477B1F" w:rsidRDefault="00477B1F" w:rsidP="00802CE8"/>
    <w:p w14:paraId="680DC795" w14:textId="77777777" w:rsidR="00F16729" w:rsidRPr="00C33D3C" w:rsidRDefault="00133F33" w:rsidP="00802CE8">
      <w:r w:rsidRPr="00C33D3C">
        <w:t>Soll eine Fachgruppe Sozialversicherungen eingeführt werden (vgl. Kap. 4.4.4)?</w:t>
      </w:r>
    </w:p>
    <w:p w14:paraId="73AEA03A" w14:textId="77777777" w:rsidR="00702CF6" w:rsidRDefault="00D645DB" w:rsidP="00802CE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9603A0" w:rsidRPr="008803D9" w14:paraId="7BB9426E" w14:textId="77777777" w:rsidTr="00C35BCC">
        <w:tc>
          <w:tcPr>
            <w:tcW w:w="1413" w:type="dxa"/>
          </w:tcPr>
          <w:p w14:paraId="0D45D001" w14:textId="77777777" w:rsidR="009603A0" w:rsidRPr="008803D9" w:rsidRDefault="009603A0" w:rsidP="0076181C">
            <w:r w:rsidRPr="008803D9">
              <w:t>Ja</w:t>
            </w:r>
          </w:p>
        </w:tc>
        <w:tc>
          <w:tcPr>
            <w:tcW w:w="7648" w:type="dxa"/>
          </w:tcPr>
          <w:sdt>
            <w:sdtPr>
              <w:id w:val="-788893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495E73" w14:textId="77777777" w:rsidR="009603A0" w:rsidRPr="008803D9" w:rsidRDefault="009603A0" w:rsidP="0076181C">
                <w:r w:rsidRPr="008803D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603A0" w:rsidRPr="008803D9" w14:paraId="2EBC3803" w14:textId="77777777" w:rsidTr="00C35BCC">
        <w:tc>
          <w:tcPr>
            <w:tcW w:w="1413" w:type="dxa"/>
          </w:tcPr>
          <w:p w14:paraId="0D36824E" w14:textId="77777777" w:rsidR="009603A0" w:rsidRPr="008803D9" w:rsidRDefault="009603A0" w:rsidP="0076181C">
            <w:r w:rsidRPr="008803D9">
              <w:t>Nein</w:t>
            </w:r>
          </w:p>
        </w:tc>
        <w:sdt>
          <w:sdtPr>
            <w:id w:val="121970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8" w:type="dxa"/>
              </w:tcPr>
              <w:p w14:paraId="7F31A60D" w14:textId="77777777" w:rsidR="009603A0" w:rsidRPr="008803D9" w:rsidRDefault="009603A0" w:rsidP="007618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5BD852A" w14:textId="77777777" w:rsidR="00702CF6" w:rsidRDefault="00D645DB" w:rsidP="00802CE8"/>
    <w:p w14:paraId="52AA46F7" w14:textId="77777777" w:rsidR="00702CF6" w:rsidRDefault="00133F33" w:rsidP="00802CE8">
      <w:r>
        <w:t>Begründung/Erläuterungen:</w:t>
      </w:r>
    </w:p>
    <w:p w14:paraId="69716019" w14:textId="77777777" w:rsidR="00477B1F" w:rsidRDefault="00477B1F" w:rsidP="00802CE8"/>
    <w:sdt>
      <w:sdtPr>
        <w:id w:val="1157954555"/>
        <w:placeholder>
          <w:docPart w:val="047BA9E8655E45CFB08B0E979FD70B57"/>
        </w:placeholder>
        <w:text/>
      </w:sdtPr>
      <w:sdtEndPr/>
      <w:sdtContent>
        <w:p w14:paraId="3D808E47" w14:textId="77777777" w:rsidR="009603A0" w:rsidRDefault="00C462D0" w:rsidP="009603A0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07DF028D" w14:textId="77777777" w:rsidR="00702CF6" w:rsidRDefault="00D645DB" w:rsidP="00802CE8"/>
    <w:p w14:paraId="11719D03" w14:textId="77777777" w:rsidR="00477B1F" w:rsidRDefault="00477B1F" w:rsidP="00802CE8"/>
    <w:p w14:paraId="18BAB080" w14:textId="77777777" w:rsidR="00EC3843" w:rsidRDefault="00133F33" w:rsidP="009D3A30">
      <w:pPr>
        <w:pStyle w:val="berschrift1"/>
      </w:pPr>
      <w:r>
        <w:t>Volksschulkostenteiler</w:t>
      </w:r>
    </w:p>
    <w:p w14:paraId="4D11E41C" w14:textId="77777777" w:rsidR="00EC3843" w:rsidRDefault="00D645DB" w:rsidP="00802CE8"/>
    <w:p w14:paraId="4268D632" w14:textId="77777777" w:rsidR="00EC3843" w:rsidRDefault="00133F33" w:rsidP="00802CE8">
      <w:r>
        <w:t>Welchen Kostenteiler bevorzugen Sie unter Berücksichtigung der finanziellen Auswirkungen?</w:t>
      </w:r>
    </w:p>
    <w:p w14:paraId="4AEE15B4" w14:textId="77777777" w:rsidR="0043751F" w:rsidRDefault="00D645DB" w:rsidP="00802CE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1134"/>
        <w:gridCol w:w="5805"/>
      </w:tblGrid>
      <w:tr w:rsidR="009603A0" w:rsidRPr="009603A0" w14:paraId="28040462" w14:textId="77777777" w:rsidTr="00F04381">
        <w:tc>
          <w:tcPr>
            <w:tcW w:w="846" w:type="dxa"/>
          </w:tcPr>
          <w:p w14:paraId="2AC3768E" w14:textId="77777777" w:rsidR="009603A0" w:rsidRPr="009603A0" w:rsidRDefault="009603A0" w:rsidP="0036567C">
            <w:r w:rsidRPr="009603A0">
              <w:t>50:50</w:t>
            </w:r>
          </w:p>
        </w:tc>
        <w:tc>
          <w:tcPr>
            <w:tcW w:w="1276" w:type="dxa"/>
          </w:tcPr>
          <w:sdt>
            <w:sdtPr>
              <w:id w:val="-105345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A7E919" w14:textId="77777777" w:rsidR="009603A0" w:rsidRPr="009603A0" w:rsidRDefault="00C35BCC" w:rsidP="003656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14:paraId="6FA630CE" w14:textId="77777777" w:rsidR="009603A0" w:rsidRPr="009603A0" w:rsidRDefault="009603A0" w:rsidP="0036567C">
            <w:r w:rsidRPr="009603A0">
              <w:t>40:60</w:t>
            </w:r>
          </w:p>
        </w:tc>
        <w:tc>
          <w:tcPr>
            <w:tcW w:w="5805" w:type="dxa"/>
          </w:tcPr>
          <w:sdt>
            <w:sdtPr>
              <w:id w:val="221259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AB4F0A" w14:textId="77777777" w:rsidR="009603A0" w:rsidRPr="009603A0" w:rsidRDefault="00C35BCC" w:rsidP="003656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603A0" w:rsidRPr="009603A0" w14:paraId="0A5E2322" w14:textId="77777777" w:rsidTr="00F04381">
        <w:tc>
          <w:tcPr>
            <w:tcW w:w="846" w:type="dxa"/>
          </w:tcPr>
          <w:p w14:paraId="3D28DD99" w14:textId="77777777" w:rsidR="009603A0" w:rsidRPr="009603A0" w:rsidRDefault="009603A0" w:rsidP="0036567C">
            <w:r w:rsidRPr="009603A0">
              <w:t>25:75</w:t>
            </w:r>
          </w:p>
        </w:tc>
        <w:tc>
          <w:tcPr>
            <w:tcW w:w="1276" w:type="dxa"/>
          </w:tcPr>
          <w:sdt>
            <w:sdtPr>
              <w:id w:val="39617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CA00AF" w14:textId="77777777" w:rsidR="009603A0" w:rsidRPr="009603A0" w:rsidRDefault="00C35BCC" w:rsidP="003656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14:paraId="57892C10" w14:textId="77777777" w:rsidR="009603A0" w:rsidRPr="009603A0" w:rsidRDefault="009603A0" w:rsidP="0036567C">
            <w:r w:rsidRPr="009603A0">
              <w:t>anderen:</w:t>
            </w:r>
          </w:p>
        </w:tc>
        <w:sdt>
          <w:sdtPr>
            <w:id w:val="351628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14:paraId="446C50A2" w14:textId="77777777" w:rsidR="009603A0" w:rsidRPr="009603A0" w:rsidRDefault="00C35BCC" w:rsidP="00C35BCC">
                <w:r w:rsidRPr="0073553A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14:paraId="58767F61" w14:textId="77777777" w:rsidR="0043751F" w:rsidRDefault="00D645DB" w:rsidP="00802CE8"/>
    <w:p w14:paraId="550196A3" w14:textId="77777777" w:rsidR="0043751F" w:rsidRDefault="00133F33" w:rsidP="00802CE8">
      <w:r>
        <w:t>Begründung/Erläuterungen:</w:t>
      </w:r>
    </w:p>
    <w:p w14:paraId="38FCC25B" w14:textId="77777777" w:rsidR="00477B1F" w:rsidRDefault="00477B1F" w:rsidP="00802CE8"/>
    <w:sdt>
      <w:sdtPr>
        <w:id w:val="1878277910"/>
        <w:placeholder>
          <w:docPart w:val="156670CCC8C04F8DA3CACAA8FFC85718"/>
        </w:placeholder>
        <w:text/>
      </w:sdtPr>
      <w:sdtEndPr/>
      <w:sdtContent>
        <w:p w14:paraId="53B9006A" w14:textId="77777777" w:rsidR="00477B1F" w:rsidRDefault="00C462D0" w:rsidP="00802CE8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58C87939" w14:textId="77777777" w:rsidR="007952E5" w:rsidRDefault="007952E5" w:rsidP="00802CE8"/>
    <w:p w14:paraId="48FB961E" w14:textId="098914A8" w:rsidR="007952E5" w:rsidRDefault="00DC2BFB" w:rsidP="00802CE8">
      <w:r>
        <w:br w:type="page"/>
      </w:r>
    </w:p>
    <w:p w14:paraId="7B51B6CD" w14:textId="7204F851" w:rsidR="0043751F" w:rsidRDefault="00133F33" w:rsidP="00802CE8">
      <w:r>
        <w:lastRenderedPageBreak/>
        <w:t>Sind Sie damit einverstanden, dass der</w:t>
      </w:r>
      <w:r w:rsidR="00477B1F">
        <w:t xml:space="preserve"> gewählte</w:t>
      </w:r>
      <w:r>
        <w:t xml:space="preserve"> Kostenteiler auch für die anderen Massnahmen des Teilprojekts Bil</w:t>
      </w:r>
      <w:r w:rsidR="00477B1F">
        <w:t>dung und Kultur (vgl. Kap. 4.2.3 – 4.2.8</w:t>
      </w:r>
      <w:r>
        <w:t>) gilt?</w:t>
      </w:r>
    </w:p>
    <w:p w14:paraId="08DEBD94" w14:textId="77777777" w:rsidR="00802CE8" w:rsidRDefault="00D645DB" w:rsidP="00802CE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602563" w:rsidRPr="008803D9" w14:paraId="55F8A10D" w14:textId="77777777" w:rsidTr="009F1407">
        <w:tc>
          <w:tcPr>
            <w:tcW w:w="1413" w:type="dxa"/>
          </w:tcPr>
          <w:p w14:paraId="641B87D7" w14:textId="77777777" w:rsidR="00602563" w:rsidRPr="008803D9" w:rsidRDefault="00602563" w:rsidP="0076181C">
            <w:r w:rsidRPr="008803D9">
              <w:t>Ja</w:t>
            </w:r>
          </w:p>
        </w:tc>
        <w:tc>
          <w:tcPr>
            <w:tcW w:w="7648" w:type="dxa"/>
          </w:tcPr>
          <w:sdt>
            <w:sdtPr>
              <w:id w:val="-1805847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374256" w14:textId="77777777" w:rsidR="00602563" w:rsidRPr="008803D9" w:rsidRDefault="00602563" w:rsidP="0076181C">
                <w:r w:rsidRPr="008803D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02563" w:rsidRPr="008803D9" w14:paraId="6BBC1B65" w14:textId="77777777" w:rsidTr="009F1407">
        <w:tc>
          <w:tcPr>
            <w:tcW w:w="1413" w:type="dxa"/>
          </w:tcPr>
          <w:p w14:paraId="3E475853" w14:textId="77777777" w:rsidR="00602563" w:rsidRPr="008803D9" w:rsidRDefault="00602563" w:rsidP="0076181C">
            <w:r w:rsidRPr="008803D9">
              <w:t>Nein</w:t>
            </w:r>
          </w:p>
        </w:tc>
        <w:sdt>
          <w:sdtPr>
            <w:id w:val="95044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8" w:type="dxa"/>
              </w:tcPr>
              <w:p w14:paraId="52143182" w14:textId="77777777" w:rsidR="00602563" w:rsidRPr="008803D9" w:rsidRDefault="00602563" w:rsidP="007618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A73E35C" w14:textId="77777777" w:rsidR="00AA65FF" w:rsidRDefault="00D645DB" w:rsidP="00A61E75"/>
    <w:p w14:paraId="3AE60907" w14:textId="77777777" w:rsidR="00AA65FF" w:rsidRDefault="00133F33" w:rsidP="00A61E75">
      <w:r>
        <w:t>Begründung/Erläuterungen:</w:t>
      </w:r>
    </w:p>
    <w:p w14:paraId="25F52BC2" w14:textId="77777777" w:rsidR="00477B1F" w:rsidRDefault="00477B1F" w:rsidP="00A61E75"/>
    <w:sdt>
      <w:sdtPr>
        <w:id w:val="-375476740"/>
        <w:placeholder>
          <w:docPart w:val="465FE2546D2C4C88A250EDB5F4D37236"/>
        </w:placeholder>
        <w:text/>
      </w:sdtPr>
      <w:sdtEndPr/>
      <w:sdtContent>
        <w:p w14:paraId="499C7FA0" w14:textId="77777777" w:rsidR="004F0904" w:rsidRDefault="00C462D0" w:rsidP="004F0904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13D90847" w14:textId="77777777" w:rsidR="00AA65FF" w:rsidRDefault="00D645DB" w:rsidP="00A61E75"/>
    <w:p w14:paraId="081F3588" w14:textId="77777777" w:rsidR="00C462D0" w:rsidRDefault="00C462D0" w:rsidP="00A61E75"/>
    <w:p w14:paraId="30555C8D" w14:textId="6A012DD8" w:rsidR="00AA65FF" w:rsidRDefault="005E7846" w:rsidP="00A61E75">
      <w:r>
        <w:t>Unterstützen Sie die</w:t>
      </w:r>
      <w:r w:rsidR="00133F33">
        <w:t xml:space="preserve"> </w:t>
      </w:r>
      <w:r w:rsidR="00477B1F">
        <w:t xml:space="preserve">Stärkung der Volksschuldelegation </w:t>
      </w:r>
      <w:r>
        <w:t>und den Ausbau ihrer Mitsprache</w:t>
      </w:r>
      <w:r w:rsidR="00477B1F">
        <w:t xml:space="preserve"> (vgl. Kap. 4.2.2</w:t>
      </w:r>
      <w:r w:rsidR="00133F33">
        <w:t>)?</w:t>
      </w:r>
    </w:p>
    <w:p w14:paraId="55CC6543" w14:textId="77777777" w:rsidR="00AA65FF" w:rsidRDefault="00D645DB" w:rsidP="00A61E7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602563" w:rsidRPr="008803D9" w14:paraId="16B83A0D" w14:textId="77777777" w:rsidTr="009F1407">
        <w:tc>
          <w:tcPr>
            <w:tcW w:w="1413" w:type="dxa"/>
          </w:tcPr>
          <w:p w14:paraId="1D55A597" w14:textId="77777777" w:rsidR="00602563" w:rsidRPr="008803D9" w:rsidRDefault="00602563" w:rsidP="0076181C">
            <w:r w:rsidRPr="008803D9">
              <w:t>Ja</w:t>
            </w:r>
          </w:p>
        </w:tc>
        <w:tc>
          <w:tcPr>
            <w:tcW w:w="7648" w:type="dxa"/>
          </w:tcPr>
          <w:sdt>
            <w:sdtPr>
              <w:id w:val="-1499642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BE5B0F" w14:textId="77777777" w:rsidR="00602563" w:rsidRPr="008803D9" w:rsidRDefault="00602563" w:rsidP="0076181C">
                <w:r w:rsidRPr="008803D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02563" w:rsidRPr="008803D9" w14:paraId="61E41519" w14:textId="77777777" w:rsidTr="009F1407">
        <w:tc>
          <w:tcPr>
            <w:tcW w:w="1413" w:type="dxa"/>
          </w:tcPr>
          <w:p w14:paraId="3497B1E8" w14:textId="77777777" w:rsidR="00602563" w:rsidRPr="008803D9" w:rsidRDefault="00602563" w:rsidP="0076181C">
            <w:r w:rsidRPr="008803D9">
              <w:t>Nein</w:t>
            </w:r>
          </w:p>
        </w:tc>
        <w:sdt>
          <w:sdtPr>
            <w:id w:val="-97875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8" w:type="dxa"/>
              </w:tcPr>
              <w:p w14:paraId="3A90D910" w14:textId="77777777" w:rsidR="00602563" w:rsidRPr="008803D9" w:rsidRDefault="00602563" w:rsidP="007618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60A5B91" w14:textId="77777777" w:rsidR="00AA65FF" w:rsidRDefault="00D645DB" w:rsidP="00A61E75"/>
    <w:p w14:paraId="56678A56" w14:textId="77777777" w:rsidR="00AA65FF" w:rsidRDefault="00133F33" w:rsidP="00A61E75">
      <w:r>
        <w:t>Begründung/Erläuterungen:</w:t>
      </w:r>
    </w:p>
    <w:p w14:paraId="5D32FC14" w14:textId="77777777" w:rsidR="00477B1F" w:rsidRDefault="00477B1F" w:rsidP="00A61E75"/>
    <w:sdt>
      <w:sdtPr>
        <w:id w:val="-1922016324"/>
        <w:placeholder>
          <w:docPart w:val="2011E97B5C76445EA7F65CEB6B6763B6"/>
        </w:placeholder>
        <w:text/>
      </w:sdtPr>
      <w:sdtEndPr/>
      <w:sdtContent>
        <w:p w14:paraId="07FD6841" w14:textId="77777777" w:rsidR="00C462D0" w:rsidRDefault="00C462D0" w:rsidP="00C462D0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1F95490D" w14:textId="77777777" w:rsidR="004F0904" w:rsidRDefault="004F0904" w:rsidP="004F0904"/>
    <w:p w14:paraId="3D203D7B" w14:textId="77777777" w:rsidR="00AA65FF" w:rsidRDefault="00D645DB" w:rsidP="00A61E75"/>
    <w:p w14:paraId="18E375A5" w14:textId="77777777" w:rsidR="009D3A30" w:rsidRDefault="009D3A30" w:rsidP="00A61E75">
      <w:r>
        <w:t>Sind Sie damit einverstanden, dass ein Kostenteiler 40:60 oder 50:50 mit den Massnahmen Ergänzungsleistungen (vgl. Kap. 4.4.2) und Sondersteuern (vgl. Kap. 4.3.2) gegenfinanziert wird?</w:t>
      </w:r>
    </w:p>
    <w:p w14:paraId="69250C3D" w14:textId="77777777" w:rsidR="009D3A30" w:rsidRDefault="009D3A30" w:rsidP="00A61E7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602563" w:rsidRPr="008803D9" w14:paraId="64FF2C64" w14:textId="77777777" w:rsidTr="00C35BCC">
        <w:tc>
          <w:tcPr>
            <w:tcW w:w="1413" w:type="dxa"/>
          </w:tcPr>
          <w:p w14:paraId="4D535D12" w14:textId="77777777" w:rsidR="00602563" w:rsidRPr="008803D9" w:rsidRDefault="00602563" w:rsidP="0076181C">
            <w:r w:rsidRPr="008803D9">
              <w:t>Ja</w:t>
            </w:r>
          </w:p>
        </w:tc>
        <w:tc>
          <w:tcPr>
            <w:tcW w:w="7648" w:type="dxa"/>
          </w:tcPr>
          <w:sdt>
            <w:sdtPr>
              <w:id w:val="1805658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265E5F" w14:textId="77777777" w:rsidR="00602563" w:rsidRPr="008803D9" w:rsidRDefault="00602563" w:rsidP="0076181C">
                <w:r w:rsidRPr="008803D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02563" w:rsidRPr="008803D9" w14:paraId="6DFEFE2B" w14:textId="77777777" w:rsidTr="00C35BCC">
        <w:tc>
          <w:tcPr>
            <w:tcW w:w="1413" w:type="dxa"/>
          </w:tcPr>
          <w:p w14:paraId="2C56D5EA" w14:textId="77777777" w:rsidR="00602563" w:rsidRPr="008803D9" w:rsidRDefault="00602563" w:rsidP="0076181C">
            <w:r w:rsidRPr="008803D9">
              <w:t>Nein</w:t>
            </w:r>
          </w:p>
        </w:tc>
        <w:sdt>
          <w:sdtPr>
            <w:id w:val="-81364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8" w:type="dxa"/>
              </w:tcPr>
              <w:p w14:paraId="1A5946D4" w14:textId="77777777" w:rsidR="00602563" w:rsidRPr="008803D9" w:rsidRDefault="00602563" w:rsidP="007618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A699893" w14:textId="77777777" w:rsidR="009D3A30" w:rsidRDefault="009D3A30" w:rsidP="00A61E75"/>
    <w:p w14:paraId="700F4166" w14:textId="77777777" w:rsidR="009D3A30" w:rsidRDefault="009D3A30" w:rsidP="00A61E75">
      <w:r>
        <w:t>Begründung/Erläuterungen:</w:t>
      </w:r>
    </w:p>
    <w:p w14:paraId="144CEBE1" w14:textId="77777777" w:rsidR="009D3A30" w:rsidRDefault="009D3A30" w:rsidP="00A61E75"/>
    <w:sdt>
      <w:sdtPr>
        <w:id w:val="364646548"/>
        <w:placeholder>
          <w:docPart w:val="1D4144145E5B4D1B9B0F56AC10D26111"/>
        </w:placeholder>
        <w:text/>
      </w:sdtPr>
      <w:sdtEndPr/>
      <w:sdtContent>
        <w:p w14:paraId="6601DA19" w14:textId="77777777" w:rsidR="004F0904" w:rsidRDefault="00C462D0" w:rsidP="004F0904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018D63C" w14:textId="77777777" w:rsidR="009D3A30" w:rsidRDefault="009D3A30" w:rsidP="00A61E75"/>
    <w:p w14:paraId="03DF9DE2" w14:textId="77777777" w:rsidR="00127B37" w:rsidRDefault="00127B37" w:rsidP="00A61E75"/>
    <w:p w14:paraId="34B891BD" w14:textId="77777777" w:rsidR="009D3A30" w:rsidRDefault="009D3A30" w:rsidP="00A61E75">
      <w:r>
        <w:t>Unterstützen Sie zur Gegenfinanzierung eines Kostenteilers 50:50 darüber hinaus einen Steuerfussabtausch (vgl. Kap. 4.3.3)?</w:t>
      </w:r>
    </w:p>
    <w:p w14:paraId="27BBC0B3" w14:textId="77777777" w:rsidR="009D3A30" w:rsidRDefault="009D3A30" w:rsidP="00A61E7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602563" w:rsidRPr="008803D9" w14:paraId="5F98C7FC" w14:textId="77777777" w:rsidTr="00C35BCC">
        <w:tc>
          <w:tcPr>
            <w:tcW w:w="1413" w:type="dxa"/>
          </w:tcPr>
          <w:p w14:paraId="68DC5FFA" w14:textId="77777777" w:rsidR="00602563" w:rsidRPr="008803D9" w:rsidRDefault="00602563" w:rsidP="0076181C">
            <w:r w:rsidRPr="008803D9">
              <w:t>Ja</w:t>
            </w:r>
          </w:p>
        </w:tc>
        <w:tc>
          <w:tcPr>
            <w:tcW w:w="7648" w:type="dxa"/>
          </w:tcPr>
          <w:sdt>
            <w:sdtPr>
              <w:id w:val="-565564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AE890" w14:textId="77777777" w:rsidR="00602563" w:rsidRPr="008803D9" w:rsidRDefault="00602563" w:rsidP="0076181C">
                <w:r w:rsidRPr="008803D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02563" w:rsidRPr="008803D9" w14:paraId="098ED2A0" w14:textId="77777777" w:rsidTr="00C35BCC">
        <w:tc>
          <w:tcPr>
            <w:tcW w:w="1413" w:type="dxa"/>
          </w:tcPr>
          <w:p w14:paraId="033CE910" w14:textId="77777777" w:rsidR="00602563" w:rsidRPr="008803D9" w:rsidRDefault="00602563" w:rsidP="0076181C">
            <w:r w:rsidRPr="008803D9">
              <w:t>Nein</w:t>
            </w:r>
          </w:p>
        </w:tc>
        <w:sdt>
          <w:sdtPr>
            <w:id w:val="56029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8" w:type="dxa"/>
              </w:tcPr>
              <w:p w14:paraId="52C5CE79" w14:textId="77777777" w:rsidR="00602563" w:rsidRPr="008803D9" w:rsidRDefault="00602563" w:rsidP="007618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733065D" w14:textId="77777777" w:rsidR="009D3A30" w:rsidRDefault="009D3A30" w:rsidP="009D3A30"/>
    <w:p w14:paraId="0B87E725" w14:textId="77777777" w:rsidR="009D3A30" w:rsidRDefault="009D3A30" w:rsidP="009D3A30">
      <w:r>
        <w:t>Begründung/Erläuterungen:</w:t>
      </w:r>
    </w:p>
    <w:p w14:paraId="77BB233F" w14:textId="77777777" w:rsidR="009D3A30" w:rsidRDefault="009D3A30" w:rsidP="009D3A30"/>
    <w:sdt>
      <w:sdtPr>
        <w:id w:val="1182784658"/>
        <w:placeholder>
          <w:docPart w:val="57CD7E1829BA4CFEA66A5E241DCD1CE5"/>
        </w:placeholder>
        <w:text/>
      </w:sdtPr>
      <w:sdtEndPr/>
      <w:sdtContent>
        <w:p w14:paraId="6144198D" w14:textId="77777777" w:rsidR="00C462D0" w:rsidRDefault="00C462D0" w:rsidP="00A61E75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0C952532" w14:textId="77777777" w:rsidR="00802CE8" w:rsidRDefault="00133F33" w:rsidP="00AA65FF">
      <w:pPr>
        <w:pStyle w:val="berschrift1"/>
      </w:pPr>
      <w:r>
        <w:lastRenderedPageBreak/>
        <w:t>Finanzausgleich</w:t>
      </w:r>
    </w:p>
    <w:p w14:paraId="50C0A304" w14:textId="77777777" w:rsidR="00AA65FF" w:rsidRDefault="00D645DB" w:rsidP="00A61E75"/>
    <w:p w14:paraId="093A9E9B" w14:textId="77777777" w:rsidR="00AA65FF" w:rsidRDefault="00133F33" w:rsidP="00A61E75">
      <w:r>
        <w:t xml:space="preserve">Sind Sie damit einverstanden, dass der topografische Lastenausgleich durch die neue Aufgabenteilung im Wasserbau um 2 Millionen Franken jährlich gekürzt wird </w:t>
      </w:r>
      <w:r w:rsidR="009D3A30">
        <w:t>(vgl. Kap. 4.6.1</w:t>
      </w:r>
      <w:r>
        <w:t>)?</w:t>
      </w:r>
    </w:p>
    <w:p w14:paraId="28E36518" w14:textId="77777777" w:rsidR="00626509" w:rsidRDefault="00D645DB" w:rsidP="00A61E7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602563" w:rsidRPr="008803D9" w14:paraId="309A455E" w14:textId="77777777" w:rsidTr="00C35BCC">
        <w:tc>
          <w:tcPr>
            <w:tcW w:w="1413" w:type="dxa"/>
          </w:tcPr>
          <w:p w14:paraId="36AA19D1" w14:textId="77777777" w:rsidR="00602563" w:rsidRPr="008803D9" w:rsidRDefault="00602563" w:rsidP="0076181C">
            <w:r w:rsidRPr="008803D9">
              <w:t>Ja</w:t>
            </w:r>
          </w:p>
        </w:tc>
        <w:tc>
          <w:tcPr>
            <w:tcW w:w="7648" w:type="dxa"/>
          </w:tcPr>
          <w:sdt>
            <w:sdtPr>
              <w:id w:val="-2011747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AD476F" w14:textId="77777777" w:rsidR="00602563" w:rsidRPr="008803D9" w:rsidRDefault="00602563" w:rsidP="0076181C">
                <w:r w:rsidRPr="008803D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02563" w:rsidRPr="008803D9" w14:paraId="213FEA8E" w14:textId="77777777" w:rsidTr="00C35BCC">
        <w:tc>
          <w:tcPr>
            <w:tcW w:w="1413" w:type="dxa"/>
          </w:tcPr>
          <w:p w14:paraId="2963EB09" w14:textId="77777777" w:rsidR="00602563" w:rsidRPr="008803D9" w:rsidRDefault="00602563" w:rsidP="0076181C">
            <w:r w:rsidRPr="008803D9">
              <w:t>Nein</w:t>
            </w:r>
          </w:p>
        </w:tc>
        <w:sdt>
          <w:sdtPr>
            <w:id w:val="138329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8" w:type="dxa"/>
              </w:tcPr>
              <w:p w14:paraId="793C8179" w14:textId="77777777" w:rsidR="00602563" w:rsidRPr="008803D9" w:rsidRDefault="00602563" w:rsidP="007618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C161D22" w14:textId="77777777" w:rsidR="00626509" w:rsidRDefault="00D645DB" w:rsidP="00A61E75"/>
    <w:p w14:paraId="67686921" w14:textId="77777777" w:rsidR="00626509" w:rsidRDefault="00133F33" w:rsidP="00A61E75">
      <w:r>
        <w:t>Begründung/Erläuterungen:</w:t>
      </w:r>
    </w:p>
    <w:p w14:paraId="2B9617A4" w14:textId="77777777" w:rsidR="00626509" w:rsidRDefault="00D645DB" w:rsidP="00A61E75"/>
    <w:sdt>
      <w:sdtPr>
        <w:id w:val="-141504531"/>
        <w:placeholder>
          <w:docPart w:val="E22C1FAA64684363AF893DAE23E554F2"/>
        </w:placeholder>
        <w:text/>
      </w:sdtPr>
      <w:sdtEndPr/>
      <w:sdtContent>
        <w:p w14:paraId="3815C3B3" w14:textId="77777777" w:rsidR="00C462D0" w:rsidRDefault="00C462D0" w:rsidP="00C462D0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36016AB1" w14:textId="77777777" w:rsidR="004F0904" w:rsidRDefault="004F0904" w:rsidP="004F0904"/>
    <w:p w14:paraId="6F66D8C5" w14:textId="77777777" w:rsidR="00B3459D" w:rsidRDefault="00B3459D" w:rsidP="00A61E75"/>
    <w:p w14:paraId="579700EA" w14:textId="77777777" w:rsidR="00626509" w:rsidRDefault="00133F33" w:rsidP="00A61E75">
      <w:r>
        <w:t xml:space="preserve">Unterstützen Sie die Reduktion des Bildungslastenausgleichs </w:t>
      </w:r>
      <w:r w:rsidR="00127B37">
        <w:t xml:space="preserve">um 4,8 Millionen Franken beziehungsweise 8 Millionen Franken </w:t>
      </w:r>
      <w:r w:rsidR="007B515B">
        <w:t>(vgl. Kap. 4.6.2)</w:t>
      </w:r>
      <w:r>
        <w:t>?</w:t>
      </w:r>
    </w:p>
    <w:p w14:paraId="570AFAE1" w14:textId="77777777" w:rsidR="004D5DB1" w:rsidRDefault="00D645DB" w:rsidP="00A61E7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602563" w:rsidRPr="008803D9" w14:paraId="0F83653C" w14:textId="77777777" w:rsidTr="00C35BCC">
        <w:tc>
          <w:tcPr>
            <w:tcW w:w="1413" w:type="dxa"/>
          </w:tcPr>
          <w:p w14:paraId="5B477CD4" w14:textId="77777777" w:rsidR="00602563" w:rsidRPr="008803D9" w:rsidRDefault="00602563" w:rsidP="0076181C">
            <w:r w:rsidRPr="008803D9">
              <w:t>Ja</w:t>
            </w:r>
          </w:p>
        </w:tc>
        <w:tc>
          <w:tcPr>
            <w:tcW w:w="7648" w:type="dxa"/>
          </w:tcPr>
          <w:sdt>
            <w:sdtPr>
              <w:id w:val="1328935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CAADA" w14:textId="77777777" w:rsidR="00602563" w:rsidRPr="008803D9" w:rsidRDefault="00602563" w:rsidP="0076181C">
                <w:r w:rsidRPr="008803D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02563" w:rsidRPr="008803D9" w14:paraId="5CC9E87D" w14:textId="77777777" w:rsidTr="00C35BCC">
        <w:tc>
          <w:tcPr>
            <w:tcW w:w="1413" w:type="dxa"/>
          </w:tcPr>
          <w:p w14:paraId="3ECF61D3" w14:textId="77777777" w:rsidR="00602563" w:rsidRPr="008803D9" w:rsidRDefault="00602563" w:rsidP="0076181C">
            <w:r w:rsidRPr="008803D9">
              <w:t>Nein</w:t>
            </w:r>
          </w:p>
        </w:tc>
        <w:sdt>
          <w:sdtPr>
            <w:id w:val="-139789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8" w:type="dxa"/>
              </w:tcPr>
              <w:p w14:paraId="34E8A9E1" w14:textId="77777777" w:rsidR="00602563" w:rsidRPr="008803D9" w:rsidRDefault="00602563" w:rsidP="007618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8E8F5C0" w14:textId="77777777" w:rsidR="004D5DB1" w:rsidRDefault="00D645DB" w:rsidP="00A61E75"/>
    <w:p w14:paraId="2C28A7A2" w14:textId="77777777" w:rsidR="004D5DB1" w:rsidRDefault="00133F33" w:rsidP="00A61E75">
      <w:r>
        <w:t>Begründung/Erläuterungen:</w:t>
      </w:r>
    </w:p>
    <w:p w14:paraId="2EB3C65F" w14:textId="77777777" w:rsidR="001F12EB" w:rsidRDefault="00D645DB" w:rsidP="001F12EB"/>
    <w:sdt>
      <w:sdtPr>
        <w:id w:val="-2067559796"/>
        <w:placeholder>
          <w:docPart w:val="6F231D44138C49C7B24D94C8296E5940"/>
        </w:placeholder>
        <w:text/>
      </w:sdtPr>
      <w:sdtEndPr/>
      <w:sdtContent>
        <w:p w14:paraId="41CE0028" w14:textId="77777777" w:rsidR="004F0904" w:rsidRDefault="00C462D0" w:rsidP="004F0904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16E8C99D" w14:textId="77777777" w:rsidR="00676A52" w:rsidRDefault="00D645DB" w:rsidP="001F12EB"/>
    <w:p w14:paraId="7B8B3FA8" w14:textId="77777777" w:rsidR="00133F33" w:rsidRDefault="00133F33" w:rsidP="00133F33"/>
    <w:p w14:paraId="28161601" w14:textId="77777777" w:rsidR="00133F33" w:rsidRDefault="007B515B" w:rsidP="00133F33">
      <w:r>
        <w:t xml:space="preserve">Sind Sie damit einverstanden, dass der Anspruch auf die Mittel aus dem Bildungslastenausgleich erst bei einer Schülerintensität von 120 Prozent </w:t>
      </w:r>
      <w:r w:rsidR="00AE6CCB">
        <w:t>besteht (vgl. Kap. 4.6.3)?</w:t>
      </w:r>
    </w:p>
    <w:p w14:paraId="7256F582" w14:textId="77777777" w:rsidR="00AE6CCB" w:rsidRDefault="00AE6CCB" w:rsidP="00133F3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602563" w:rsidRPr="008803D9" w14:paraId="7EC63AD5" w14:textId="77777777" w:rsidTr="00C35BCC">
        <w:tc>
          <w:tcPr>
            <w:tcW w:w="1413" w:type="dxa"/>
          </w:tcPr>
          <w:p w14:paraId="0D157191" w14:textId="77777777" w:rsidR="00602563" w:rsidRPr="008803D9" w:rsidRDefault="00602563" w:rsidP="0076181C">
            <w:r w:rsidRPr="008803D9">
              <w:t>Ja</w:t>
            </w:r>
          </w:p>
        </w:tc>
        <w:tc>
          <w:tcPr>
            <w:tcW w:w="7648" w:type="dxa"/>
          </w:tcPr>
          <w:sdt>
            <w:sdtPr>
              <w:id w:val="1907180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B28C8A" w14:textId="77777777" w:rsidR="00602563" w:rsidRPr="008803D9" w:rsidRDefault="00602563" w:rsidP="0076181C">
                <w:r w:rsidRPr="008803D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02563" w:rsidRPr="008803D9" w14:paraId="4DBD9804" w14:textId="77777777" w:rsidTr="00C35BCC">
        <w:tc>
          <w:tcPr>
            <w:tcW w:w="1413" w:type="dxa"/>
          </w:tcPr>
          <w:p w14:paraId="15CC0022" w14:textId="77777777" w:rsidR="00602563" w:rsidRPr="008803D9" w:rsidRDefault="00602563" w:rsidP="0076181C">
            <w:r w:rsidRPr="008803D9">
              <w:t>Nein</w:t>
            </w:r>
          </w:p>
        </w:tc>
        <w:sdt>
          <w:sdtPr>
            <w:id w:val="142299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8" w:type="dxa"/>
              </w:tcPr>
              <w:p w14:paraId="4E2DCA7A" w14:textId="77777777" w:rsidR="00602563" w:rsidRPr="008803D9" w:rsidRDefault="00602563" w:rsidP="007618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D7DA84B" w14:textId="77777777" w:rsidR="00133F33" w:rsidRDefault="00133F33" w:rsidP="00133F33"/>
    <w:p w14:paraId="58AE3317" w14:textId="77777777" w:rsidR="00133F33" w:rsidRDefault="00133F33" w:rsidP="00133F33">
      <w:r>
        <w:t>Begründung/Erläuterungen:</w:t>
      </w:r>
    </w:p>
    <w:p w14:paraId="2DEADE49" w14:textId="77777777" w:rsidR="00133F33" w:rsidRDefault="00133F33" w:rsidP="00133F33"/>
    <w:sdt>
      <w:sdtPr>
        <w:id w:val="-408698151"/>
        <w:placeholder>
          <w:docPart w:val="62CB22B075B9465F9B74B844C1CEE073"/>
        </w:placeholder>
        <w:text/>
      </w:sdtPr>
      <w:sdtEndPr/>
      <w:sdtContent>
        <w:p w14:paraId="265E63B3" w14:textId="77777777" w:rsidR="004F0904" w:rsidRDefault="00C462D0" w:rsidP="004F0904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0E2380F4" w14:textId="77777777" w:rsidR="00AE6CCB" w:rsidRDefault="00AE6CCB" w:rsidP="00133F33"/>
    <w:p w14:paraId="0316C997" w14:textId="77777777" w:rsidR="00F245D0" w:rsidRDefault="00F245D0">
      <w:r>
        <w:br w:type="page"/>
      </w:r>
    </w:p>
    <w:p w14:paraId="1C405B22" w14:textId="77777777" w:rsidR="00133F33" w:rsidRDefault="00133F33" w:rsidP="00133F33">
      <w:r>
        <w:lastRenderedPageBreak/>
        <w:t xml:space="preserve">Sind Sie mit der Aufhebung der neutralen Zone, d.h. mit der Abschöpfung ab 86,4 Punkten im </w:t>
      </w:r>
      <w:r w:rsidR="00AE6CCB">
        <w:t>Ressourcenindex einverstanden (vgl. Kap. 4.6.4</w:t>
      </w:r>
      <w:r>
        <w:t>)?</w:t>
      </w:r>
    </w:p>
    <w:p w14:paraId="6BF4E072" w14:textId="77777777" w:rsidR="00133F33" w:rsidRDefault="00133F33" w:rsidP="00133F3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602563" w:rsidRPr="008803D9" w14:paraId="3F739D62" w14:textId="77777777" w:rsidTr="00C35BCC">
        <w:tc>
          <w:tcPr>
            <w:tcW w:w="1413" w:type="dxa"/>
          </w:tcPr>
          <w:p w14:paraId="2C5375FE" w14:textId="77777777" w:rsidR="00602563" w:rsidRPr="008803D9" w:rsidRDefault="00602563" w:rsidP="0076181C">
            <w:r w:rsidRPr="008803D9">
              <w:t>Ja</w:t>
            </w:r>
          </w:p>
        </w:tc>
        <w:tc>
          <w:tcPr>
            <w:tcW w:w="7648" w:type="dxa"/>
          </w:tcPr>
          <w:sdt>
            <w:sdtPr>
              <w:id w:val="98846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25F6D" w14:textId="77777777" w:rsidR="00602563" w:rsidRPr="008803D9" w:rsidRDefault="00602563" w:rsidP="0076181C">
                <w:r w:rsidRPr="008803D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02563" w:rsidRPr="008803D9" w14:paraId="2A632ED0" w14:textId="77777777" w:rsidTr="00C35BCC">
        <w:tc>
          <w:tcPr>
            <w:tcW w:w="1413" w:type="dxa"/>
          </w:tcPr>
          <w:p w14:paraId="516988B3" w14:textId="77777777" w:rsidR="00602563" w:rsidRPr="008803D9" w:rsidRDefault="00602563" w:rsidP="0076181C">
            <w:r w:rsidRPr="008803D9">
              <w:t>Nein</w:t>
            </w:r>
          </w:p>
        </w:tc>
        <w:sdt>
          <w:sdtPr>
            <w:id w:val="84275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8" w:type="dxa"/>
              </w:tcPr>
              <w:p w14:paraId="58AE1B89" w14:textId="77777777" w:rsidR="00602563" w:rsidRPr="008803D9" w:rsidRDefault="00602563" w:rsidP="007618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A07A573" w14:textId="77777777" w:rsidR="00133F33" w:rsidRDefault="00133F33" w:rsidP="00133F33"/>
    <w:p w14:paraId="5262F5FB" w14:textId="77777777" w:rsidR="00133F33" w:rsidRDefault="00133F33" w:rsidP="00133F33">
      <w:r>
        <w:t>Begründung/Erläuterungen:</w:t>
      </w:r>
    </w:p>
    <w:p w14:paraId="398389C8" w14:textId="77777777" w:rsidR="00133F33" w:rsidRDefault="00133F33" w:rsidP="00133F33"/>
    <w:sdt>
      <w:sdtPr>
        <w:id w:val="-1934967175"/>
        <w:placeholder>
          <w:docPart w:val="7D7948D9F8654998AD14AFA61F2FDA8D"/>
        </w:placeholder>
        <w:text/>
      </w:sdtPr>
      <w:sdtEndPr/>
      <w:sdtContent>
        <w:p w14:paraId="06499135" w14:textId="77777777" w:rsidR="004F0904" w:rsidRDefault="00C462D0" w:rsidP="004F0904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4F543FAC" w14:textId="77777777" w:rsidR="00AE6CCB" w:rsidRDefault="00AE6CCB" w:rsidP="00133F33"/>
    <w:p w14:paraId="6E1B83C5" w14:textId="77777777" w:rsidR="00133F33" w:rsidRDefault="00133F33" w:rsidP="00133F33"/>
    <w:p w14:paraId="309B180D" w14:textId="77777777" w:rsidR="00133F33" w:rsidRDefault="00133F33" w:rsidP="00133F33">
      <w:r>
        <w:t>Unterstützen Sie die Erhöhung des Gemeindeanteils am Ressourcenausgleich (</w:t>
      </w:r>
      <w:r w:rsidR="00AE6CCB">
        <w:t>vgl. Kap. 4.6.5</w:t>
      </w:r>
      <w:r>
        <w:t>)?</w:t>
      </w:r>
    </w:p>
    <w:p w14:paraId="48F66B63" w14:textId="77777777" w:rsidR="00133F33" w:rsidRDefault="00133F33" w:rsidP="00133F3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602563" w:rsidRPr="008803D9" w14:paraId="09150E49" w14:textId="77777777" w:rsidTr="00FC78D8">
        <w:tc>
          <w:tcPr>
            <w:tcW w:w="1413" w:type="dxa"/>
          </w:tcPr>
          <w:p w14:paraId="30828570" w14:textId="77777777" w:rsidR="00602563" w:rsidRPr="008803D9" w:rsidRDefault="00602563" w:rsidP="0076181C">
            <w:r w:rsidRPr="008803D9">
              <w:t>Ja</w:t>
            </w:r>
          </w:p>
        </w:tc>
        <w:tc>
          <w:tcPr>
            <w:tcW w:w="7648" w:type="dxa"/>
          </w:tcPr>
          <w:sdt>
            <w:sdtPr>
              <w:id w:val="489985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45F6AD" w14:textId="77777777" w:rsidR="00602563" w:rsidRPr="008803D9" w:rsidRDefault="00602563" w:rsidP="0076181C">
                <w:r w:rsidRPr="008803D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02563" w:rsidRPr="008803D9" w14:paraId="2B2EC669" w14:textId="77777777" w:rsidTr="00FC78D8">
        <w:tc>
          <w:tcPr>
            <w:tcW w:w="1413" w:type="dxa"/>
          </w:tcPr>
          <w:p w14:paraId="07D1CC48" w14:textId="77777777" w:rsidR="00602563" w:rsidRPr="008803D9" w:rsidRDefault="00602563" w:rsidP="0076181C">
            <w:r w:rsidRPr="008803D9">
              <w:t>Nein</w:t>
            </w:r>
          </w:p>
        </w:tc>
        <w:sdt>
          <w:sdtPr>
            <w:id w:val="21364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8" w:type="dxa"/>
              </w:tcPr>
              <w:p w14:paraId="16969DC2" w14:textId="77777777" w:rsidR="00602563" w:rsidRPr="008803D9" w:rsidRDefault="00602563" w:rsidP="007618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C7E870E" w14:textId="77777777" w:rsidR="00133F33" w:rsidRDefault="00133F33" w:rsidP="00133F33"/>
    <w:p w14:paraId="5D1006EA" w14:textId="77777777" w:rsidR="00133F33" w:rsidRDefault="00133F33" w:rsidP="00133F33">
      <w:r>
        <w:t>Begründung/Erläuterungen:</w:t>
      </w:r>
    </w:p>
    <w:p w14:paraId="4AE62F40" w14:textId="77777777" w:rsidR="00133F33" w:rsidRDefault="00133F33" w:rsidP="00133F33"/>
    <w:sdt>
      <w:sdtPr>
        <w:id w:val="-282184629"/>
        <w:placeholder>
          <w:docPart w:val="1A11DFEDCF8F4D3B88120C4AC6220692"/>
        </w:placeholder>
        <w:text/>
      </w:sdtPr>
      <w:sdtEndPr/>
      <w:sdtContent>
        <w:p w14:paraId="7BAF87D5" w14:textId="77777777" w:rsidR="004F0904" w:rsidRDefault="00C462D0" w:rsidP="004F0904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17FAF190" w14:textId="77777777" w:rsidR="00133F33" w:rsidRDefault="00133F33" w:rsidP="001F12EB"/>
    <w:p w14:paraId="1111EC78" w14:textId="77777777" w:rsidR="00676A52" w:rsidRDefault="00D645DB" w:rsidP="001F12EB"/>
    <w:p w14:paraId="77A9722F" w14:textId="77777777" w:rsidR="009D3A30" w:rsidRDefault="009D3A30" w:rsidP="009D3A30">
      <w:r>
        <w:t>Sind Sie mit dem skizzierten Härtefallausgleich einverstanden (vgl. Kap. 2.8.8)?</w:t>
      </w:r>
    </w:p>
    <w:p w14:paraId="3A8E76ED" w14:textId="77777777" w:rsidR="009D3A30" w:rsidRDefault="009D3A30" w:rsidP="009D3A3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602563" w:rsidRPr="008803D9" w14:paraId="7AEF4C56" w14:textId="77777777" w:rsidTr="00FC78D8">
        <w:tc>
          <w:tcPr>
            <w:tcW w:w="1413" w:type="dxa"/>
          </w:tcPr>
          <w:p w14:paraId="067533B3" w14:textId="77777777" w:rsidR="00602563" w:rsidRPr="008803D9" w:rsidRDefault="00602563" w:rsidP="0076181C">
            <w:bookmarkStart w:id="9" w:name="_GoBack"/>
            <w:r w:rsidRPr="008803D9">
              <w:t>Ja</w:t>
            </w:r>
          </w:p>
        </w:tc>
        <w:tc>
          <w:tcPr>
            <w:tcW w:w="7648" w:type="dxa"/>
          </w:tcPr>
          <w:sdt>
            <w:sdtPr>
              <w:id w:val="202844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4D0615" w14:textId="77777777" w:rsidR="00602563" w:rsidRPr="008803D9" w:rsidRDefault="00602563" w:rsidP="0076181C">
                <w:r w:rsidRPr="008803D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02563" w:rsidRPr="008803D9" w14:paraId="011DB23B" w14:textId="77777777" w:rsidTr="00FC78D8">
        <w:tc>
          <w:tcPr>
            <w:tcW w:w="1413" w:type="dxa"/>
          </w:tcPr>
          <w:p w14:paraId="495070FC" w14:textId="77777777" w:rsidR="00602563" w:rsidRPr="008803D9" w:rsidRDefault="00602563" w:rsidP="0076181C">
            <w:r w:rsidRPr="008803D9">
              <w:t>Nein</w:t>
            </w:r>
          </w:p>
        </w:tc>
        <w:sdt>
          <w:sdtPr>
            <w:id w:val="-147491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8" w:type="dxa"/>
              </w:tcPr>
              <w:p w14:paraId="2E0B4332" w14:textId="77777777" w:rsidR="00602563" w:rsidRPr="008803D9" w:rsidRDefault="00602563" w:rsidP="007618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B4B2579" w14:textId="77777777" w:rsidR="009D3A30" w:rsidRDefault="009D3A30" w:rsidP="009D3A30"/>
    <w:p w14:paraId="3CE97AF6" w14:textId="77777777" w:rsidR="009D3A30" w:rsidRDefault="009D3A30" w:rsidP="009D3A30">
      <w:r>
        <w:t>Begründung/Erläuterungen:</w:t>
      </w:r>
    </w:p>
    <w:p w14:paraId="641EF2E0" w14:textId="77777777" w:rsidR="009D3A30" w:rsidRDefault="009D3A30" w:rsidP="009D3A30"/>
    <w:sdt>
      <w:sdtPr>
        <w:id w:val="500012101"/>
        <w:placeholder>
          <w:docPart w:val="B2EF4656F81E4170B33121F34FE58F37"/>
        </w:placeholder>
        <w:text/>
      </w:sdtPr>
      <w:sdtEndPr/>
      <w:sdtContent>
        <w:p w14:paraId="12586E78" w14:textId="77777777" w:rsidR="00C33A93" w:rsidRDefault="00C33A93" w:rsidP="00C33A93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End w:id="9"/>
    <w:p w14:paraId="6592A511" w14:textId="77777777" w:rsidR="004F0904" w:rsidRDefault="004F0904" w:rsidP="004F0904"/>
    <w:p w14:paraId="45D37536" w14:textId="77777777" w:rsidR="009D3A30" w:rsidRDefault="009D3A30" w:rsidP="009D3A30"/>
    <w:p w14:paraId="5C447201" w14:textId="77777777" w:rsidR="009D3A30" w:rsidRDefault="009D3A30" w:rsidP="001F12EB"/>
    <w:p w14:paraId="48D684F4" w14:textId="77777777" w:rsidR="004D5DB1" w:rsidRPr="001C3AF4" w:rsidRDefault="00D645DB" w:rsidP="00A61E75"/>
    <w:sectPr w:rsidR="004D5DB1" w:rsidRPr="001C3AF4" w:rsidSect="001C3AF4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6AA00" w14:textId="77777777" w:rsidR="005E4A23" w:rsidRDefault="005E4A23">
      <w:r>
        <w:separator/>
      </w:r>
    </w:p>
  </w:endnote>
  <w:endnote w:type="continuationSeparator" w:id="0">
    <w:p w14:paraId="72C556E5" w14:textId="77777777" w:rsidR="005E4A23" w:rsidRDefault="005E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14B3B" w14:paraId="783E3E89" w14:textId="77777777" w:rsidTr="00321804">
      <w:tc>
        <w:tcPr>
          <w:tcW w:w="6177" w:type="dxa"/>
          <w:vAlign w:val="center"/>
        </w:tcPr>
        <w:bookmarkStart w:id="2" w:name="OLE_LINK1"/>
        <w:bookmarkEnd w:id="2"/>
        <w:p w14:paraId="3000FF6D" w14:textId="3D9B03BA" w:rsidR="00321804" w:rsidRPr="001C3AF4" w:rsidRDefault="00133F33" w:rsidP="00321804">
          <w:pPr>
            <w:pStyle w:val="Fusszeile"/>
          </w:pP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IF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DOCPROPERTY "CMIdata.G_Signatur"\*CHARFORMAT </w:instrText>
          </w:r>
          <w:r w:rsidRPr="001C3AF4">
            <w:rPr>
              <w:lang w:eastAsia="de-DE"/>
            </w:rPr>
            <w:fldChar w:fldCharType="separate"/>
          </w:r>
          <w:r w:rsidR="008B752D">
            <w:rPr>
              <w:lang w:eastAsia="de-DE"/>
            </w:rPr>
            <w:instrText>2301.693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= "" "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IF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DOCPROPERTY "CMIdata.G_Laufnummer"\*CHARFORMAT 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= "" "" "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DOCPROPERTY "CMIdata.G_Laufnummer"\*CHARFORMAT </w:instrText>
          </w:r>
          <w:r w:rsidRPr="001C3AF4">
            <w:rPr>
              <w:lang w:eastAsia="de-DE"/>
            </w:rPr>
            <w:fldChar w:fldCharType="separate"/>
          </w:r>
          <w:r w:rsidRPr="001C3AF4">
            <w:rPr>
              <w:lang w:eastAsia="de-DE"/>
            </w:rPr>
            <w:instrText>CMIdata.G_Laufnummer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/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DOCPROPERTY "CMIdata.Dok_Titel"\*CHARFORMAT </w:instrText>
          </w:r>
          <w:r w:rsidRPr="001C3AF4">
            <w:rPr>
              <w:lang w:eastAsia="de-DE"/>
            </w:rPr>
            <w:fldChar w:fldCharType="separate"/>
          </w:r>
          <w:r w:rsidRPr="001C3AF4">
            <w:rPr>
              <w:lang w:eastAsia="de-DE"/>
            </w:rPr>
            <w:instrText>CMIdata.Dok_Titel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" \* MERGEFORMAT </w:instrText>
          </w:r>
          <w:r w:rsidRPr="001C3AF4">
            <w:fldChar w:fldCharType="end"/>
          </w:r>
          <w:r w:rsidRPr="001C3AF4">
            <w:rPr>
              <w:lang w:eastAsia="de-DE"/>
            </w:rPr>
            <w:instrText>" "</w:instrText>
          </w:r>
          <w:r w:rsidRPr="001C3AF4">
            <w:fldChar w:fldCharType="begin"/>
          </w:r>
          <w:r w:rsidRPr="001C3AF4">
            <w:rPr>
              <w:lang w:eastAsia="de-DE"/>
            </w:rPr>
            <w:instrText xml:space="preserve"> DOCPROPERTY "CMIdata.G_Signatur"\*CHARFORMAT </w:instrText>
          </w:r>
          <w:r w:rsidRPr="001C3AF4">
            <w:fldChar w:fldCharType="separate"/>
          </w:r>
          <w:r w:rsidR="008B752D">
            <w:rPr>
              <w:lang w:eastAsia="de-DE"/>
            </w:rPr>
            <w:instrText>2301.693</w:instrText>
          </w:r>
          <w:r w:rsidRPr="001C3AF4">
            <w:fldChar w:fldCharType="end"/>
          </w:r>
          <w:r w:rsidRPr="001C3AF4">
            <w:rPr>
              <w:lang w:eastAsia="de-DE"/>
            </w:rPr>
            <w:instrText xml:space="preserve"> / </w:instrText>
          </w:r>
          <w:r w:rsidRPr="001C3AF4">
            <w:fldChar w:fldCharType="begin"/>
          </w:r>
          <w:r w:rsidRPr="001C3AF4">
            <w:rPr>
              <w:lang w:eastAsia="de-DE"/>
            </w:rPr>
            <w:instrText xml:space="preserve"> DOCPROPERTY "CMIdata.Dok_Titel"\*CHARFORMAT </w:instrText>
          </w:r>
          <w:r w:rsidRPr="001C3AF4">
            <w:fldChar w:fldCharType="separate"/>
          </w:r>
          <w:r w:rsidR="008B752D">
            <w:rPr>
              <w:lang w:eastAsia="de-DE"/>
            </w:rPr>
            <w:instrText>BEI-FD-Fragebogen</w:instrText>
          </w:r>
          <w:r w:rsidRPr="001C3AF4">
            <w:fldChar w:fldCharType="end"/>
          </w:r>
          <w:r w:rsidRPr="001C3AF4">
            <w:rPr>
              <w:lang w:eastAsia="de-DE"/>
            </w:rPr>
            <w:instrText xml:space="preserve">" \* MERGEFORMAT </w:instrText>
          </w:r>
          <w:r w:rsidRPr="001C3AF4">
            <w:rPr>
              <w:lang w:eastAsia="de-DE"/>
            </w:rPr>
            <w:fldChar w:fldCharType="separate"/>
          </w:r>
          <w:r w:rsidR="008B752D">
            <w:rPr>
              <w:noProof/>
              <w:lang w:eastAsia="de-DE"/>
            </w:rPr>
            <w:t>2301.693</w:t>
          </w:r>
          <w:r w:rsidR="008B752D" w:rsidRPr="001C3AF4">
            <w:rPr>
              <w:noProof/>
              <w:lang w:eastAsia="de-DE"/>
            </w:rPr>
            <w:t xml:space="preserve"> / </w:t>
          </w:r>
          <w:r w:rsidR="008B752D">
            <w:rPr>
              <w:noProof/>
              <w:lang w:eastAsia="de-DE"/>
            </w:rPr>
            <w:t>BEI-FD-Fragebogen</w:t>
          </w:r>
          <w:r w:rsidRPr="001C3AF4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14:paraId="3153D5CF" w14:textId="4E2F34C1" w:rsidR="00321804" w:rsidRPr="001C3AF4" w:rsidRDefault="00133F33" w:rsidP="00321804">
          <w:pPr>
            <w:pStyle w:val="Fusszeile-Seite"/>
            <w:rPr>
              <w:lang w:eastAsia="de-DE"/>
            </w:rPr>
          </w:pP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IF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NUMPAGES </w:instrText>
          </w:r>
          <w:r w:rsidRPr="001C3AF4">
            <w:rPr>
              <w:lang w:eastAsia="de-DE"/>
            </w:rPr>
            <w:fldChar w:fldCharType="separate"/>
          </w:r>
          <w:r w:rsidR="008B752D">
            <w:rPr>
              <w:noProof/>
              <w:lang w:eastAsia="de-DE"/>
            </w:rPr>
            <w:instrText>6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&gt; "1" "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IF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DOCPROPERTY "Doc.Page"\*CHARFORMAT </w:instrText>
          </w:r>
          <w:r w:rsidRPr="001C3AF4">
            <w:rPr>
              <w:lang w:eastAsia="de-DE"/>
            </w:rPr>
            <w:fldChar w:fldCharType="separate"/>
          </w:r>
          <w:r w:rsidR="008B752D">
            <w:rPr>
              <w:lang w:eastAsia="de-DE"/>
            </w:rPr>
            <w:instrText>Seite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= "" "Seite" "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IF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DOCPROPERTY "Doc.Page"\*CHARFORMAT </w:instrText>
          </w:r>
          <w:r w:rsidRPr="001C3AF4">
            <w:rPr>
              <w:lang w:eastAsia="de-DE"/>
            </w:rPr>
            <w:fldChar w:fldCharType="separate"/>
          </w:r>
          <w:r w:rsidR="008B752D">
            <w:rPr>
              <w:lang w:eastAsia="de-DE"/>
            </w:rPr>
            <w:instrText>Seite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= "Doc.Page" "Seite" "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DOCPROPERTY "Doc.Page"\*CHARFORMAT </w:instrText>
          </w:r>
          <w:r w:rsidRPr="001C3AF4">
            <w:rPr>
              <w:lang w:eastAsia="de-DE"/>
            </w:rPr>
            <w:fldChar w:fldCharType="separate"/>
          </w:r>
          <w:r w:rsidR="008B752D">
            <w:rPr>
              <w:lang w:eastAsia="de-DE"/>
            </w:rPr>
            <w:instrText>Seite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" </w:instrText>
          </w:r>
          <w:r w:rsidRPr="001C3AF4">
            <w:rPr>
              <w:lang w:eastAsia="de-DE"/>
            </w:rPr>
            <w:fldChar w:fldCharType="separate"/>
          </w:r>
          <w:r w:rsidR="008B752D">
            <w:rPr>
              <w:noProof/>
              <w:lang w:eastAsia="de-DE"/>
            </w:rPr>
            <w:instrText>Seite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" </w:instrText>
          </w:r>
          <w:r w:rsidRPr="001C3AF4">
            <w:rPr>
              <w:lang w:eastAsia="de-DE"/>
            </w:rPr>
            <w:fldChar w:fldCharType="separate"/>
          </w:r>
          <w:r w:rsidR="008B752D">
            <w:rPr>
              <w:noProof/>
              <w:lang w:eastAsia="de-DE"/>
            </w:rPr>
            <w:instrText>Seite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PAGE </w:instrText>
          </w:r>
          <w:r w:rsidRPr="001C3AF4">
            <w:rPr>
              <w:lang w:eastAsia="de-DE"/>
            </w:rPr>
            <w:fldChar w:fldCharType="separate"/>
          </w:r>
          <w:r w:rsidR="008B752D">
            <w:rPr>
              <w:noProof/>
              <w:lang w:eastAsia="de-DE"/>
            </w:rPr>
            <w:instrText>1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IF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DOCPROPERTY "Doc.of"\*CHARFORMAT </w:instrText>
          </w:r>
          <w:r w:rsidRPr="001C3AF4">
            <w:rPr>
              <w:lang w:eastAsia="de-DE"/>
            </w:rPr>
            <w:fldChar w:fldCharType="separate"/>
          </w:r>
          <w:r w:rsidR="008B752D">
            <w:rPr>
              <w:lang w:eastAsia="de-DE"/>
            </w:rPr>
            <w:instrText>von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= "" "von" "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IF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DOCPROPERTY "Doc.of"\*CHARFORMAT </w:instrText>
          </w:r>
          <w:r w:rsidRPr="001C3AF4">
            <w:rPr>
              <w:lang w:eastAsia="de-DE"/>
            </w:rPr>
            <w:fldChar w:fldCharType="separate"/>
          </w:r>
          <w:r w:rsidR="008B752D">
            <w:rPr>
              <w:lang w:eastAsia="de-DE"/>
            </w:rPr>
            <w:instrText>von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= "Doc.of" "von" "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DOCPROPERTY "Doc.of"\*CHARFORMAT </w:instrText>
          </w:r>
          <w:r w:rsidRPr="001C3AF4">
            <w:rPr>
              <w:lang w:eastAsia="de-DE"/>
            </w:rPr>
            <w:fldChar w:fldCharType="separate"/>
          </w:r>
          <w:r w:rsidR="008B752D">
            <w:rPr>
              <w:lang w:eastAsia="de-DE"/>
            </w:rPr>
            <w:instrText>von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" </w:instrText>
          </w:r>
          <w:r w:rsidRPr="001C3AF4">
            <w:rPr>
              <w:lang w:eastAsia="de-DE"/>
            </w:rPr>
            <w:fldChar w:fldCharType="separate"/>
          </w:r>
          <w:r w:rsidR="008B752D">
            <w:rPr>
              <w:noProof/>
              <w:lang w:eastAsia="de-DE"/>
            </w:rPr>
            <w:instrText>von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" </w:instrText>
          </w:r>
          <w:r w:rsidRPr="001C3AF4">
            <w:rPr>
              <w:lang w:eastAsia="de-DE"/>
            </w:rPr>
            <w:fldChar w:fldCharType="separate"/>
          </w:r>
          <w:r w:rsidR="008B752D">
            <w:rPr>
              <w:noProof/>
              <w:lang w:eastAsia="de-DE"/>
            </w:rPr>
            <w:instrText>von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NUMPAGES </w:instrText>
          </w:r>
          <w:r w:rsidRPr="001C3AF4">
            <w:rPr>
              <w:lang w:eastAsia="de-DE"/>
            </w:rPr>
            <w:fldChar w:fldCharType="separate"/>
          </w:r>
          <w:r w:rsidR="008B752D">
            <w:rPr>
              <w:noProof/>
              <w:lang w:eastAsia="de-DE"/>
            </w:rPr>
            <w:instrText>6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>"" "</w:instrText>
          </w:r>
          <w:r w:rsidRPr="001C3AF4">
            <w:rPr>
              <w:lang w:eastAsia="de-DE"/>
            </w:rPr>
            <w:fldChar w:fldCharType="separate"/>
          </w:r>
          <w:r w:rsidR="008B752D">
            <w:rPr>
              <w:noProof/>
              <w:lang w:eastAsia="de-DE"/>
            </w:rPr>
            <w:t>Seite</w:t>
          </w:r>
          <w:r w:rsidR="008B752D" w:rsidRPr="001C3AF4">
            <w:rPr>
              <w:noProof/>
              <w:lang w:eastAsia="de-DE"/>
            </w:rPr>
            <w:t xml:space="preserve"> </w:t>
          </w:r>
          <w:r w:rsidR="008B752D">
            <w:rPr>
              <w:noProof/>
              <w:lang w:eastAsia="de-DE"/>
            </w:rPr>
            <w:t>1</w:t>
          </w:r>
          <w:r w:rsidR="008B752D" w:rsidRPr="001C3AF4">
            <w:rPr>
              <w:noProof/>
              <w:lang w:eastAsia="de-DE"/>
            </w:rPr>
            <w:t xml:space="preserve"> </w:t>
          </w:r>
          <w:r w:rsidR="008B752D">
            <w:rPr>
              <w:noProof/>
              <w:lang w:eastAsia="de-DE"/>
            </w:rPr>
            <w:t>von</w:t>
          </w:r>
          <w:r w:rsidR="008B752D" w:rsidRPr="001C3AF4">
            <w:rPr>
              <w:noProof/>
              <w:lang w:eastAsia="de-DE"/>
            </w:rPr>
            <w:t xml:space="preserve"> </w:t>
          </w:r>
          <w:r w:rsidR="008B752D">
            <w:rPr>
              <w:noProof/>
              <w:lang w:eastAsia="de-DE"/>
            </w:rPr>
            <w:t>6</w:t>
          </w:r>
          <w:r w:rsidRPr="001C3AF4">
            <w:rPr>
              <w:lang w:eastAsia="de-DE"/>
            </w:rPr>
            <w:fldChar w:fldCharType="end"/>
          </w:r>
        </w:p>
      </w:tc>
    </w:tr>
    <w:tr w:rsidR="00914B3B" w14:paraId="556BFC8A" w14:textId="77777777" w:rsidTr="00321804">
      <w:tc>
        <w:tcPr>
          <w:tcW w:w="6177" w:type="dxa"/>
          <w:vAlign w:val="center"/>
        </w:tcPr>
        <w:p w14:paraId="06F213E5" w14:textId="77777777" w:rsidR="00321804" w:rsidRPr="001C3AF4" w:rsidRDefault="00D645DB" w:rsidP="00321804">
          <w:pPr>
            <w:pStyle w:val="Fusszeile-Pfad"/>
          </w:pPr>
          <w:bookmarkStart w:id="3" w:name="FusszeileErsteSeite" w:colFirst="0" w:colLast="0"/>
        </w:p>
      </w:tc>
      <w:tc>
        <w:tcPr>
          <w:tcW w:w="2951" w:type="dxa"/>
        </w:tcPr>
        <w:p w14:paraId="0FF1F111" w14:textId="2100B809" w:rsidR="00321804" w:rsidRPr="001C3AF4" w:rsidRDefault="00133F33" w:rsidP="00321804">
          <w:pPr>
            <w:rPr>
              <w:color w:val="FFFFFF"/>
              <w:sz w:val="2"/>
              <w:szCs w:val="2"/>
            </w:rPr>
          </w:pPr>
          <w:r w:rsidRPr="001C3AF4">
            <w:rPr>
              <w:color w:val="FFFFFF"/>
              <w:sz w:val="2"/>
              <w:szCs w:val="2"/>
            </w:rPr>
            <w:fldChar w:fldCharType="begin"/>
          </w:r>
          <w:r w:rsidRPr="001C3AF4">
            <w:rPr>
              <w:color w:val="FFFFFF"/>
              <w:sz w:val="2"/>
              <w:szCs w:val="2"/>
            </w:rPr>
            <w:instrText xml:space="preserve"> IF </w:instrText>
          </w:r>
          <w:r w:rsidRPr="001C3AF4">
            <w:rPr>
              <w:color w:val="FFFFFF"/>
              <w:sz w:val="2"/>
              <w:szCs w:val="2"/>
            </w:rPr>
            <w:fldChar w:fldCharType="begin"/>
          </w:r>
          <w:r w:rsidRPr="001C3AF4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1C3AF4">
            <w:rPr>
              <w:color w:val="FFFFFF"/>
              <w:sz w:val="2"/>
              <w:szCs w:val="2"/>
            </w:rPr>
            <w:fldChar w:fldCharType="end"/>
          </w:r>
          <w:r w:rsidRPr="001C3AF4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14:paraId="4FB9C77B" w14:textId="77777777" w:rsidR="00321804" w:rsidRPr="001C3AF4" w:rsidRDefault="00133F33" w:rsidP="00321804">
          <w:pPr>
            <w:rPr>
              <w:color w:val="FFFFFF"/>
              <w:sz w:val="2"/>
              <w:szCs w:val="2"/>
              <w:highlight w:val="white"/>
            </w:rPr>
          </w:pPr>
          <w:r w:rsidRPr="001C3AF4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1C3AF4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1C3AF4">
            <w:rPr>
              <w:color w:val="FFFFFF"/>
              <w:sz w:val="2"/>
              <w:szCs w:val="2"/>
            </w:rPr>
            <w:instrText>Textmarke.Metadaten</w:instrText>
          </w:r>
          <w:r w:rsidRPr="001C3AF4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1C3AF4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1C3AF4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1C3AF4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14:paraId="25269D44" w14:textId="48D37C2D" w:rsidR="00321804" w:rsidRPr="001C3AF4" w:rsidRDefault="00133F33" w:rsidP="00321804">
          <w:pPr>
            <w:rPr>
              <w:color w:val="FFFFFF"/>
              <w:sz w:val="2"/>
              <w:szCs w:val="2"/>
              <w:lang w:eastAsia="de-DE"/>
            </w:rPr>
          </w:pPr>
          <w:r w:rsidRPr="001C3AF4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1C3AF4">
            <w:rPr>
              <w:color w:val="FFFFFF"/>
              <w:sz w:val="2"/>
              <w:szCs w:val="2"/>
            </w:rPr>
            <w:fldChar w:fldCharType="end"/>
          </w:r>
        </w:p>
      </w:tc>
    </w:tr>
    <w:bookmarkEnd w:id="3"/>
  </w:tbl>
  <w:p w14:paraId="2AC414DF" w14:textId="77777777" w:rsidR="00321804" w:rsidRPr="001C3AF4" w:rsidRDefault="00D645DB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67167" w14:textId="77777777" w:rsidR="00321804" w:rsidRDefault="00D645DB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14B3B" w14:paraId="0121319A" w14:textId="77777777" w:rsidTr="00321804">
      <w:tc>
        <w:tcPr>
          <w:tcW w:w="6177" w:type="dxa"/>
          <w:vAlign w:val="center"/>
        </w:tcPr>
        <w:p w14:paraId="3A894D6B" w14:textId="6B413C22" w:rsidR="00321804" w:rsidRPr="00486933" w:rsidRDefault="00133F33" w:rsidP="00321804">
          <w:pPr>
            <w:pStyle w:val="Fusszeile"/>
            <w:rPr>
              <w:lang w:val="en-US"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rPr>
              <w:lang w:eastAsia="de-DE"/>
            </w:rPr>
            <w:fldChar w:fldCharType="separate"/>
          </w:r>
          <w:r w:rsidR="008B752D">
            <w:rPr>
              <w:lang w:val="en-US" w:eastAsia="de-DE"/>
            </w:rPr>
            <w:instrText>2301.693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CMIdata.G_Laufnummer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CMIdata.Dok_Titel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>" "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fldChar w:fldCharType="separate"/>
          </w:r>
          <w:r w:rsidR="008B752D">
            <w:rPr>
              <w:lang w:val="en-US" w:eastAsia="de-DE"/>
            </w:rPr>
            <w:instrText>2301.693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fldChar w:fldCharType="separate"/>
          </w:r>
          <w:r w:rsidR="008B752D">
            <w:rPr>
              <w:lang w:val="en-US" w:eastAsia="de-DE"/>
            </w:rPr>
            <w:instrText>BEI-FD-Fragebogen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rPr>
              <w:lang w:eastAsia="de-DE"/>
            </w:rPr>
            <w:fldChar w:fldCharType="separate"/>
          </w:r>
          <w:r w:rsidR="00D645DB">
            <w:rPr>
              <w:noProof/>
              <w:lang w:val="en-US" w:eastAsia="de-DE"/>
            </w:rPr>
            <w:t>2301.693</w:t>
          </w:r>
          <w:r w:rsidR="00D645DB" w:rsidRPr="00486933">
            <w:rPr>
              <w:noProof/>
              <w:lang w:val="en-US" w:eastAsia="de-DE"/>
            </w:rPr>
            <w:t xml:space="preserve"> / </w:t>
          </w:r>
          <w:r w:rsidR="00D645DB">
            <w:rPr>
              <w:noProof/>
              <w:lang w:val="en-US" w:eastAsia="de-DE"/>
            </w:rPr>
            <w:t>BEI-FD-Fragebogen</w:t>
          </w:r>
          <w:r w:rsidRPr="00486933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14:paraId="406BC2E9" w14:textId="0271EA3E" w:rsidR="00321804" w:rsidRPr="00486933" w:rsidRDefault="00133F33" w:rsidP="00321804">
          <w:pPr>
            <w:pStyle w:val="Fusszeile-Seite"/>
            <w:rPr>
              <w:lang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"Doc.Page"\*CHARFORMAT </w:instrText>
          </w:r>
          <w:r w:rsidRPr="00486933">
            <w:rPr>
              <w:lang w:eastAsia="de-DE"/>
            </w:rPr>
            <w:fldChar w:fldCharType="separate"/>
          </w:r>
          <w:r w:rsidR="008B752D">
            <w:rPr>
              <w:lang w:eastAsia="de-DE"/>
            </w:rPr>
            <w:t>Seite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PAGE </w:instrText>
          </w:r>
          <w:r w:rsidRPr="00486933">
            <w:rPr>
              <w:lang w:eastAsia="de-DE"/>
            </w:rPr>
            <w:fldChar w:fldCharType="separate"/>
          </w:r>
          <w:r w:rsidR="00D645DB">
            <w:rPr>
              <w:noProof/>
              <w:lang w:eastAsia="de-DE"/>
            </w:rPr>
            <w:t>6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"Doc.of"\*CHARFORMAT </w:instrText>
          </w:r>
          <w:r w:rsidRPr="00486933">
            <w:rPr>
              <w:lang w:eastAsia="de-DE"/>
            </w:rPr>
            <w:fldChar w:fldCharType="separate"/>
          </w:r>
          <w:r w:rsidR="008B752D">
            <w:rPr>
              <w:lang w:eastAsia="de-DE"/>
            </w:rPr>
            <w:t>von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SECTIONPAGES  </w:instrText>
          </w:r>
          <w:r w:rsidRPr="00486933">
            <w:rPr>
              <w:lang w:eastAsia="de-DE"/>
            </w:rPr>
            <w:fldChar w:fldCharType="separate"/>
          </w:r>
          <w:r w:rsidR="00D645DB">
            <w:rPr>
              <w:noProof/>
              <w:lang w:eastAsia="de-DE"/>
            </w:rPr>
            <w:t>6</w:t>
          </w:r>
          <w:r w:rsidRPr="00486933">
            <w:rPr>
              <w:lang w:eastAsia="de-DE"/>
            </w:rPr>
            <w:fldChar w:fldCharType="end"/>
          </w:r>
        </w:p>
      </w:tc>
    </w:tr>
    <w:tr w:rsidR="00914B3B" w14:paraId="6D927CC2" w14:textId="77777777" w:rsidTr="00321804">
      <w:tc>
        <w:tcPr>
          <w:tcW w:w="6177" w:type="dxa"/>
          <w:vAlign w:val="center"/>
        </w:tcPr>
        <w:p w14:paraId="717882F6" w14:textId="77777777" w:rsidR="00321804" w:rsidRPr="00F31604" w:rsidRDefault="00D645DB" w:rsidP="00321804">
          <w:pPr>
            <w:pStyle w:val="Fusszeile-Pfad"/>
            <w:rPr>
              <w:lang w:eastAsia="de-DE"/>
            </w:rPr>
          </w:pPr>
          <w:bookmarkStart w:id="10" w:name="FusszeileFolgeseiten" w:colFirst="0" w:colLast="0"/>
        </w:p>
      </w:tc>
      <w:tc>
        <w:tcPr>
          <w:tcW w:w="2951" w:type="dxa"/>
        </w:tcPr>
        <w:p w14:paraId="3745030B" w14:textId="77777777" w:rsidR="00321804" w:rsidRPr="00A66130" w:rsidRDefault="00D645DB" w:rsidP="00321804">
          <w:pPr>
            <w:pStyle w:val="Fusszeile-Pfad"/>
            <w:rPr>
              <w:sz w:val="2"/>
              <w:szCs w:val="2"/>
              <w:lang w:eastAsia="de-DE"/>
            </w:rPr>
          </w:pPr>
        </w:p>
      </w:tc>
    </w:tr>
    <w:bookmarkEnd w:id="10"/>
  </w:tbl>
  <w:p w14:paraId="27C90E6C" w14:textId="77777777" w:rsidR="00321804" w:rsidRDefault="00D645DB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C1C22" w14:textId="652D8768" w:rsidR="00321804" w:rsidRPr="007952E5" w:rsidRDefault="00133F33">
    <w:pPr>
      <w:rPr>
        <w:rPrChange w:id="11" w:author="Feer Denise" w:date="2018-05-02T07:53:00Z">
          <w:rPr>
            <w:lang w:val="en-US"/>
          </w:rPr>
        </w:rPrChange>
      </w:rPr>
    </w:pPr>
    <w:r>
      <w:fldChar w:fldCharType="begin"/>
    </w:r>
    <w:r w:rsidRPr="007952E5">
      <w:rPr>
        <w:rPrChange w:id="12" w:author="Feer Denise" w:date="2018-05-02T07:53:00Z">
          <w:rPr>
            <w:lang w:val="en-US"/>
          </w:rPr>
        </w:rPrChange>
      </w:rPr>
      <w:instrText xml:space="preserve"> if </w:instrText>
    </w:r>
    <w:r>
      <w:fldChar w:fldCharType="begin"/>
    </w:r>
    <w:r w:rsidRPr="007952E5">
      <w:rPr>
        <w:rPrChange w:id="13" w:author="Feer Denise" w:date="2018-05-02T07:53:00Z">
          <w:rPr>
            <w:lang w:val="en-US"/>
          </w:rPr>
        </w:rPrChange>
      </w:rPr>
      <w:instrText xml:space="preserve"> DOCPROPERTY "Outputprofile.Internal.Draft"\*CHARFORMAT \&lt;OawJumpToField value=0/&gt;</w:instrText>
    </w:r>
    <w:r>
      <w:fldChar w:fldCharType="separate"/>
    </w:r>
    <w:r w:rsidR="008B752D">
      <w:rPr>
        <w:b/>
        <w:bCs/>
        <w:lang w:val="de-DE"/>
      </w:rPr>
      <w:instrText>Fehler! Unbekannter Name für Dokument-Eigenschaft.</w:instrText>
    </w:r>
    <w:r>
      <w:fldChar w:fldCharType="end"/>
    </w:r>
    <w:r w:rsidRPr="007952E5">
      <w:rPr>
        <w:rPrChange w:id="14" w:author="Feer Denise" w:date="2018-05-02T07:53:00Z">
          <w:rPr>
            <w:lang w:val="en-US"/>
          </w:rPr>
        </w:rPrChange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8B752D">
      <w:rPr>
        <w:noProof/>
      </w:rPr>
      <w:instrText>03.05.2018, 14:03:31</w:instrText>
    </w:r>
    <w:r>
      <w:fldChar w:fldCharType="end"/>
    </w:r>
    <w:r w:rsidRPr="007952E5">
      <w:rPr>
        <w:rPrChange w:id="15" w:author="Feer Denise" w:date="2018-05-02T07:53:00Z">
          <w:rPr>
            <w:lang w:val="en-US"/>
          </w:rPr>
        </w:rPrChange>
      </w:rPr>
      <w:instrText xml:space="preserve">, </w:instrText>
    </w:r>
    <w:r>
      <w:fldChar w:fldCharType="begin"/>
    </w:r>
    <w:r w:rsidRPr="007952E5">
      <w:rPr>
        <w:rPrChange w:id="16" w:author="Feer Denise" w:date="2018-05-02T07:53:00Z">
          <w:rPr>
            <w:lang w:val="en-US"/>
          </w:rPr>
        </w:rPrChange>
      </w:rPr>
      <w:instrText xml:space="preserve"> FILENAME  \p  \* MERGEFORMAT </w:instrText>
    </w:r>
    <w:r>
      <w:fldChar w:fldCharType="separate"/>
    </w:r>
    <w:r w:rsidR="008B752D">
      <w:rPr>
        <w:noProof/>
      </w:rPr>
      <w:instrText>\\kt\shares\kthomes\PStalder\Eigene Dokumente\CMIAXIOMA\07442eb02f1f4cc099d1d0aef47ba93c\BEI-FD-AFR18-Fragebogen.docx</w:instrText>
    </w:r>
    <w:r>
      <w:fldChar w:fldCharType="end"/>
    </w:r>
    <w:r w:rsidRPr="007952E5">
      <w:rPr>
        <w:rPrChange w:id="17" w:author="Feer Denise" w:date="2018-05-02T07:53:00Z">
          <w:rPr>
            <w:lang w:val="en-US"/>
          </w:rPr>
        </w:rPrChange>
      </w:rPr>
      <w:instrText>" \&lt;OawJumpToField value=0/&gt;</w:instrText>
    </w:r>
    <w:r>
      <w:fldChar w:fldCharType="separate"/>
    </w:r>
    <w:r w:rsidR="008B752D">
      <w:rPr>
        <w:noProof/>
      </w:rPr>
      <w:t>03.05.2018, 14:03:31</w:t>
    </w:r>
    <w:r w:rsidR="008B752D" w:rsidRPr="007952E5">
      <w:rPr>
        <w:noProof/>
        <w:rPrChange w:id="18" w:author="Feer Denise" w:date="2018-05-02T07:53:00Z">
          <w:rPr>
            <w:lang w:val="en-US"/>
          </w:rPr>
        </w:rPrChange>
      </w:rPr>
      <w:t xml:space="preserve">, </w:t>
    </w:r>
    <w:r w:rsidR="008B752D">
      <w:rPr>
        <w:noProof/>
      </w:rPr>
      <w:t>\\kt\shares\kthomes\PStalder\Eigene Dokumente\CMIAXIOMA\07442eb02f1f4cc099d1d0aef47ba93c\BEI-FD-AFR18-Fragebogen.docx</w:t>
    </w:r>
    <w:r>
      <w:fldChar w:fldCharType="end"/>
    </w:r>
    <w:r>
      <w:fldChar w:fldCharType="begin"/>
    </w:r>
    <w:r w:rsidRPr="007952E5">
      <w:rPr>
        <w:rPrChange w:id="19" w:author="Feer Denise" w:date="2018-05-02T07:53:00Z">
          <w:rPr>
            <w:lang w:val="en-US"/>
          </w:rPr>
        </w:rPrChange>
      </w:rPr>
      <w:instrText xml:space="preserve"> if </w:instrText>
    </w:r>
    <w:r>
      <w:fldChar w:fldCharType="begin"/>
    </w:r>
    <w:r w:rsidRPr="007952E5">
      <w:rPr>
        <w:rPrChange w:id="20" w:author="Feer Denise" w:date="2018-05-02T07:53:00Z">
          <w:rPr>
            <w:lang w:val="en-US"/>
          </w:rPr>
        </w:rPrChange>
      </w:rPr>
      <w:instrText xml:space="preserve"> DOCPROPERTY "Outputprofile.Internal.Original"\*CHARFORMAT \&lt;OawJumpToField value=0/&gt;</w:instrText>
    </w:r>
    <w:r>
      <w:fldChar w:fldCharType="separate"/>
    </w:r>
    <w:r w:rsidR="008B752D">
      <w:rPr>
        <w:b/>
        <w:bCs/>
        <w:lang w:val="de-DE"/>
      </w:rPr>
      <w:instrText>Fehler! Unbekannter Name für Dokument-Eigenschaft.</w:instrText>
    </w:r>
    <w:r>
      <w:fldChar w:fldCharType="end"/>
    </w:r>
    <w:r w:rsidRPr="007952E5">
      <w:rPr>
        <w:rPrChange w:id="21" w:author="Feer Denise" w:date="2018-05-02T07:53:00Z">
          <w:rPr>
            <w:lang w:val="en-US"/>
          </w:rPr>
        </w:rPrChange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8B752D">
      <w:rPr>
        <w:noProof/>
      </w:rPr>
      <w:instrText>03.05.2018</w:instrText>
    </w:r>
    <w:r>
      <w:fldChar w:fldCharType="end"/>
    </w:r>
    <w:r w:rsidRPr="007952E5">
      <w:rPr>
        <w:rPrChange w:id="22" w:author="Feer Denise" w:date="2018-05-02T07:53:00Z">
          <w:rPr>
            <w:lang w:val="en-US"/>
          </w:rPr>
        </w:rPrChange>
      </w:rPr>
      <w:instrText xml:space="preserve">, </w:instrText>
    </w:r>
    <w:r>
      <w:fldChar w:fldCharType="begin"/>
    </w:r>
    <w:r w:rsidRPr="007952E5">
      <w:rPr>
        <w:rPrChange w:id="23" w:author="Feer Denise" w:date="2018-05-02T07:53:00Z">
          <w:rPr>
            <w:lang w:val="en-US"/>
          </w:rPr>
        </w:rPrChange>
      </w:rPr>
      <w:instrText xml:space="preserve"> FILENAME  \p  \* MERGEFORMAT </w:instrText>
    </w:r>
    <w:r>
      <w:fldChar w:fldCharType="separate"/>
    </w:r>
    <w:r w:rsidR="008B752D">
      <w:rPr>
        <w:noProof/>
      </w:rPr>
      <w:instrText>\\kt\shares\kthomes\PStalder\Eigene Dokumente\CMIAXIOMA\07442eb02f1f4cc099d1d0aef47ba93c\BEI-FD-AFR18-Fragebogen.docx</w:instrText>
    </w:r>
    <w:r>
      <w:fldChar w:fldCharType="end"/>
    </w:r>
    <w:r w:rsidRPr="007952E5">
      <w:rPr>
        <w:rPrChange w:id="24" w:author="Feer Denise" w:date="2018-05-02T07:53:00Z">
          <w:rPr>
            <w:lang w:val="en-US"/>
          </w:rPr>
        </w:rPrChange>
      </w:rPr>
      <w:instrText>" \&lt;OawJumpToField value=0/&gt;</w:instrText>
    </w:r>
    <w:r>
      <w:fldChar w:fldCharType="separate"/>
    </w:r>
    <w:r w:rsidR="008B752D">
      <w:rPr>
        <w:noProof/>
      </w:rPr>
      <w:t>03.05.2018</w:t>
    </w:r>
    <w:r w:rsidR="008B752D" w:rsidRPr="007952E5">
      <w:rPr>
        <w:noProof/>
        <w:rPrChange w:id="25" w:author="Feer Denise" w:date="2018-05-02T07:53:00Z">
          <w:rPr>
            <w:lang w:val="en-US"/>
          </w:rPr>
        </w:rPrChange>
      </w:rPr>
      <w:t xml:space="preserve">, </w:t>
    </w:r>
    <w:r w:rsidR="008B752D">
      <w:rPr>
        <w:noProof/>
      </w:rPr>
      <w:t>\\kt\shares\kthomes\PStalder\Eigene Dokumente\CMIAXIOMA\07442eb02f1f4cc099d1d0aef47ba93c\BEI-FD-AFR18-Fragebogen.docx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DD772" w14:textId="77777777" w:rsidR="005E4A23" w:rsidRDefault="005E4A23">
      <w:r>
        <w:separator/>
      </w:r>
    </w:p>
  </w:footnote>
  <w:footnote w:type="continuationSeparator" w:id="0">
    <w:p w14:paraId="3FA3BC43" w14:textId="77777777" w:rsidR="005E4A23" w:rsidRDefault="005E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910B1" w14:textId="6E756F43" w:rsidR="00321804" w:rsidRPr="001C3AF4" w:rsidRDefault="00133F33" w:rsidP="00321804">
    <w:pPr>
      <w:ind w:left="-1418"/>
      <w:rPr>
        <w:noProof/>
        <w:color w:val="FFFFFF" w:themeColor="background1"/>
        <w:sz w:val="4"/>
        <w:szCs w:val="4"/>
      </w:rPr>
    </w:pPr>
    <w:r w:rsidRPr="001C3AF4">
      <w:rPr>
        <w:noProof/>
        <w:color w:val="FFFFFF" w:themeColor="background1"/>
        <w:sz w:val="4"/>
        <w:szCs w:val="4"/>
      </w:rPr>
      <w:t>OMRArchivAnfang±</w:t>
    </w:r>
    <w:sdt>
      <w:sdtPr>
        <w:rPr>
          <w:noProof/>
          <w:color w:val="FFFFFF" w:themeColor="background1"/>
          <w:sz w:val="4"/>
          <w:szCs w:val="4"/>
        </w:rPr>
        <w:alias w:val="Schlüsselwörter"/>
        <w:id w:val="-248427841"/>
        <w:placeholder>
          <w:docPart w:val="410C49D37E33424AAD571B0448DFB64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1C3AF4">
          <w:rPr>
            <w:noProof/>
            <w:color w:val="FFFFFF" w:themeColor="background1"/>
            <w:sz w:val="4"/>
            <w:szCs w:val="4"/>
          </w:rPr>
          <w:t>[Schlüsselwörter]</w:t>
        </w:r>
      </w:sdtContent>
    </w:sdt>
    <w:r w:rsidRPr="001C3AF4">
      <w:rPr>
        <w:noProof/>
        <w:color w:val="FFFFFF" w:themeColor="background1"/>
        <w:sz w:val="4"/>
        <w:szCs w:val="4"/>
      </w:rPr>
      <w:t>±</w:t>
    </w:r>
    <w:sdt>
      <w:sdtPr>
        <w:rPr>
          <w:noProof/>
          <w:color w:val="FFFFFF" w:themeColor="background1"/>
          <w:sz w:val="4"/>
          <w:szCs w:val="4"/>
        </w:rPr>
        <w:alias w:val="Kategorie"/>
        <w:id w:val="-950165087"/>
        <w:placeholder>
          <w:docPart w:val="100E8A6B240341E9B28E5AE1766AAE50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1C3AF4">
          <w:rPr>
            <w:noProof/>
            <w:color w:val="FFFFFF" w:themeColor="background1"/>
            <w:sz w:val="4"/>
            <w:szCs w:val="4"/>
          </w:rPr>
          <w:t>[Kategorie]</w:t>
        </w:r>
      </w:sdtContent>
    </w:sdt>
    <w:r w:rsidRPr="001C3AF4">
      <w:rPr>
        <w:noProof/>
        <w:color w:val="FFFFFF" w:themeColor="background1"/>
        <w:sz w:val="4"/>
        <w:szCs w:val="4"/>
      </w:rPr>
      <w:t>±</w:t>
    </w:r>
    <w:r w:rsidRPr="001C3AF4">
      <w:rPr>
        <w:noProof/>
        <w:color w:val="FFFFFF" w:themeColor="background1"/>
        <w:sz w:val="4"/>
        <w:szCs w:val="4"/>
      </w:rPr>
      <w:fldChar w:fldCharType="begin"/>
    </w:r>
    <w:r w:rsidRPr="001C3AF4">
      <w:rPr>
        <w:noProof/>
        <w:color w:val="FFFFFF" w:themeColor="background1"/>
        <w:sz w:val="4"/>
        <w:szCs w:val="4"/>
      </w:rPr>
      <w:instrText xml:space="preserve"> DOCPROPERTY "Recipient.DeliveryOption"\*CHARFORMAT </w:instrText>
    </w:r>
    <w:r w:rsidRPr="001C3AF4">
      <w:rPr>
        <w:noProof/>
        <w:color w:val="FFFFFF" w:themeColor="background1"/>
        <w:sz w:val="4"/>
        <w:szCs w:val="4"/>
      </w:rPr>
      <w:fldChar w:fldCharType="end"/>
    </w:r>
    <w:r w:rsidRPr="001C3AF4">
      <w:rPr>
        <w:noProof/>
        <w:color w:val="FFFFFF" w:themeColor="background1"/>
        <w:sz w:val="4"/>
        <w:szCs w:val="4"/>
      </w:rPr>
      <w:t>±</w:t>
    </w:r>
    <w:r w:rsidRPr="001C3AF4">
      <w:rPr>
        <w:noProof/>
        <w:color w:val="FFFFFF" w:themeColor="background1"/>
        <w:sz w:val="4"/>
        <w:szCs w:val="4"/>
      </w:rPr>
      <w:fldChar w:fldCharType="begin"/>
    </w:r>
    <w:r w:rsidRPr="001C3AF4">
      <w:rPr>
        <w:noProof/>
        <w:color w:val="FFFFFF" w:themeColor="background1"/>
        <w:sz w:val="4"/>
        <w:szCs w:val="4"/>
      </w:rPr>
      <w:instrText xml:space="preserve"> DOCPROPERTY "Author.Name"\*CHARFORMAT </w:instrText>
    </w:r>
    <w:r w:rsidRPr="001C3AF4">
      <w:rPr>
        <w:noProof/>
        <w:color w:val="FFFFFF" w:themeColor="background1"/>
        <w:sz w:val="4"/>
        <w:szCs w:val="4"/>
      </w:rPr>
      <w:fldChar w:fldCharType="separate"/>
    </w:r>
    <w:r w:rsidR="008B752D">
      <w:rPr>
        <w:noProof/>
        <w:color w:val="FFFFFF" w:themeColor="background1"/>
        <w:sz w:val="4"/>
        <w:szCs w:val="4"/>
      </w:rPr>
      <w:t>Denise Feer</w:t>
    </w:r>
    <w:r w:rsidRPr="001C3AF4">
      <w:rPr>
        <w:noProof/>
        <w:color w:val="FFFFFF" w:themeColor="background1"/>
        <w:sz w:val="4"/>
        <w:szCs w:val="4"/>
      </w:rPr>
      <w:fldChar w:fldCharType="end"/>
    </w:r>
    <w:r w:rsidRPr="001C3AF4">
      <w:rPr>
        <w:noProof/>
        <w:color w:val="FFFFFF" w:themeColor="background1"/>
        <w:sz w:val="4"/>
        <w:szCs w:val="4"/>
      </w:rPr>
      <w:t>±OMRArchivEnde</w:t>
    </w:r>
  </w:p>
  <w:p w14:paraId="4BB22799" w14:textId="77777777" w:rsidR="00321804" w:rsidRPr="001C3AF4" w:rsidRDefault="00133F33" w:rsidP="001C3AF4">
    <w:r w:rsidRPr="001C3AF4">
      <w:rPr>
        <w:noProof/>
      </w:rPr>
      <w:drawing>
        <wp:anchor distT="0" distB="0" distL="114300" distR="114300" simplePos="0" relativeHeight="251659264" behindDoc="1" locked="1" layoutInCell="1" allowOverlap="1" wp14:anchorId="3F8ED976" wp14:editId="663968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3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3AF4">
      <w:t> </w:t>
    </w:r>
  </w:p>
  <w:p w14:paraId="0CA5F57F" w14:textId="77777777" w:rsidR="00321804" w:rsidRPr="001C3AF4" w:rsidRDefault="00133F33">
    <w:r w:rsidRPr="001C3AF4">
      <w:rPr>
        <w:noProof/>
      </w:rPr>
      <w:drawing>
        <wp:anchor distT="0" distB="0" distL="114300" distR="114300" simplePos="0" relativeHeight="251658240" behindDoc="1" locked="1" layoutInCell="1" hidden="1" allowOverlap="1" wp14:anchorId="43620831" wp14:editId="22E11393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4048690" cy="1333686"/>
          <wp:effectExtent l="0" t="0" r="9525" b="0"/>
          <wp:wrapNone/>
          <wp:docPr id="1" name="7d0aa170-7a06-400a-bceb-e21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38147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3AF4">
      <w:t> </w:t>
    </w:r>
  </w:p>
  <w:p w14:paraId="55C7C59A" w14:textId="77777777" w:rsidR="00321804" w:rsidRPr="001C3AF4" w:rsidRDefault="00D645DB">
    <w:pPr>
      <w:rPr>
        <w:sz w:val="18"/>
      </w:rPr>
    </w:pPr>
  </w:p>
  <w:p w14:paraId="6BF4952F" w14:textId="77777777" w:rsidR="00321804" w:rsidRPr="001C3AF4" w:rsidRDefault="00D645DB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914B3B" w14:paraId="3AD04A06" w14:textId="77777777" w:rsidTr="00321804">
      <w:trPr>
        <w:trHeight w:hRule="exact" w:val="20"/>
        <w:hidden/>
      </w:trPr>
      <w:tc>
        <w:tcPr>
          <w:tcW w:w="9071" w:type="dxa"/>
        </w:tcPr>
        <w:p w14:paraId="210C3006" w14:textId="77777777" w:rsidR="00321804" w:rsidRPr="001C3AF4" w:rsidRDefault="00D645DB" w:rsidP="00321804">
          <w:pPr>
            <w:rPr>
              <w:vanish/>
            </w:rPr>
          </w:pPr>
          <w:bookmarkStart w:id="1" w:name="RecipientDeliveryOption"/>
          <w:bookmarkEnd w:id="1"/>
        </w:p>
        <w:p w14:paraId="6B9B2B12" w14:textId="77777777" w:rsidR="00321804" w:rsidRPr="001C3AF4" w:rsidRDefault="00D645DB" w:rsidP="00321804">
          <w:pPr>
            <w:rPr>
              <w:vanish/>
            </w:rPr>
          </w:pPr>
        </w:p>
      </w:tc>
    </w:tr>
  </w:tbl>
  <w:p w14:paraId="63B4A504" w14:textId="77777777" w:rsidR="00321804" w:rsidRPr="001C3AF4" w:rsidRDefault="00D645D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B0711" w14:textId="56B9FCE5" w:rsidR="00321804" w:rsidRPr="00EF0E2C" w:rsidRDefault="00133F33" w:rsidP="00321804">
    <w:pPr>
      <w:ind w:left="-1418"/>
      <w:rPr>
        <w:color w:val="FFFFFF" w:themeColor="background1"/>
        <w:sz w:val="4"/>
        <w:szCs w:val="4"/>
      </w:rPr>
    </w:pPr>
    <w:r w:rsidRPr="00EF0E2C">
      <w:rPr>
        <w:color w:val="FFFFFF" w:themeColor="background1"/>
        <w:sz w:val="4"/>
        <w:szCs w:val="4"/>
      </w:rPr>
      <w:t>OMRArchivAnfang±</w:t>
    </w:r>
    <w:sdt>
      <w:sdtPr>
        <w:rPr>
          <w:color w:val="FFFFFF" w:themeColor="background1"/>
          <w:sz w:val="4"/>
          <w:szCs w:val="4"/>
        </w:rPr>
        <w:alias w:val="Schlüsselwörter"/>
        <w:id w:val="1500226380"/>
        <w:placeholder>
          <w:docPart w:val="7A7C5A46445D4312A1A22EB6BBF100A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[Schlüsselwörter]</w:t>
        </w:r>
      </w:sdtContent>
    </w:sdt>
    <w:r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Kategorie"/>
        <w:id w:val="58140327"/>
        <w:placeholder>
          <w:docPart w:val="DED23A6EE10145128EC1DF2EC0B10108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[Kategorie]</w:t>
        </w:r>
      </w:sdtContent>
    </w:sdt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"Recipient.DeliveryOption"\*CHARFORMAT </w:instrTex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"Author.Name"\*CHARFORMAT </w:instrText>
    </w:r>
    <w:r w:rsidRPr="00EF0E2C">
      <w:rPr>
        <w:color w:val="FFFFFF" w:themeColor="background1"/>
        <w:sz w:val="4"/>
        <w:szCs w:val="4"/>
      </w:rPr>
      <w:fldChar w:fldCharType="separate"/>
    </w:r>
    <w:r w:rsidR="008B752D">
      <w:rPr>
        <w:color w:val="FFFFFF" w:themeColor="background1"/>
        <w:sz w:val="4"/>
        <w:szCs w:val="4"/>
      </w:rPr>
      <w:t>Denise Feer</w: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±OMRArchivEnde</w:t>
    </w:r>
  </w:p>
  <w:p w14:paraId="256AE9E6" w14:textId="77777777" w:rsidR="00321804" w:rsidRPr="0051144A" w:rsidRDefault="00D645DB" w:rsidP="0032180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C16F5" w14:textId="77777777" w:rsidR="00321804" w:rsidRDefault="00D645DB">
    <w:pPr>
      <w:spacing w:line="20" w:lineRule="exact"/>
      <w:rPr>
        <w:sz w:val="2"/>
        <w:szCs w:val="2"/>
      </w:rPr>
    </w:pPr>
  </w:p>
  <w:p w14:paraId="3F599CC8" w14:textId="77777777" w:rsidR="00321804" w:rsidRPr="00473DA5" w:rsidRDefault="00133F33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4E8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C2B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FEE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90B5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F28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1A7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2CAD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800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600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620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2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AA2F24"/>
    <w:multiLevelType w:val="hybridMultilevel"/>
    <w:tmpl w:val="CA9C5874"/>
    <w:lvl w:ilvl="0" w:tplc="91501A86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D5467490" w:tentative="1">
      <w:start w:val="1"/>
      <w:numFmt w:val="lowerLetter"/>
      <w:lvlText w:val="%2."/>
      <w:lvlJc w:val="left"/>
      <w:pPr>
        <w:ind w:left="1440" w:hanging="360"/>
      </w:pPr>
    </w:lvl>
    <w:lvl w:ilvl="2" w:tplc="37D8E7E8" w:tentative="1">
      <w:start w:val="1"/>
      <w:numFmt w:val="lowerRoman"/>
      <w:lvlText w:val="%3."/>
      <w:lvlJc w:val="right"/>
      <w:pPr>
        <w:ind w:left="2160" w:hanging="180"/>
      </w:pPr>
    </w:lvl>
    <w:lvl w:ilvl="3" w:tplc="44F25512" w:tentative="1">
      <w:start w:val="1"/>
      <w:numFmt w:val="decimal"/>
      <w:lvlText w:val="%4."/>
      <w:lvlJc w:val="left"/>
      <w:pPr>
        <w:ind w:left="2880" w:hanging="360"/>
      </w:pPr>
    </w:lvl>
    <w:lvl w:ilvl="4" w:tplc="E53E10DA" w:tentative="1">
      <w:start w:val="1"/>
      <w:numFmt w:val="lowerLetter"/>
      <w:lvlText w:val="%5."/>
      <w:lvlJc w:val="left"/>
      <w:pPr>
        <w:ind w:left="3600" w:hanging="360"/>
      </w:pPr>
    </w:lvl>
    <w:lvl w:ilvl="5" w:tplc="E37A6E6E" w:tentative="1">
      <w:start w:val="1"/>
      <w:numFmt w:val="lowerRoman"/>
      <w:lvlText w:val="%6."/>
      <w:lvlJc w:val="right"/>
      <w:pPr>
        <w:ind w:left="4320" w:hanging="180"/>
      </w:pPr>
    </w:lvl>
    <w:lvl w:ilvl="6" w:tplc="D4008B42" w:tentative="1">
      <w:start w:val="1"/>
      <w:numFmt w:val="decimal"/>
      <w:lvlText w:val="%7."/>
      <w:lvlJc w:val="left"/>
      <w:pPr>
        <w:ind w:left="5040" w:hanging="360"/>
      </w:pPr>
    </w:lvl>
    <w:lvl w:ilvl="7" w:tplc="FBFE0516" w:tentative="1">
      <w:start w:val="1"/>
      <w:numFmt w:val="lowerLetter"/>
      <w:lvlText w:val="%8."/>
      <w:lvlJc w:val="left"/>
      <w:pPr>
        <w:ind w:left="5760" w:hanging="360"/>
      </w:pPr>
    </w:lvl>
    <w:lvl w:ilvl="8" w:tplc="90B63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84525"/>
    <w:multiLevelType w:val="hybridMultilevel"/>
    <w:tmpl w:val="6C9E5594"/>
    <w:lvl w:ilvl="0" w:tplc="4DDEC5F4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C5B8DD98" w:tentative="1">
      <w:start w:val="1"/>
      <w:numFmt w:val="lowerLetter"/>
      <w:lvlText w:val="%2."/>
      <w:lvlJc w:val="left"/>
      <w:pPr>
        <w:ind w:left="1440" w:hanging="360"/>
      </w:pPr>
    </w:lvl>
    <w:lvl w:ilvl="2" w:tplc="8E725412" w:tentative="1">
      <w:start w:val="1"/>
      <w:numFmt w:val="lowerRoman"/>
      <w:lvlText w:val="%3."/>
      <w:lvlJc w:val="right"/>
      <w:pPr>
        <w:ind w:left="2160" w:hanging="180"/>
      </w:pPr>
    </w:lvl>
    <w:lvl w:ilvl="3" w:tplc="94B0C8B4" w:tentative="1">
      <w:start w:val="1"/>
      <w:numFmt w:val="decimal"/>
      <w:lvlText w:val="%4."/>
      <w:lvlJc w:val="left"/>
      <w:pPr>
        <w:ind w:left="2880" w:hanging="360"/>
      </w:pPr>
    </w:lvl>
    <w:lvl w:ilvl="4" w:tplc="3AF2AAD8" w:tentative="1">
      <w:start w:val="1"/>
      <w:numFmt w:val="lowerLetter"/>
      <w:lvlText w:val="%5."/>
      <w:lvlJc w:val="left"/>
      <w:pPr>
        <w:ind w:left="3600" w:hanging="360"/>
      </w:pPr>
    </w:lvl>
    <w:lvl w:ilvl="5" w:tplc="BFF80D2C" w:tentative="1">
      <w:start w:val="1"/>
      <w:numFmt w:val="lowerRoman"/>
      <w:lvlText w:val="%6."/>
      <w:lvlJc w:val="right"/>
      <w:pPr>
        <w:ind w:left="4320" w:hanging="180"/>
      </w:pPr>
    </w:lvl>
    <w:lvl w:ilvl="6" w:tplc="BA8C2348" w:tentative="1">
      <w:start w:val="1"/>
      <w:numFmt w:val="decimal"/>
      <w:lvlText w:val="%7."/>
      <w:lvlJc w:val="left"/>
      <w:pPr>
        <w:ind w:left="5040" w:hanging="360"/>
      </w:pPr>
    </w:lvl>
    <w:lvl w:ilvl="7" w:tplc="C5D2B19C" w:tentative="1">
      <w:start w:val="1"/>
      <w:numFmt w:val="lowerLetter"/>
      <w:lvlText w:val="%8."/>
      <w:lvlJc w:val="left"/>
      <w:pPr>
        <w:ind w:left="5760" w:hanging="360"/>
      </w:pPr>
    </w:lvl>
    <w:lvl w:ilvl="8" w:tplc="502E6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1" w15:restartNumberingAfterBreak="0">
    <w:nsid w:val="4FF10B06"/>
    <w:multiLevelType w:val="hybridMultilevel"/>
    <w:tmpl w:val="12F83C74"/>
    <w:lvl w:ilvl="0" w:tplc="E6ECA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DCFC84" w:tentative="1">
      <w:start w:val="1"/>
      <w:numFmt w:val="lowerLetter"/>
      <w:lvlText w:val="%2."/>
      <w:lvlJc w:val="left"/>
      <w:pPr>
        <w:ind w:left="1440" w:hanging="360"/>
      </w:pPr>
    </w:lvl>
    <w:lvl w:ilvl="2" w:tplc="FF88902E" w:tentative="1">
      <w:start w:val="1"/>
      <w:numFmt w:val="lowerRoman"/>
      <w:lvlText w:val="%3."/>
      <w:lvlJc w:val="right"/>
      <w:pPr>
        <w:ind w:left="2160" w:hanging="180"/>
      </w:pPr>
    </w:lvl>
    <w:lvl w:ilvl="3" w:tplc="AF6A0FBE" w:tentative="1">
      <w:start w:val="1"/>
      <w:numFmt w:val="decimal"/>
      <w:lvlText w:val="%4."/>
      <w:lvlJc w:val="left"/>
      <w:pPr>
        <w:ind w:left="2880" w:hanging="360"/>
      </w:pPr>
    </w:lvl>
    <w:lvl w:ilvl="4" w:tplc="4076494A" w:tentative="1">
      <w:start w:val="1"/>
      <w:numFmt w:val="lowerLetter"/>
      <w:lvlText w:val="%5."/>
      <w:lvlJc w:val="left"/>
      <w:pPr>
        <w:ind w:left="3600" w:hanging="360"/>
      </w:pPr>
    </w:lvl>
    <w:lvl w:ilvl="5" w:tplc="F8CA2A0C" w:tentative="1">
      <w:start w:val="1"/>
      <w:numFmt w:val="lowerRoman"/>
      <w:lvlText w:val="%6."/>
      <w:lvlJc w:val="right"/>
      <w:pPr>
        <w:ind w:left="4320" w:hanging="180"/>
      </w:pPr>
    </w:lvl>
    <w:lvl w:ilvl="6" w:tplc="7AB4D8AC" w:tentative="1">
      <w:start w:val="1"/>
      <w:numFmt w:val="decimal"/>
      <w:lvlText w:val="%7."/>
      <w:lvlJc w:val="left"/>
      <w:pPr>
        <w:ind w:left="5040" w:hanging="360"/>
      </w:pPr>
    </w:lvl>
    <w:lvl w:ilvl="7" w:tplc="C660D4EE" w:tentative="1">
      <w:start w:val="1"/>
      <w:numFmt w:val="lowerLetter"/>
      <w:lvlText w:val="%8."/>
      <w:lvlJc w:val="left"/>
      <w:pPr>
        <w:ind w:left="5760" w:hanging="360"/>
      </w:pPr>
    </w:lvl>
    <w:lvl w:ilvl="8" w:tplc="3DE619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2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 w:numId="28">
    <w:abstractNumId w:val="26"/>
  </w:num>
  <w:num w:numId="29">
    <w:abstractNumId w:val="24"/>
  </w:num>
  <w:num w:numId="30">
    <w:abstractNumId w:val="12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16"/>
  </w:num>
  <w:num w:numId="3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er Denise">
    <w15:presenceInfo w15:providerId="AD" w15:userId="S-1-5-21-1078081533-1060284298-682003330-99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7r2JqbpYOYcbSaH/sP98HCcvWv+i4ru3nENhg/Y9mWFM0T00Ji11KeU5zC7hqpMGSKwCCDqLu5DGE8mW5puNGw==" w:salt="hXdAv3kLctKAzRXvAWsseg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. Mai 2018"/>
    <w:docVar w:name="Date.Format.Long.dateValue" w:val="43221"/>
    <w:docVar w:name="DocumentDate" w:val="26. März 2018"/>
    <w:docVar w:name="DocumentDate.dateValue" w:val="43185"/>
    <w:docVar w:name="MetaTool_officeatwork" w:val="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"/>
    <w:docVar w:name="OawAttachedTemplate" w:val="Brief FD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luchmaster"/>
    <w:docVar w:name="OawCreatedWithProjectVersion" w:val="151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Subject&quot; /&gt;&lt;/type&gt;&lt;/profile&gt;&lt;/OawDocProperty&gt;_x000d__x000a__x0009_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Bookmark name=&quot;RecipientIntroduc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Introdu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a__x0009_&lt;OawDocProperty name=&quot;Signature1.Nam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ocProperty name=&quot;Signature1.Function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Bookmark name=&quot;RecipientClosing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losing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ocumen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ocumen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Nam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Function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RecipientFormattedFull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FormattedFullAddress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a__x0009_&lt;OawDocProperty name=&quot;Receipient.EMail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EMail&quot; /&gt;&lt;/type&gt;&lt;/profile&gt;&lt;/OawDocProperty&gt;_x000d__x000a__x0009_&lt;OawDocProperty name=&quot;Doc.Letter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Letter&quot; /&gt;&lt;/type&gt;&lt;/profile&gt;&lt;/OawDocProperty&gt;_x000d__x000a__x0009_&lt;OawDocProperty name=&quot;Doc.Regarding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Regarding&quot; /&gt;&lt;/type&gt;&lt;/profile&gt;&lt;/OawDocProperty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City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City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DocProperty name=&quot;Organisation.Country&quot;&gt;&lt;profile type=&quot;default&quot; UID=&quot;&quot; sameAsDefault=&quot;0&quot;&gt;&lt;/profile&gt;&lt;/OawDocProperty&gt;_x000d__x000a__x0009_&lt;OawDocProperty name=&quot;Organisation.Footer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1&quot; /&gt;&lt;/type&gt;&lt;/profile&gt;&lt;/OawDocProperty&gt;_x000d__x000a__x0009_&lt;OawDocProperty name=&quot;Organisation.Footer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2&quot; /&gt;&lt;/type&gt;&lt;/profile&gt;&lt;/OawDocProperty&gt;_x000d__x000a__x0009_&lt;OawDocProperty name=&quot;Organisation.Footer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3&quot; /&gt;&lt;/type&gt;&lt;/profile&gt;&lt;/OawDocProperty&gt;_x000d__x000a__x0009_&lt;OawDocProperty name=&quot;Organisation.Footer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4&quot; /&gt;&lt;/type&gt;&lt;/profile&gt;&lt;/OawDocProperty&gt;_x000d__x000a__x0009_&lt;OawDocProperty name=&quot;Organisation.Dienststelle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1&quot; /&gt;&lt;/type&gt;&lt;/profile&gt;&lt;/OawDocProperty&gt;_x000d__x000a__x0009_&lt;OawDocProperty name=&quot;Organisation.Dienststelle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2&quot; /&gt;&lt;/type&gt;&lt;/profile&gt;&lt;/OawDocProperty&gt;_x000d__x000a__x0009_&lt;OawDocProperty name=&quot;Organisation.Email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Email&quot; /&gt;&lt;/type&gt;&lt;/profile&gt;&lt;/OawDocProperty&gt;_x000d__x000a__x0009_&lt;OawDocProperty name=&quot;Organisation.Interne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Internet&quot; /&gt;&lt;/type&gt;&lt;/profile&gt;&lt;/OawDocProperty&gt;_x000d__x000a__x0009_&lt;OawDocProperty name=&quot;Signature1.DirectPhon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1.EMail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EMail&quot; /&gt;&lt;/type&gt;&lt;/profile&gt;&lt;/OawDocProperty&gt;_x000d__x000a__x0009_&lt;OawDocProperty name=&quot;Signature2.DirectPhon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2.EMail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EMail&quot; /&gt;&lt;/type&gt;&lt;/profile&gt;&lt;/OawDocProperty&gt;_x000d__x000a__x0009_&lt;OawBookmark name=&quot;Enclosure&quot;&gt;&lt;profile type=&quot;default&quot; UID=&quot;&quot; sameAsDefault=&quot;0&quot;&gt;&lt;/profile&gt;&lt;/OawBookmark&gt;_x000d__x000a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1&quot; /&gt;&lt;/type&gt;&lt;/profile&gt;&lt;/OawDocProperty&gt;_x000d__x000a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2&quot; /&gt;&lt;/type&gt;&lt;/profile&gt;&lt;/OawDocProperty&gt;_x000d__x000a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3&quot; /&gt;&lt;/type&gt;&lt;/profile&gt;&lt;/OawDocProperty&gt;_x000d__x000a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4&quot; /&gt;&lt;/type&gt;&lt;/profile&gt;&lt;/OawDocProperty&gt;_x000d__x000a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5&quot; /&gt;&lt;/type&gt;&lt;/profile&gt;&lt;/OawDocProperty&gt;_x000d__x000a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6&quot; /&gt;&lt;/type&gt;&lt;/profile&gt;&lt;/OawDocProperty&gt;_x000d__x000a__x0009_&lt;OawDocProperty name=&quot;Doc.Direct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Phone&quot; /&gt;&lt;/type&gt;&lt;/profile&gt;&lt;/OawDocProperty&gt;_x000d__x000a__x0009_&lt;OawDocProperty name=&quot;Organisation.Telefon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Telefon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DocProperty name=&quot;Doc.Tele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lephone&quot; /&gt;&lt;/type&gt;&lt;/profile&gt;&lt;/OawDocProperty&gt;_x000d__x000a__x0009_&lt;OawDocProperty name=&quot;Doc.Facsimil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Facsimile&quot; /&gt;&lt;/type&gt;&lt;/profile&gt;&lt;/OawDocProperty&gt;_x000d__x000a__x0009_&lt;OawDocProperty name=&quot;Organisation.Fax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ax&quot; /&gt;&lt;/type&gt;&lt;/profile&gt;&lt;/OawDocProperty&gt;_x000d__x000a__x0009_&lt;OawDocProperty name=&quot;Doc.DirectFax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Fax&quot; /&gt;&lt;/type&gt;&lt;/profile&gt;&lt;/OawDocProperty&gt;_x000d__x000a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7&quot; /&gt;&lt;/type&gt;&lt;/profile&gt;&lt;/OawDocProperty&gt;_x000d__x000a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8&quot; /&gt;&lt;/type&gt;&lt;/profile&gt;&lt;/OawDocProperty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Doc.Enclosure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Enclosures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DocProperty name=&quot;CustomField.Classification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lassification&quot; /&gt;&lt;/type&gt;&lt;/profile&gt;&lt;/OawDocProperty&gt;_x000d__x000a__x0009_&lt;OawDocProperty name=&quot;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DocProperty name=&quot;Organisation.Address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1&quot; /&gt;&lt;/type&gt;&lt;/profile&gt;&lt;/OawDocProperty&gt;_x000d__x000a__x0009_&lt;OawDocProperty name=&quot;Organisation.Address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2&quot; /&gt;&lt;/type&gt;&lt;/profile&gt;&lt;/OawDocProperty&gt;_x000d__x000a__x0009_&lt;OawDocProperty name=&quot;Organisation.Address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3&quot; /&gt;&lt;/type&gt;&lt;/profile&gt;&lt;/OawDocProperty&gt;_x000d__x000a__x0009_&lt;OawDocProperty name=&quot;Organisation.Address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4&quot; /&gt;&lt;/type&gt;&lt;/profile&gt;&lt;/OawDocProperty&gt;_x000d__x000a__x0009_&lt;OawDocProperty name=&quot;BM_Subject&quot;&gt;&lt;profile type=&quot;default&quot; UID=&quot;&quot; sameAsDefault=&quot;0&quot;&gt;&lt;documentProperty UID=&quot;2003070216009988776655&quot; dataSourceUID=&quot;2003070216009988776655&quot; /&gt;&lt;type type=&quot;WordBookmark&quot;&gt;&lt;WordBookmark name=&quot;Subject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CustomField.ContentTypeLetter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ontentTypeLetter&quot; /&gt;&lt;/type&gt;&lt;/profile&gt;&lt;/OawDocProperty&gt;_x000d__x000a__x0009_&lt;OawDocProperty name=&quot;Textmarke.Metadaten&quot;&gt;&lt;profile type=&quot;default&quot; UID=&quot;&quot; sameAsDefault=&quot;0&quot;&gt;&lt;documentProperty UID=&quot;2003070216009988776655&quot; sourceUID=&quot;2003070216009988776655&quot; /&gt;&lt;type type=&quot;WordBookmark&quot;&gt;&lt;WordBookmark name=&quot;Metadaten&quot; /&gt;&lt;/type&gt;&lt;/profile&gt;&lt;/OawDocProperty&gt;_x000d__x000a__x0009_&lt;OawBookmark name=&quot;Datum&quot;&gt;&lt;profile type=&quot;default&quot; UID=&quot;&quot; sameAsDefault=&quot;0&quot;&gt;&lt;/profile&gt;&lt;/OawBookmark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Bookmark name=&quot;ContentTypeLetter&quot;&gt;&lt;profile type=&quot;default&quot; UID=&quot;&quot; sameAsDefault=&quot;0&quot;&gt;&lt;/profile&gt;&lt;/OawBookmark&gt;_x000d__x000a__x0009_&lt;OawBookmark name=&quot;Subject&quot;&gt;&lt;profile type=&quot;default&quot; UID=&quot;&quot; sameAsDefault=&quot;0&quot;&gt;&lt;/profile&gt;&lt;/OawBookmark&gt;_x000d__x000a__x0009_&lt;OawBookmark name=&quot;Metadaten&quot;&gt;&lt;profile type=&quot;default&quot; UID=&quot;&quot; sameAsDefault=&quot;0&quot;&gt;&lt;/profile&gt;&lt;/OawBookmark&gt;_x000d__x000a__x0009_&lt;OawBookmark name=&quot;Recipient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&quot; /&gt;&lt;/type&gt;&lt;/profile&gt;&lt;/OawBookmark&gt;_x000d__x000a__x0009_&lt;OawDocProperty name=&quot;Author.Name&quot;&gt;&lt;profile type=&quot;default&quot; UID=&quot;&quot; sameAsDefault=&quot;0&quot;&gt;&lt;/profile&gt;&lt;/OawDocProperty&gt;_x000d__x000a__x0009_&lt;OawDocProperty name=&quot;BM_RecipientDeliveryOption&quot;&gt;&lt;profile type=&quot;default&quot; UID=&quot;&quot; sameAsDefault=&quot;0&quot;&gt;&lt;documentProperty UID=&quot;2003070216009988776655&quot; dataSourceUID=&quot;2003070216009988776655&quot; /&gt;&lt;type type=&quot;WordBookmark&quot;&gt;&lt;WordBookmark name=&quot;RecipientDeliveryOption&quot; /&gt;&lt;/type&gt;&lt;/profile&gt;&lt;/OawDocProperty&gt;_x000d__x000a__x0009_&lt;OawBookmark name=&quot;RecipientComplete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ompleteAddress&quot; /&gt;&lt;/type&gt;&lt;/profile&gt;&lt;/OawBookmark&gt;_x000d__x000a__x0009_&lt;OawBookmark name=&quot;RecipientDeliveryOption3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2&quot; /&gt;&lt;/type&gt;&lt;/profile&gt;&lt;/OawBookmark&gt;_x000d__x000a__x0009_&lt;OawDocProperty name=&quot;CustomField.Massenversand&quot;&gt;&lt;profile type=&quot;default&quot; UID=&quot;&quot; sameAsDefault=&quot;0&quot;&gt;&lt;documentProperty UID=&quot;2004112217333376588294&quot; dataSourceUID=&quot;prj.2004111209271974627605&quot; /&gt;&lt;type type=&quot;OawCustomFields&quot;&gt;&lt;OawCustomFields field=&quot;Massenversand&quot; /&gt;&lt;/type&gt;&lt;/profile&gt;&lt;/OawDocProperty&gt;_x000d__x000a__x0009_&lt;OawDocProperty name=&quot;Recipient.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field=&quot;DeliveryOption&quot; /&gt;&lt;/type&gt;&lt;/profile&gt;&lt;/OawDocProperty&gt;_x000d__x000a__x0009_&lt;OawDocProperty name=&quot;Signature3.Nam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Name&quot; /&gt;&lt;/type&gt;&lt;/profile&gt;&lt;/OawDocProperty&gt;_x000d__x000a__x0009_&lt;OawDocProperty name=&quot;Signature3.DirectPhon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3.Function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Function&quot; /&gt;&lt;/type&gt;&lt;/profile&gt;&lt;/OawDocProperty&gt;_x000d__x000a__x0009_&lt;OawDocProperty name=&quot;Signature3.EMail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EMail&quot; /&gt;&lt;/type&gt;&lt;/profile&gt;&lt;/OawDocProperty&gt;&lt;/document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Introduction|Closing|FormattedFullAddress|EMail|DeliveryOption|CompleteAddress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0082711160968441173&quot;&gt;&lt;Field Name=&quot;IDName&quot; Value=&quot;FD, Departementssekretariat&quot;/&gt;&lt;Field Name=&quot;Departement&quot; Value=&quot;Finanz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Finanzdepartement&quot;/&gt;&lt;Field Name=&quot;AddressB2&quot; Value=&quot;&quot;/&gt;&lt;Field Name=&quot;AddressB3&quot; Value=&quot;&quot;/&gt;&lt;Field Name=&quot;AddressB4&quot; Value=&quot;&quot;/&gt;&lt;Field Name=&quot;AddressN1&quot; Value=&quot;Bahnhofstrasse 19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Öffnungszeiten:&quot;/&gt;&lt;Field Name=&quot;Abteilungsinformation2&quot; Value=&quot;Montag - Freitag&quot;/&gt;&lt;Field Name=&quot;Abteilungsinformation3&quot; Value=&quot;08:00 - 11:45 und 13:30 - 17:00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5 47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info.fd@lu.ch&quot;/&gt;&lt;Field Name=&quot;Internet&quot; Value=&quot;www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Data_UID&quot; Value=&quot;201008271116096844117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7070616372811993092&quot;&gt;&lt;Field Name=&quot;IDName&quot; Value=&quot;Feer Denise, FDDS&quot;/&gt;&lt;Field Name=&quot;Name&quot; Value=&quot;Denise Feer&quot;/&gt;&lt;Field Name=&quot;PersonalNumber&quot; Value=&quot;&quot;/&gt;&lt;Field Name=&quot;DirectPhone&quot; Value=&quot;041 228 55 45&quot;/&gt;&lt;Field Name=&quot;DirectFax&quot; Value=&quot;&quot;/&gt;&lt;Field Name=&quot;Mobile&quot; Value=&quot;&quot;/&gt;&lt;Field Name=&quot;EMail&quot; Value=&quot;denise.feer@lu.ch&quot;/&gt;&lt;Field Name=&quot;Function&quot; Value=&quot;Leiterin Rechtsdiens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ED&quot;/&gt;&lt;Field Name=&quot;SignatureAdditional2&quot; Value=&quot;&quot;/&gt;&lt;Field Name=&quot;SignatureAdditional1&quot; Value=&quot;&quot;/&gt;&lt;Field Name=&quot;Lizenz_noetig&quot; Value=&quot;Ja&quot;/&gt;&lt;Field Name=&quot;Data_UID&quot; Value=&quot;20170706163728119930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7070616372811993092&quot;&gt;&lt;Field Name=&quot;IDName&quot; Value=&quot;Feer Denise, FDDS&quot;/&gt;&lt;Field Name=&quot;Name&quot; Value=&quot;Denise Feer&quot;/&gt;&lt;Field Name=&quot;PersonalNumber&quot; Value=&quot;&quot;/&gt;&lt;Field Name=&quot;DirectPhone&quot; Value=&quot;041 228 55 45&quot;/&gt;&lt;Field Name=&quot;DirectFax&quot; Value=&quot;&quot;/&gt;&lt;Field Name=&quot;Mobile&quot; Value=&quot;&quot;/&gt;&lt;Field Name=&quot;EMail&quot; Value=&quot;denise.feer@lu.ch&quot;/&gt;&lt;Field Name=&quot;Function&quot; Value=&quot;Leiterin Rechtsdiens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ED&quot;/&gt;&lt;Field Name=&quot;SignatureAdditional2&quot; Value=&quot;&quot;/&gt;&lt;Field Name=&quot;SignatureAdditional1&quot; Value=&quot;&quot;/&gt;&lt;Field Name=&quot;Lizenz_noetig&quot; Value=&quot;Ja&quot;/&gt;&lt;Field Name=&quot;Data_UID&quot; Value=&quot;20170706163728119930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2010522595196402011&quot;&gt;&lt;Field Name=&quot;IDName&quot; Value=&quot;Bösch Heinz, FDDS&quot;/&gt;&lt;Field Name=&quot;Name&quot; Value=&quot;Heinz Bösch&quot;/&gt;&lt;Field Name=&quot;PersonalNumber&quot; Value=&quot;&quot;/&gt;&lt;Field Name=&quot;DirectPhone&quot; Value=&quot;041 228 55 42&quot;/&gt;&lt;Field Name=&quot;DirectFax&quot; Value=&quot;&quot;/&gt;&lt;Field Name=&quot;Mobile&quot; Value=&quot;&quot;/&gt;&lt;Field Name=&quot;EMail&quot; Value=&quot;heinz.boesch@lu.ch&quot;/&gt;&lt;Field Name=&quot;Function&quot; Value=&quot;Departementssekretä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oe&quot;/&gt;&lt;Field Name=&quot;SignatureAdditional2&quot; Value=&quot;&quot;/&gt;&lt;Field Name=&quot;SignatureAdditional1&quot; Value=&quot;&quot;/&gt;&lt;Field Name=&quot;Lizenz_noetig&quot; Value=&quot;Ja&quot;/&gt;&lt;Field Name=&quot;Data_UID&quot; Value=&quot;201201052259519640201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0583847234010578&quot; EntryUID=&quot;2017070616372811993092&quot;&gt;&lt;Field Name=&quot;IDName&quot; Value=&quot;Feer Denise, FDDS&quot;/&gt;&lt;Field Name=&quot;Name&quot; Value=&quot;Denise Feer&quot;/&gt;&lt;Field Name=&quot;PersonalNumber&quot; Value=&quot;&quot;/&gt;&lt;Field Name=&quot;DirectPhone&quot; Value=&quot;041 228 55 45&quot;/&gt;&lt;Field Name=&quot;DirectFax&quot; Value=&quot;&quot;/&gt;&lt;Field Name=&quot;Mobile&quot; Value=&quot;&quot;/&gt;&lt;Field Name=&quot;EMail&quot; Value=&quot;denise.feer@lu.ch&quot;/&gt;&lt;Field Name=&quot;Function&quot; Value=&quot;Leiterin Rechtsdiens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ED&quot;/&gt;&lt;Field Name=&quot;SignatureAdditional2&quot; Value=&quot;&quot;/&gt;&lt;Field Name=&quot;SignatureAdditional1&quot; Value=&quot;&quot;/&gt;&lt;Field Name=&quot;Lizenz_noetig&quot; Value=&quot;Ja&quot;/&gt;&lt;Field Name=&quot;Data_UID&quot; Value=&quot;20170706163728119930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BEI-FD-Fragebogen&quot;/&gt;&lt;Field Name=&quot;Dok_Lfnr&quot; Value=&quot;160168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6. März 2018&quot;/&gt;&lt;Field Name=&quot;Dok_DatumMM&quot; Value=&quot;26.03.2018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Aufgaben- und Finanzreform 2018, AFR18 : &amp;#xA;- Vorarbeiten&amp;#xA;- Erarbeitung Vernehmlassungsbotschaft&quot;/&gt;&lt;Field Name=&quot;G_BeginnMMMM&quot; Value=&quot;19. November 2014&quot;/&gt;&lt;Field Name=&quot;G_BeginnMM&quot; Value=&quot;19.11.2014&quot;/&gt;&lt;Field Name=&quot;G_Bemerkung&quot; Value=&quot;ACHTUNG: Ab Eingang Vernehmlassungantworten Geschäft 2018-359 verwenden. &amp;#xA;ARF18 / AFR 18&amp;#xA;s. auch Register &amp;quot;Verweise&amp;quot;: 2013-225 Projekt Bogen und 2014-1419 (Motion Peyer M 613)&quot;/&gt;&lt;Field Name=&quot;G_Eigner&quot; Value=&quot;Departementssekretariat&quot;/&gt;&lt;Field Name=&quot;G_Laufnummer&quot; Value=&quot;2014-1281&quot;/&gt;&lt;Field Name=&quot;G_Signatur&quot; Value=&quot;2301.693&quot;/&gt;&lt;Field Name=&quot;G_Vorstossnummer&quot; Value=&quot;&quot;/&gt;&lt;Field Name=&quot;G_Botschaftsnummer&quot; Value=&quot;&quot;/&gt;&lt;Field Name=&quot;G_Eroeffnungsdatum&quot; Value=&quot;&quot;/&gt;&lt;Field Name=&quot;G_SachbearbeiterKuerzel&quot; Value=&quot;HBOESCH&quot;/&gt;&lt;Field Name=&quot;G_SachbearbeiterVornameName&quot; Value=&quot;Heinz Boesch&quot;/&gt;&lt;Field Name=&quot;G_Registraturplan&quot; Value=&quot;6.1.2 Projekte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Field Name=&quot;Akt_Titel&quot; Value=&quot;914 Verabschiedung der Vernehmlassungsbotschaft&quot;/&gt;&lt;Field Name=&quot;Akt_Bemerkung&quot; Value=&quot;&quot;/&gt;&lt;Field Name=&quot;Akt_An&quot; Value=&quot;Feer Denise&quot;/&gt;&lt;Field Name=&quot;Akt_AnChoice&quot; Value=&quot;Feer Denise&quot;/&gt;&lt;Field Name=&quot;Akt_Von&quot; Value=&quot;Bachmann Nicole&quot;/&gt;&lt;Field Name=&quot;Akt_TerminMM&quot; Value=&quot;01.05.2018&quot;/&gt;&lt;Field Name=&quot;Akt_TerminMMMM&quot; Value=&quot;1. Mai 2018&quot;/&gt;&lt;Field Name=&quot;Akt_Unter&quot; Value=&quot;Beiträge Teilprojekte zu VernehmlassungsbotschaftMedienkonferenz Vernehmlassungsbotschaft  3.5.2018, 15.00 bis 17.00&quot;/&gt;&lt;Field Name=&quot;Akt_Ueber&quot; Value=&quot;&quot;/&gt;&lt;Field Name=&quot;Akt_Typ&quot; Value=&quot;_Aufgabe ohne Rücklauf&quot;/&gt;&lt;Field Name=&quot;Akt_SBE_TNanBeratung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Field UID=&quot;2010052817113689266521&quot; Name=&quot;ContentTypeLetter&quot; Value=&quot; &quot;/&gt;&lt;Field UID=&quot;2016092315475581987815&quot; Name=&quot;Massenversand&quot; Value=&quot;0&quot;/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1705221442119556606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WhereClause&gt;_x000d__x000a_  &lt;SmartTemplate&gt;_x000d__x000a_    &lt;DocProp UID=&quot;2002122011014149059130932&quot;&gt;WHERE IDName LIKE &quot;FD%&quot;&lt;/DocProp&gt;_x000d__x000a_    &lt;DocProp UID=&quot;&quot;&gt;WHERE IDName LIKE &quot;FD%&quot;&lt;/DocProp&gt;_x000d__x000a_  &lt;/SmartTemplate&gt;_x000d__x000a_  &lt;Template&gt;&lt;/Template&gt;_x000d__x000a_&lt;/WhereClause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Complete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f0f595b-e782-45f8-9ccf-dc02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7d0aa170-7a06-400a-bceb-e21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14B3B"/>
    <w:rsid w:val="000C4AD5"/>
    <w:rsid w:val="00127B37"/>
    <w:rsid w:val="00127CEB"/>
    <w:rsid w:val="00133F33"/>
    <w:rsid w:val="001C3237"/>
    <w:rsid w:val="00287AC1"/>
    <w:rsid w:val="002A4EDD"/>
    <w:rsid w:val="002B060E"/>
    <w:rsid w:val="002B11FE"/>
    <w:rsid w:val="002B19F3"/>
    <w:rsid w:val="003C6D30"/>
    <w:rsid w:val="003D0A47"/>
    <w:rsid w:val="00477B1F"/>
    <w:rsid w:val="004F0904"/>
    <w:rsid w:val="005E4A23"/>
    <w:rsid w:val="005E7846"/>
    <w:rsid w:val="005F2AAE"/>
    <w:rsid w:val="00602563"/>
    <w:rsid w:val="006B5B53"/>
    <w:rsid w:val="006D59F9"/>
    <w:rsid w:val="0073553A"/>
    <w:rsid w:val="00794F59"/>
    <w:rsid w:val="007952E5"/>
    <w:rsid w:val="007B515B"/>
    <w:rsid w:val="00837654"/>
    <w:rsid w:val="00866BC4"/>
    <w:rsid w:val="008803D9"/>
    <w:rsid w:val="008B752D"/>
    <w:rsid w:val="00914B3B"/>
    <w:rsid w:val="009603A0"/>
    <w:rsid w:val="00982B6B"/>
    <w:rsid w:val="009D3A30"/>
    <w:rsid w:val="009F1407"/>
    <w:rsid w:val="00A20228"/>
    <w:rsid w:val="00A51598"/>
    <w:rsid w:val="00A724C3"/>
    <w:rsid w:val="00AE6CCB"/>
    <w:rsid w:val="00B3459D"/>
    <w:rsid w:val="00B52122"/>
    <w:rsid w:val="00BA6C1C"/>
    <w:rsid w:val="00C33A93"/>
    <w:rsid w:val="00C33D3C"/>
    <w:rsid w:val="00C35BCC"/>
    <w:rsid w:val="00C462D0"/>
    <w:rsid w:val="00C719FC"/>
    <w:rsid w:val="00D645DB"/>
    <w:rsid w:val="00DC2BFB"/>
    <w:rsid w:val="00E80A23"/>
    <w:rsid w:val="00E90CD6"/>
    <w:rsid w:val="00ED7EE4"/>
    <w:rsid w:val="00EF63FC"/>
    <w:rsid w:val="00F04381"/>
    <w:rsid w:val="00F17E9C"/>
    <w:rsid w:val="00F245D0"/>
    <w:rsid w:val="00F45E70"/>
    <w:rsid w:val="00FC78D8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4417F"/>
  <w15:docId w15:val="{43D3807D-A507-41B0-99A3-29CB6DA7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3D0A47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5E784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E78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E7846"/>
    <w:rPr>
      <w:kern w:val="1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E78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E7846"/>
    <w:rPr>
      <w:b/>
      <w:bCs/>
      <w:kern w:val="10"/>
      <w:sz w:val="20"/>
      <w:szCs w:val="20"/>
    </w:rPr>
  </w:style>
  <w:style w:type="paragraph" w:styleId="berarbeitung">
    <w:name w:val="Revision"/>
    <w:hidden/>
    <w:uiPriority w:val="99"/>
    <w:semiHidden/>
    <w:rsid w:val="007952E5"/>
    <w:rPr>
      <w:kern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u.ch/verwaltung/FD/fd_vernehmlassungen_stellungnahmen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eer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0C49D37E33424AAD571B0448DFB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38F09-72FE-493C-B5CB-DA4190DD726A}"/>
      </w:docPartPr>
      <w:docPartBody>
        <w:p w:rsidR="00B95879" w:rsidRDefault="00B95879">
          <w:pPr>
            <w:pStyle w:val="410C49D37E33424AAD571B0448DFB64B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100E8A6B240341E9B28E5AE1766AA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5FB8B-E49B-44F6-A1E9-C5B81DC202F7}"/>
      </w:docPartPr>
      <w:docPartBody>
        <w:p w:rsidR="00B95879" w:rsidRDefault="00B95879">
          <w:pPr>
            <w:pStyle w:val="100E8A6B240341E9B28E5AE1766AAE50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0A731232A94B4120BE999D0A851B8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57D00-46F4-4073-92FE-C48FD96A926C}"/>
      </w:docPartPr>
      <w:docPartBody>
        <w:p w:rsidR="00B95879" w:rsidRDefault="00B95879">
          <w:pPr>
            <w:pStyle w:val="0A731232A94B4120BE999D0A851B857B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6DA2EE8F152B49CCA6A0F03A72AD1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B130B-66B3-4244-83CE-17B3F2AAF357}"/>
      </w:docPartPr>
      <w:docPartBody>
        <w:p w:rsidR="00B95879" w:rsidRDefault="00B95879">
          <w:pPr>
            <w:pStyle w:val="6DA2EE8F152B49CCA6A0F03A72AD1017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7A7C5A46445D4312A1A22EB6BBF10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9CB75-38DF-4277-983A-9BE77397BEEB}"/>
      </w:docPartPr>
      <w:docPartBody>
        <w:p w:rsidR="00B95879" w:rsidRDefault="00B95879">
          <w:pPr>
            <w:pStyle w:val="7A7C5A46445D4312A1A22EB6BBF100AA"/>
          </w:pPr>
          <w:r w:rsidRPr="00EF0E2C">
            <w:rPr>
              <w:color w:val="FFFFFF" w:themeColor="background1"/>
              <w:sz w:val="4"/>
              <w:szCs w:val="4"/>
            </w:rPr>
            <w:t>[Schlüsselwörter]</w:t>
          </w:r>
        </w:p>
      </w:docPartBody>
    </w:docPart>
    <w:docPart>
      <w:docPartPr>
        <w:name w:val="DED23A6EE10145128EC1DF2EC0B10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16406-CB5D-4B61-AB49-759DDFFBC904}"/>
      </w:docPartPr>
      <w:docPartBody>
        <w:p w:rsidR="00B95879" w:rsidRDefault="00B95879">
          <w:pPr>
            <w:pStyle w:val="DED23A6EE10145128EC1DF2EC0B10108"/>
          </w:pPr>
          <w:r w:rsidRPr="00EF0E2C">
            <w:rPr>
              <w:color w:val="FFFFFF" w:themeColor="background1"/>
              <w:sz w:val="4"/>
              <w:szCs w:val="4"/>
            </w:rPr>
            <w:t>[Kategorie]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3245D-FCDB-4C28-AE39-864B6B3E5D79}"/>
      </w:docPartPr>
      <w:docPartBody>
        <w:p w:rsidR="002024AE" w:rsidRDefault="004C786E">
          <w:r w:rsidRPr="00316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36F59327084819A29B52FDE6DF0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BD6A5-D264-4DEC-9F9B-2EA653D383D1}"/>
      </w:docPartPr>
      <w:docPartBody>
        <w:p w:rsidR="002024AE" w:rsidRDefault="004C786E" w:rsidP="004C786E">
          <w:pPr>
            <w:pStyle w:val="2A36F59327084819A29B52FDE6DF0125"/>
          </w:pPr>
          <w:r w:rsidRPr="00316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14E3BCA9DE4F41BED34A5EECFCF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E73F2-52CA-4BC3-B36E-6DB774D02412}"/>
      </w:docPartPr>
      <w:docPartBody>
        <w:p w:rsidR="002024AE" w:rsidRDefault="004C786E" w:rsidP="004C786E">
          <w:pPr>
            <w:pStyle w:val="EA14E3BCA9DE4F41BED34A5EECFCF94C"/>
          </w:pPr>
          <w:r w:rsidRPr="00316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4256C6375840EEA8CE6BFD7342D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C918B-51D7-4425-B99A-9DD5FC05E628}"/>
      </w:docPartPr>
      <w:docPartBody>
        <w:p w:rsidR="002024AE" w:rsidRDefault="004C786E" w:rsidP="004C786E">
          <w:pPr>
            <w:pStyle w:val="454256C6375840EEA8CE6BFD7342DDE3"/>
          </w:pPr>
          <w:r w:rsidRPr="00316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7BA9E8655E45CFB08B0E979FD70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B49A9-5AAC-490B-AF51-8ACFA1FC6EA5}"/>
      </w:docPartPr>
      <w:docPartBody>
        <w:p w:rsidR="002024AE" w:rsidRDefault="004C786E" w:rsidP="004C786E">
          <w:pPr>
            <w:pStyle w:val="047BA9E8655E45CFB08B0E979FD70B57"/>
          </w:pPr>
          <w:r w:rsidRPr="00316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6670CCC8C04F8DA3CACAA8FFC85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9194D-4827-4AC0-9320-D8B0769CED77}"/>
      </w:docPartPr>
      <w:docPartBody>
        <w:p w:rsidR="002024AE" w:rsidRDefault="004C786E" w:rsidP="004C786E">
          <w:pPr>
            <w:pStyle w:val="156670CCC8C04F8DA3CACAA8FFC85718"/>
          </w:pPr>
          <w:r w:rsidRPr="00316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5FE2546D2C4C88A250EDB5F4D37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A50CB-E60D-4E33-9AC0-88C8159D45D5}"/>
      </w:docPartPr>
      <w:docPartBody>
        <w:p w:rsidR="002024AE" w:rsidRDefault="004C786E" w:rsidP="004C786E">
          <w:pPr>
            <w:pStyle w:val="465FE2546D2C4C88A250EDB5F4D37236"/>
          </w:pPr>
          <w:r w:rsidRPr="00316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11E97B5C76445EA7F65CEB6B676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C8E71-41C6-4AD7-B256-0BA28084E831}"/>
      </w:docPartPr>
      <w:docPartBody>
        <w:p w:rsidR="002024AE" w:rsidRDefault="004C786E" w:rsidP="004C786E">
          <w:pPr>
            <w:pStyle w:val="2011E97B5C76445EA7F65CEB6B6763B6"/>
          </w:pPr>
          <w:r w:rsidRPr="00316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4144145E5B4D1B9B0F56AC10D26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F9B70-0FE1-42BE-8BCE-169BD090C8D3}"/>
      </w:docPartPr>
      <w:docPartBody>
        <w:p w:rsidR="002024AE" w:rsidRDefault="004C786E" w:rsidP="004C786E">
          <w:pPr>
            <w:pStyle w:val="1D4144145E5B4D1B9B0F56AC10D26111"/>
          </w:pPr>
          <w:r w:rsidRPr="00316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CD7E1829BA4CFEA66A5E241DCD1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2531E-66BE-413A-8BA9-803B6CB3BA01}"/>
      </w:docPartPr>
      <w:docPartBody>
        <w:p w:rsidR="002024AE" w:rsidRDefault="004C786E" w:rsidP="004C786E">
          <w:pPr>
            <w:pStyle w:val="57CD7E1829BA4CFEA66A5E241DCD1CE5"/>
          </w:pPr>
          <w:r w:rsidRPr="00316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2C1FAA64684363AF893DAE23E55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017A5-66C2-48D0-A147-E1ABB8FC900B}"/>
      </w:docPartPr>
      <w:docPartBody>
        <w:p w:rsidR="002024AE" w:rsidRDefault="004C786E" w:rsidP="004C786E">
          <w:pPr>
            <w:pStyle w:val="E22C1FAA64684363AF893DAE23E554F2"/>
          </w:pPr>
          <w:r w:rsidRPr="00316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231D44138C49C7B24D94C8296E5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05F73-B74A-4722-A549-AAF416A49F35}"/>
      </w:docPartPr>
      <w:docPartBody>
        <w:p w:rsidR="002024AE" w:rsidRDefault="004C786E" w:rsidP="004C786E">
          <w:pPr>
            <w:pStyle w:val="6F231D44138C49C7B24D94C8296E5940"/>
          </w:pPr>
          <w:r w:rsidRPr="00316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CB22B075B9465F9B74B844C1CEE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C527E-4A9E-459E-8641-110F169CC138}"/>
      </w:docPartPr>
      <w:docPartBody>
        <w:p w:rsidR="002024AE" w:rsidRDefault="004C786E" w:rsidP="004C786E">
          <w:pPr>
            <w:pStyle w:val="62CB22B075B9465F9B74B844C1CEE073"/>
          </w:pPr>
          <w:r w:rsidRPr="00316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7948D9F8654998AD14AFA61F2FD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859E1-48CD-401D-A2F3-A7EBEC23F5D1}"/>
      </w:docPartPr>
      <w:docPartBody>
        <w:p w:rsidR="002024AE" w:rsidRDefault="004C786E" w:rsidP="004C786E">
          <w:pPr>
            <w:pStyle w:val="7D7948D9F8654998AD14AFA61F2FDA8D"/>
          </w:pPr>
          <w:r w:rsidRPr="00316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11DFEDCF8F4D3B88120C4AC6220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B3E52-9015-41D9-9A72-FD21DC7010AF}"/>
      </w:docPartPr>
      <w:docPartBody>
        <w:p w:rsidR="002024AE" w:rsidRDefault="004C786E" w:rsidP="004C786E">
          <w:pPr>
            <w:pStyle w:val="1A11DFEDCF8F4D3B88120C4AC6220692"/>
          </w:pPr>
          <w:r w:rsidRPr="00316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EF4656F81E4170B33121F34FE58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066A3-227F-455C-B90C-8E519F3A2A06}"/>
      </w:docPartPr>
      <w:docPartBody>
        <w:p w:rsidR="002024AE" w:rsidRDefault="004C786E" w:rsidP="004C786E">
          <w:pPr>
            <w:pStyle w:val="B2EF4656F81E4170B33121F34FE58F37"/>
          </w:pPr>
          <w:r w:rsidRPr="003165B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79"/>
    <w:rsid w:val="00112F34"/>
    <w:rsid w:val="002024AE"/>
    <w:rsid w:val="00261947"/>
    <w:rsid w:val="00366AD3"/>
    <w:rsid w:val="004A0CF0"/>
    <w:rsid w:val="004C786E"/>
    <w:rsid w:val="005A7665"/>
    <w:rsid w:val="00B95879"/>
    <w:rsid w:val="00FB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786E"/>
    <w:rPr>
      <w:color w:val="808080"/>
    </w:rPr>
  </w:style>
  <w:style w:type="paragraph" w:customStyle="1" w:styleId="410C49D37E33424AAD571B0448DFB64B">
    <w:name w:val="410C49D37E33424AAD571B0448DFB64B"/>
  </w:style>
  <w:style w:type="paragraph" w:customStyle="1" w:styleId="100E8A6B240341E9B28E5AE1766AAE50">
    <w:name w:val="100E8A6B240341E9B28E5AE1766AAE50"/>
  </w:style>
  <w:style w:type="paragraph" w:customStyle="1" w:styleId="0A731232A94B4120BE999D0A851B857B">
    <w:name w:val="0A731232A94B4120BE999D0A851B857B"/>
  </w:style>
  <w:style w:type="paragraph" w:customStyle="1" w:styleId="6DA2EE8F152B49CCA6A0F03A72AD1017">
    <w:name w:val="6DA2EE8F152B49CCA6A0F03A72AD1017"/>
  </w:style>
  <w:style w:type="paragraph" w:customStyle="1" w:styleId="D96599468E6A40F3A5745AE5DBA1B95D">
    <w:name w:val="D96599468E6A40F3A5745AE5DBA1B95D"/>
  </w:style>
  <w:style w:type="paragraph" w:customStyle="1" w:styleId="F591029564BD4E719791215FBA592994">
    <w:name w:val="F591029564BD4E719791215FBA592994"/>
  </w:style>
  <w:style w:type="paragraph" w:customStyle="1" w:styleId="526DF39D5CC44758AAB6E63937DAF5F6">
    <w:name w:val="526DF39D5CC44758AAB6E63937DAF5F6"/>
  </w:style>
  <w:style w:type="paragraph" w:customStyle="1" w:styleId="939ACDFCD6F34803B8A72D093883FCB7">
    <w:name w:val="939ACDFCD6F34803B8A72D093883FCB7"/>
  </w:style>
  <w:style w:type="paragraph" w:customStyle="1" w:styleId="7A7C5A46445D4312A1A22EB6BBF100AA">
    <w:name w:val="7A7C5A46445D4312A1A22EB6BBF100AA"/>
  </w:style>
  <w:style w:type="paragraph" w:customStyle="1" w:styleId="DED23A6EE10145128EC1DF2EC0B10108">
    <w:name w:val="DED23A6EE10145128EC1DF2EC0B10108"/>
  </w:style>
  <w:style w:type="paragraph" w:customStyle="1" w:styleId="1AF2964806784C2A83DC43B099FAFD2B">
    <w:name w:val="1AF2964806784C2A83DC43B099FAFD2B"/>
    <w:rsid w:val="004C786E"/>
  </w:style>
  <w:style w:type="paragraph" w:customStyle="1" w:styleId="11C538BEDDBD452795DBEE33DFA0C9CF">
    <w:name w:val="11C538BEDDBD452795DBEE33DFA0C9CF"/>
    <w:rsid w:val="004C786E"/>
  </w:style>
  <w:style w:type="paragraph" w:customStyle="1" w:styleId="62C61B6DBF6E4414B69363F46EF65090">
    <w:name w:val="62C61B6DBF6E4414B69363F46EF65090"/>
    <w:rsid w:val="004C786E"/>
  </w:style>
  <w:style w:type="paragraph" w:customStyle="1" w:styleId="BB61D69323BC46E9B0DB3D1618E3BFDD">
    <w:name w:val="BB61D69323BC46E9B0DB3D1618E3BFDD"/>
    <w:rsid w:val="004C786E"/>
  </w:style>
  <w:style w:type="paragraph" w:customStyle="1" w:styleId="A9F4A0F535D9403B8220D6E470278EE8">
    <w:name w:val="A9F4A0F535D9403B8220D6E470278EE8"/>
    <w:rsid w:val="004C786E"/>
  </w:style>
  <w:style w:type="paragraph" w:customStyle="1" w:styleId="49052E3E74024DB499CA5E8EDE59CBD2">
    <w:name w:val="49052E3E74024DB499CA5E8EDE59CBD2"/>
    <w:rsid w:val="004C786E"/>
  </w:style>
  <w:style w:type="paragraph" w:customStyle="1" w:styleId="4AE616417B3D470D921C2C6A2F4D6A27">
    <w:name w:val="4AE616417B3D470D921C2C6A2F4D6A27"/>
    <w:rsid w:val="004C786E"/>
  </w:style>
  <w:style w:type="paragraph" w:customStyle="1" w:styleId="CAFE4061A4D04A11AEBA78063283B655">
    <w:name w:val="CAFE4061A4D04A11AEBA78063283B655"/>
    <w:rsid w:val="004C786E"/>
  </w:style>
  <w:style w:type="paragraph" w:customStyle="1" w:styleId="73E4A72AF75848D9A230AE45ED5CC91F">
    <w:name w:val="73E4A72AF75848D9A230AE45ED5CC91F"/>
    <w:rsid w:val="004C786E"/>
  </w:style>
  <w:style w:type="paragraph" w:customStyle="1" w:styleId="D02AA2B923BE4E3AB03BF8DC8C0D12F5">
    <w:name w:val="D02AA2B923BE4E3AB03BF8DC8C0D12F5"/>
    <w:rsid w:val="004C786E"/>
  </w:style>
  <w:style w:type="paragraph" w:customStyle="1" w:styleId="BCD7E9D6B54B4AC7A2EEC97383BFD297">
    <w:name w:val="BCD7E9D6B54B4AC7A2EEC97383BFD297"/>
    <w:rsid w:val="004C786E"/>
  </w:style>
  <w:style w:type="paragraph" w:customStyle="1" w:styleId="92A1E16012DA4A4C913B373F3601B1A7">
    <w:name w:val="92A1E16012DA4A4C913B373F3601B1A7"/>
    <w:rsid w:val="004C786E"/>
  </w:style>
  <w:style w:type="paragraph" w:customStyle="1" w:styleId="E84C12F94E1946B7908E613453176A81">
    <w:name w:val="E84C12F94E1946B7908E613453176A81"/>
    <w:rsid w:val="004C786E"/>
  </w:style>
  <w:style w:type="paragraph" w:customStyle="1" w:styleId="F87A9CCA71FA44839FED8D96752E958F">
    <w:name w:val="F87A9CCA71FA44839FED8D96752E958F"/>
    <w:rsid w:val="004C786E"/>
  </w:style>
  <w:style w:type="paragraph" w:customStyle="1" w:styleId="F039E290FC52487C8B35A9BE08E3FF92">
    <w:name w:val="F039E290FC52487C8B35A9BE08E3FF92"/>
    <w:rsid w:val="004C786E"/>
  </w:style>
  <w:style w:type="paragraph" w:customStyle="1" w:styleId="75107A49E0A84DD3846DFF1B9147A9A8">
    <w:name w:val="75107A49E0A84DD3846DFF1B9147A9A8"/>
    <w:rsid w:val="004C786E"/>
  </w:style>
  <w:style w:type="paragraph" w:customStyle="1" w:styleId="2A36F59327084819A29B52FDE6DF0125">
    <w:name w:val="2A36F59327084819A29B52FDE6DF0125"/>
    <w:rsid w:val="004C786E"/>
  </w:style>
  <w:style w:type="paragraph" w:customStyle="1" w:styleId="EA14E3BCA9DE4F41BED34A5EECFCF94C">
    <w:name w:val="EA14E3BCA9DE4F41BED34A5EECFCF94C"/>
    <w:rsid w:val="004C786E"/>
  </w:style>
  <w:style w:type="paragraph" w:customStyle="1" w:styleId="454256C6375840EEA8CE6BFD7342DDE3">
    <w:name w:val="454256C6375840EEA8CE6BFD7342DDE3"/>
    <w:rsid w:val="004C786E"/>
  </w:style>
  <w:style w:type="paragraph" w:customStyle="1" w:styleId="047BA9E8655E45CFB08B0E979FD70B57">
    <w:name w:val="047BA9E8655E45CFB08B0E979FD70B57"/>
    <w:rsid w:val="004C786E"/>
  </w:style>
  <w:style w:type="paragraph" w:customStyle="1" w:styleId="EB7B694A870342DF92A5EEE3DD826F32">
    <w:name w:val="EB7B694A870342DF92A5EEE3DD826F32"/>
    <w:rsid w:val="004C786E"/>
  </w:style>
  <w:style w:type="paragraph" w:customStyle="1" w:styleId="156670CCC8C04F8DA3CACAA8FFC85718">
    <w:name w:val="156670CCC8C04F8DA3CACAA8FFC85718"/>
    <w:rsid w:val="004C786E"/>
  </w:style>
  <w:style w:type="paragraph" w:customStyle="1" w:styleId="465FE2546D2C4C88A250EDB5F4D37236">
    <w:name w:val="465FE2546D2C4C88A250EDB5F4D37236"/>
    <w:rsid w:val="004C786E"/>
  </w:style>
  <w:style w:type="paragraph" w:customStyle="1" w:styleId="2011E97B5C76445EA7F65CEB6B6763B6">
    <w:name w:val="2011E97B5C76445EA7F65CEB6B6763B6"/>
    <w:rsid w:val="004C786E"/>
  </w:style>
  <w:style w:type="paragraph" w:customStyle="1" w:styleId="1D4144145E5B4D1B9B0F56AC10D26111">
    <w:name w:val="1D4144145E5B4D1B9B0F56AC10D26111"/>
    <w:rsid w:val="004C786E"/>
  </w:style>
  <w:style w:type="paragraph" w:customStyle="1" w:styleId="57CD7E1829BA4CFEA66A5E241DCD1CE5">
    <w:name w:val="57CD7E1829BA4CFEA66A5E241DCD1CE5"/>
    <w:rsid w:val="004C786E"/>
  </w:style>
  <w:style w:type="paragraph" w:customStyle="1" w:styleId="E22C1FAA64684363AF893DAE23E554F2">
    <w:name w:val="E22C1FAA64684363AF893DAE23E554F2"/>
    <w:rsid w:val="004C786E"/>
  </w:style>
  <w:style w:type="paragraph" w:customStyle="1" w:styleId="6F231D44138C49C7B24D94C8296E5940">
    <w:name w:val="6F231D44138C49C7B24D94C8296E5940"/>
    <w:rsid w:val="004C786E"/>
  </w:style>
  <w:style w:type="paragraph" w:customStyle="1" w:styleId="62CB22B075B9465F9B74B844C1CEE073">
    <w:name w:val="62CB22B075B9465F9B74B844C1CEE073"/>
    <w:rsid w:val="004C786E"/>
  </w:style>
  <w:style w:type="paragraph" w:customStyle="1" w:styleId="7D7948D9F8654998AD14AFA61F2FDA8D">
    <w:name w:val="7D7948D9F8654998AD14AFA61F2FDA8D"/>
    <w:rsid w:val="004C786E"/>
  </w:style>
  <w:style w:type="paragraph" w:customStyle="1" w:styleId="1A11DFEDCF8F4D3B88120C4AC6220692">
    <w:name w:val="1A11DFEDCF8F4D3B88120C4AC6220692"/>
    <w:rsid w:val="004C786E"/>
  </w:style>
  <w:style w:type="paragraph" w:customStyle="1" w:styleId="6D991EAE53A44610B48E7C9B24C2136E">
    <w:name w:val="6D991EAE53A44610B48E7C9B24C2136E"/>
    <w:rsid w:val="004C786E"/>
  </w:style>
  <w:style w:type="paragraph" w:customStyle="1" w:styleId="87758C9C8B6A4DE6B82E3C5397F9DC5F">
    <w:name w:val="87758C9C8B6A4DE6B82E3C5397F9DC5F"/>
    <w:rsid w:val="004C786E"/>
  </w:style>
  <w:style w:type="paragraph" w:customStyle="1" w:styleId="B2EF4656F81E4170B33121F34FE58F37">
    <w:name w:val="B2EF4656F81E4170B33121F34FE58F37"/>
    <w:rsid w:val="004C7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</officeatwork>
</file>

<file path=customXml/item3.xml><?xml version="1.0" encoding="utf-8"?>
<officeatwork xmlns="http://schemas.officeatwork.com/CustomXMLPart">
  <Organisation1>Finanzdepartement</Organisation1>
  <Organisation2>Bahnhofstrasse 19
6002 Luzern
Telefon 041 228 55 47
info.fd@lu.ch
www.lu.ch</Organisation2>
  <DeliveryOption/>
  <City>Luzern, </City>
  <Initials>FED</Initials>
  <Signature1>Denise Feer</Signature1>
  <Signature2/>
  <Signature1F>Leiterin Rechtsdienst
041 228 55 45
denise.feer@lu.ch</Signature1F>
  <Signature2F/>
  <Organisation3>
Öffnungszeiten: 
Montag - Freitag 
08:00 - 11:45 und 13:30 - 17:00</Organisation3>
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ECDC363-0165-47C1-9204-1CB5CBFB1EFD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530232CD-DD1E-464B-8954-C2A342524D6E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8DA149ED-2E2D-4CF1-8EF6-90BA2F20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6</Pages>
  <Words>1270</Words>
  <Characters>8007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A_-_Brief</vt:lpstr>
      <vt:lpstr>CustomField.ContentTypeLetter</vt:lpstr>
    </vt:vector>
  </TitlesOfParts>
  <Manager>Denise Feer</Manager>
  <Company>Finanzdepartement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A_-_Brief</dc:title>
  <dc:subject>Betreff erfassen</dc:subject>
  <dc:creator>Denise Feer</dc:creator>
  <cp:lastModifiedBy>Stalder Petra</cp:lastModifiedBy>
  <cp:revision>7</cp:revision>
  <cp:lastPrinted>2018-05-03T12:03:00Z</cp:lastPrinted>
  <dcterms:created xsi:type="dcterms:W3CDTF">2018-05-01T13:51:00Z</dcterms:created>
  <dcterms:modified xsi:type="dcterms:W3CDTF">2018-05-03T12:04:00Z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FED</vt:lpwstr>
  </property>
  <property fmtid="{D5CDD505-2E9C-101B-9397-08002B2CF9AE}" pid="3" name="Author.Name">
    <vt:lpwstr>Denise Feer</vt:lpwstr>
  </property>
  <property fmtid="{D5CDD505-2E9C-101B-9397-08002B2CF9AE}" pid="4" name="BM_RecipientDeliveryOption">
    <vt:lpwstr/>
  </property>
  <property fmtid="{D5CDD505-2E9C-101B-9397-08002B2CF9AE}" pid="5" name="BM_Subject">
    <vt:lpwstr>Betreff erfassen</vt:lpwstr>
  </property>
  <property fmtid="{D5CDD505-2E9C-101B-9397-08002B2CF9AE}" pid="6" name="CMIdata.Dok_Titel">
    <vt:lpwstr>BEI-FD-Fragebogen</vt:lpwstr>
  </property>
  <property fmtid="{D5CDD505-2E9C-101B-9397-08002B2CF9AE}" pid="7" name="CMIdata.G_Laufnummer">
    <vt:lpwstr>2014-1281</vt:lpwstr>
  </property>
  <property fmtid="{D5CDD505-2E9C-101B-9397-08002B2CF9AE}" pid="8" name="CMIdata.G_Signatur">
    <vt:lpwstr>2301.693</vt:lpwstr>
  </property>
  <property fmtid="{D5CDD505-2E9C-101B-9397-08002B2CF9AE}" pid="9" name="Contactperson.Direct Fax">
    <vt:lpwstr/>
  </property>
  <property fmtid="{D5CDD505-2E9C-101B-9397-08002B2CF9AE}" pid="10" name="Contactperson.Direct Phone">
    <vt:lpwstr/>
  </property>
  <property fmtid="{D5CDD505-2E9C-101B-9397-08002B2CF9AE}" pid="11" name="Contactperson.DirectFax">
    <vt:lpwstr/>
  </property>
  <property fmtid="{D5CDD505-2E9C-101B-9397-08002B2CF9AE}" pid="12" name="Contactperson.DirectPhone">
    <vt:lpwstr>041 228 55 45</vt:lpwstr>
  </property>
  <property fmtid="{D5CDD505-2E9C-101B-9397-08002B2CF9AE}" pid="13" name="Contactperson.Name">
    <vt:lpwstr>Denise Feer</vt:lpwstr>
  </property>
  <property fmtid="{D5CDD505-2E9C-101B-9397-08002B2CF9AE}" pid="14" name="CustomField.Classification">
    <vt:lpwstr/>
  </property>
  <property fmtid="{D5CDD505-2E9C-101B-9397-08002B2CF9AE}" pid="15" name="CustomField.ContentTypeLetter">
    <vt:lpwstr/>
  </property>
  <property fmtid="{D5CDD505-2E9C-101B-9397-08002B2CF9AE}" pid="16" name="CustomField.Massenversand">
    <vt:lpwstr>0</vt:lpwstr>
  </property>
  <property fmtid="{D5CDD505-2E9C-101B-9397-08002B2CF9AE}" pid="17" name="Doc.Date">
    <vt:lpwstr>Datum</vt:lpwstr>
  </property>
  <property fmtid="{D5CDD505-2E9C-101B-9397-08002B2CF9AE}" pid="18" name="Doc.DirectFax">
    <vt:lpwstr>Direkt Telefax</vt:lpwstr>
  </property>
  <property fmtid="{D5CDD505-2E9C-101B-9397-08002B2CF9AE}" pid="19" name="Doc.DirectPhone">
    <vt:lpwstr>Direkt Telefon</vt:lpwstr>
  </property>
  <property fmtid="{D5CDD505-2E9C-101B-9397-08002B2CF9AE}" pid="20" name="Doc.Document">
    <vt:lpwstr>Dokument</vt:lpwstr>
  </property>
  <property fmtid="{D5CDD505-2E9C-101B-9397-08002B2CF9AE}" pid="21" name="Doc.Enclosures">
    <vt:lpwstr>Beilagen</vt:lpwstr>
  </property>
  <property fmtid="{D5CDD505-2E9C-101B-9397-08002B2CF9AE}" pid="22" name="Doc.Facsimile">
    <vt:lpwstr>Telefax</vt:lpwstr>
  </property>
  <property fmtid="{D5CDD505-2E9C-101B-9397-08002B2CF9AE}" pid="23" name="Doc.Letter">
    <vt:lpwstr>Brief</vt:lpwstr>
  </property>
  <property fmtid="{D5CDD505-2E9C-101B-9397-08002B2CF9AE}" pid="24" name="Doc.of">
    <vt:lpwstr>von</vt:lpwstr>
  </property>
  <property fmtid="{D5CDD505-2E9C-101B-9397-08002B2CF9AE}" pid="25" name="Doc.Page">
    <vt:lpwstr>Seite</vt:lpwstr>
  </property>
  <property fmtid="{D5CDD505-2E9C-101B-9397-08002B2CF9AE}" pid="26" name="Doc.Regarding">
    <vt:lpwstr>betreffend</vt:lpwstr>
  </property>
  <property fmtid="{D5CDD505-2E9C-101B-9397-08002B2CF9AE}" pid="27" name="Doc.Subject">
    <vt:lpwstr>[Betreff]</vt:lpwstr>
  </property>
  <property fmtid="{D5CDD505-2E9C-101B-9397-08002B2CF9AE}" pid="28" name="Doc.Telephone">
    <vt:lpwstr>Telefon</vt:lpwstr>
  </property>
  <property fmtid="{D5CDD505-2E9C-101B-9397-08002B2CF9AE}" pid="29" name="Doc.Text">
    <vt:lpwstr>[Text]</vt:lpwstr>
  </property>
  <property fmtid="{D5CDD505-2E9C-101B-9397-08002B2CF9AE}" pid="30" name="Organisation.Abteilungsinformation1">
    <vt:lpwstr>Öffnungszeiten:</vt:lpwstr>
  </property>
  <property fmtid="{D5CDD505-2E9C-101B-9397-08002B2CF9AE}" pid="31" name="Organisation.Abteilungsinformation2">
    <vt:lpwstr>Montag - Freitag</vt:lpwstr>
  </property>
  <property fmtid="{D5CDD505-2E9C-101B-9397-08002B2CF9AE}" pid="32" name="Organisation.Abteilungsinformation3">
    <vt:lpwstr>08:00 - 11:45 und 13:30 - 17:00</vt:lpwstr>
  </property>
  <property fmtid="{D5CDD505-2E9C-101B-9397-08002B2CF9AE}" pid="33" name="Organisation.Abteilungsinformation4">
    <vt:lpwstr/>
  </property>
  <property fmtid="{D5CDD505-2E9C-101B-9397-08002B2CF9AE}" pid="34" name="Organisation.Abteilungsinformation5">
    <vt:lpwstr/>
  </property>
  <property fmtid="{D5CDD505-2E9C-101B-9397-08002B2CF9AE}" pid="35" name="Organisation.Abteilungsinformation6">
    <vt:lpwstr/>
  </property>
  <property fmtid="{D5CDD505-2E9C-101B-9397-08002B2CF9AE}" pid="36" name="Organisation.Abteilungsinformation7">
    <vt:lpwstr/>
  </property>
  <property fmtid="{D5CDD505-2E9C-101B-9397-08002B2CF9AE}" pid="37" name="Organisation.Abteilungsinformation8">
    <vt:lpwstr/>
  </property>
  <property fmtid="{D5CDD505-2E9C-101B-9397-08002B2CF9AE}" pid="38" name="Organisation.AddressB1">
    <vt:lpwstr>Finanzdepartement</vt:lpwstr>
  </property>
  <property fmtid="{D5CDD505-2E9C-101B-9397-08002B2CF9AE}" pid="39" name="Organisation.AddressB2">
    <vt:lpwstr/>
  </property>
  <property fmtid="{D5CDD505-2E9C-101B-9397-08002B2CF9AE}" pid="40" name="Organisation.AddressB3">
    <vt:lpwstr/>
  </property>
  <property fmtid="{D5CDD505-2E9C-101B-9397-08002B2CF9AE}" pid="41" name="Organisation.AddressB4">
    <vt:lpwstr/>
  </property>
  <property fmtid="{D5CDD505-2E9C-101B-9397-08002B2CF9AE}" pid="42" name="Organisation.AddressN1">
    <vt:lpwstr>Bahnhofstrasse 19</vt:lpwstr>
  </property>
  <property fmtid="{D5CDD505-2E9C-101B-9397-08002B2CF9AE}" pid="43" name="Organisation.AddressN2">
    <vt:lpwstr>6002 Luzern</vt:lpwstr>
  </property>
  <property fmtid="{D5CDD505-2E9C-101B-9397-08002B2CF9AE}" pid="44" name="Organisation.AddressN3">
    <vt:lpwstr/>
  </property>
  <property fmtid="{D5CDD505-2E9C-101B-9397-08002B2CF9AE}" pid="45" name="Organisation.AddressN4">
    <vt:lpwstr/>
  </property>
  <property fmtid="{D5CDD505-2E9C-101B-9397-08002B2CF9AE}" pid="46" name="Organisation.City">
    <vt:lpwstr>Luzern</vt:lpwstr>
  </property>
  <property fmtid="{D5CDD505-2E9C-101B-9397-08002B2CF9AE}" pid="47" name="Organisation.Country">
    <vt:lpwstr/>
  </property>
  <property fmtid="{D5CDD505-2E9C-101B-9397-08002B2CF9AE}" pid="48" name="Organisation.Departement">
    <vt:lpwstr>Finanzdepartement</vt:lpwstr>
  </property>
  <property fmtid="{D5CDD505-2E9C-101B-9397-08002B2CF9AE}" pid="49" name="Organisation.Dienststelle1">
    <vt:lpwstr/>
  </property>
  <property fmtid="{D5CDD505-2E9C-101B-9397-08002B2CF9AE}" pid="50" name="Organisation.Dienststelle2">
    <vt:lpwstr/>
  </property>
  <property fmtid="{D5CDD505-2E9C-101B-9397-08002B2CF9AE}" pid="51" name="Organisation.Email">
    <vt:lpwstr>info.fd@lu.ch</vt:lpwstr>
  </property>
  <property fmtid="{D5CDD505-2E9C-101B-9397-08002B2CF9AE}" pid="52" name="Organisation.Fax">
    <vt:lpwstr/>
  </property>
  <property fmtid="{D5CDD505-2E9C-101B-9397-08002B2CF9AE}" pid="53" name="Organisation.Footer1">
    <vt:lpwstr/>
  </property>
  <property fmtid="{D5CDD505-2E9C-101B-9397-08002B2CF9AE}" pid="54" name="Organisation.Footer2">
    <vt:lpwstr/>
  </property>
  <property fmtid="{D5CDD505-2E9C-101B-9397-08002B2CF9AE}" pid="55" name="Organisation.Footer3">
    <vt:lpwstr/>
  </property>
  <property fmtid="{D5CDD505-2E9C-101B-9397-08002B2CF9AE}" pid="56" name="Organisation.Footer4">
    <vt:lpwstr/>
  </property>
  <property fmtid="{D5CDD505-2E9C-101B-9397-08002B2CF9AE}" pid="57" name="Organisation.Internet">
    <vt:lpwstr>www.lu.ch</vt:lpwstr>
  </property>
  <property fmtid="{D5CDD505-2E9C-101B-9397-08002B2CF9AE}" pid="58" name="Organisation.Telefon">
    <vt:lpwstr>041 228 55 47</vt:lpwstr>
  </property>
  <property fmtid="{D5CDD505-2E9C-101B-9397-08002B2CF9AE}" pid="59" name="Outputprofile.External">
    <vt:lpwstr/>
  </property>
  <property fmtid="{D5CDD505-2E9C-101B-9397-08002B2CF9AE}" pid="60" name="Outputprofile.ExternalSignature">
    <vt:lpwstr/>
  </property>
  <property fmtid="{D5CDD505-2E9C-101B-9397-08002B2CF9AE}" pid="61" name="Outputprofile.Internal">
    <vt:lpwstr/>
  </property>
  <property fmtid="{D5CDD505-2E9C-101B-9397-08002B2CF9AE}" pid="62" name="OutputStatus">
    <vt:lpwstr>OutputStatus</vt:lpwstr>
  </property>
  <property fmtid="{D5CDD505-2E9C-101B-9397-08002B2CF9AE}" pid="63" name="Receipient.EMail">
    <vt:lpwstr/>
  </property>
  <property fmtid="{D5CDD505-2E9C-101B-9397-08002B2CF9AE}" pid="64" name="Recipient.DeliveryOption">
    <vt:lpwstr/>
  </property>
  <property fmtid="{D5CDD505-2E9C-101B-9397-08002B2CF9AE}" pid="65" name="Signature1.DirectPhone">
    <vt:lpwstr>041 228 55 45</vt:lpwstr>
  </property>
  <property fmtid="{D5CDD505-2E9C-101B-9397-08002B2CF9AE}" pid="66" name="Signature1.EMail">
    <vt:lpwstr>denise.feer@lu.ch</vt:lpwstr>
  </property>
  <property fmtid="{D5CDD505-2E9C-101B-9397-08002B2CF9AE}" pid="67" name="Signature1.Function">
    <vt:lpwstr>Leiterin Rechtsdienst</vt:lpwstr>
  </property>
  <property fmtid="{D5CDD505-2E9C-101B-9397-08002B2CF9AE}" pid="68" name="Signature1.Name">
    <vt:lpwstr>Denise Feer</vt:lpwstr>
  </property>
  <property fmtid="{D5CDD505-2E9C-101B-9397-08002B2CF9AE}" pid="69" name="Signature2.DirectPhone">
    <vt:lpwstr/>
  </property>
  <property fmtid="{D5CDD505-2E9C-101B-9397-08002B2CF9AE}" pid="70" name="Signature2.EMail">
    <vt:lpwstr/>
  </property>
  <property fmtid="{D5CDD505-2E9C-101B-9397-08002B2CF9AE}" pid="71" name="Signature2.Function">
    <vt:lpwstr/>
  </property>
  <property fmtid="{D5CDD505-2E9C-101B-9397-08002B2CF9AE}" pid="72" name="Signature2.Name">
    <vt:lpwstr/>
  </property>
  <property fmtid="{D5CDD505-2E9C-101B-9397-08002B2CF9AE}" pid="73" name="Signature3.DirectPhone">
    <vt:lpwstr/>
  </property>
  <property fmtid="{D5CDD505-2E9C-101B-9397-08002B2CF9AE}" pid="74" name="Signature3.EMail">
    <vt:lpwstr/>
  </property>
  <property fmtid="{D5CDD505-2E9C-101B-9397-08002B2CF9AE}" pid="75" name="Signature3.Function">
    <vt:lpwstr/>
  </property>
  <property fmtid="{D5CDD505-2E9C-101B-9397-08002B2CF9AE}" pid="76" name="Signature3.Name">
    <vt:lpwstr/>
  </property>
  <property fmtid="{D5CDD505-2E9C-101B-9397-08002B2CF9AE}" pid="77" name="Textmarke.Metadaten">
    <vt:lpwstr/>
  </property>
  <property fmtid="{D5CDD505-2E9C-101B-9397-08002B2CF9AE}" pid="78" name="Toolbar.Email">
    <vt:lpwstr>Toolbar.Email</vt:lpwstr>
  </property>
  <property fmtid="{D5CDD505-2E9C-101B-9397-08002B2CF9AE}" pid="79" name="Viacar.PIN">
    <vt:lpwstr> </vt:lpwstr>
  </property>
  <property fmtid="{D5CDD505-2E9C-101B-9397-08002B2CF9AE}" pid="80" name="_MarkAsFinal">
    <vt:bool>true</vt:bool>
  </property>
</Properties>
</file>