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290819" w:rsidTr="007D794B">
        <w:trPr>
          <w:cantSplit/>
          <w:trHeight w:hRule="exact" w:val="1395"/>
        </w:trPr>
        <w:tc>
          <w:tcPr>
            <w:tcW w:w="5068" w:type="dxa"/>
            <w:vMerge w:val="restart"/>
            <w:tcMar>
              <w:right w:w="284" w:type="dxa"/>
            </w:tcMar>
          </w:tcPr>
          <w:sdt>
            <w:sdtPr>
              <w:tag w:val="Organisation1"/>
              <w:id w:val="1195656151"/>
              <w:placeholder>
                <w:docPart w:val="52D99FEA6F9440D58181F31F09648AEE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:rsidR="007D794B" w:rsidRPr="00D50A84" w:rsidRDefault="00D423B9" w:rsidP="007D794B">
                <w:pPr>
                  <w:pStyle w:val="AbsenderTitel"/>
                </w:pPr>
                <w:r>
                  <w:t>Dienststelle Steuern</w:t>
                </w:r>
              </w:p>
            </w:sdtContent>
          </w:sdt>
          <w:sdt>
            <w:sdtPr>
              <w:tag w:val="Organisation2"/>
              <w:id w:val="503787048"/>
              <w:placeholder>
                <w:docPart w:val="69228F9F15D84A02B4EFFC3113DD334B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7D794B" w:rsidRPr="00D50A84" w:rsidRDefault="00D423B9" w:rsidP="007D794B">
                <w:pPr>
                  <w:pStyle w:val="Absender"/>
                </w:pPr>
                <w:r>
                  <w:t>Buobenmatt 1, Postfach 3464</w:t>
                </w:r>
                <w:r>
                  <w:br/>
                  <w:t>6002 Luzern</w:t>
                </w:r>
                <w:r>
                  <w:br/>
                  <w:t>www.steuern.lu.ch</w:t>
                </w:r>
              </w:p>
            </w:sdtContent>
          </w:sdt>
          <w:sdt>
            <w:sdtPr>
              <w:tag w:val="Organisation3"/>
              <w:id w:val="-972591232"/>
              <w:placeholder>
                <w:docPart w:val="C8F9333D8EBE43E5B35A8551D69960CA"/>
              </w:placeholder>
              <w:showingPlcHdr/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7D794B" w:rsidRPr="00D50A84" w:rsidRDefault="00D423B9" w:rsidP="007D794B">
                <w:pPr>
                  <w:pStyle w:val="Absender"/>
                </w:pPr>
                <w:r w:rsidRPr="00D50A84">
                  <w:t xml:space="preserve"> </w:t>
                </w:r>
              </w:p>
            </w:sdtContent>
          </w:sdt>
        </w:tc>
        <w:sdt>
          <w:sdtPr>
            <w:tag w:val="DeliveryOption"/>
            <w:id w:val="-57094679"/>
            <w:placeholder>
              <w:docPart w:val="66BAA2415DE944509EE9995275E99E9F"/>
            </w:placeholder>
            <w:showingPlcHdr/>
            <w:dataBinding w:prefixMappings="xmlns:ns='http://schemas.officeatwork.com/CustomXMLPart'" w:xpath="/ns:officeatwork/ns:DeliveryOption" w:storeItemID="{F0DFDFEA-FA31-478A-A27A-156F6209FA1E}"/>
            <w:text w:multiLine="1"/>
          </w:sdtPr>
          <w:sdtEndPr/>
          <w:sdtContent>
            <w:tc>
              <w:tcPr>
                <w:tcW w:w="4003" w:type="dxa"/>
                <w:vAlign w:val="bottom"/>
              </w:tcPr>
              <w:p w:rsidR="007D794B" w:rsidRPr="00D50A84" w:rsidRDefault="00D423B9" w:rsidP="007D794B">
                <w:pPr>
                  <w:pStyle w:val="zOawDeliveryOption"/>
                </w:pPr>
                <w:r w:rsidRPr="00D50A84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90819" w:rsidTr="007D794B">
        <w:trPr>
          <w:cantSplit/>
          <w:trHeight w:hRule="exact" w:val="1871"/>
        </w:trPr>
        <w:tc>
          <w:tcPr>
            <w:tcW w:w="5068" w:type="dxa"/>
            <w:vMerge/>
            <w:tcMar>
              <w:right w:w="851" w:type="dxa"/>
            </w:tcMar>
          </w:tcPr>
          <w:p w:rsidR="007D794B" w:rsidRPr="00D50A84" w:rsidRDefault="00D423B9" w:rsidP="007D794B">
            <w:pPr>
              <w:pStyle w:val="AbsenderTitel"/>
              <w:rPr>
                <w:highlight w:val="white"/>
              </w:rPr>
            </w:pPr>
          </w:p>
        </w:tc>
        <w:tc>
          <w:tcPr>
            <w:tcW w:w="4003" w:type="dxa"/>
          </w:tcPr>
          <w:p w:rsidR="00B04FDA" w:rsidRPr="00D50A84" w:rsidRDefault="00D423B9" w:rsidP="007D794B">
            <w:pPr>
              <w:pStyle w:val="zOawRecipient"/>
            </w:pPr>
            <w:bookmarkStart w:id="0" w:name="RecipientCompleteAddress"/>
            <w:bookmarkEnd w:id="0"/>
          </w:p>
        </w:tc>
      </w:tr>
    </w:tbl>
    <w:p w:rsidR="007D794B" w:rsidRPr="00D50A84" w:rsidRDefault="00D423B9" w:rsidP="007D794B">
      <w:pPr>
        <w:pStyle w:val="CityDate"/>
        <w:spacing w:before="0"/>
        <w:rPr>
          <w:sz w:val="2"/>
          <w:szCs w:val="2"/>
        </w:rPr>
        <w:sectPr w:rsidR="007D794B" w:rsidRPr="00D50A84" w:rsidSect="00B04F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7D794B" w:rsidRPr="00D50A84" w:rsidRDefault="00D423B9" w:rsidP="007D794B">
      <w:pPr>
        <w:pStyle w:val="CityDate"/>
      </w:pPr>
      <w:bookmarkStart w:id="3" w:name="Datum"/>
      <w:r w:rsidRPr="00D50A84">
        <w:t>‍</w:t>
      </w:r>
      <w:sdt>
        <w:sdtPr>
          <w:tag w:val="City"/>
          <w:id w:val="-647207649"/>
          <w:placeholder>
            <w:docPart w:val="2880185F94DD4E1C82928533572AA2CB"/>
          </w:placeholder>
          <w:dataBinding w:prefixMappings="xmlns:ns='http://schemas.officeatwork.com/CustomXMLPart'" w:xpath="/ns:officeatwork/ns:City" w:storeItemID="{F0DFDFEA-FA31-478A-A27A-156F6209FA1E}"/>
          <w:text w:multiLine="1"/>
        </w:sdtPr>
        <w:sdtEndPr/>
        <w:sdtContent>
          <w:r>
            <w:t xml:space="preserve">Luzern, </w:t>
          </w:r>
        </w:sdtContent>
      </w:sdt>
      <w:r w:rsidRPr="00D50A84">
        <w:t>02. November 2017</w:t>
      </w:r>
      <w:r w:rsidRPr="00D50A84">
        <w:t xml:space="preserve"> </w:t>
      </w:r>
      <w:bookmarkEnd w:id="3"/>
    </w:p>
    <w:p w:rsidR="007D794B" w:rsidRPr="00D50A84" w:rsidRDefault="00D423B9" w:rsidP="007D794B"/>
    <w:p w:rsidR="007D794B" w:rsidRPr="00D50A84" w:rsidRDefault="00D423B9" w:rsidP="007D794B">
      <w:r w:rsidRPr="00D50A84">
        <w:fldChar w:fldCharType="begin"/>
      </w:r>
      <w:r w:rsidRPr="00D50A84">
        <w:instrText xml:space="preserve"> IF </w:instrText>
      </w:r>
      <w:r w:rsidRPr="00D50A84">
        <w:fldChar w:fldCharType="begin"/>
      </w:r>
      <w:r w:rsidRPr="00D50A84">
        <w:instrText xml:space="preserve"> DOCPROPERTY "CustomField.ContentTypeLetter"\*CHARFORMAT </w:instrText>
      </w:r>
      <w:r w:rsidRPr="00D50A84">
        <w:fldChar w:fldCharType="separate"/>
      </w:r>
      <w:r w:rsidRPr="00D50A84">
        <w:instrText>leer</w:instrText>
      </w:r>
      <w:r w:rsidRPr="00D50A84">
        <w:fldChar w:fldCharType="end"/>
      </w:r>
      <w:r w:rsidRPr="00D50A84">
        <w:instrText>="leer" "" "</w:instrText>
      </w:r>
      <w:r w:rsidRPr="00D50A84">
        <w:fldChar w:fldCharType="begin"/>
      </w:r>
      <w:r w:rsidRPr="00D50A84">
        <w:instrText xml:space="preserve"> IF </w:instrText>
      </w:r>
      <w:r w:rsidRPr="00D50A84">
        <w:fldChar w:fldCharType="begin"/>
      </w:r>
      <w:r w:rsidRPr="00D50A84">
        <w:instrText xml:space="preserve"> DOCPROPERTY "CustomField.ContentTypeLetter"\*CHARFORMAT </w:instrText>
      </w:r>
      <w:r w:rsidRPr="00D50A84">
        <w:fldChar w:fldCharType="end"/>
      </w:r>
      <w:r w:rsidRPr="00D50A84">
        <w:instrText>="Leer" "" "</w:instrText>
      </w:r>
      <w:r w:rsidRPr="00D50A84">
        <w:fldChar w:fldCharType="begin"/>
      </w:r>
      <w:r w:rsidRPr="00D50A84">
        <w:instrText xml:space="preserve"> IF </w:instrText>
      </w:r>
      <w:r w:rsidRPr="00D50A84">
        <w:fldChar w:fldCharType="begin"/>
      </w:r>
      <w:r w:rsidRPr="00D50A84">
        <w:instrText xml:space="preserve"> DOCPROPERTY "CustomField</w:instrText>
      </w:r>
      <w:r w:rsidRPr="00D50A84">
        <w:instrText xml:space="preserve">.ContentTypeLetter"\*CHARFORMAT </w:instrText>
      </w:r>
      <w:r w:rsidRPr="00D50A84">
        <w:fldChar w:fldCharType="end"/>
      </w:r>
      <w:r w:rsidRPr="00D50A84">
        <w:instrText>="" "" "</w:instrText>
      </w:r>
    </w:p>
    <w:p w:rsidR="007D794B" w:rsidRPr="00D50A84" w:rsidRDefault="00D423B9" w:rsidP="007D794B">
      <w:pPr>
        <w:pStyle w:val="Inhalts-Typ"/>
      </w:pPr>
      <w:r w:rsidRPr="00D50A84">
        <w:fldChar w:fldCharType="begin"/>
      </w:r>
      <w:r w:rsidRPr="00D50A84">
        <w:instrText xml:space="preserve"> DOCPROPERTY "CustomField.ContentTypeLetter"\*CHARFORMAT </w:instrText>
      </w:r>
      <w:r w:rsidRPr="00D50A84">
        <w:fldChar w:fldCharType="separate"/>
      </w:r>
      <w:r w:rsidRPr="00D50A84">
        <w:instrText>CustomField.ContentTypeLetter</w:instrText>
      </w:r>
      <w:r w:rsidRPr="00D50A84">
        <w:fldChar w:fldCharType="end"/>
      </w:r>
    </w:p>
    <w:p w:rsidR="007D794B" w:rsidRPr="00D50A84" w:rsidRDefault="00D423B9" w:rsidP="007D794B">
      <w:r w:rsidRPr="00D50A84">
        <w:instrText xml:space="preserve">" \&lt;OawJumpToField value=0/&gt; </w:instrText>
      </w:r>
      <w:r w:rsidRPr="00D50A84">
        <w:fldChar w:fldCharType="end"/>
      </w:r>
      <w:r w:rsidRPr="00D50A84">
        <w:instrText xml:space="preserve">" </w:instrText>
      </w:r>
      <w:r w:rsidRPr="00D50A84">
        <w:fldChar w:fldCharType="end"/>
      </w:r>
      <w:r w:rsidRPr="00D50A84">
        <w:instrText xml:space="preserve">" </w:instrText>
      </w:r>
      <w:r w:rsidRPr="00D50A84">
        <w:fldChar w:fldCharType="end"/>
      </w:r>
      <w:bookmarkStart w:id="4" w:name="Metadaten"/>
      <w:bookmarkEnd w:id="4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290819" w:rsidTr="007D794B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263064" w:rsidRPr="00D50A84" w:rsidRDefault="00D423B9" w:rsidP="00B04FDA">
            <w:pPr>
              <w:pStyle w:val="Betreff"/>
            </w:pPr>
            <w:bookmarkStart w:id="5" w:name="Subject" w:colFirst="0" w:colLast="0"/>
            <w:r w:rsidRPr="00D50A84">
              <w:t>Steuergesetzrevision 2019</w:t>
            </w:r>
          </w:p>
          <w:p w:rsidR="00DA1EB6" w:rsidRPr="00D50A84" w:rsidRDefault="00D423B9" w:rsidP="00B04FDA">
            <w:pPr>
              <w:pStyle w:val="Betreff"/>
            </w:pPr>
            <w:r w:rsidRPr="00D50A84">
              <w:t>Fragebogen zum Vernehmlassungsverfahren</w:t>
            </w:r>
          </w:p>
        </w:tc>
      </w:tr>
      <w:bookmarkEnd w:id="5"/>
    </w:tbl>
    <w:p w:rsidR="007D794B" w:rsidRPr="00D50A84" w:rsidRDefault="00D423B9" w:rsidP="007D794B"/>
    <w:p w:rsidR="00263064" w:rsidRPr="00D50A84" w:rsidRDefault="00D423B9" w:rsidP="007D794B"/>
    <w:p w:rsidR="00B04FDA" w:rsidRPr="00D50A84" w:rsidRDefault="00D423B9" w:rsidP="007D794B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290819" w:rsidTr="007D794B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7D794B" w:rsidRPr="00D50A84" w:rsidRDefault="00D423B9" w:rsidP="007D794B">
            <w:pPr>
              <w:rPr>
                <w:b/>
              </w:rPr>
            </w:pPr>
            <w:bookmarkStart w:id="6" w:name="RecipientIntroduction" w:colFirst="0" w:colLast="0"/>
            <w:r w:rsidRPr="00D50A84">
              <w:rPr>
                <w:b/>
              </w:rPr>
              <w:t>Stellungnahme</w:t>
            </w:r>
            <w:r w:rsidRPr="00D50A84">
              <w:rPr>
                <w:b/>
              </w:rPr>
              <w:t xml:space="preserve"> eingereicht von:</w:t>
            </w:r>
          </w:p>
          <w:p w:rsidR="00B04FDA" w:rsidRPr="00D50A84" w:rsidRDefault="00D423B9" w:rsidP="007D794B"/>
          <w:p w:rsidR="00D758DD" w:rsidRPr="00D50A84" w:rsidRDefault="00D423B9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50A84">
              <w:t xml:space="preserve">Name: </w:t>
            </w:r>
            <w:r w:rsidRPr="00D50A84">
              <w:tab/>
            </w:r>
            <w:sdt>
              <w:sdtPr>
                <w:id w:val="-1428499925"/>
                <w:placeholder>
                  <w:docPart w:val="49ACAA696D984125AE476E7D6D859702"/>
                </w:placeholder>
                <w:showingPlcHdr/>
              </w:sdtPr>
              <w:sdtEndPr/>
              <w:sdtContent>
                <w:r w:rsidRPr="00D50A8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758DD" w:rsidRPr="00D50A84" w:rsidRDefault="00D423B9" w:rsidP="00D758DD">
            <w:pPr>
              <w:tabs>
                <w:tab w:val="left" w:pos="3402"/>
                <w:tab w:val="right" w:pos="9185"/>
              </w:tabs>
              <w:ind w:left="3402" w:hanging="3402"/>
            </w:pPr>
          </w:p>
          <w:p w:rsidR="0090793F" w:rsidRPr="00D50A84" w:rsidRDefault="00D423B9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50A84">
              <w:t>Adresse:</w:t>
            </w:r>
            <w:r w:rsidRPr="00D50A84">
              <w:tab/>
            </w:r>
            <w:sdt>
              <w:sdtPr>
                <w:id w:val="394171241"/>
                <w:placeholder>
                  <w:docPart w:val="6831507C2F064DBEA222A94EC84FF343"/>
                </w:placeholder>
                <w:showingPlcHdr/>
              </w:sdtPr>
              <w:sdtEndPr/>
              <w:sdtContent>
                <w:r w:rsidRPr="00D50A8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90793F" w:rsidRPr="00D50A84" w:rsidRDefault="00D423B9" w:rsidP="0090793F">
            <w:pPr>
              <w:tabs>
                <w:tab w:val="left" w:pos="3402"/>
              </w:tabs>
            </w:pPr>
          </w:p>
          <w:p w:rsidR="00B04FDA" w:rsidRPr="00D50A84" w:rsidRDefault="00D423B9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50A84">
              <w:t>Ansprechpartner für Rückfragen:</w:t>
            </w:r>
            <w:r w:rsidRPr="00D50A84">
              <w:tab/>
            </w:r>
            <w:sdt>
              <w:sdtPr>
                <w:id w:val="-468825961"/>
                <w:placeholder>
                  <w:docPart w:val="4992BF17101F4457BDD54AC1C9A1353E"/>
                </w:placeholder>
                <w:showingPlcHdr/>
              </w:sdtPr>
              <w:sdtEndPr/>
              <w:sdtContent>
                <w:r w:rsidRPr="00D50A8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04FDA" w:rsidRPr="00D50A84" w:rsidRDefault="00D423B9" w:rsidP="0090793F">
            <w:pPr>
              <w:tabs>
                <w:tab w:val="left" w:pos="3402"/>
              </w:tabs>
            </w:pPr>
          </w:p>
          <w:p w:rsidR="00B04FDA" w:rsidRPr="00D50A84" w:rsidRDefault="00D423B9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50A84">
              <w:t>Telefonnummer:</w:t>
            </w:r>
            <w:r w:rsidRPr="00D50A84">
              <w:tab/>
            </w:r>
            <w:sdt>
              <w:sdtPr>
                <w:id w:val="-1622833676"/>
                <w:placeholder>
                  <w:docPart w:val="BEFBF590066E4042A2F858B152812B24"/>
                </w:placeholder>
                <w:showingPlcHdr/>
              </w:sdtPr>
              <w:sdtEndPr/>
              <w:sdtContent>
                <w:r w:rsidRPr="00D50A8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04FDA" w:rsidRPr="00D50A84" w:rsidRDefault="00D423B9" w:rsidP="0090793F">
            <w:pPr>
              <w:tabs>
                <w:tab w:val="left" w:pos="3402"/>
              </w:tabs>
            </w:pPr>
          </w:p>
          <w:p w:rsidR="00B04FDA" w:rsidRPr="00D50A84" w:rsidRDefault="00D423B9" w:rsidP="00D758DD">
            <w:pPr>
              <w:tabs>
                <w:tab w:val="left" w:pos="3402"/>
                <w:tab w:val="right" w:pos="9185"/>
              </w:tabs>
              <w:ind w:left="3402" w:hanging="3402"/>
            </w:pPr>
            <w:r w:rsidRPr="00D50A84">
              <w:t>E-Mail-Adresse:</w:t>
            </w:r>
            <w:r w:rsidRPr="00D50A84">
              <w:tab/>
            </w:r>
            <w:sdt>
              <w:sdtPr>
                <w:id w:val="-1314172943"/>
                <w:placeholder>
                  <w:docPart w:val="E9B7C2AB2EE540D68683CB653793C26B"/>
                </w:placeholder>
                <w:showingPlcHdr/>
              </w:sdtPr>
              <w:sdtEndPr/>
              <w:sdtContent>
                <w:r w:rsidRPr="00D50A8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90819" w:rsidTr="007D794B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B04FDA" w:rsidRPr="00D50A84" w:rsidRDefault="00D423B9" w:rsidP="007D794B">
            <w:pPr>
              <w:rPr>
                <w:b/>
              </w:rPr>
            </w:pPr>
          </w:p>
        </w:tc>
      </w:tr>
      <w:bookmarkEnd w:id="6"/>
    </w:tbl>
    <w:p w:rsidR="007D794B" w:rsidRPr="00D50A84" w:rsidRDefault="00D423B9" w:rsidP="007D794B"/>
    <w:p w:rsidR="00B04FDA" w:rsidRPr="00D50A84" w:rsidRDefault="00D423B9" w:rsidP="007D794B"/>
    <w:p w:rsidR="00B04FDA" w:rsidRPr="00D50A84" w:rsidRDefault="00D423B9" w:rsidP="007D794B"/>
    <w:p w:rsidR="00B04FDA" w:rsidRPr="00D50A84" w:rsidRDefault="00D423B9" w:rsidP="007D794B"/>
    <w:p w:rsidR="00B04FDA" w:rsidRPr="00D50A84" w:rsidRDefault="00D423B9" w:rsidP="0090793F">
      <w:r w:rsidRPr="00D50A84">
        <w:t xml:space="preserve">Wir danken für die Rücksendung des Fragebogens bis am </w:t>
      </w:r>
      <w:r w:rsidRPr="00D50A84">
        <w:rPr>
          <w:b/>
        </w:rPr>
        <w:t>31. Januar 2018</w:t>
      </w:r>
      <w:r w:rsidRPr="00D50A84">
        <w:t xml:space="preserve"> per E-Mail an: </w:t>
      </w:r>
      <w:hyperlink r:id="rId19" w:history="1">
        <w:r w:rsidRPr="00D50A84">
          <w:rPr>
            <w:rStyle w:val="Hyperlink"/>
          </w:rPr>
          <w:t>vernehmlassung.fd@lu.ch</w:t>
        </w:r>
      </w:hyperlink>
    </w:p>
    <w:p w:rsidR="00B04FDA" w:rsidRPr="00D50A84" w:rsidRDefault="00D423B9" w:rsidP="007D794B"/>
    <w:p w:rsidR="00B04FDA" w:rsidRPr="00D50A84" w:rsidRDefault="00D423B9" w:rsidP="007D794B"/>
    <w:p w:rsidR="00B04FDA" w:rsidRPr="00D50A84" w:rsidRDefault="00D423B9" w:rsidP="007D794B"/>
    <w:p w:rsidR="00B04FDA" w:rsidRPr="00D50A84" w:rsidRDefault="00D423B9" w:rsidP="007D794B"/>
    <w:p w:rsidR="00B04FDA" w:rsidRPr="00D50A84" w:rsidRDefault="00D423B9" w:rsidP="007D794B"/>
    <w:p w:rsidR="00B04FDA" w:rsidRPr="00D50A84" w:rsidRDefault="00D423B9" w:rsidP="007D794B">
      <w:r w:rsidRPr="00D50A84">
        <w:t xml:space="preserve">Sämtliche Unterlagen zur Steuergesetzrevision </w:t>
      </w:r>
      <w:r w:rsidRPr="00D50A84">
        <w:t xml:space="preserve">2019 </w:t>
      </w:r>
      <w:r w:rsidRPr="00D50A84">
        <w:t>inkl. Vernehmlassungsbotschaft finden Sie unter folgender Adresse:</w:t>
      </w:r>
    </w:p>
    <w:p w:rsidR="00AD77F4" w:rsidRPr="00D50A84" w:rsidRDefault="00D423B9" w:rsidP="007D794B"/>
    <w:p w:rsidR="00AD77F4" w:rsidRPr="00D50A84" w:rsidRDefault="00D423B9" w:rsidP="007D794B">
      <w:hyperlink r:id="rId20" w:history="1">
        <w:r w:rsidRPr="00D50A84">
          <w:rPr>
            <w:rStyle w:val="Hyperlink"/>
          </w:rPr>
          <w:t>www.lu.ch/verwaltung/FD/fd_vernehmlassungen_stellungnahmen</w:t>
        </w:r>
      </w:hyperlink>
    </w:p>
    <w:p w:rsidR="0090793F" w:rsidRPr="00D50A84" w:rsidRDefault="00D423B9" w:rsidP="007D794B"/>
    <w:p w:rsidR="00AD77F4" w:rsidRPr="00D50A84" w:rsidRDefault="00D423B9">
      <w:r w:rsidRPr="00D50A84">
        <w:br w:type="page"/>
      </w:r>
    </w:p>
    <w:p w:rsidR="00AD77F4" w:rsidRPr="00D50A84" w:rsidRDefault="00D423B9" w:rsidP="00AD77F4">
      <w:pPr>
        <w:rPr>
          <w:b/>
        </w:rPr>
      </w:pPr>
      <w:r w:rsidRPr="00D50A84">
        <w:rPr>
          <w:b/>
        </w:rPr>
        <w:lastRenderedPageBreak/>
        <w:t xml:space="preserve">1. Erhöhung der Dividendenbesteuerung </w:t>
      </w:r>
    </w:p>
    <w:p w:rsidR="00AD77F4" w:rsidRPr="00D50A84" w:rsidRDefault="00D423B9" w:rsidP="00AD77F4">
      <w:r w:rsidRPr="00D50A84">
        <w:t>(vgl. Kap. 2; § 25b Abs. 1, § 27 Abs. 3 Entwurf)</w:t>
      </w:r>
    </w:p>
    <w:p w:rsidR="00AD77F4" w:rsidRPr="00D50A84" w:rsidRDefault="00D423B9" w:rsidP="00AD77F4"/>
    <w:p w:rsidR="00AD77F4" w:rsidRPr="00D50A84" w:rsidRDefault="00D423B9" w:rsidP="00AD77F4">
      <w:r w:rsidRPr="00D50A84">
        <w:t>Sind Sie mit der Erhöhung des Teilbesteuerungssatzes für Erträge aus massgebenden Beteiligungen auf 70% einverstanden?</w:t>
      </w:r>
    </w:p>
    <w:p w:rsidR="00AD77F4" w:rsidRPr="00D50A84" w:rsidRDefault="00D423B9" w:rsidP="00AD77F4"/>
    <w:p w:rsidR="00AD77F4" w:rsidRPr="00D50A84" w:rsidRDefault="00D423B9" w:rsidP="00AD77F4">
      <w:sdt>
        <w:sdtPr>
          <w:id w:val="-161127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A84">
            <w:rPr>
              <w:rFonts w:ascii="MS Gothic" w:eastAsia="MS Gothic" w:hAnsi="MS Gothic" w:hint="eastAsia"/>
            </w:rPr>
            <w:t>☐</w:t>
          </w:r>
        </w:sdtContent>
      </w:sdt>
      <w:r w:rsidRPr="00D50A84">
        <w:t xml:space="preserve"> Ja</w:t>
      </w:r>
      <w:r w:rsidRPr="00D50A84">
        <w:tab/>
      </w:r>
      <w:r w:rsidRPr="00D50A84">
        <w:tab/>
      </w:r>
      <w:sdt>
        <w:sdtPr>
          <w:id w:val="98051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A84">
            <w:rPr>
              <w:rFonts w:ascii="MS Gothic" w:eastAsia="MS Gothic" w:hAnsi="MS Gothic" w:hint="eastAsia"/>
            </w:rPr>
            <w:t>☐</w:t>
          </w:r>
        </w:sdtContent>
      </w:sdt>
      <w:r w:rsidRPr="00D50A84">
        <w:t xml:space="preserve"> Nein</w:t>
      </w:r>
    </w:p>
    <w:p w:rsidR="00AD77F4" w:rsidRPr="00D50A84" w:rsidRDefault="00D423B9" w:rsidP="00AD77F4"/>
    <w:p w:rsidR="00AD77F4" w:rsidRPr="00D50A84" w:rsidRDefault="00D423B9" w:rsidP="00AD77F4">
      <w:r w:rsidRPr="00D50A84">
        <w:t>Begründung/Erläuterung</w:t>
      </w:r>
      <w:r w:rsidRPr="00D50A84">
        <w:t>en:</w:t>
      </w:r>
    </w:p>
    <w:p w:rsidR="00D61B9A" w:rsidRPr="00D50A84" w:rsidRDefault="00D423B9" w:rsidP="00AD77F4"/>
    <w:sdt>
      <w:sdtPr>
        <w:id w:val="861015781"/>
        <w:showingPlcHdr/>
      </w:sdtPr>
      <w:sdtEndPr/>
      <w:sdtContent>
        <w:p w:rsidR="00AD77F4" w:rsidRPr="00D50A84" w:rsidRDefault="00D423B9" w:rsidP="00AD77F4">
          <w:r w:rsidRPr="00D50A84">
            <w:rPr>
              <w:rStyle w:val="Platzhaltertext"/>
            </w:rPr>
            <w:t>Klicken Sie hier, um Text einzugeben.</w:t>
          </w:r>
        </w:p>
      </w:sdtContent>
    </w:sdt>
    <w:p w:rsidR="00AD77F4" w:rsidRPr="00D50A84" w:rsidRDefault="00D423B9" w:rsidP="00AD77F4"/>
    <w:p w:rsidR="001D73E8" w:rsidRPr="00D50A84" w:rsidRDefault="00D423B9" w:rsidP="00AD77F4"/>
    <w:p w:rsidR="00AD77F4" w:rsidRPr="00D50A84" w:rsidRDefault="00D423B9" w:rsidP="00AD77F4">
      <w:pPr>
        <w:rPr>
          <w:b/>
        </w:rPr>
      </w:pPr>
      <w:r w:rsidRPr="00D50A84">
        <w:rPr>
          <w:b/>
        </w:rPr>
        <w:t xml:space="preserve">2. Abzug von Kinderbetreuungskosten </w:t>
      </w:r>
    </w:p>
    <w:p w:rsidR="00AD77F4" w:rsidRPr="00D50A84" w:rsidRDefault="00D423B9" w:rsidP="00AD77F4">
      <w:r w:rsidRPr="00D50A84">
        <w:t>(s. Kap. 3; § 40 Abs. 1, § 42 Abs. 1, Abs. 2 Entwurf)</w:t>
      </w:r>
    </w:p>
    <w:p w:rsidR="00AD77F4" w:rsidRPr="00D50A84" w:rsidRDefault="00D423B9" w:rsidP="00AD77F4"/>
    <w:p w:rsidR="00AD77F4" w:rsidRPr="00D50A84" w:rsidRDefault="00D423B9" w:rsidP="00AD77F4">
      <w:r w:rsidRPr="00D50A84">
        <w:t>Sind Sie mit der Umgestaltung der Abzüge der Kinderbetreuungskosten (Abschaffung des Eigenbetreuungsabzugs von CHF 1</w:t>
      </w:r>
      <w:r w:rsidRPr="00D50A84">
        <w:t>'</w:t>
      </w:r>
      <w:r w:rsidRPr="00D50A84">
        <w:t>000 und Erhöhung des Fremdbetreuungsabzugs auf CHF 6'700) einverstanden?</w:t>
      </w:r>
    </w:p>
    <w:p w:rsidR="00AD77F4" w:rsidRPr="00D50A84" w:rsidRDefault="00D423B9" w:rsidP="00AD77F4"/>
    <w:p w:rsidR="00AD77F4" w:rsidRPr="00D50A84" w:rsidRDefault="00D423B9" w:rsidP="00AD77F4">
      <w:sdt>
        <w:sdtPr>
          <w:id w:val="-104474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A84">
            <w:rPr>
              <w:rFonts w:ascii="MS Gothic" w:eastAsia="MS Gothic" w:hAnsi="MS Gothic" w:hint="eastAsia"/>
            </w:rPr>
            <w:t>☐</w:t>
          </w:r>
        </w:sdtContent>
      </w:sdt>
      <w:r w:rsidRPr="00D50A84">
        <w:t xml:space="preserve"> Ja</w:t>
      </w:r>
      <w:r w:rsidRPr="00D50A84">
        <w:tab/>
      </w:r>
      <w:r w:rsidRPr="00D50A84">
        <w:tab/>
      </w:r>
      <w:sdt>
        <w:sdtPr>
          <w:id w:val="128623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A84">
            <w:rPr>
              <w:rFonts w:ascii="MS Gothic" w:eastAsia="MS Gothic" w:hAnsi="MS Gothic" w:hint="eastAsia"/>
            </w:rPr>
            <w:t>☐</w:t>
          </w:r>
        </w:sdtContent>
      </w:sdt>
      <w:r w:rsidRPr="00D50A84">
        <w:t xml:space="preserve"> Nein</w:t>
      </w:r>
    </w:p>
    <w:p w:rsidR="00AD77F4" w:rsidRPr="00D50A84" w:rsidRDefault="00D423B9" w:rsidP="00AD77F4"/>
    <w:p w:rsidR="00AD77F4" w:rsidRPr="00D50A84" w:rsidRDefault="00D423B9" w:rsidP="00AD77F4">
      <w:r w:rsidRPr="00D50A84">
        <w:t>Begründung/Erläuterungen:</w:t>
      </w:r>
    </w:p>
    <w:p w:rsidR="00AD77F4" w:rsidRPr="00D50A84" w:rsidRDefault="00D423B9" w:rsidP="00AD77F4"/>
    <w:sdt>
      <w:sdtPr>
        <w:id w:val="1134606115"/>
        <w:showingPlcHdr/>
      </w:sdtPr>
      <w:sdtEndPr/>
      <w:sdtContent>
        <w:p w:rsidR="00AD77F4" w:rsidRPr="00D50A84" w:rsidRDefault="00D423B9" w:rsidP="00AD77F4">
          <w:r w:rsidRPr="00D50A84">
            <w:rPr>
              <w:rStyle w:val="Platzhaltertext"/>
            </w:rPr>
            <w:t>Klicken Sie hier, um Text einzugeben.</w:t>
          </w:r>
        </w:p>
      </w:sdtContent>
    </w:sdt>
    <w:p w:rsidR="00AD77F4" w:rsidRPr="00D50A84" w:rsidRDefault="00D423B9" w:rsidP="00AD77F4"/>
    <w:p w:rsidR="00AD77F4" w:rsidRPr="00D50A84" w:rsidRDefault="00D423B9" w:rsidP="00AD77F4"/>
    <w:p w:rsidR="00AD77F4" w:rsidRPr="00D50A84" w:rsidRDefault="00D423B9" w:rsidP="00AD77F4">
      <w:pPr>
        <w:rPr>
          <w:b/>
        </w:rPr>
      </w:pPr>
      <w:r w:rsidRPr="00D50A84">
        <w:rPr>
          <w:b/>
        </w:rPr>
        <w:t>3. Inkrafttreten</w:t>
      </w:r>
    </w:p>
    <w:p w:rsidR="00AD77F4" w:rsidRPr="00D50A84" w:rsidRDefault="00D423B9" w:rsidP="00AD77F4">
      <w:r w:rsidRPr="00D50A84">
        <w:t>Sind Sie mit dem Inkrafttreten auf den 1. Januar 2019 einverstanden?</w:t>
      </w:r>
    </w:p>
    <w:p w:rsidR="00AD77F4" w:rsidRPr="00D50A84" w:rsidRDefault="00D423B9" w:rsidP="00AD77F4"/>
    <w:p w:rsidR="00AD77F4" w:rsidRPr="00D50A84" w:rsidRDefault="00D423B9" w:rsidP="00AD77F4">
      <w:sdt>
        <w:sdtPr>
          <w:id w:val="-192987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A84">
            <w:rPr>
              <w:rFonts w:ascii="MS Gothic" w:eastAsia="MS Gothic" w:hAnsi="MS Gothic" w:hint="eastAsia"/>
            </w:rPr>
            <w:t>☐</w:t>
          </w:r>
        </w:sdtContent>
      </w:sdt>
      <w:r w:rsidRPr="00D50A84">
        <w:t xml:space="preserve"> Ja</w:t>
      </w:r>
      <w:r w:rsidRPr="00D50A84">
        <w:tab/>
      </w:r>
      <w:r w:rsidRPr="00D50A84">
        <w:tab/>
      </w:r>
      <w:sdt>
        <w:sdtPr>
          <w:id w:val="109944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A84">
            <w:rPr>
              <w:rFonts w:ascii="MS Gothic" w:eastAsia="MS Gothic" w:hAnsi="MS Gothic" w:hint="eastAsia"/>
            </w:rPr>
            <w:t>☐</w:t>
          </w:r>
        </w:sdtContent>
      </w:sdt>
      <w:r w:rsidRPr="00D50A84">
        <w:t xml:space="preserve"> Nein</w:t>
      </w:r>
    </w:p>
    <w:p w:rsidR="00AD77F4" w:rsidRPr="00D50A84" w:rsidRDefault="00D423B9" w:rsidP="00AD77F4"/>
    <w:p w:rsidR="00AD77F4" w:rsidRPr="00D50A84" w:rsidRDefault="00D423B9" w:rsidP="00AD77F4">
      <w:r w:rsidRPr="00D50A84">
        <w:t>Begründung/Erläuterungen:</w:t>
      </w:r>
    </w:p>
    <w:p w:rsidR="00AD77F4" w:rsidRPr="00D50A84" w:rsidRDefault="00D423B9" w:rsidP="00AD77F4"/>
    <w:sdt>
      <w:sdtPr>
        <w:id w:val="-630322725"/>
        <w:showingPlcHdr/>
      </w:sdtPr>
      <w:sdtEndPr/>
      <w:sdtContent>
        <w:p w:rsidR="00D61B9A" w:rsidRPr="00D50A84" w:rsidRDefault="00D423B9" w:rsidP="00AD77F4">
          <w:r w:rsidRPr="00D50A84">
            <w:rPr>
              <w:rStyle w:val="Platzhaltertext"/>
            </w:rPr>
            <w:t>Klicken Sie hier, um Text einzugeben.</w:t>
          </w:r>
        </w:p>
      </w:sdtContent>
    </w:sdt>
    <w:p w:rsidR="00AD77F4" w:rsidRPr="00D50A84" w:rsidRDefault="00D423B9" w:rsidP="00AD77F4">
      <w:pPr>
        <w:rPr>
          <w:b/>
        </w:rPr>
      </w:pPr>
    </w:p>
    <w:p w:rsidR="00D61B9A" w:rsidRPr="00D50A84" w:rsidRDefault="00D423B9" w:rsidP="00AD77F4">
      <w:pPr>
        <w:rPr>
          <w:b/>
        </w:rPr>
      </w:pPr>
    </w:p>
    <w:p w:rsidR="00AD77F4" w:rsidRPr="00D50A84" w:rsidRDefault="00D423B9" w:rsidP="00AD77F4">
      <w:pPr>
        <w:rPr>
          <w:b/>
        </w:rPr>
      </w:pPr>
      <w:r w:rsidRPr="00D50A84">
        <w:rPr>
          <w:b/>
        </w:rPr>
        <w:t>4. Bemerkungen</w:t>
      </w:r>
    </w:p>
    <w:p w:rsidR="00AD77F4" w:rsidRPr="00D50A84" w:rsidRDefault="00D423B9" w:rsidP="00AD77F4">
      <w:r w:rsidRPr="00D50A84">
        <w:t>Haben Sie weitere Bemerkungen?</w:t>
      </w:r>
    </w:p>
    <w:p w:rsidR="00AD77F4" w:rsidRPr="00D50A84" w:rsidRDefault="00D423B9" w:rsidP="00AD77F4"/>
    <w:sdt>
      <w:sdtPr>
        <w:id w:val="797337359"/>
        <w:showingPlcHdr/>
      </w:sdtPr>
      <w:sdtEndPr/>
      <w:sdtContent>
        <w:p w:rsidR="00D61B9A" w:rsidRPr="00D50A84" w:rsidRDefault="00D423B9" w:rsidP="00AD77F4">
          <w:r w:rsidRPr="00D50A84">
            <w:rPr>
              <w:rStyle w:val="Platzhaltertext"/>
            </w:rPr>
            <w:t>Klicken Sie hier, um Text einzugeben.</w:t>
          </w:r>
        </w:p>
      </w:sdtContent>
    </w:sdt>
    <w:p w:rsidR="007D794B" w:rsidRPr="00D50A84" w:rsidRDefault="00D423B9" w:rsidP="00AD77F4"/>
    <w:p w:rsidR="007D794B" w:rsidRPr="00D50A84" w:rsidRDefault="00D423B9" w:rsidP="00AD77F4"/>
    <w:p w:rsidR="007D794B" w:rsidRPr="00D50A84" w:rsidRDefault="00D423B9" w:rsidP="00AD77F4"/>
    <w:p w:rsidR="007D794B" w:rsidRPr="00D50A84" w:rsidRDefault="00D423B9" w:rsidP="00AD77F4"/>
    <w:sectPr w:rsidR="007D794B" w:rsidRPr="00D50A84" w:rsidSect="00B83CF5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1134" w:bottom="567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B9" w:rsidRDefault="00D423B9">
      <w:r>
        <w:separator/>
      </w:r>
    </w:p>
  </w:endnote>
  <w:endnote w:type="continuationSeparator" w:id="0">
    <w:p w:rsidR="00D423B9" w:rsidRDefault="00D4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D50A84" w:rsidRDefault="00D423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4"/>
    </w:tblGrid>
    <w:tr w:rsidR="00290819" w:rsidTr="00AD77F4">
      <w:tc>
        <w:tcPr>
          <w:tcW w:w="9214" w:type="dxa"/>
        </w:tcPr>
        <w:p w:rsidR="003D2666" w:rsidRPr="00D50A84" w:rsidRDefault="00D423B9" w:rsidP="007D794B">
          <w:pPr>
            <w:pStyle w:val="Fusszeile-Seite"/>
            <w:rPr>
              <w:lang w:eastAsia="de-DE"/>
            </w:rPr>
          </w:pP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IF 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NUMPAGES </w:instrText>
          </w:r>
          <w:r w:rsidRPr="00D50A84">
            <w:rPr>
              <w:lang w:eastAsia="de-DE"/>
            </w:rPr>
            <w:fldChar w:fldCharType="separate"/>
          </w:r>
          <w:r w:rsidR="00F22786">
            <w:rPr>
              <w:noProof/>
              <w:lang w:eastAsia="de-DE"/>
            </w:rPr>
            <w:instrText>2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 &gt; "1" "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IF 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DOCPROPERTY "Doc.Page"\*CHARFORMAT </w:instrText>
          </w:r>
          <w:r w:rsidRPr="00D50A84">
            <w:rPr>
              <w:lang w:eastAsia="de-DE"/>
            </w:rPr>
            <w:fldChar w:fldCharType="separate"/>
          </w:r>
          <w:r w:rsidRPr="00D50A84">
            <w:rPr>
              <w:lang w:eastAsia="de-DE"/>
            </w:rPr>
            <w:instrText>Seite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 = "" "Seite" "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IF 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DOCPROPERTY "Doc.Page"\*CHARFORMAT </w:instrText>
          </w:r>
          <w:r w:rsidRPr="00D50A84">
            <w:rPr>
              <w:lang w:eastAsia="de-DE"/>
            </w:rPr>
            <w:fldChar w:fldCharType="separate"/>
          </w:r>
          <w:r w:rsidRPr="00D50A84">
            <w:rPr>
              <w:lang w:eastAsia="de-DE"/>
            </w:rPr>
            <w:instrText>Seite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 = "Doc.Page" "Seite" "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DOCPROPERTY "Doc.Page"\*CHARFORMAT </w:instrText>
          </w:r>
          <w:r w:rsidRPr="00D50A84">
            <w:rPr>
              <w:lang w:eastAsia="de-DE"/>
            </w:rPr>
            <w:fldChar w:fldCharType="separate"/>
          </w:r>
          <w:r w:rsidRPr="00D50A84">
            <w:rPr>
              <w:lang w:eastAsia="de-DE"/>
            </w:rPr>
            <w:instrText>Seite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" </w:instrText>
          </w:r>
          <w:r w:rsidRPr="00D50A84">
            <w:rPr>
              <w:lang w:eastAsia="de-DE"/>
            </w:rPr>
            <w:fldChar w:fldCharType="separate"/>
          </w:r>
          <w:r w:rsidRPr="00D50A84">
            <w:rPr>
              <w:lang w:eastAsia="de-DE"/>
            </w:rPr>
            <w:instrText>Seite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" </w:instrText>
          </w:r>
          <w:r w:rsidRPr="00D50A84">
            <w:rPr>
              <w:lang w:eastAsia="de-DE"/>
            </w:rPr>
            <w:fldChar w:fldCharType="separate"/>
          </w:r>
          <w:r w:rsidR="00F22786" w:rsidRPr="00D50A84">
            <w:rPr>
              <w:noProof/>
              <w:lang w:eastAsia="de-DE"/>
            </w:rPr>
            <w:instrText>Seite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 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PAGE </w:instrText>
          </w:r>
          <w:r w:rsidRPr="00D50A84">
            <w:rPr>
              <w:lang w:eastAsia="de-DE"/>
            </w:rPr>
            <w:fldChar w:fldCharType="separate"/>
          </w:r>
          <w:r w:rsidR="00F22786">
            <w:rPr>
              <w:noProof/>
              <w:lang w:eastAsia="de-DE"/>
            </w:rPr>
            <w:instrText>1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 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IF 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DOCPROPERTY "Doc.of"\*CHARFORMAT </w:instrText>
          </w:r>
          <w:r w:rsidRPr="00D50A84">
            <w:rPr>
              <w:lang w:eastAsia="de-DE"/>
            </w:rPr>
            <w:fldChar w:fldCharType="separate"/>
          </w:r>
          <w:r w:rsidRPr="00D50A84">
            <w:rPr>
              <w:lang w:eastAsia="de-DE"/>
            </w:rPr>
            <w:instrText>von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 = "" "von" "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IF 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DOCPROPERTY "Doc.of"\*CHARFORMAT </w:instrText>
          </w:r>
          <w:r w:rsidRPr="00D50A84">
            <w:rPr>
              <w:lang w:eastAsia="de-DE"/>
            </w:rPr>
            <w:fldChar w:fldCharType="separate"/>
          </w:r>
          <w:r w:rsidRPr="00D50A84">
            <w:rPr>
              <w:lang w:eastAsia="de-DE"/>
            </w:rPr>
            <w:instrText>von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 = "Doc.of" </w:instrText>
          </w:r>
          <w:r w:rsidRPr="00D50A84">
            <w:rPr>
              <w:lang w:eastAsia="de-DE"/>
            </w:rPr>
            <w:instrText>"von" "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DOCPROPERTY "Doc.of"\*CHARFORMAT </w:instrText>
          </w:r>
          <w:r w:rsidRPr="00D50A84">
            <w:rPr>
              <w:lang w:eastAsia="de-DE"/>
            </w:rPr>
            <w:fldChar w:fldCharType="separate"/>
          </w:r>
          <w:r w:rsidRPr="00D50A84">
            <w:rPr>
              <w:lang w:eastAsia="de-DE"/>
            </w:rPr>
            <w:instrText>von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" </w:instrText>
          </w:r>
          <w:r w:rsidRPr="00D50A84">
            <w:rPr>
              <w:lang w:eastAsia="de-DE"/>
            </w:rPr>
            <w:fldChar w:fldCharType="separate"/>
          </w:r>
          <w:r w:rsidR="00F22786" w:rsidRPr="00D50A84">
            <w:rPr>
              <w:noProof/>
              <w:lang w:eastAsia="de-DE"/>
            </w:rPr>
            <w:instrText>von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" </w:instrText>
          </w:r>
          <w:r w:rsidRPr="00D50A84">
            <w:rPr>
              <w:lang w:eastAsia="de-DE"/>
            </w:rPr>
            <w:fldChar w:fldCharType="separate"/>
          </w:r>
          <w:r w:rsidR="00F22786" w:rsidRPr="00D50A84">
            <w:rPr>
              <w:noProof/>
              <w:lang w:eastAsia="de-DE"/>
            </w:rPr>
            <w:instrText>von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 xml:space="preserve"> </w:instrText>
          </w:r>
          <w:r w:rsidRPr="00D50A84">
            <w:rPr>
              <w:lang w:eastAsia="de-DE"/>
            </w:rPr>
            <w:fldChar w:fldCharType="begin"/>
          </w:r>
          <w:r w:rsidRPr="00D50A84">
            <w:rPr>
              <w:lang w:eastAsia="de-DE"/>
            </w:rPr>
            <w:instrText xml:space="preserve"> NUMPAGES </w:instrText>
          </w:r>
          <w:r w:rsidRPr="00D50A84">
            <w:rPr>
              <w:lang w:eastAsia="de-DE"/>
            </w:rPr>
            <w:fldChar w:fldCharType="separate"/>
          </w:r>
          <w:r w:rsidR="00F22786">
            <w:rPr>
              <w:noProof/>
              <w:lang w:eastAsia="de-DE"/>
            </w:rPr>
            <w:instrText>2</w:instrText>
          </w:r>
          <w:r w:rsidRPr="00D50A84">
            <w:rPr>
              <w:lang w:eastAsia="de-DE"/>
            </w:rPr>
            <w:fldChar w:fldCharType="end"/>
          </w:r>
          <w:r w:rsidRPr="00D50A84">
            <w:rPr>
              <w:lang w:eastAsia="de-DE"/>
            </w:rPr>
            <w:instrText>"" "</w:instrText>
          </w:r>
          <w:r w:rsidRPr="00D50A84">
            <w:rPr>
              <w:lang w:eastAsia="de-DE"/>
            </w:rPr>
            <w:fldChar w:fldCharType="separate"/>
          </w:r>
          <w:r w:rsidR="00F22786" w:rsidRPr="00D50A84">
            <w:rPr>
              <w:noProof/>
              <w:lang w:eastAsia="de-DE"/>
            </w:rPr>
            <w:t xml:space="preserve">Seite </w:t>
          </w:r>
          <w:r w:rsidR="00F22786">
            <w:rPr>
              <w:noProof/>
              <w:lang w:eastAsia="de-DE"/>
            </w:rPr>
            <w:t>1</w:t>
          </w:r>
          <w:r w:rsidR="00F22786" w:rsidRPr="00D50A84">
            <w:rPr>
              <w:noProof/>
              <w:lang w:eastAsia="de-DE"/>
            </w:rPr>
            <w:t xml:space="preserve"> von </w:t>
          </w:r>
          <w:r w:rsidR="00F22786">
            <w:rPr>
              <w:noProof/>
              <w:lang w:eastAsia="de-DE"/>
            </w:rPr>
            <w:t>2</w:t>
          </w:r>
          <w:r w:rsidRPr="00D50A84">
            <w:rPr>
              <w:lang w:eastAsia="de-DE"/>
            </w:rPr>
            <w:fldChar w:fldCharType="end"/>
          </w:r>
        </w:p>
      </w:tc>
    </w:tr>
    <w:bookmarkStart w:id="2" w:name="FusszeileErsteSeite" w:colFirst="0" w:colLast="0"/>
    <w:tr w:rsidR="00290819" w:rsidTr="00AD77F4">
      <w:tc>
        <w:tcPr>
          <w:tcW w:w="9214" w:type="dxa"/>
        </w:tcPr>
        <w:p w:rsidR="003D2666" w:rsidRPr="00D50A84" w:rsidRDefault="00D423B9" w:rsidP="007D794B">
          <w:pPr>
            <w:rPr>
              <w:color w:val="FFFFFF"/>
              <w:sz w:val="2"/>
              <w:szCs w:val="2"/>
            </w:rPr>
          </w:pPr>
          <w:r w:rsidRPr="00D50A84">
            <w:rPr>
              <w:color w:val="FFFFFF"/>
              <w:sz w:val="2"/>
              <w:szCs w:val="2"/>
            </w:rPr>
            <w:fldChar w:fldCharType="begin"/>
          </w:r>
          <w:r w:rsidRPr="00D50A84">
            <w:rPr>
              <w:color w:val="FFFFFF"/>
              <w:sz w:val="2"/>
              <w:szCs w:val="2"/>
            </w:rPr>
            <w:instrText xml:space="preserve"> IF </w:instrText>
          </w:r>
          <w:r w:rsidRPr="00D50A84">
            <w:rPr>
              <w:color w:val="FFFFFF"/>
              <w:sz w:val="2"/>
              <w:szCs w:val="2"/>
            </w:rPr>
            <w:fldChar w:fldCharType="begin"/>
          </w:r>
          <w:r w:rsidRPr="00D50A84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D50A84">
            <w:rPr>
              <w:color w:val="FFFFFF"/>
              <w:sz w:val="2"/>
              <w:szCs w:val="2"/>
            </w:rPr>
            <w:fldChar w:fldCharType="end"/>
          </w:r>
          <w:r w:rsidRPr="00D50A84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D2666" w:rsidRPr="00D50A84" w:rsidRDefault="00D423B9" w:rsidP="007D794B">
          <w:pPr>
            <w:rPr>
              <w:color w:val="FFFFFF"/>
              <w:sz w:val="2"/>
              <w:szCs w:val="2"/>
              <w:highlight w:val="white"/>
            </w:rPr>
          </w:pPr>
          <w:r w:rsidRPr="00D50A84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D50A84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D50A84">
            <w:rPr>
              <w:color w:val="FFFFFF"/>
              <w:sz w:val="2"/>
              <w:szCs w:val="2"/>
            </w:rPr>
            <w:instrText>Textmarke.Metadaten</w:instrText>
          </w:r>
          <w:r w:rsidRPr="00D50A84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D50A84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D50A84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D50A84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3D2666" w:rsidRPr="00D50A84" w:rsidRDefault="00D423B9" w:rsidP="007D794B">
          <w:pPr>
            <w:rPr>
              <w:color w:val="FFFFFF"/>
              <w:sz w:val="2"/>
              <w:szCs w:val="2"/>
              <w:lang w:eastAsia="de-DE"/>
            </w:rPr>
          </w:pPr>
          <w:r w:rsidRPr="00D50A84">
            <w:rPr>
              <w:color w:val="FFFFFF"/>
              <w:sz w:val="2"/>
              <w:szCs w:val="2"/>
              <w:highlight w:val="white"/>
            </w:rPr>
            <w:instrText xml:space="preserve">" \&lt;OawJumpToField </w:instrText>
          </w:r>
          <w:r w:rsidRPr="00D50A84">
            <w:rPr>
              <w:color w:val="FFFFFF"/>
              <w:sz w:val="2"/>
              <w:szCs w:val="2"/>
              <w:highlight w:val="white"/>
            </w:rPr>
            <w:instrText>value=0/&gt;</w:instrText>
          </w:r>
          <w:r w:rsidRPr="00D50A84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3D2666" w:rsidRPr="00D50A84" w:rsidRDefault="00D423B9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D50A84" w:rsidRDefault="00D423B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Default="00D423B9">
    <w:pPr>
      <w:rPr>
        <w:sz w:val="2"/>
      </w:rPr>
    </w:pPr>
  </w:p>
  <w:tbl>
    <w:tblPr>
      <w:tblW w:w="90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824"/>
    </w:tblGrid>
    <w:tr w:rsidR="00290819" w:rsidTr="00CA21DF">
      <w:tc>
        <w:tcPr>
          <w:tcW w:w="6177" w:type="dxa"/>
          <w:vAlign w:val="center"/>
        </w:tcPr>
        <w:p w:rsidR="003D2666" w:rsidRPr="00486933" w:rsidRDefault="00D423B9" w:rsidP="007D794B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2017-1231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</w:instrText>
          </w:r>
          <w:r w:rsidRPr="00486933">
            <w:rPr>
              <w:lang w:val="en-US" w:eastAsia="de-DE"/>
            </w:rPr>
            <w:instrText>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2017-1231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BEI-FD-Fragebogen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separate"/>
          </w:r>
          <w:r w:rsidRPr="00486933">
            <w:rPr>
              <w:lang w:val="en-US" w:eastAsia="de-DE"/>
            </w:rPr>
            <w:instrText>2017-1231 / BEI-FD-Fragebogen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</w:instrText>
          </w:r>
          <w:r w:rsidRPr="00486933">
            <w:rPr>
              <w:lang w:val="en-US" w:eastAsia="de-DE"/>
            </w:rPr>
            <w:instrText xml:space="preserve">OCPROPERTY "CMIdata.Dok_Titel"\*CHARFORMAT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separate"/>
          </w:r>
          <w:r w:rsidR="00F22786" w:rsidRPr="00486933">
            <w:rPr>
              <w:noProof/>
              <w:lang w:val="en-US" w:eastAsia="de-DE"/>
            </w:rPr>
            <w:t>2017-1231 / BEI-FD-Fragebogen</w: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824" w:type="dxa"/>
        </w:tcPr>
        <w:p w:rsidR="003D2666" w:rsidRPr="00486933" w:rsidRDefault="00D423B9" w:rsidP="007D794B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F22786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F22786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290819" w:rsidTr="00CA21DF">
      <w:tc>
        <w:tcPr>
          <w:tcW w:w="6177" w:type="dxa"/>
          <w:vAlign w:val="center"/>
        </w:tcPr>
        <w:p w:rsidR="003D2666" w:rsidRPr="00F31604" w:rsidRDefault="00D423B9" w:rsidP="007D794B">
          <w:pPr>
            <w:pStyle w:val="Fusszeile-Pfad"/>
            <w:rPr>
              <w:lang w:eastAsia="de-DE"/>
            </w:rPr>
          </w:pPr>
          <w:bookmarkStart w:id="7" w:name="FusszeileFolgeseiten" w:colFirst="0" w:colLast="0"/>
        </w:p>
      </w:tc>
      <w:tc>
        <w:tcPr>
          <w:tcW w:w="2824" w:type="dxa"/>
        </w:tcPr>
        <w:p w:rsidR="003D2666" w:rsidRPr="00A66130" w:rsidRDefault="00D423B9" w:rsidP="007D794B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7"/>
  </w:tbl>
  <w:p w:rsidR="003D2666" w:rsidRDefault="00D423B9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653AD8" w:rsidRDefault="00D423B9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22786">
      <w:rPr>
        <w:noProof/>
      </w:rPr>
      <w:instrText>09.11.2017, 08:10:04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</w:instrText>
    </w:r>
    <w:r w:rsidRPr="00653AD8">
      <w:rPr>
        <w:lang w:val="en-US"/>
      </w:rPr>
      <w:instrText xml:space="preserve">ORMAT 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F22786">
      <w:rPr>
        <w:noProof/>
      </w:rPr>
      <w:t>09.11.2017, 08:10:04</w:t>
    </w:r>
    <w:r w:rsidR="00F22786" w:rsidRPr="00653AD8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</w:instrText>
    </w:r>
    <w:r>
      <w:instrText>value=0/&gt;</w:instrText>
    </w:r>
    <w:r>
      <w:fldChar w:fldCharType="separate"/>
    </w:r>
    <w:r w:rsidR="00F22786">
      <w:rPr>
        <w:noProof/>
      </w:rPr>
      <w:instrText>09.11.2017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F22786">
      <w:rPr>
        <w:noProof/>
      </w:rPr>
      <w:t>09.11.2017</w:t>
    </w:r>
    <w:r w:rsidR="00F22786" w:rsidRPr="00653AD8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B9" w:rsidRDefault="00D423B9">
      <w:r>
        <w:separator/>
      </w:r>
    </w:p>
  </w:footnote>
  <w:footnote w:type="continuationSeparator" w:id="0">
    <w:p w:rsidR="00D423B9" w:rsidRDefault="00D4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D50A84" w:rsidRDefault="00D423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D50A84" w:rsidRDefault="00D423B9" w:rsidP="007D794B">
    <w:pPr>
      <w:ind w:left="-1418"/>
      <w:rPr>
        <w:noProof/>
        <w:color w:val="FFFFFF" w:themeColor="background1"/>
        <w:sz w:val="4"/>
        <w:szCs w:val="4"/>
      </w:rPr>
    </w:pPr>
    <w:r w:rsidRPr="00D50A84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52D99FEA6F9440D58181F31F09648AE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D50A84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D50A84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69228F9F15D84A02B4EFFC3113DD334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noProof/>
            <w:color w:val="FFFFFF" w:themeColor="background1"/>
            <w:sz w:val="4"/>
            <w:szCs w:val="4"/>
          </w:rPr>
          <w:t>AKTEN_AL</w:t>
        </w:r>
      </w:sdtContent>
    </w:sdt>
    <w:r w:rsidRPr="00D50A84">
      <w:rPr>
        <w:noProof/>
        <w:color w:val="FFFFFF" w:themeColor="background1"/>
        <w:sz w:val="4"/>
        <w:szCs w:val="4"/>
      </w:rPr>
      <w:t>±</w:t>
    </w:r>
    <w:r w:rsidRPr="00D50A84">
      <w:rPr>
        <w:noProof/>
        <w:color w:val="FFFFFF" w:themeColor="background1"/>
        <w:sz w:val="4"/>
        <w:szCs w:val="4"/>
      </w:rPr>
      <w:fldChar w:fldCharType="begin"/>
    </w:r>
    <w:r w:rsidRPr="00D50A84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D50A84">
      <w:rPr>
        <w:noProof/>
        <w:color w:val="FFFFFF" w:themeColor="background1"/>
        <w:sz w:val="4"/>
        <w:szCs w:val="4"/>
      </w:rPr>
      <w:fldChar w:fldCharType="end"/>
    </w:r>
    <w:r w:rsidRPr="00D50A84">
      <w:rPr>
        <w:noProof/>
        <w:color w:val="FFFFFF" w:themeColor="background1"/>
        <w:sz w:val="4"/>
        <w:szCs w:val="4"/>
      </w:rPr>
      <w:t>±</w:t>
    </w:r>
    <w:r w:rsidRPr="00D50A84">
      <w:rPr>
        <w:noProof/>
        <w:color w:val="FFFFFF" w:themeColor="background1"/>
        <w:sz w:val="4"/>
        <w:szCs w:val="4"/>
      </w:rPr>
      <w:fldChar w:fldCharType="begin"/>
    </w:r>
    <w:r w:rsidRPr="00D50A84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Pr="00D50A84">
      <w:rPr>
        <w:noProof/>
        <w:color w:val="FFFFFF" w:themeColor="background1"/>
        <w:sz w:val="4"/>
        <w:szCs w:val="4"/>
      </w:rPr>
      <w:fldChar w:fldCharType="separate"/>
    </w:r>
    <w:r w:rsidRPr="00D50A84">
      <w:rPr>
        <w:noProof/>
        <w:color w:val="FFFFFF" w:themeColor="background1"/>
        <w:sz w:val="4"/>
        <w:szCs w:val="4"/>
      </w:rPr>
      <w:t>Dominik Marty</w:t>
    </w:r>
    <w:r w:rsidRPr="00D50A84">
      <w:rPr>
        <w:noProof/>
        <w:color w:val="FFFFFF" w:themeColor="background1"/>
        <w:sz w:val="4"/>
        <w:szCs w:val="4"/>
      </w:rPr>
      <w:fldChar w:fldCharType="end"/>
    </w:r>
    <w:r w:rsidRPr="00D50A84">
      <w:rPr>
        <w:noProof/>
        <w:color w:val="FFFFFF" w:themeColor="background1"/>
        <w:sz w:val="4"/>
        <w:szCs w:val="4"/>
      </w:rPr>
      <w:t>±OMRArchivEnde</w:t>
    </w:r>
  </w:p>
  <w:p w:rsidR="003D2666" w:rsidRPr="00D50A84" w:rsidRDefault="00D423B9" w:rsidP="007D794B">
    <w:r w:rsidRPr="00D50A84"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204" cy="1261730"/>
          <wp:effectExtent l="0" t="0" r="0" b="0"/>
          <wp:wrapNone/>
          <wp:docPr id="1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04" cy="126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0A84">
      <w:t> </w:t>
    </w:r>
  </w:p>
  <w:p w:rsidR="003D2666" w:rsidRPr="00D50A84" w:rsidRDefault="00D423B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7d0aa170-7a06-400a-bceb-e21f" o:spid="_x0000_s3073" type="#_x0000_t75" style="position:absolute;margin-left:-.3pt;margin-top:-.05pt;width:318.8pt;height:105pt;z-index:-251658240;visibility:hidden;mso-wrap-distance-left:9pt;mso-wrap-distance-top:0;mso-wrap-distance-right:9pt;mso-wrap-distance-bottom:0">
          <v:imagedata r:id="rId2" o:title=""/>
          <w10:anchorlock/>
        </v:shape>
      </w:pict>
    </w:r>
    <w:r w:rsidRPr="00D50A84">
      <w:t> </w:t>
    </w:r>
  </w:p>
  <w:p w:rsidR="003D2666" w:rsidRPr="00D50A84" w:rsidRDefault="00D423B9">
    <w:pPr>
      <w:rPr>
        <w:sz w:val="18"/>
      </w:rPr>
    </w:pPr>
  </w:p>
  <w:p w:rsidR="003D2666" w:rsidRPr="00D50A84" w:rsidRDefault="00D423B9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90819" w:rsidTr="007D794B">
      <w:trPr>
        <w:trHeight w:hRule="exact" w:val="20"/>
        <w:hidden/>
      </w:trPr>
      <w:tc>
        <w:tcPr>
          <w:tcW w:w="9071" w:type="dxa"/>
        </w:tcPr>
        <w:p w:rsidR="003D2666" w:rsidRPr="00D50A84" w:rsidRDefault="00D423B9" w:rsidP="007D794B">
          <w:pPr>
            <w:rPr>
              <w:vanish/>
            </w:rPr>
          </w:pPr>
          <w:bookmarkStart w:id="1" w:name="RecipientDeliveryOption"/>
          <w:bookmarkEnd w:id="1"/>
        </w:p>
        <w:p w:rsidR="003D2666" w:rsidRPr="00D50A84" w:rsidRDefault="00D423B9" w:rsidP="007D794B">
          <w:pPr>
            <w:rPr>
              <w:vanish/>
            </w:rPr>
          </w:pPr>
        </w:p>
      </w:tc>
    </w:tr>
  </w:tbl>
  <w:p w:rsidR="003D2666" w:rsidRPr="00D50A84" w:rsidRDefault="00D423B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D50A84" w:rsidRDefault="00D423B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Pr="00EF0E2C" w:rsidRDefault="00D423B9" w:rsidP="007D794B">
    <w:pPr>
      <w:ind w:left="-1418"/>
      <w:rPr>
        <w:color w:val="FFFFFF" w:themeColor="background1"/>
        <w:sz w:val="4"/>
        <w:szCs w:val="4"/>
      </w:rPr>
    </w:pPr>
    <w:r w:rsidRPr="00EF0E2C">
      <w:rPr>
        <w:color w:val="FFFFFF" w:themeColor="background1"/>
        <w:sz w:val="4"/>
        <w:szCs w:val="4"/>
      </w:rPr>
      <w:t>OMRArchivAnfang±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color w:val="FFFFFF" w:themeColor="background1"/>
            <w:sz w:val="4"/>
            <w:szCs w:val="4"/>
          </w:rPr>
          <w:t>AKTEN_AL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 w:rsidRPr="00EF0E2C">
      <w:rPr>
        <w:color w:val="FFFFFF" w:themeColor="background1"/>
        <w:sz w:val="4"/>
        <w:szCs w:val="4"/>
      </w:rPr>
      <w:t>Dominik Marty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</w:p>
  <w:p w:rsidR="003D2666" w:rsidRPr="0051144A" w:rsidRDefault="00D423B9" w:rsidP="007D794B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66" w:rsidRDefault="00D423B9">
    <w:pPr>
      <w:spacing w:line="20" w:lineRule="exact"/>
      <w:rPr>
        <w:sz w:val="2"/>
        <w:szCs w:val="2"/>
      </w:rPr>
    </w:pPr>
  </w:p>
  <w:p w:rsidR="003D2666" w:rsidRPr="00473DA5" w:rsidRDefault="00D423B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C1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AB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A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8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41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CF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00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949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1CA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01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cumentProtection w:edit="forms" w:formatting="1" w:enforcement="1"/>
  <w:defaultTabStop w:val="720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Oktober 2017"/>
    <w:docVar w:name="Date.Format.Long.dateValue" w:val="43024"/>
    <w:docVar w:name="DocumentDate" w:val="11. Oktober 2017"/>
    <w:docVar w:name="DocumentDate.dateValue" w:val="43019"/>
    <w:docVar w:name="MetaTool_officeatwork" w:val="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5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3080714212273705547&quot; EntryUID=&quot;2017052214421195566066&quot;&gt;&lt;Field Name=&quot;UID&quot; Value=&quot;201705221442119556606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2010319473491122385&quot;&gt;&lt;Field Name=&quot;UID&quot; Value=&quot;2012010319473491122385&quot;/&gt;&lt;Field Name=&quot;IDName&quot; Value=&quot;FD, Dienststelle Steuern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Steuern&quot;/&gt;&lt;Field Name=&quot;AddressB2&quot; Value=&quot;&quot;/&gt;&lt;Field Name=&quot;AddressB3&quot; Value=&quot;&quot;/&gt;&lt;Field Name=&quot;AddressB4&quot; Value=&quot;&quot;/&gt;&lt;Field Name=&quot;AddressN1&quot; Value=&quot;Buobenmatt 1, Postfach 3464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FD.Logo.2100.350.emf&quot;/&gt;&lt;Field Name=&quot;LogoBlackWhite&quot; Value=&quot;%Logos%\Luzern.FD.Logo.2100.350.emf&quot;/&gt;&lt;Field Name=&quot;LogoZertifikate&quot; Value=&quot;&quot;/&gt;&lt;Field Name=&quot;Email&quot; Value=&quot;&quot;/&gt;&lt;Field Name=&quot;Internet&quot; Value=&quot;www.steuer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FD.Logo.2100.350.emf&quot;/&gt;&lt;Field Name=&quot;LogoSchriftzug&quot; Value=&quot;&quot;/&gt;&lt;Field Name=&quot;LogoTag&quot; Value=&quot;&quot;/&gt;&lt;Field Name=&quot;Data_UID&quot; Value=&quot;201201031947349112238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10819218437793106613119822232232251230101&quot;&gt;&lt;Field Name=&quot;UID&quot; Value=&quot;10819218437793106613119822232232251230101&quot;/&gt;&lt;Field Name=&quot;IDName&quot; Value=&quot;Furrer Paul, DST&quot;/&gt;&lt;Field Name=&quot;Name&quot; Value=&quot;Paul Furrer&quot;/&gt;&lt;Field Name=&quot;PersonalNumber&quot; Value=&quot;&quot;/&gt;&lt;Field Name=&quot;DirectPhone&quot; Value=&quot;+41 41 228 67 79&quot;/&gt;&lt;Field Name=&quot;DirectFax&quot; Value=&quot;&quot;/&gt;&lt;Field Name=&quot;Mobile&quot; Value=&quot;&quot;/&gt;&lt;Field Name=&quot;EMail&quot; Value=&quot;paul.furrer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u&quot;/&gt;&lt;Field Name=&quot;SignatureAdditional2&quot; Value=&quot;&quot;/&gt;&lt;Field Name=&quot;SignatureAdditional1&quot; Value=&quot;&quot;/&gt;&lt;Field Name=&quot;Lizenz_noetig&quot; Value=&quot;Ja&quot;/&gt;&lt;Field Name=&quot;Data_UID&quot; Value=&quot;1081921843779310661311982223223225123010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45121456816989229711832506013311111513964&quot;&gt;&lt;Field Name=&quot;UID&quot; Value=&quot;45121456816989229711832506013311111513964&quot;/&gt;&lt;Field Name=&quot;IDName&quot; Value=&quot;Marty Dominik, DST&quot;/&gt;&lt;Field Name=&quot;Name&quot; Value=&quot;Dominik Marty&quot;/&gt;&lt;Field Name=&quot;PersonalNumber&quot; Value=&quot;&quot;/&gt;&lt;Field Name=&quot;DirectPhone&quot; Value=&quot;+41 41 228 56 44&quot;/&gt;&lt;Field Name=&quot;DirectFax&quot; Value=&quot;&quot;/&gt;&lt;Field Name=&quot;Mobile&quot; Value=&quot;&quot;/&gt;&lt;Field Name=&quot;EMail&quot; Value=&quot;dominik.marty@lu.ch&quot;/&gt;&lt;Field Name=&quot;Function&quot; Value=&quot;Assistent Geschäfts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&quot;/&gt;&lt;Field Name=&quot;SignatureAdditional2&quot; Value=&quot;&quot;/&gt;&lt;Field Name=&quot;SignatureAdditional1&quot; Value=&quot;&quot;/&gt;&lt;Field Name=&quot;Lizenz_noetig&quot; Value=&quot;Ja&quot;/&gt;&lt;Field Name=&quot;Data_UID&quot; Value=&quot;451214568169892297118325060133111115139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Massenversand&quot; Value=&quot;0&quot;/&gt;&lt;Field Name=&quot;Classification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FD, Dienststelle Steuern%&quot;&lt;/DocProp&gt;_x000d__x000a_    &lt;DocProp UID=&quot;&quot;&gt;WHERE IDName LIKE &quot;FD, Dienststelle Steuern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90819"/>
    <w:rsid w:val="00290819"/>
    <w:rsid w:val="00D423B9"/>
    <w:rsid w:val="00F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docId w15:val="{C76638D5-52E0-42BA-9F7A-B20C2FFA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NoteHeading1">
    <w:name w:val="Note Heading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NoteHeading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43A3E"/>
    <w:rPr>
      <w:color w:val="808080"/>
      <w:lang w:val="de-CH"/>
    </w:rPr>
  </w:style>
  <w:style w:type="character" w:styleId="BesuchterLink">
    <w:name w:val="FollowedHyperlink"/>
    <w:basedOn w:val="Absatz-Standardschriftart"/>
    <w:semiHidden/>
    <w:unhideWhenUsed/>
    <w:rsid w:val="0090793F"/>
    <w:rPr>
      <w:color w:val="800080" w:themeColor="followedHyperlink"/>
      <w:u w:val="single"/>
      <w:lang w:val="de-CH"/>
    </w:rPr>
  </w:style>
  <w:style w:type="character" w:customStyle="1" w:styleId="Formatvorlage1">
    <w:name w:val="Formatvorlage1"/>
    <w:basedOn w:val="Absatz-Standardschriftart"/>
    <w:uiPriority w:val="1"/>
    <w:rsid w:val="00D758DD"/>
    <w:rPr>
      <w:color w:val="auto"/>
      <w:bdr w:val="nil"/>
      <w:shd w:val="clear" w:color="auto" w:fill="DBE5F1" w:themeFill="accent1" w:themeFillTint="33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lu.ch/verwaltung/FD/fd_vernehmlassungen_stellungnahme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mailto:vernehmlassung.fd@lu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ty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99FEA6F9440D58181F31F09648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EACE7-1BA4-46F9-AA70-CCFD85BF572A}"/>
      </w:docPartPr>
      <w:docPartBody>
        <w:p w:rsidR="00790797" w:rsidRDefault="008E5D74" w:rsidP="004B3749">
          <w:pPr>
            <w:pStyle w:val="52D99FEA6F9440D58181F31F09648AEE12"/>
          </w:pPr>
          <w:r w:rsidRPr="00E324AE">
            <w:rPr>
              <w:noProof/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69228F9F15D84A02B4EFFC3113DD3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E60C8-B4D1-493F-A175-03715EDA6487}"/>
      </w:docPartPr>
      <w:docPartBody>
        <w:p w:rsidR="00790797" w:rsidRDefault="008E5D74">
          <w:pPr>
            <w:pStyle w:val="69228F9F15D84A02B4EFFC3113DD334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C8F9333D8EBE43E5B35A8551D6996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FA0A8-30BE-455E-957A-AA5E42B0C4D1}"/>
      </w:docPartPr>
      <w:docPartBody>
        <w:p w:rsidR="00790797" w:rsidRDefault="008E5D74">
          <w:pPr>
            <w:pStyle w:val="C8F9333D8EBE43E5B35A8551D69960CA"/>
          </w:pPr>
          <w:r w:rsidRPr="00E324AE">
            <w:t xml:space="preserve"> </w:t>
          </w:r>
        </w:p>
      </w:docPartBody>
    </w:docPart>
    <w:docPart>
      <w:docPartPr>
        <w:name w:val="66BAA2415DE944509EE9995275E99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E9A8A-BC31-4409-9E24-8D792CFA28E8}"/>
      </w:docPartPr>
      <w:docPartBody>
        <w:p w:rsidR="00790797" w:rsidRDefault="008E5D74" w:rsidP="004B3749">
          <w:pPr>
            <w:pStyle w:val="66BAA2415DE944509EE9995275E99E9F12"/>
          </w:pPr>
          <w:r w:rsidRPr="00E324AE">
            <w:rPr>
              <w:rStyle w:val="Platzhaltertext"/>
            </w:rPr>
            <w:t xml:space="preserve"> </w:t>
          </w:r>
        </w:p>
      </w:docPartBody>
    </w:docPart>
    <w:docPart>
      <w:docPartPr>
        <w:name w:val="2880185F94DD4E1C82928533572AA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32E7-598B-4B42-91A3-BE05C1CC844C}"/>
      </w:docPartPr>
      <w:docPartBody>
        <w:p w:rsidR="00790797" w:rsidRDefault="008E5D74">
          <w:pPr>
            <w:pStyle w:val="2880185F94DD4E1C82928533572AA2C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6831507C2F064DBEA222A94EC84FF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250A1-A9A0-470C-9B8F-E350F8FF0D31}"/>
      </w:docPartPr>
      <w:docPartBody>
        <w:p w:rsidR="004B3749" w:rsidRDefault="008E5D74" w:rsidP="004B3749">
          <w:pPr>
            <w:pStyle w:val="6831507C2F064DBEA222A94EC84FF343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92BF17101F4457BDD54AC1C9A13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D5118-F5AD-4BA2-87A3-1B741E0A04AF}"/>
      </w:docPartPr>
      <w:docPartBody>
        <w:p w:rsidR="004B3749" w:rsidRDefault="008E5D74" w:rsidP="004B3749">
          <w:pPr>
            <w:pStyle w:val="4992BF17101F4457BDD54AC1C9A1353E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FBF590066E4042A2F858B152812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4F25-937F-45D0-847F-32C5320D1CFD}"/>
      </w:docPartPr>
      <w:docPartBody>
        <w:p w:rsidR="004B3749" w:rsidRDefault="008E5D74" w:rsidP="004B3749">
          <w:pPr>
            <w:pStyle w:val="BEFBF590066E4042A2F858B152812B24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7C2AB2EE540D68683CB653793C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FC3AB-5567-4EFB-8F3B-3F6DC16F3F9C}"/>
      </w:docPartPr>
      <w:docPartBody>
        <w:p w:rsidR="004B3749" w:rsidRDefault="008E5D74" w:rsidP="004B3749">
          <w:pPr>
            <w:pStyle w:val="E9B7C2AB2EE540D68683CB653793C26B10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ACAA696D984125AE476E7D6D859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0E888-EF74-46F5-B03C-E65ED950D5C6}"/>
      </w:docPartPr>
      <w:docPartBody>
        <w:p w:rsidR="004B3749" w:rsidRDefault="008E5D74" w:rsidP="004B3749">
          <w:pPr>
            <w:pStyle w:val="49ACAA696D984125AE476E7D6D8597029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74"/>
    <w:rsid w:val="008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3749"/>
    <w:rPr>
      <w:color w:val="808080"/>
      <w:lang w:val="de-CH"/>
    </w:rPr>
  </w:style>
  <w:style w:type="paragraph" w:customStyle="1" w:styleId="52D99FEA6F9440D58181F31F09648AEE">
    <w:name w:val="52D99FEA6F9440D58181F31F09648AEE"/>
  </w:style>
  <w:style w:type="paragraph" w:customStyle="1" w:styleId="69228F9F15D84A02B4EFFC3113DD334B">
    <w:name w:val="69228F9F15D84A02B4EFFC3113DD334B"/>
  </w:style>
  <w:style w:type="paragraph" w:customStyle="1" w:styleId="C8F9333D8EBE43E5B35A8551D69960CA">
    <w:name w:val="C8F9333D8EBE43E5B35A8551D69960CA"/>
  </w:style>
  <w:style w:type="paragraph" w:customStyle="1" w:styleId="66BAA2415DE944509EE9995275E99E9F">
    <w:name w:val="66BAA2415DE944509EE9995275E99E9F"/>
  </w:style>
  <w:style w:type="paragraph" w:customStyle="1" w:styleId="2880185F94DD4E1C82928533572AA2CB">
    <w:name w:val="2880185F94DD4E1C82928533572AA2CB"/>
  </w:style>
  <w:style w:type="paragraph" w:customStyle="1" w:styleId="EBE709DF88374AED9D5A0E19C762E0C5">
    <w:name w:val="EBE709DF88374AED9D5A0E19C762E0C5"/>
  </w:style>
  <w:style w:type="paragraph" w:customStyle="1" w:styleId="2CE937952ED649CCAFB17E74DAA81ACB">
    <w:name w:val="2CE937952ED649CCAFB17E74DAA81ACB"/>
  </w:style>
  <w:style w:type="paragraph" w:customStyle="1" w:styleId="45D0AAF45C0B473FAF23DBC4C901AAC0">
    <w:name w:val="45D0AAF45C0B473FAF23DBC4C901AAC0"/>
  </w:style>
  <w:style w:type="paragraph" w:customStyle="1" w:styleId="79D2B5B4CB7F4A729F01ED5CE79980C1">
    <w:name w:val="79D2B5B4CB7F4A729F01ED5CE79980C1"/>
  </w:style>
  <w:style w:type="paragraph" w:customStyle="1" w:styleId="949869B0650E4FE79C605CD0BD0B5A67">
    <w:name w:val="949869B0650E4FE79C605CD0BD0B5A67"/>
  </w:style>
  <w:style w:type="paragraph" w:customStyle="1" w:styleId="57183F6CC2DB4216B0D420994D4CC3DD">
    <w:name w:val="57183F6CC2DB4216B0D420994D4CC3DD"/>
  </w:style>
  <w:style w:type="paragraph" w:customStyle="1" w:styleId="ED25DE867E894E2C8905B5F98A446A51">
    <w:name w:val="ED25DE867E894E2C8905B5F98A446A51"/>
  </w:style>
  <w:style w:type="paragraph" w:customStyle="1" w:styleId="66BAA2415DE944509EE9995275E99E9F1">
    <w:name w:val="66BAA2415DE944509EE9995275E99E9F1"/>
    <w:rsid w:val="0040163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52D99FEA6F9440D58181F31F09648AEE1">
    <w:name w:val="52D99FEA6F9440D58181F31F09648AEE1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AB5E40DE9042159F2363A188E91B58">
    <w:name w:val="EEAB5E40DE9042159F2363A188E91B58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2">
    <w:name w:val="66BAA2415DE944509EE9995275E99E9F2"/>
    <w:rsid w:val="0040163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EDD52268169C4FD3B8A61E8A034118F4">
    <w:name w:val="EDD52268169C4FD3B8A61E8A034118F4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">
    <w:name w:val="6831507C2F064DBEA222A94EC84FF343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">
    <w:name w:val="4992BF17101F4457BDD54AC1C9A1353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">
    <w:name w:val="BEFBF590066E4042A2F858B152812B24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">
    <w:name w:val="E9B7C2AB2EE540D68683CB653793C26B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">
    <w:name w:val="2982705E87AD48D295448D5CEDFF6E9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">
    <w:name w:val="244F7FB8FC694400A4C06F37CF7F4F36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5262E541A904E1FB13879CF0048A8EF">
    <w:name w:val="F5262E541A904E1FB13879CF0048A8EF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B64AF9B1202443E90B8ADC7D1FA09BE">
    <w:name w:val="5B64AF9B1202443E90B8ADC7D1FA09BE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2">
    <w:name w:val="52D99FEA6F9440D58181F31F09648AEE2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AB5E40DE9042159F2363A188E91B581">
    <w:name w:val="EEAB5E40DE9042159F2363A188E91B581"/>
    <w:rsid w:val="0040163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3">
    <w:name w:val="66BAA2415DE944509EE9995275E99E9F3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">
    <w:name w:val="49ACAA696D984125AE476E7D6D85970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1">
    <w:name w:val="6831507C2F064DBEA222A94EC84FF343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1">
    <w:name w:val="4992BF17101F4457BDD54AC1C9A1353E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1">
    <w:name w:val="BEFBF590066E4042A2F858B152812B24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1">
    <w:name w:val="E9B7C2AB2EE540D68683CB653793C26B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1">
    <w:name w:val="2982705E87AD48D295448D5CEDFF6E9E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1">
    <w:name w:val="244F7FB8FC694400A4C06F37CF7F4F36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">
    <w:name w:val="8151791C83154BD19997145508E800FD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">
    <w:name w:val="2D9EEC2E601D4D1CA274355A5BF711DA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3">
    <w:name w:val="52D99FEA6F9440D58181F31F09648AE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">
    <w:name w:val="B109BFEF69F144189CC5D72ADDE981C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4">
    <w:name w:val="66BAA2415DE944509EE9995275E99E9F4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1">
    <w:name w:val="49ACAA696D984125AE476E7D6D859702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2">
    <w:name w:val="6831507C2F064DBEA222A94EC84FF343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2">
    <w:name w:val="4992BF17101F4457BDD54AC1C9A1353E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2">
    <w:name w:val="BEFBF590066E4042A2F858B152812B24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2">
    <w:name w:val="E9B7C2AB2EE540D68683CB653793C26B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2">
    <w:name w:val="2982705E87AD48D295448D5CEDFF6E9E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2">
    <w:name w:val="244F7FB8FC694400A4C06F37CF7F4F36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1">
    <w:name w:val="8151791C83154BD19997145508E800FD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1">
    <w:name w:val="2D9EEC2E601D4D1CA274355A5BF711DA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4">
    <w:name w:val="52D99FEA6F9440D58181F31F09648AE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1">
    <w:name w:val="B109BFEF69F144189CC5D72ADDE981C5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5">
    <w:name w:val="66BAA2415DE944509EE9995275E99E9F5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2">
    <w:name w:val="49ACAA696D984125AE476E7D6D859702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3">
    <w:name w:val="6831507C2F064DBEA222A94EC84FF343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3">
    <w:name w:val="4992BF17101F4457BDD54AC1C9A1353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3">
    <w:name w:val="BEFBF590066E4042A2F858B152812B24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3">
    <w:name w:val="E9B7C2AB2EE540D68683CB653793C26B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3">
    <w:name w:val="2982705E87AD48D295448D5CEDFF6E9E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3">
    <w:name w:val="244F7FB8FC694400A4C06F37CF7F4F36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2">
    <w:name w:val="8151791C83154BD19997145508E800FD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2">
    <w:name w:val="2D9EEC2E601D4D1CA274355A5BF711DA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5">
    <w:name w:val="52D99FEA6F9440D58181F31F09648AE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2">
    <w:name w:val="B109BFEF69F144189CC5D72ADDE981C5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6">
    <w:name w:val="66BAA2415DE944509EE9995275E99E9F6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3">
    <w:name w:val="49ACAA696D984125AE476E7D6D859702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4">
    <w:name w:val="6831507C2F064DBEA222A94EC84FF343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4">
    <w:name w:val="4992BF17101F4457BDD54AC1C9A1353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4">
    <w:name w:val="BEFBF590066E4042A2F858B152812B24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4">
    <w:name w:val="E9B7C2AB2EE540D68683CB653793C26B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4">
    <w:name w:val="2982705E87AD48D295448D5CEDFF6E9E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4">
    <w:name w:val="244F7FB8FC694400A4C06F37CF7F4F36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3">
    <w:name w:val="8151791C83154BD19997145508E800FD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3">
    <w:name w:val="2D9EEC2E601D4D1CA274355A5BF711DA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6">
    <w:name w:val="52D99FEA6F9440D58181F31F09648AE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3">
    <w:name w:val="B109BFEF69F144189CC5D72ADDE981C53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7">
    <w:name w:val="66BAA2415DE944509EE9995275E99E9F7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4">
    <w:name w:val="49ACAA696D984125AE476E7D6D859702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5">
    <w:name w:val="6831507C2F064DBEA222A94EC84FF343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5">
    <w:name w:val="4992BF17101F4457BDD54AC1C9A1353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5">
    <w:name w:val="BEFBF590066E4042A2F858B152812B24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5">
    <w:name w:val="E9B7C2AB2EE540D68683CB653793C26B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5">
    <w:name w:val="2982705E87AD48D295448D5CEDFF6E9E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5">
    <w:name w:val="244F7FB8FC694400A4C06F37CF7F4F36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4">
    <w:name w:val="8151791C83154BD19997145508E800FD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4">
    <w:name w:val="2D9EEC2E601D4D1CA274355A5BF711DA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7">
    <w:name w:val="52D99FEA6F9440D58181F31F09648AE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4">
    <w:name w:val="B109BFEF69F144189CC5D72ADDE981C54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8">
    <w:name w:val="66BAA2415DE944509EE9995275E99E9F8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5">
    <w:name w:val="49ACAA696D984125AE476E7D6D859702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6">
    <w:name w:val="6831507C2F064DBEA222A94EC84FF343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6">
    <w:name w:val="4992BF17101F4457BDD54AC1C9A1353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6">
    <w:name w:val="BEFBF590066E4042A2F858B152812B24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6">
    <w:name w:val="E9B7C2AB2EE540D68683CB653793C26B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6">
    <w:name w:val="2982705E87AD48D295448D5CEDFF6E9E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6">
    <w:name w:val="244F7FB8FC694400A4C06F37CF7F4F36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5">
    <w:name w:val="8151791C83154BD19997145508E800FD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5">
    <w:name w:val="2D9EEC2E601D4D1CA274355A5BF711DA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8">
    <w:name w:val="52D99FEA6F9440D58181F31F09648AE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5">
    <w:name w:val="B109BFEF69F144189CC5D72ADDE981C55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9">
    <w:name w:val="66BAA2415DE944509EE9995275E99E9F9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6">
    <w:name w:val="49ACAA696D984125AE476E7D6D859702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7">
    <w:name w:val="6831507C2F064DBEA222A94EC84FF343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7">
    <w:name w:val="4992BF17101F4457BDD54AC1C9A1353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7">
    <w:name w:val="BEFBF590066E4042A2F858B152812B24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7">
    <w:name w:val="E9B7C2AB2EE540D68683CB653793C26B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7">
    <w:name w:val="2982705E87AD48D295448D5CEDFF6E9E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7">
    <w:name w:val="244F7FB8FC694400A4C06F37CF7F4F36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6">
    <w:name w:val="8151791C83154BD19997145508E800FD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6">
    <w:name w:val="2D9EEC2E601D4D1CA274355A5BF711DA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9">
    <w:name w:val="52D99FEA6F9440D58181F31F09648AE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6">
    <w:name w:val="B109BFEF69F144189CC5D72ADDE981C56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0">
    <w:name w:val="66BAA2415DE944509EE9995275E99E9F10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7">
    <w:name w:val="49ACAA696D984125AE476E7D6D859702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8">
    <w:name w:val="6831507C2F064DBEA222A94EC84FF343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8">
    <w:name w:val="4992BF17101F4457BDD54AC1C9A1353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8">
    <w:name w:val="BEFBF590066E4042A2F858B152812B24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8">
    <w:name w:val="E9B7C2AB2EE540D68683CB653793C26B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8">
    <w:name w:val="2982705E87AD48D295448D5CEDFF6E9E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8">
    <w:name w:val="244F7FB8FC694400A4C06F37CF7F4F36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7">
    <w:name w:val="8151791C83154BD19997145508E800FD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7">
    <w:name w:val="2D9EEC2E601D4D1CA274355A5BF711DA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0">
    <w:name w:val="52D99FEA6F9440D58181F31F09648AE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7">
    <w:name w:val="B109BFEF69F144189CC5D72ADDE981C57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1">
    <w:name w:val="66BAA2415DE944509EE9995275E99E9F11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8">
    <w:name w:val="49ACAA696D984125AE476E7D6D859702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9">
    <w:name w:val="6831507C2F064DBEA222A94EC84FF343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9">
    <w:name w:val="4992BF17101F4457BDD54AC1C9A1353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9">
    <w:name w:val="BEFBF590066E4042A2F858B152812B24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9">
    <w:name w:val="E9B7C2AB2EE540D68683CB653793C26B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9">
    <w:name w:val="2982705E87AD48D295448D5CEDFF6E9E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9">
    <w:name w:val="244F7FB8FC694400A4C06F37CF7F4F36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8">
    <w:name w:val="8151791C83154BD19997145508E800FD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8">
    <w:name w:val="2D9EEC2E601D4D1CA274355A5BF711DA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1">
    <w:name w:val="52D99FEA6F9440D58181F31F09648AEE11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8">
    <w:name w:val="B109BFEF69F144189CC5D72ADDE981C58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6BAA2415DE944509EE9995275E99E9F12">
    <w:name w:val="66BAA2415DE944509EE9995275E99E9F12"/>
    <w:rsid w:val="004B3749"/>
    <w:pPr>
      <w:spacing w:after="60" w:line="240" w:lineRule="auto"/>
      <w:contextualSpacing/>
    </w:pPr>
    <w:rPr>
      <w:rFonts w:ascii="Arial" w:eastAsia="Times New Roman" w:hAnsi="Arial" w:cs="Times New Roman"/>
      <w:b/>
      <w:kern w:val="10"/>
    </w:rPr>
  </w:style>
  <w:style w:type="paragraph" w:customStyle="1" w:styleId="49ACAA696D984125AE476E7D6D8597029">
    <w:name w:val="49ACAA696D984125AE476E7D6D859702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31507C2F064DBEA222A94EC84FF34310">
    <w:name w:val="6831507C2F064DBEA222A94EC84FF343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992BF17101F4457BDD54AC1C9A1353E10">
    <w:name w:val="4992BF17101F4457BDD54AC1C9A1353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EFBF590066E4042A2F858B152812B2410">
    <w:name w:val="BEFBF590066E4042A2F858B152812B24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B7C2AB2EE540D68683CB653793C26B10">
    <w:name w:val="E9B7C2AB2EE540D68683CB653793C26B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82705E87AD48D295448D5CEDFF6E9E10">
    <w:name w:val="2982705E87AD48D295448D5CEDFF6E9E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4F7FB8FC694400A4C06F37CF7F4F3610">
    <w:name w:val="244F7FB8FC694400A4C06F37CF7F4F3610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51791C83154BD19997145508E800FD9">
    <w:name w:val="8151791C83154BD19997145508E800FD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EEC2E601D4D1CA274355A5BF711DA9">
    <w:name w:val="2D9EEC2E601D4D1CA274355A5BF711DA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D99FEA6F9440D58181F31F09648AEE12">
    <w:name w:val="52D99FEA6F9440D58181F31F09648AEE12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09BFEF69F144189CC5D72ADDE981C59">
    <w:name w:val="B109BFEF69F144189CC5D72ADDE981C59"/>
    <w:rsid w:val="004B3749"/>
    <w:pPr>
      <w:spacing w:after="0" w:line="240" w:lineRule="auto"/>
    </w:pPr>
    <w:rPr>
      <w:rFonts w:ascii="Arial" w:eastAsia="Times New Roman" w:hAnsi="Arial" w:cs="Times New Roman"/>
      <w:kern w:val="1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Steuern</Organisation1>
  <Organisation2>Buobenmatt 1, Postfach 3464
6002 Luzern
www.steuern.lu.ch</Organisation2>
  <DeliveryOption/>
  <City>Luzern, </City>
  <Initials/>
  <Signature1>Dominik Marty</Signature1>
  <Signature2/>
  <Signature1F>Assistent Geschäftsleitung
+41 41 228 56 44
dominik.marty@lu.ch</Signature1F>
  <Signature2F/>
  <Organisation3/>
</officeatwork>
</file>

<file path=customXml/item2.xml><?xml version="1.0" encoding="utf-8"?>
<officeatwork xmlns="http://schemas.officeatwork.com/Formulas">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A5F7862E-2E27-4978-A278-DD6CBC3E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CustomField.ContentTypeLetter</vt:lpstr>
    </vt:vector>
  </TitlesOfParts>
  <Manager>Dominik Marty</Manager>
  <Company>Finanzdepartement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Steuergesetzrevision 2019 Fragebogen zum Vernehmlassungsverfahren</dc:subject>
  <dc:creator>Dominik Marty</dc:creator>
  <cp:lastModifiedBy>Stalder Petra</cp:lastModifiedBy>
  <cp:revision>2</cp:revision>
  <cp:lastPrinted>1900-12-31T23:00:00Z</cp:lastPrinted>
  <dcterms:created xsi:type="dcterms:W3CDTF">2017-11-09T07:10:00Z</dcterms:created>
  <dcterms:modified xsi:type="dcterms:W3CDTF">2017-11-09T07:10:00Z</dcterms:modified>
  <cp:category>AKTEN_AL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md</vt:lpwstr>
  </property>
  <property fmtid="{D5CDD505-2E9C-101B-9397-08002B2CF9AE}" pid="3" name="Author.Name">
    <vt:lpwstr>Dominik Marty</vt:lpwstr>
  </property>
  <property fmtid="{D5CDD505-2E9C-101B-9397-08002B2CF9AE}" pid="4" name="BM_RecipientDeliveryOption">
    <vt:lpwstr/>
  </property>
  <property fmtid="{D5CDD505-2E9C-101B-9397-08002B2CF9AE}" pid="5" name="BM_Subject">
    <vt:lpwstr>Steuergesetzrevision 2019_x000d_
Fragebogen zum Vernehmlassungsverfahren</vt:lpwstr>
  </property>
  <property fmtid="{D5CDD505-2E9C-101B-9397-08002B2CF9AE}" pid="6" name="CMIdata.Akt_An">
    <vt:lpwstr>Feer Denise</vt:lpwstr>
  </property>
  <property fmtid="{D5CDD505-2E9C-101B-9397-08002B2CF9AE}" pid="7" name="CMIdata.Akt_AnChoice">
    <vt:lpwstr>Feer Denise</vt:lpwstr>
  </property>
  <property fmtid="{D5CDD505-2E9C-101B-9397-08002B2CF9AE}" pid="8" name="CMIdata.Akt_Bemerkung">
    <vt:lpwstr/>
  </property>
  <property fmtid="{D5CDD505-2E9C-101B-9397-08002B2CF9AE}" pid="9" name="CMIdata.Akt_SBE_TNanBeratung">
    <vt:lpwstr/>
  </property>
  <property fmtid="{D5CDD505-2E9C-101B-9397-08002B2CF9AE}" pid="10" name="CMIdata.Akt_TerminMM">
    <vt:lpwstr>07.11.2017</vt:lpwstr>
  </property>
  <property fmtid="{D5CDD505-2E9C-101B-9397-08002B2CF9AE}" pid="11" name="CMIdata.Akt_TerminMMMM">
    <vt:lpwstr>7. November 2017</vt:lpwstr>
  </property>
  <property fmtid="{D5CDD505-2E9C-101B-9397-08002B2CF9AE}" pid="12" name="CMIdata.Akt_Titel">
    <vt:lpwstr>Ermächtigung Eröffnung Vernehmlassungsverfahren</vt:lpwstr>
  </property>
  <property fmtid="{D5CDD505-2E9C-101B-9397-08002B2CF9AE}" pid="13" name="CMIdata.Akt_Typ">
    <vt:lpwstr>_Aufgabe ohne Rücklauf</vt:lpwstr>
  </property>
  <property fmtid="{D5CDD505-2E9C-101B-9397-08002B2CF9AE}" pid="14" name="CMIdata.Akt_Ueber">
    <vt:lpwstr/>
  </property>
  <property fmtid="{D5CDD505-2E9C-101B-9397-08002B2CF9AE}" pid="15" name="CMIdata.Akt_Unter">
    <vt:lpwstr>450 Übergabe RR-Geschäft an Departementsleitung</vt:lpwstr>
  </property>
  <property fmtid="{D5CDD505-2E9C-101B-9397-08002B2CF9AE}" pid="16" name="CMIdata.Akt_Von">
    <vt:lpwstr>Feer Denise</vt:lpwstr>
  </property>
  <property fmtid="{D5CDD505-2E9C-101B-9397-08002B2CF9AE}" pid="17" name="CMIdata.Dok_AusgangMM">
    <vt:lpwstr/>
  </property>
  <property fmtid="{D5CDD505-2E9C-101B-9397-08002B2CF9AE}" pid="18" name="CMIdata.Dok_AusgangMMMM">
    <vt:lpwstr/>
  </property>
  <property fmtid="{D5CDD505-2E9C-101B-9397-08002B2CF9AE}" pid="19" name="CMIdata.Dok_Autor">
    <vt:lpwstr/>
  </property>
  <property fmtid="{D5CDD505-2E9C-101B-9397-08002B2CF9AE}" pid="20" name="CMIdata.Dok_Bemerkung">
    <vt:lpwstr/>
  </property>
  <property fmtid="{D5CDD505-2E9C-101B-9397-08002B2CF9AE}" pid="21" name="CMIdata.Dok_Beschlussnummer">
    <vt:lpwstr/>
  </property>
  <property fmtid="{D5CDD505-2E9C-101B-9397-08002B2CF9AE}" pid="22" name="CMIdata.Dok_DatumMM">
    <vt:lpwstr>26.10.2017</vt:lpwstr>
  </property>
  <property fmtid="{D5CDD505-2E9C-101B-9397-08002B2CF9AE}" pid="23" name="CMIdata.Dok_DatumMMMM">
    <vt:lpwstr>26. Oktober 2017</vt:lpwstr>
  </property>
  <property fmtid="{D5CDD505-2E9C-101B-9397-08002B2CF9AE}" pid="24" name="CMIdata.Dok_EingangMM">
    <vt:lpwstr/>
  </property>
  <property fmtid="{D5CDD505-2E9C-101B-9397-08002B2CF9AE}" pid="25" name="CMIdata.Dok_EingangMMMM">
    <vt:lpwstr/>
  </property>
  <property fmtid="{D5CDD505-2E9C-101B-9397-08002B2CF9AE}" pid="26" name="CMIdata.Dok_Kategorie">
    <vt:lpwstr/>
  </property>
  <property fmtid="{D5CDD505-2E9C-101B-9397-08002B2CF9AE}" pid="27" name="CMIdata.Dok_Lfnr">
    <vt:lpwstr>150289</vt:lpwstr>
  </property>
  <property fmtid="{D5CDD505-2E9C-101B-9397-08002B2CF9AE}" pid="28" name="CMIdata.Dok_Standort">
    <vt:lpwstr/>
  </property>
  <property fmtid="{D5CDD505-2E9C-101B-9397-08002B2CF9AE}" pid="29" name="CMIdata.Dok_Thema">
    <vt:lpwstr/>
  </property>
  <property fmtid="{D5CDD505-2E9C-101B-9397-08002B2CF9AE}" pid="30" name="CMIdata.Dok_Titel">
    <vt:lpwstr>BEI-FD-Fragebogen</vt:lpwstr>
  </property>
  <property fmtid="{D5CDD505-2E9C-101B-9397-08002B2CF9AE}" pid="31" name="CMIdata.G_BeginnMM">
    <vt:lpwstr>13.10.2017</vt:lpwstr>
  </property>
  <property fmtid="{D5CDD505-2E9C-101B-9397-08002B2CF9AE}" pid="32" name="CMIdata.G_BeginnMMMM">
    <vt:lpwstr>13. Oktober 2017</vt:lpwstr>
  </property>
  <property fmtid="{D5CDD505-2E9C-101B-9397-08002B2CF9AE}" pid="33" name="CMIdata.G_Bemerkung">
    <vt:lpwstr/>
  </property>
  <property fmtid="{D5CDD505-2E9C-101B-9397-08002B2CF9AE}" pid="34" name="CMIdata.G_Botschaftsnummer">
    <vt:lpwstr/>
  </property>
  <property fmtid="{D5CDD505-2E9C-101B-9397-08002B2CF9AE}" pid="35" name="CMIdata.G_Departement">
    <vt:lpwstr/>
  </property>
  <property fmtid="{D5CDD505-2E9C-101B-9397-08002B2CF9AE}" pid="36" name="CMIdata.G_Eigner">
    <vt:lpwstr>Departementssekretariat</vt:lpwstr>
  </property>
  <property fmtid="{D5CDD505-2E9C-101B-9397-08002B2CF9AE}" pid="37" name="CMIdata.G_Eroeffnungsdatum">
    <vt:lpwstr/>
  </property>
  <property fmtid="{D5CDD505-2E9C-101B-9397-08002B2CF9AE}" pid="38" name="CMIdata.G_Grundbuchkreis">
    <vt:lpwstr/>
  </property>
  <property fmtid="{D5CDD505-2E9C-101B-9397-08002B2CF9AE}" pid="39" name="CMIdata.G_HFD_AnmeldedatumMM">
    <vt:lpwstr/>
  </property>
  <property fmtid="{D5CDD505-2E9C-101B-9397-08002B2CF9AE}" pid="40" name="CMIdata.G_HFD_AnmeldedatumMMMM">
    <vt:lpwstr/>
  </property>
  <property fmtid="{D5CDD505-2E9C-101B-9397-08002B2CF9AE}" pid="41" name="CMIdata.G_HFD_AustrittsdatumMM">
    <vt:lpwstr/>
  </property>
  <property fmtid="{D5CDD505-2E9C-101B-9397-08002B2CF9AE}" pid="42" name="CMIdata.G_HFD_AustrittsdatumMMMM">
    <vt:lpwstr/>
  </property>
  <property fmtid="{D5CDD505-2E9C-101B-9397-08002B2CF9AE}" pid="43" name="CMIdata.G_HFD_Austrittsgrund">
    <vt:lpwstr/>
  </property>
  <property fmtid="{D5CDD505-2E9C-101B-9397-08002B2CF9AE}" pid="44" name="CMIdata.G_HFD_Diagnose">
    <vt:lpwstr/>
  </property>
  <property fmtid="{D5CDD505-2E9C-101B-9397-08002B2CF9AE}" pid="45" name="CMIdata.G_HFD_DurchfuerhrungsbestaetigungMM">
    <vt:lpwstr/>
  </property>
  <property fmtid="{D5CDD505-2E9C-101B-9397-08002B2CF9AE}" pid="46" name="CMIdata.G_HFD_DurchfuerhrungsbestaetigungMMMM">
    <vt:lpwstr/>
  </property>
  <property fmtid="{D5CDD505-2E9C-101B-9397-08002B2CF9AE}" pid="47" name="CMIdata.G_HFD_EintrittsdatumMM">
    <vt:lpwstr/>
  </property>
  <property fmtid="{D5CDD505-2E9C-101B-9397-08002B2CF9AE}" pid="48" name="CMIdata.G_HFD_EintrittsdatumMMMM">
    <vt:lpwstr/>
  </property>
  <property fmtid="{D5CDD505-2E9C-101B-9397-08002B2CF9AE}" pid="49" name="CMIdata.G_HFD_Erstsprache_Kind">
    <vt:lpwstr/>
  </property>
  <property fmtid="{D5CDD505-2E9C-101B-9397-08002B2CF9AE}" pid="50" name="CMIdata.G_HFD_Familiensprache">
    <vt:lpwstr/>
  </property>
  <property fmtid="{D5CDD505-2E9C-101B-9397-08002B2CF9AE}" pid="51" name="CMIdata.G_Laufnummer">
    <vt:lpwstr>2017-1231</vt:lpwstr>
  </property>
  <property fmtid="{D5CDD505-2E9C-101B-9397-08002B2CF9AE}" pid="52" name="CMIdata.G_Ortsbezeichnung">
    <vt:lpwstr/>
  </property>
  <property fmtid="{D5CDD505-2E9C-101B-9397-08002B2CF9AE}" pid="53" name="CMIdata.G_RaeumlicheZuteilung">
    <vt:lpwstr/>
  </property>
  <property fmtid="{D5CDD505-2E9C-101B-9397-08002B2CF9AE}" pid="54" name="CMIdata.G_Registraturplan">
    <vt:lpwstr>4.1.3 Steuern</vt:lpwstr>
  </property>
  <property fmtid="{D5CDD505-2E9C-101B-9397-08002B2CF9AE}" pid="55" name="CMIdata.G_SachbearbeiterKuerzel">
    <vt:lpwstr>DFEER</vt:lpwstr>
  </property>
  <property fmtid="{D5CDD505-2E9C-101B-9397-08002B2CF9AE}" pid="56" name="CMIdata.G_SachbearbeiterVornameName">
    <vt:lpwstr>Denise Feer</vt:lpwstr>
  </property>
  <property fmtid="{D5CDD505-2E9C-101B-9397-08002B2CF9AE}" pid="57" name="CMIdata.G_SBE_Anmeldungsgrund">
    <vt:lpwstr/>
  </property>
  <property fmtid="{D5CDD505-2E9C-101B-9397-08002B2CF9AE}" pid="58" name="CMIdata.G_SBE_Klientenart">
    <vt:lpwstr/>
  </property>
  <property fmtid="{D5CDD505-2E9C-101B-9397-08002B2CF9AE}" pid="59" name="CMIdata.G_SBE_Schulgemeinde">
    <vt:lpwstr/>
  </property>
  <property fmtid="{D5CDD505-2E9C-101B-9397-08002B2CF9AE}" pid="60" name="CMIdata.G_SBE_Schulhaus">
    <vt:lpwstr/>
  </property>
  <property fmtid="{D5CDD505-2E9C-101B-9397-08002B2CF9AE}" pid="61" name="CMIdata.G_SBE_Schulstufe">
    <vt:lpwstr/>
  </property>
  <property fmtid="{D5CDD505-2E9C-101B-9397-08002B2CF9AE}" pid="62" name="CMIdata.G_SBE_Team-Gruppengroesse">
    <vt:lpwstr/>
  </property>
  <property fmtid="{D5CDD505-2E9C-101B-9397-08002B2CF9AE}" pid="63" name="CMIdata.G_Signatur">
    <vt:lpwstr/>
  </property>
  <property fmtid="{D5CDD505-2E9C-101B-9397-08002B2CF9AE}" pid="64" name="CMIdata.G_Titel">
    <vt:lpwstr>Steuergesetzrevision 2019</vt:lpwstr>
  </property>
  <property fmtid="{D5CDD505-2E9C-101B-9397-08002B2CF9AE}" pid="65" name="CMIdata.G_TitelPublikation(DHK)">
    <vt:lpwstr/>
  </property>
  <property fmtid="{D5CDD505-2E9C-101B-9397-08002B2CF9AE}" pid="66" name="CMIdata.G_Vorstossnummer">
    <vt:lpwstr/>
  </property>
  <property fmtid="{D5CDD505-2E9C-101B-9397-08002B2CF9AE}" pid="67" name="CMIdata.Sitz_Beginn">
    <vt:lpwstr/>
  </property>
  <property fmtid="{D5CDD505-2E9C-101B-9397-08002B2CF9AE}" pid="68" name="CMIdata.Sitz_Bemerkung">
    <vt:lpwstr/>
  </property>
  <property fmtid="{D5CDD505-2E9C-101B-9397-08002B2CF9AE}" pid="69" name="CMIdata.Sitz_DatumMM">
    <vt:lpwstr/>
  </property>
  <property fmtid="{D5CDD505-2E9C-101B-9397-08002B2CF9AE}" pid="70" name="CMIdata.Sitz_DatumMMMM">
    <vt:lpwstr/>
  </property>
  <property fmtid="{D5CDD505-2E9C-101B-9397-08002B2CF9AE}" pid="71" name="CMIdata.Sitz_Ende">
    <vt:lpwstr/>
  </property>
  <property fmtid="{D5CDD505-2E9C-101B-9397-08002B2CF9AE}" pid="72" name="CMIdata.Sitz_Gremium">
    <vt:lpwstr/>
  </property>
  <property fmtid="{D5CDD505-2E9C-101B-9397-08002B2CF9AE}" pid="73" name="CMIdata.Sitz_Ort">
    <vt:lpwstr/>
  </property>
  <property fmtid="{D5CDD505-2E9C-101B-9397-08002B2CF9AE}" pid="74" name="CMIdata.Sitz_Titel">
    <vt:lpwstr/>
  </property>
  <property fmtid="{D5CDD505-2E9C-101B-9397-08002B2CF9AE}" pid="75" name="Contactperson.Direct Fax">
    <vt:lpwstr/>
  </property>
  <property fmtid="{D5CDD505-2E9C-101B-9397-08002B2CF9AE}" pid="76" name="Contactperson.Direct Phone">
    <vt:lpwstr/>
  </property>
  <property fmtid="{D5CDD505-2E9C-101B-9397-08002B2CF9AE}" pid="77" name="Contactperson.DirectFax">
    <vt:lpwstr/>
  </property>
  <property fmtid="{D5CDD505-2E9C-101B-9397-08002B2CF9AE}" pid="78" name="Contactperson.DirectPhone">
    <vt:lpwstr>+41 41 228 56 44</vt:lpwstr>
  </property>
  <property fmtid="{D5CDD505-2E9C-101B-9397-08002B2CF9AE}" pid="79" name="Contactperson.Name">
    <vt:lpwstr>Dominik Marty</vt:lpwstr>
  </property>
  <property fmtid="{D5CDD505-2E9C-101B-9397-08002B2CF9AE}" pid="80" name="CustomField.Classification">
    <vt:lpwstr/>
  </property>
  <property fmtid="{D5CDD505-2E9C-101B-9397-08002B2CF9AE}" pid="81" name="CustomField.ContentTypeLetter">
    <vt:lpwstr>leer</vt:lpwstr>
  </property>
  <property fmtid="{D5CDD505-2E9C-101B-9397-08002B2CF9AE}" pid="82" name="CustomField.Massenversand">
    <vt:lpwstr>0</vt:lpwstr>
  </property>
  <property fmtid="{D5CDD505-2E9C-101B-9397-08002B2CF9AE}" pid="83" name="Doc.Date">
    <vt:lpwstr>Datum</vt:lpwstr>
  </property>
  <property fmtid="{D5CDD505-2E9C-101B-9397-08002B2CF9AE}" pid="84" name="Doc.DirectFax">
    <vt:lpwstr>Direkt Telefax</vt:lpwstr>
  </property>
  <property fmtid="{D5CDD505-2E9C-101B-9397-08002B2CF9AE}" pid="85" name="Doc.DirectPhone">
    <vt:lpwstr>Direkt Telefon</vt:lpwstr>
  </property>
  <property fmtid="{D5CDD505-2E9C-101B-9397-08002B2CF9AE}" pid="86" name="Doc.Document">
    <vt:lpwstr>Dokument</vt:lpwstr>
  </property>
  <property fmtid="{D5CDD505-2E9C-101B-9397-08002B2CF9AE}" pid="87" name="Doc.Enclosures">
    <vt:lpwstr>Beilagen</vt:lpwstr>
  </property>
  <property fmtid="{D5CDD505-2E9C-101B-9397-08002B2CF9AE}" pid="88" name="Doc.Facsimile">
    <vt:lpwstr>Telefax</vt:lpwstr>
  </property>
  <property fmtid="{D5CDD505-2E9C-101B-9397-08002B2CF9AE}" pid="89" name="Doc.Letter">
    <vt:lpwstr>Brief</vt:lpwstr>
  </property>
  <property fmtid="{D5CDD505-2E9C-101B-9397-08002B2CF9AE}" pid="90" name="Doc.of">
    <vt:lpwstr>von</vt:lpwstr>
  </property>
  <property fmtid="{D5CDD505-2E9C-101B-9397-08002B2CF9AE}" pid="91" name="Doc.Page">
    <vt:lpwstr>Seite</vt:lpwstr>
  </property>
  <property fmtid="{D5CDD505-2E9C-101B-9397-08002B2CF9AE}" pid="92" name="Doc.Regarding">
    <vt:lpwstr>betreffend</vt:lpwstr>
  </property>
  <property fmtid="{D5CDD505-2E9C-101B-9397-08002B2CF9AE}" pid="93" name="Doc.Subject">
    <vt:lpwstr>[Betreff]</vt:lpwstr>
  </property>
  <property fmtid="{D5CDD505-2E9C-101B-9397-08002B2CF9AE}" pid="94" name="Doc.Telephone">
    <vt:lpwstr>Telefon</vt:lpwstr>
  </property>
  <property fmtid="{D5CDD505-2E9C-101B-9397-08002B2CF9AE}" pid="95" name="Doc.Text">
    <vt:lpwstr>[Text]</vt:lpwstr>
  </property>
  <property fmtid="{D5CDD505-2E9C-101B-9397-08002B2CF9AE}" pid="96" name="Organisation.Abteilungsinformation1">
    <vt:lpwstr/>
  </property>
  <property fmtid="{D5CDD505-2E9C-101B-9397-08002B2CF9AE}" pid="97" name="Organisation.Abteilungsinformation2">
    <vt:lpwstr/>
  </property>
  <property fmtid="{D5CDD505-2E9C-101B-9397-08002B2CF9AE}" pid="98" name="Organisation.Abteilungsinformation3">
    <vt:lpwstr/>
  </property>
  <property fmtid="{D5CDD505-2E9C-101B-9397-08002B2CF9AE}" pid="99" name="Organisation.Abteilungsinformation4">
    <vt:lpwstr/>
  </property>
  <property fmtid="{D5CDD505-2E9C-101B-9397-08002B2CF9AE}" pid="100" name="Organisation.Abteilungsinformation5">
    <vt:lpwstr/>
  </property>
  <property fmtid="{D5CDD505-2E9C-101B-9397-08002B2CF9AE}" pid="101" name="Organisation.Abteilungsinformation6">
    <vt:lpwstr/>
  </property>
  <property fmtid="{D5CDD505-2E9C-101B-9397-08002B2CF9AE}" pid="102" name="Organisation.Abteilungsinformation7">
    <vt:lpwstr/>
  </property>
  <property fmtid="{D5CDD505-2E9C-101B-9397-08002B2CF9AE}" pid="103" name="Organisation.Abteilungsinformation8">
    <vt:lpwstr/>
  </property>
  <property fmtid="{D5CDD505-2E9C-101B-9397-08002B2CF9AE}" pid="104" name="Organisation.AddressB1">
    <vt:lpwstr>Dienststelle Steuern</vt:lpwstr>
  </property>
  <property fmtid="{D5CDD505-2E9C-101B-9397-08002B2CF9AE}" pid="105" name="Organisation.AddressB2">
    <vt:lpwstr/>
  </property>
  <property fmtid="{D5CDD505-2E9C-101B-9397-08002B2CF9AE}" pid="106" name="Organisation.AddressB3">
    <vt:lpwstr/>
  </property>
  <property fmtid="{D5CDD505-2E9C-101B-9397-08002B2CF9AE}" pid="107" name="Organisation.AddressB4">
    <vt:lpwstr/>
  </property>
  <property fmtid="{D5CDD505-2E9C-101B-9397-08002B2CF9AE}" pid="108" name="Organisation.AddressN1">
    <vt:lpwstr>Buobenmatt 1, Postfach 3464</vt:lpwstr>
  </property>
  <property fmtid="{D5CDD505-2E9C-101B-9397-08002B2CF9AE}" pid="109" name="Organisation.AddressN2">
    <vt:lpwstr>6002 Luzern</vt:lpwstr>
  </property>
  <property fmtid="{D5CDD505-2E9C-101B-9397-08002B2CF9AE}" pid="110" name="Organisation.AddressN3">
    <vt:lpwstr/>
  </property>
  <property fmtid="{D5CDD505-2E9C-101B-9397-08002B2CF9AE}" pid="111" name="Organisation.AddressN4">
    <vt:lpwstr/>
  </property>
  <property fmtid="{D5CDD505-2E9C-101B-9397-08002B2CF9AE}" pid="112" name="Organisation.City">
    <vt:lpwstr>Luzern</vt:lpwstr>
  </property>
  <property fmtid="{D5CDD505-2E9C-101B-9397-08002B2CF9AE}" pid="113" name="Organisation.Country">
    <vt:lpwstr/>
  </property>
  <property fmtid="{D5CDD505-2E9C-101B-9397-08002B2CF9AE}" pid="114" name="Organisation.Departement">
    <vt:lpwstr>Finanzdepartement</vt:lpwstr>
  </property>
  <property fmtid="{D5CDD505-2E9C-101B-9397-08002B2CF9AE}" pid="115" name="Organisation.Dienststelle1">
    <vt:lpwstr/>
  </property>
  <property fmtid="{D5CDD505-2E9C-101B-9397-08002B2CF9AE}" pid="116" name="Organisation.Dienststelle2">
    <vt:lpwstr/>
  </property>
  <property fmtid="{D5CDD505-2E9C-101B-9397-08002B2CF9AE}" pid="117" name="Organisation.Email">
    <vt:lpwstr/>
  </property>
  <property fmtid="{D5CDD505-2E9C-101B-9397-08002B2CF9AE}" pid="118" name="Organisation.Fax">
    <vt:lpwstr/>
  </property>
  <property fmtid="{D5CDD505-2E9C-101B-9397-08002B2CF9AE}" pid="119" name="Organisation.Footer1">
    <vt:lpwstr/>
  </property>
  <property fmtid="{D5CDD505-2E9C-101B-9397-08002B2CF9AE}" pid="120" name="Organisation.Footer2">
    <vt:lpwstr/>
  </property>
  <property fmtid="{D5CDD505-2E9C-101B-9397-08002B2CF9AE}" pid="121" name="Organisation.Footer3">
    <vt:lpwstr/>
  </property>
  <property fmtid="{D5CDD505-2E9C-101B-9397-08002B2CF9AE}" pid="122" name="Organisation.Footer4">
    <vt:lpwstr/>
  </property>
  <property fmtid="{D5CDD505-2E9C-101B-9397-08002B2CF9AE}" pid="123" name="Organisation.Internet">
    <vt:lpwstr>www.steuern.lu.ch</vt:lpwstr>
  </property>
  <property fmtid="{D5CDD505-2E9C-101B-9397-08002B2CF9AE}" pid="124" name="Organisation.Telefon">
    <vt:lpwstr/>
  </property>
  <property fmtid="{D5CDD505-2E9C-101B-9397-08002B2CF9AE}" pid="125" name="Outputprofile.External">
    <vt:lpwstr/>
  </property>
  <property fmtid="{D5CDD505-2E9C-101B-9397-08002B2CF9AE}" pid="126" name="Outputprofile.ExternalSignature">
    <vt:lpwstr/>
  </property>
  <property fmtid="{D5CDD505-2E9C-101B-9397-08002B2CF9AE}" pid="127" name="Outputprofile.Internal">
    <vt:lpwstr/>
  </property>
  <property fmtid="{D5CDD505-2E9C-101B-9397-08002B2CF9AE}" pid="128" name="OutputStatus">
    <vt:lpwstr>OutputStatus</vt:lpwstr>
  </property>
  <property fmtid="{D5CDD505-2E9C-101B-9397-08002B2CF9AE}" pid="129" name="Receipient.EMail">
    <vt:lpwstr/>
  </property>
  <property fmtid="{D5CDD505-2E9C-101B-9397-08002B2CF9AE}" pid="130" name="Recipient.DeliveryOption">
    <vt:lpwstr/>
  </property>
  <property fmtid="{D5CDD505-2E9C-101B-9397-08002B2CF9AE}" pid="131" name="Signature1.DirectPhone">
    <vt:lpwstr>+41 41 228 56 44</vt:lpwstr>
  </property>
  <property fmtid="{D5CDD505-2E9C-101B-9397-08002B2CF9AE}" pid="132" name="Signature1.EMail">
    <vt:lpwstr>dominik.marty@lu.ch</vt:lpwstr>
  </property>
  <property fmtid="{D5CDD505-2E9C-101B-9397-08002B2CF9AE}" pid="133" name="Signature1.Function">
    <vt:lpwstr>Assistent Geschäftsleitung</vt:lpwstr>
  </property>
  <property fmtid="{D5CDD505-2E9C-101B-9397-08002B2CF9AE}" pid="134" name="Signature1.Name">
    <vt:lpwstr>Dominik Marty</vt:lpwstr>
  </property>
  <property fmtid="{D5CDD505-2E9C-101B-9397-08002B2CF9AE}" pid="135" name="Signature2.DirectPhone">
    <vt:lpwstr/>
  </property>
  <property fmtid="{D5CDD505-2E9C-101B-9397-08002B2CF9AE}" pid="136" name="Signature2.EMail">
    <vt:lpwstr/>
  </property>
  <property fmtid="{D5CDD505-2E9C-101B-9397-08002B2CF9AE}" pid="137" name="Signature2.Function">
    <vt:lpwstr/>
  </property>
  <property fmtid="{D5CDD505-2E9C-101B-9397-08002B2CF9AE}" pid="138" name="Signature2.Name">
    <vt:lpwstr/>
  </property>
  <property fmtid="{D5CDD505-2E9C-101B-9397-08002B2CF9AE}" pid="139" name="Signature3.DirectPhone">
    <vt:lpwstr/>
  </property>
  <property fmtid="{D5CDD505-2E9C-101B-9397-08002B2CF9AE}" pid="140" name="Signature3.EMail">
    <vt:lpwstr/>
  </property>
  <property fmtid="{D5CDD505-2E9C-101B-9397-08002B2CF9AE}" pid="141" name="Signature3.Function">
    <vt:lpwstr/>
  </property>
  <property fmtid="{D5CDD505-2E9C-101B-9397-08002B2CF9AE}" pid="142" name="Signature3.Name">
    <vt:lpwstr/>
  </property>
  <property fmtid="{D5CDD505-2E9C-101B-9397-08002B2CF9AE}" pid="143" name="StmCMIdata.Akt_An">
    <vt:lpwstr>Feer Denise</vt:lpwstr>
  </property>
  <property fmtid="{D5CDD505-2E9C-101B-9397-08002B2CF9AE}" pid="144" name="StmCMIdata.Akt_AnChoice">
    <vt:lpwstr>Feer Denise</vt:lpwstr>
  </property>
  <property fmtid="{D5CDD505-2E9C-101B-9397-08002B2CF9AE}" pid="145" name="StmCMIdata.Akt_Bemerkung">
    <vt:lpwstr/>
  </property>
  <property fmtid="{D5CDD505-2E9C-101B-9397-08002B2CF9AE}" pid="146" name="StmCMIdata.Akt_SBE_TNanBeratung">
    <vt:lpwstr/>
  </property>
  <property fmtid="{D5CDD505-2E9C-101B-9397-08002B2CF9AE}" pid="147" name="StmCMIdata.Akt_TerminMM">
    <vt:lpwstr>07.11.2017</vt:lpwstr>
  </property>
  <property fmtid="{D5CDD505-2E9C-101B-9397-08002B2CF9AE}" pid="148" name="StmCMIdata.Akt_TerminMMMM">
    <vt:lpwstr>7. November 2017</vt:lpwstr>
  </property>
  <property fmtid="{D5CDD505-2E9C-101B-9397-08002B2CF9AE}" pid="149" name="StmCMIdata.Akt_Titel">
    <vt:lpwstr>Ermächtigung Eröffnung Vernehmlassungsverfahren</vt:lpwstr>
  </property>
  <property fmtid="{D5CDD505-2E9C-101B-9397-08002B2CF9AE}" pid="150" name="StmCMIdata.Akt_Typ">
    <vt:lpwstr>_Aufgabe ohne Rücklauf</vt:lpwstr>
  </property>
  <property fmtid="{D5CDD505-2E9C-101B-9397-08002B2CF9AE}" pid="151" name="StmCMIdata.Akt_Ueber">
    <vt:lpwstr/>
  </property>
  <property fmtid="{D5CDD505-2E9C-101B-9397-08002B2CF9AE}" pid="152" name="StmCMIdata.Akt_Unter">
    <vt:lpwstr>450 Übergabe RR-Geschäft an Departementsleitung</vt:lpwstr>
  </property>
  <property fmtid="{D5CDD505-2E9C-101B-9397-08002B2CF9AE}" pid="153" name="StmCMIdata.Akt_Von">
    <vt:lpwstr>Feer Denise</vt:lpwstr>
  </property>
  <property fmtid="{D5CDD505-2E9C-101B-9397-08002B2CF9AE}" pid="154" name="StmCMIdata.Dok_AusgangMM">
    <vt:lpwstr/>
  </property>
  <property fmtid="{D5CDD505-2E9C-101B-9397-08002B2CF9AE}" pid="155" name="StmCMIdata.Dok_AusgangMMMM">
    <vt:lpwstr/>
  </property>
  <property fmtid="{D5CDD505-2E9C-101B-9397-08002B2CF9AE}" pid="156" name="StmCMIdata.Dok_Autor">
    <vt:lpwstr/>
  </property>
  <property fmtid="{D5CDD505-2E9C-101B-9397-08002B2CF9AE}" pid="157" name="StmCMIdata.Dok_Bemerkung">
    <vt:lpwstr/>
  </property>
  <property fmtid="{D5CDD505-2E9C-101B-9397-08002B2CF9AE}" pid="158" name="StmCMIdata.Dok_Beschlussnummer">
    <vt:lpwstr/>
  </property>
  <property fmtid="{D5CDD505-2E9C-101B-9397-08002B2CF9AE}" pid="159" name="StmCMIdata.Dok_DatumMM">
    <vt:lpwstr>26.10.2017</vt:lpwstr>
  </property>
  <property fmtid="{D5CDD505-2E9C-101B-9397-08002B2CF9AE}" pid="160" name="StmCMIdata.Dok_DatumMMMM">
    <vt:lpwstr>26. Oktober 2017</vt:lpwstr>
  </property>
  <property fmtid="{D5CDD505-2E9C-101B-9397-08002B2CF9AE}" pid="161" name="StmCMIdata.Dok_EingangMM">
    <vt:lpwstr/>
  </property>
  <property fmtid="{D5CDD505-2E9C-101B-9397-08002B2CF9AE}" pid="162" name="StmCMIdata.Dok_EingangMMMM">
    <vt:lpwstr/>
  </property>
  <property fmtid="{D5CDD505-2E9C-101B-9397-08002B2CF9AE}" pid="163" name="StmCMIdata.Dok_Kategorie">
    <vt:lpwstr/>
  </property>
  <property fmtid="{D5CDD505-2E9C-101B-9397-08002B2CF9AE}" pid="164" name="StmCMIdata.Dok_Lfnr">
    <vt:lpwstr>150289</vt:lpwstr>
  </property>
  <property fmtid="{D5CDD505-2E9C-101B-9397-08002B2CF9AE}" pid="165" name="StmCMIdata.Dok_Standort">
    <vt:lpwstr/>
  </property>
  <property fmtid="{D5CDD505-2E9C-101B-9397-08002B2CF9AE}" pid="166" name="StmCMIdata.Dok_Thema">
    <vt:lpwstr/>
  </property>
  <property fmtid="{D5CDD505-2E9C-101B-9397-08002B2CF9AE}" pid="167" name="StmCMIdata.Dok_Titel">
    <vt:lpwstr>BEI-FD-Fragebogen</vt:lpwstr>
  </property>
  <property fmtid="{D5CDD505-2E9C-101B-9397-08002B2CF9AE}" pid="168" name="StmCMIdata.G_BeginnMM">
    <vt:lpwstr>13.10.2017</vt:lpwstr>
  </property>
  <property fmtid="{D5CDD505-2E9C-101B-9397-08002B2CF9AE}" pid="169" name="StmCMIdata.G_BeginnMMMM">
    <vt:lpwstr>13. Oktober 2017</vt:lpwstr>
  </property>
  <property fmtid="{D5CDD505-2E9C-101B-9397-08002B2CF9AE}" pid="170" name="StmCMIdata.G_Bemerkung">
    <vt:lpwstr/>
  </property>
  <property fmtid="{D5CDD505-2E9C-101B-9397-08002B2CF9AE}" pid="171" name="StmCMIdata.G_Botschaftsnummer">
    <vt:lpwstr/>
  </property>
  <property fmtid="{D5CDD505-2E9C-101B-9397-08002B2CF9AE}" pid="172" name="StmCMIdata.G_Departement">
    <vt:lpwstr/>
  </property>
  <property fmtid="{D5CDD505-2E9C-101B-9397-08002B2CF9AE}" pid="173" name="StmCMIdata.G_Eigner">
    <vt:lpwstr>Departementssekretariat</vt:lpwstr>
  </property>
  <property fmtid="{D5CDD505-2E9C-101B-9397-08002B2CF9AE}" pid="174" name="StmCMIdata.G_Eroeffnungsdatum">
    <vt:lpwstr/>
  </property>
  <property fmtid="{D5CDD505-2E9C-101B-9397-08002B2CF9AE}" pid="175" name="StmCMIdata.G_Grundbuchkreis">
    <vt:lpwstr/>
  </property>
  <property fmtid="{D5CDD505-2E9C-101B-9397-08002B2CF9AE}" pid="176" name="StmCMIdata.G_HFD_AnmeldedatumMM">
    <vt:lpwstr/>
  </property>
  <property fmtid="{D5CDD505-2E9C-101B-9397-08002B2CF9AE}" pid="177" name="StmCMIdata.G_HFD_AnmeldedatumMMMM">
    <vt:lpwstr/>
  </property>
  <property fmtid="{D5CDD505-2E9C-101B-9397-08002B2CF9AE}" pid="178" name="StmCMIdata.G_HFD_AustrittsdatumMM">
    <vt:lpwstr/>
  </property>
  <property fmtid="{D5CDD505-2E9C-101B-9397-08002B2CF9AE}" pid="179" name="StmCMIdata.G_HFD_AustrittsdatumMMMM">
    <vt:lpwstr/>
  </property>
  <property fmtid="{D5CDD505-2E9C-101B-9397-08002B2CF9AE}" pid="180" name="StmCMIdata.G_HFD_Austrittsgrund">
    <vt:lpwstr/>
  </property>
  <property fmtid="{D5CDD505-2E9C-101B-9397-08002B2CF9AE}" pid="181" name="StmCMIdata.G_HFD_Diagnose">
    <vt:lpwstr/>
  </property>
  <property fmtid="{D5CDD505-2E9C-101B-9397-08002B2CF9AE}" pid="182" name="StmCMIdata.G_HFD_DurchfuerhrungsbestaetigungMM">
    <vt:lpwstr/>
  </property>
  <property fmtid="{D5CDD505-2E9C-101B-9397-08002B2CF9AE}" pid="183" name="StmCMIdata.G_HFD_DurchfuerhrungsbestaetigungMMMM">
    <vt:lpwstr/>
  </property>
  <property fmtid="{D5CDD505-2E9C-101B-9397-08002B2CF9AE}" pid="184" name="StmCMIdata.G_HFD_EintrittsdatumMM">
    <vt:lpwstr/>
  </property>
  <property fmtid="{D5CDD505-2E9C-101B-9397-08002B2CF9AE}" pid="185" name="StmCMIdata.G_HFD_EintrittsdatumMMMM">
    <vt:lpwstr/>
  </property>
  <property fmtid="{D5CDD505-2E9C-101B-9397-08002B2CF9AE}" pid="186" name="StmCMIdata.G_HFD_Erstsprache_Kind">
    <vt:lpwstr/>
  </property>
  <property fmtid="{D5CDD505-2E9C-101B-9397-08002B2CF9AE}" pid="187" name="StmCMIdata.G_HFD_Familiensprache">
    <vt:lpwstr/>
  </property>
  <property fmtid="{D5CDD505-2E9C-101B-9397-08002B2CF9AE}" pid="188" name="StmCMIdata.G_Laufnummer">
    <vt:lpwstr>2017-1231</vt:lpwstr>
  </property>
  <property fmtid="{D5CDD505-2E9C-101B-9397-08002B2CF9AE}" pid="189" name="StmCMIdata.G_Ortsbezeichnung">
    <vt:lpwstr/>
  </property>
  <property fmtid="{D5CDD505-2E9C-101B-9397-08002B2CF9AE}" pid="190" name="StmCMIdata.G_RaeumlicheZuteilung">
    <vt:lpwstr/>
  </property>
  <property fmtid="{D5CDD505-2E9C-101B-9397-08002B2CF9AE}" pid="191" name="StmCMIdata.G_Registraturplan">
    <vt:lpwstr>4.1.3 Steuern</vt:lpwstr>
  </property>
  <property fmtid="{D5CDD505-2E9C-101B-9397-08002B2CF9AE}" pid="192" name="StmCMIdata.G_SachbearbeiterKuerzel">
    <vt:lpwstr>DFEER</vt:lpwstr>
  </property>
  <property fmtid="{D5CDD505-2E9C-101B-9397-08002B2CF9AE}" pid="193" name="StmCMIdata.G_SachbearbeiterVornameName">
    <vt:lpwstr>Denise Feer</vt:lpwstr>
  </property>
  <property fmtid="{D5CDD505-2E9C-101B-9397-08002B2CF9AE}" pid="194" name="StmCMIdata.G_SBE_Anmeldungsgrund">
    <vt:lpwstr/>
  </property>
  <property fmtid="{D5CDD505-2E9C-101B-9397-08002B2CF9AE}" pid="195" name="StmCMIdata.G_SBE_Klientenart">
    <vt:lpwstr/>
  </property>
  <property fmtid="{D5CDD505-2E9C-101B-9397-08002B2CF9AE}" pid="196" name="StmCMIdata.G_SBE_Schulgemeinde">
    <vt:lpwstr/>
  </property>
  <property fmtid="{D5CDD505-2E9C-101B-9397-08002B2CF9AE}" pid="197" name="StmCMIdata.G_SBE_Schulhaus">
    <vt:lpwstr/>
  </property>
  <property fmtid="{D5CDD505-2E9C-101B-9397-08002B2CF9AE}" pid="198" name="StmCMIdata.G_SBE_Schulstufe">
    <vt:lpwstr/>
  </property>
  <property fmtid="{D5CDD505-2E9C-101B-9397-08002B2CF9AE}" pid="199" name="StmCMIdata.G_SBE_Team-Gruppengroesse">
    <vt:lpwstr/>
  </property>
  <property fmtid="{D5CDD505-2E9C-101B-9397-08002B2CF9AE}" pid="200" name="StmCMIdata.G_Signatur">
    <vt:lpwstr/>
  </property>
  <property fmtid="{D5CDD505-2E9C-101B-9397-08002B2CF9AE}" pid="201" name="StmCMIdata.G_Titel">
    <vt:lpwstr>Steuergesetzrevision 2019</vt:lpwstr>
  </property>
  <property fmtid="{D5CDD505-2E9C-101B-9397-08002B2CF9AE}" pid="202" name="StmCMIdata.G_TitelPublikation(DHK)">
    <vt:lpwstr/>
  </property>
  <property fmtid="{D5CDD505-2E9C-101B-9397-08002B2CF9AE}" pid="203" name="StmCMIdata.G_Vorstossnummer">
    <vt:lpwstr/>
  </property>
  <property fmtid="{D5CDD505-2E9C-101B-9397-08002B2CF9AE}" pid="204" name="StmCMIdata.Sitz_Beginn">
    <vt:lpwstr/>
  </property>
  <property fmtid="{D5CDD505-2E9C-101B-9397-08002B2CF9AE}" pid="205" name="StmCMIdata.Sitz_Bemerkung">
    <vt:lpwstr/>
  </property>
  <property fmtid="{D5CDD505-2E9C-101B-9397-08002B2CF9AE}" pid="206" name="StmCMIdata.Sitz_DatumMM">
    <vt:lpwstr/>
  </property>
  <property fmtid="{D5CDD505-2E9C-101B-9397-08002B2CF9AE}" pid="207" name="StmCMIdata.Sitz_DatumMMMM">
    <vt:lpwstr/>
  </property>
  <property fmtid="{D5CDD505-2E9C-101B-9397-08002B2CF9AE}" pid="208" name="StmCMIdata.Sitz_Ende">
    <vt:lpwstr/>
  </property>
  <property fmtid="{D5CDD505-2E9C-101B-9397-08002B2CF9AE}" pid="209" name="StmCMIdata.Sitz_Gremium">
    <vt:lpwstr/>
  </property>
  <property fmtid="{D5CDD505-2E9C-101B-9397-08002B2CF9AE}" pid="210" name="StmCMIdata.Sitz_Ort">
    <vt:lpwstr/>
  </property>
  <property fmtid="{D5CDD505-2E9C-101B-9397-08002B2CF9AE}" pid="211" name="StmCMIdata.Sitz_Titel">
    <vt:lpwstr/>
  </property>
  <property fmtid="{D5CDD505-2E9C-101B-9397-08002B2CF9AE}" pid="212" name="Textmarke.Metadaten">
    <vt:lpwstr/>
  </property>
  <property fmtid="{D5CDD505-2E9C-101B-9397-08002B2CF9AE}" pid="213" name="Toolbar.Email">
    <vt:lpwstr>Toolbar.Email</vt:lpwstr>
  </property>
  <property fmtid="{D5CDD505-2E9C-101B-9397-08002B2CF9AE}" pid="214" name="Viacar.PIN">
    <vt:lpwstr> </vt:lpwstr>
  </property>
  <property fmtid="{D5CDD505-2E9C-101B-9397-08002B2CF9AE}" pid="215" name="WdScmCMIdata.Akt_An">
    <vt:lpwstr>Feer Denise</vt:lpwstr>
  </property>
  <property fmtid="{D5CDD505-2E9C-101B-9397-08002B2CF9AE}" pid="216" name="WdScmCMIdata.Akt_AnChoice">
    <vt:lpwstr>Feer Denise</vt:lpwstr>
  </property>
  <property fmtid="{D5CDD505-2E9C-101B-9397-08002B2CF9AE}" pid="217" name="WdScmCMIdata.Akt_Bemerkung">
    <vt:lpwstr/>
  </property>
  <property fmtid="{D5CDD505-2E9C-101B-9397-08002B2CF9AE}" pid="218" name="WdScmCMIdata.Akt_SBE_TNanBeratung">
    <vt:lpwstr/>
  </property>
  <property fmtid="{D5CDD505-2E9C-101B-9397-08002B2CF9AE}" pid="219" name="WdScmCMIdata.Akt_TerminMM">
    <vt:lpwstr>07.11.2017</vt:lpwstr>
  </property>
  <property fmtid="{D5CDD505-2E9C-101B-9397-08002B2CF9AE}" pid="220" name="WdScmCMIdata.Akt_TerminMMMM">
    <vt:lpwstr>7. November 2017</vt:lpwstr>
  </property>
  <property fmtid="{D5CDD505-2E9C-101B-9397-08002B2CF9AE}" pid="221" name="WdScmCMIdata.Akt_Titel">
    <vt:lpwstr>Ermächtigung Eröffnung Vernehmlassungsverfahren</vt:lpwstr>
  </property>
  <property fmtid="{D5CDD505-2E9C-101B-9397-08002B2CF9AE}" pid="222" name="WdScmCMIdata.Akt_Typ">
    <vt:lpwstr>_Aufgabe ohne Rücklauf</vt:lpwstr>
  </property>
  <property fmtid="{D5CDD505-2E9C-101B-9397-08002B2CF9AE}" pid="223" name="WdScmCMIdata.Akt_Ueber">
    <vt:lpwstr/>
  </property>
  <property fmtid="{D5CDD505-2E9C-101B-9397-08002B2CF9AE}" pid="224" name="WdScmCMIdata.Akt_Unter">
    <vt:lpwstr>450 Übergabe RR-Geschäft an Departementsleitung</vt:lpwstr>
  </property>
  <property fmtid="{D5CDD505-2E9C-101B-9397-08002B2CF9AE}" pid="225" name="WdScmCMIdata.Akt_Von">
    <vt:lpwstr>Feer Denise</vt:lpwstr>
  </property>
  <property fmtid="{D5CDD505-2E9C-101B-9397-08002B2CF9AE}" pid="226" name="WdScmCMIdata.Dok_AusgangMM">
    <vt:lpwstr/>
  </property>
  <property fmtid="{D5CDD505-2E9C-101B-9397-08002B2CF9AE}" pid="227" name="WdScmCMIdata.Dok_AusgangMMMM">
    <vt:lpwstr/>
  </property>
  <property fmtid="{D5CDD505-2E9C-101B-9397-08002B2CF9AE}" pid="228" name="WdScmCMIdata.Dok_Autor">
    <vt:lpwstr/>
  </property>
  <property fmtid="{D5CDD505-2E9C-101B-9397-08002B2CF9AE}" pid="229" name="WdScmCMIdata.Dok_Bemerkung">
    <vt:lpwstr/>
  </property>
  <property fmtid="{D5CDD505-2E9C-101B-9397-08002B2CF9AE}" pid="230" name="WdScmCMIdata.Dok_Beschlussnummer">
    <vt:lpwstr/>
  </property>
  <property fmtid="{D5CDD505-2E9C-101B-9397-08002B2CF9AE}" pid="231" name="WdScmCMIdata.Dok_DatumMM">
    <vt:lpwstr>26.10.2017</vt:lpwstr>
  </property>
  <property fmtid="{D5CDD505-2E9C-101B-9397-08002B2CF9AE}" pid="232" name="WdScmCMIdata.Dok_DatumMMMM">
    <vt:lpwstr>26. Oktober 2017</vt:lpwstr>
  </property>
  <property fmtid="{D5CDD505-2E9C-101B-9397-08002B2CF9AE}" pid="233" name="WdScmCMIdata.Dok_EingangMM">
    <vt:lpwstr/>
  </property>
  <property fmtid="{D5CDD505-2E9C-101B-9397-08002B2CF9AE}" pid="234" name="WdScmCMIdata.Dok_EingangMMMM">
    <vt:lpwstr/>
  </property>
  <property fmtid="{D5CDD505-2E9C-101B-9397-08002B2CF9AE}" pid="235" name="WdScmCMIdata.Dok_Kategorie">
    <vt:lpwstr/>
  </property>
  <property fmtid="{D5CDD505-2E9C-101B-9397-08002B2CF9AE}" pid="236" name="WdScmCMIdata.Dok_Lfnr">
    <vt:lpwstr>150289</vt:lpwstr>
  </property>
  <property fmtid="{D5CDD505-2E9C-101B-9397-08002B2CF9AE}" pid="237" name="WdScmCMIdata.Dok_Standort">
    <vt:lpwstr/>
  </property>
  <property fmtid="{D5CDD505-2E9C-101B-9397-08002B2CF9AE}" pid="238" name="WdScmCMIdata.Dok_Thema">
    <vt:lpwstr/>
  </property>
  <property fmtid="{D5CDD505-2E9C-101B-9397-08002B2CF9AE}" pid="239" name="WdScmCMIdata.Dok_Titel">
    <vt:lpwstr>BEI-FD-Fragebogen</vt:lpwstr>
  </property>
  <property fmtid="{D5CDD505-2E9C-101B-9397-08002B2CF9AE}" pid="240" name="WdScmCMIdata.G_BeginnMM">
    <vt:lpwstr>13.10.2017</vt:lpwstr>
  </property>
  <property fmtid="{D5CDD505-2E9C-101B-9397-08002B2CF9AE}" pid="241" name="WdScmCMIdata.G_BeginnMMMM">
    <vt:lpwstr>13. Oktober 2017</vt:lpwstr>
  </property>
  <property fmtid="{D5CDD505-2E9C-101B-9397-08002B2CF9AE}" pid="242" name="WdScmCMIdata.G_Bemerkung">
    <vt:lpwstr/>
  </property>
  <property fmtid="{D5CDD505-2E9C-101B-9397-08002B2CF9AE}" pid="243" name="WdScmCMIdata.G_Botschaftsnummer">
    <vt:lpwstr/>
  </property>
  <property fmtid="{D5CDD505-2E9C-101B-9397-08002B2CF9AE}" pid="244" name="WdScmCMIdata.G_Departement">
    <vt:lpwstr/>
  </property>
  <property fmtid="{D5CDD505-2E9C-101B-9397-08002B2CF9AE}" pid="245" name="WdScmCMIdata.G_Eigner">
    <vt:lpwstr>Departementssekretariat</vt:lpwstr>
  </property>
  <property fmtid="{D5CDD505-2E9C-101B-9397-08002B2CF9AE}" pid="246" name="WdScmCMIdata.G_Eroeffnungsdatum">
    <vt:lpwstr/>
  </property>
  <property fmtid="{D5CDD505-2E9C-101B-9397-08002B2CF9AE}" pid="247" name="WdScmCMIdata.G_Grundbuchkreis">
    <vt:lpwstr/>
  </property>
  <property fmtid="{D5CDD505-2E9C-101B-9397-08002B2CF9AE}" pid="248" name="WdScmCMIdata.G_HFD_AnmeldedatumMM">
    <vt:lpwstr/>
  </property>
  <property fmtid="{D5CDD505-2E9C-101B-9397-08002B2CF9AE}" pid="249" name="WdScmCMIdata.G_HFD_AnmeldedatumMMMM">
    <vt:lpwstr/>
  </property>
  <property fmtid="{D5CDD505-2E9C-101B-9397-08002B2CF9AE}" pid="250" name="WdScmCMIdata.G_HFD_AustrittsdatumMM">
    <vt:lpwstr/>
  </property>
  <property fmtid="{D5CDD505-2E9C-101B-9397-08002B2CF9AE}" pid="251" name="WdScmCMIdata.G_HFD_AustrittsdatumMMMM">
    <vt:lpwstr/>
  </property>
  <property fmtid="{D5CDD505-2E9C-101B-9397-08002B2CF9AE}" pid="252" name="WdScmCMIdata.G_HFD_Austrittsgrund">
    <vt:lpwstr/>
  </property>
  <property fmtid="{D5CDD505-2E9C-101B-9397-08002B2CF9AE}" pid="253" name="WdScmCMIdata.G_HFD_Diagnose">
    <vt:lpwstr/>
  </property>
  <property fmtid="{D5CDD505-2E9C-101B-9397-08002B2CF9AE}" pid="254" name="WdScmCMIdata.G_HFD_DurchfuerhrungsbestaetigungMM">
    <vt:lpwstr/>
  </property>
  <property fmtid="{D5CDD505-2E9C-101B-9397-08002B2CF9AE}" pid="255" name="WdScmCMIdata.G_HFD_DurchfuerhrungsbestaetigungMMMM">
    <vt:lpwstr/>
  </property>
  <property fmtid="{D5CDD505-2E9C-101B-9397-08002B2CF9AE}" pid="256" name="WdScmCMIdata.G_HFD_EintrittsdatumMM">
    <vt:lpwstr/>
  </property>
  <property fmtid="{D5CDD505-2E9C-101B-9397-08002B2CF9AE}" pid="257" name="WdScmCMIdata.G_HFD_EintrittsdatumMMMM">
    <vt:lpwstr/>
  </property>
  <property fmtid="{D5CDD505-2E9C-101B-9397-08002B2CF9AE}" pid="258" name="WdScmCMIdata.G_HFD_Erstsprache_Kind">
    <vt:lpwstr/>
  </property>
  <property fmtid="{D5CDD505-2E9C-101B-9397-08002B2CF9AE}" pid="259" name="WdScmCMIdata.G_HFD_Familiensprache">
    <vt:lpwstr/>
  </property>
  <property fmtid="{D5CDD505-2E9C-101B-9397-08002B2CF9AE}" pid="260" name="WdScmCMIdata.G_Laufnummer">
    <vt:lpwstr>2017-1231</vt:lpwstr>
  </property>
  <property fmtid="{D5CDD505-2E9C-101B-9397-08002B2CF9AE}" pid="261" name="WdScmCMIdata.G_Ortsbezeichnung">
    <vt:lpwstr/>
  </property>
  <property fmtid="{D5CDD505-2E9C-101B-9397-08002B2CF9AE}" pid="262" name="WdScmCMIdata.G_RaeumlicheZuteilung">
    <vt:lpwstr/>
  </property>
  <property fmtid="{D5CDD505-2E9C-101B-9397-08002B2CF9AE}" pid="263" name="WdScmCMIdata.G_Registraturplan">
    <vt:lpwstr>4.1.3 Steuern</vt:lpwstr>
  </property>
  <property fmtid="{D5CDD505-2E9C-101B-9397-08002B2CF9AE}" pid="264" name="WdScmCMIdata.G_SachbearbeiterKuerzel">
    <vt:lpwstr>DFEER</vt:lpwstr>
  </property>
  <property fmtid="{D5CDD505-2E9C-101B-9397-08002B2CF9AE}" pid="265" name="WdScmCMIdata.G_SachbearbeiterVornameName">
    <vt:lpwstr>Denise Feer</vt:lpwstr>
  </property>
  <property fmtid="{D5CDD505-2E9C-101B-9397-08002B2CF9AE}" pid="266" name="WdScmCMIdata.G_SBE_Anmeldungsgrund">
    <vt:lpwstr/>
  </property>
  <property fmtid="{D5CDD505-2E9C-101B-9397-08002B2CF9AE}" pid="267" name="WdScmCMIdata.G_SBE_Klientenart">
    <vt:lpwstr/>
  </property>
  <property fmtid="{D5CDD505-2E9C-101B-9397-08002B2CF9AE}" pid="268" name="WdScmCMIdata.G_SBE_Schulgemeinde">
    <vt:lpwstr/>
  </property>
  <property fmtid="{D5CDD505-2E9C-101B-9397-08002B2CF9AE}" pid="269" name="WdScmCMIdata.G_SBE_Schulhaus">
    <vt:lpwstr/>
  </property>
  <property fmtid="{D5CDD505-2E9C-101B-9397-08002B2CF9AE}" pid="270" name="WdScmCMIdata.G_SBE_Schulstufe">
    <vt:lpwstr/>
  </property>
  <property fmtid="{D5CDD505-2E9C-101B-9397-08002B2CF9AE}" pid="271" name="WdScmCMIdata.G_SBE_Team-Gruppengroesse">
    <vt:lpwstr/>
  </property>
  <property fmtid="{D5CDD505-2E9C-101B-9397-08002B2CF9AE}" pid="272" name="WdScmCMIdata.G_Signatur">
    <vt:lpwstr/>
  </property>
  <property fmtid="{D5CDD505-2E9C-101B-9397-08002B2CF9AE}" pid="273" name="WdScmCMIdata.G_Titel">
    <vt:lpwstr>Steuergesetzrevision 2019</vt:lpwstr>
  </property>
  <property fmtid="{D5CDD505-2E9C-101B-9397-08002B2CF9AE}" pid="274" name="WdScmCMIdata.G_TitelPublikation(DHK)">
    <vt:lpwstr/>
  </property>
  <property fmtid="{D5CDD505-2E9C-101B-9397-08002B2CF9AE}" pid="275" name="WdScmCMIdata.G_Vorstossnummer">
    <vt:lpwstr/>
  </property>
  <property fmtid="{D5CDD505-2E9C-101B-9397-08002B2CF9AE}" pid="276" name="WdScmCMIdata.Sitz_Beginn">
    <vt:lpwstr/>
  </property>
  <property fmtid="{D5CDD505-2E9C-101B-9397-08002B2CF9AE}" pid="277" name="WdScmCMIdata.Sitz_Bemerkung">
    <vt:lpwstr/>
  </property>
  <property fmtid="{D5CDD505-2E9C-101B-9397-08002B2CF9AE}" pid="278" name="WdScmCMIdata.Sitz_DatumMM">
    <vt:lpwstr/>
  </property>
  <property fmtid="{D5CDD505-2E9C-101B-9397-08002B2CF9AE}" pid="279" name="WdScmCMIdata.Sitz_DatumMMMM">
    <vt:lpwstr/>
  </property>
  <property fmtid="{D5CDD505-2E9C-101B-9397-08002B2CF9AE}" pid="280" name="WdScmCMIdata.Sitz_Ende">
    <vt:lpwstr/>
  </property>
  <property fmtid="{D5CDD505-2E9C-101B-9397-08002B2CF9AE}" pid="281" name="WdScmCMIdata.Sitz_Gremium">
    <vt:lpwstr/>
  </property>
  <property fmtid="{D5CDD505-2E9C-101B-9397-08002B2CF9AE}" pid="282" name="WdScmCMIdata.Sitz_Ort">
    <vt:lpwstr/>
  </property>
  <property fmtid="{D5CDD505-2E9C-101B-9397-08002B2CF9AE}" pid="283" name="WdScmCMIdata.Sitz_Titel">
    <vt:lpwstr/>
  </property>
</Properties>
</file>