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FF2CBF" w:rsidRPr="00C3215B" w:rsidTr="00FF2CBF">
        <w:trPr>
          <w:cantSplit/>
          <w:trHeight w:val="1531"/>
        </w:trPr>
        <w:tc>
          <w:tcPr>
            <w:tcW w:w="5069" w:type="dxa"/>
            <w:vMerge w:val="restart"/>
            <w:tcMar>
              <w:top w:w="0" w:type="dxa"/>
              <w:left w:w="57" w:type="dxa"/>
              <w:bottom w:w="0" w:type="dxa"/>
              <w:right w:w="851" w:type="dxa"/>
            </w:tcMar>
          </w:tcPr>
          <w:bookmarkStart w:id="0" w:name="_GoBack"/>
          <w:bookmarkEnd w:id="0"/>
          <w:p w:rsidR="00016505" w:rsidRPr="00C3215B" w:rsidRDefault="00016505" w:rsidP="00016505">
            <w:pPr>
              <w:pStyle w:val="AbsenderTitel"/>
            </w:pPr>
            <w:r w:rsidRPr="00C3215B">
              <w:fldChar w:fldCharType="begin"/>
            </w:r>
            <w:r w:rsidRPr="00C3215B">
              <w:instrText xml:space="preserve"> IF </w:instrText>
            </w:r>
            <w:r w:rsidR="00FE72E5">
              <w:fldChar w:fldCharType="begin"/>
            </w:r>
            <w:r w:rsidR="00FE72E5">
              <w:instrText xml:space="preserve"> DOCPROPERTY "Organisation.AddressB1"\*CHARFORMAT </w:instrText>
            </w:r>
            <w:r w:rsidR="00FE72E5">
              <w:fldChar w:fldCharType="separate"/>
            </w:r>
            <w:r w:rsidR="002B526B">
              <w:instrText>Finanzdepartement</w:instrText>
            </w:r>
            <w:r w:rsidR="00FE72E5">
              <w:fldChar w:fldCharType="end"/>
            </w:r>
          </w:p>
          <w:p w:rsidR="00016505" w:rsidRPr="00C3215B" w:rsidRDefault="00016505" w:rsidP="00016505">
            <w:pPr>
              <w:pStyle w:val="AbsenderTitel"/>
            </w:pPr>
            <w:r w:rsidRPr="00C3215B">
              <w:instrText>= "" "" "</w:instrText>
            </w:r>
            <w:r w:rsidR="00FE72E5">
              <w:fldChar w:fldCharType="begin"/>
            </w:r>
            <w:r w:rsidR="00FE72E5">
              <w:instrText xml:space="preserve"> DOCPROPERTY "Organisation.AddressB1"\*CHARFORMAT </w:instrText>
            </w:r>
            <w:r w:rsidR="00FE72E5">
              <w:fldChar w:fldCharType="separate"/>
            </w:r>
            <w:r w:rsidR="002B526B">
              <w:instrText>Finanzdepartement</w:instrText>
            </w:r>
            <w:r w:rsidR="00FE72E5">
              <w:fldChar w:fldCharType="end"/>
            </w:r>
          </w:p>
          <w:p w:rsidR="002B526B" w:rsidRPr="00C3215B" w:rsidRDefault="00016505" w:rsidP="00016505">
            <w:pPr>
              <w:pStyle w:val="AbsenderTitel"/>
              <w:rPr>
                <w:noProof/>
              </w:rPr>
            </w:pP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t>Finanzdepartement</w:t>
            </w:r>
          </w:p>
          <w:p w:rsidR="00016505" w:rsidRPr="00C3215B" w:rsidRDefault="00016505" w:rsidP="00016505">
            <w:pPr>
              <w:pStyle w:val="AbsenderTitel"/>
            </w:pP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"Organisation.AddressB2"\*CHARFORMAT </w:instrText>
            </w:r>
            <w:r w:rsidRPr="00C3215B">
              <w:fldChar w:fldCharType="end"/>
            </w:r>
          </w:p>
          <w:p w:rsidR="00016505" w:rsidRPr="00C3215B" w:rsidRDefault="00016505" w:rsidP="00016505">
            <w:pPr>
              <w:pStyle w:val="AbsenderTitel"/>
            </w:pPr>
            <w:r w:rsidRPr="00C3215B">
              <w:instrText>= "" "" "</w:instrText>
            </w:r>
            <w:r w:rsidR="00FE72E5">
              <w:fldChar w:fldCharType="begin"/>
            </w:r>
            <w:r w:rsidR="00FE72E5">
              <w:instrText xml:space="preserve"> DOCPROPERTY "Organisation.AddressB2"\*CHARFORMAT </w:instrText>
            </w:r>
            <w:r w:rsidR="00FE72E5">
              <w:fldChar w:fldCharType="separate"/>
            </w:r>
            <w:r w:rsidR="007F6194" w:rsidRPr="00C3215B">
              <w:instrText>Organisation.AddressB2</w:instrText>
            </w:r>
            <w:r w:rsidR="00FE72E5">
              <w:fldChar w:fldCharType="end"/>
            </w:r>
          </w:p>
          <w:p w:rsidR="00016505" w:rsidRPr="00C3215B" w:rsidRDefault="00016505" w:rsidP="00016505">
            <w:pPr>
              <w:pStyle w:val="AbsenderTitel"/>
            </w:pPr>
            <w:r w:rsidRPr="00C3215B">
              <w:instrText>" \&lt;OawJumpToField value=0/&gt;</w:instrText>
            </w: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"Organisation.AddressB3"\*CHARFORMAT 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="00FE72E5">
              <w:fldChar w:fldCharType="begin"/>
            </w:r>
            <w:r w:rsidR="00FE72E5">
              <w:instrText xml:space="preserve"> DOCPROPERTY "Organisation.AddressB3"\*CHARFORMAT </w:instrText>
            </w:r>
            <w:r w:rsidR="00FE72E5">
              <w:fldChar w:fldCharType="separate"/>
            </w:r>
            <w:r w:rsidR="007F6194" w:rsidRPr="00C3215B">
              <w:instrText>Organisation.AddressB3</w:instrText>
            </w:r>
            <w:r w:rsidR="00FE72E5">
              <w:fldChar w:fldCharType="end"/>
            </w:r>
          </w:p>
          <w:p w:rsidR="00016505" w:rsidRPr="00C3215B" w:rsidRDefault="00016505" w:rsidP="00016505">
            <w:pPr>
              <w:pStyle w:val="AbsenderTitel"/>
            </w:pPr>
            <w:r w:rsidRPr="00C3215B">
              <w:instrText>" \&lt;OawJumpToField value=0/&gt;</w:instrText>
            </w: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"Organisation.AddressB4"\*CHARFORMAT 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="00FE72E5">
              <w:fldChar w:fldCharType="begin"/>
            </w:r>
            <w:r w:rsidR="00FE72E5">
              <w:instrText xml:space="preserve"> DOCPROPERTY "Organisation.AddressB4"\*CHARFORMAT </w:instrText>
            </w:r>
            <w:r w:rsidR="00FE72E5">
              <w:fldChar w:fldCharType="separate"/>
            </w:r>
            <w:r w:rsidR="007F6194" w:rsidRPr="00C3215B">
              <w:instrText>Organisation.AddressB4</w:instrText>
            </w:r>
            <w:r w:rsidR="00FE72E5">
              <w:fldChar w:fldCharType="end"/>
            </w:r>
          </w:p>
          <w:p w:rsidR="00016505" w:rsidRPr="00C3215B" w:rsidRDefault="00016505" w:rsidP="00016505">
            <w:pPr>
              <w:pStyle w:val="Absender"/>
            </w:pPr>
            <w:r w:rsidRPr="00C3215B">
              <w:instrText>" \&lt;OawJumpToField value=0/&gt;</w:instrText>
            </w: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="00FE72E5">
              <w:fldChar w:fldCharType="begin"/>
            </w:r>
            <w:r w:rsidR="00FE72E5">
              <w:instrText xml:space="preserve"> DOCPROPERTY "Organisation.AddressN1"\*CHARFORMAT </w:instrText>
            </w:r>
            <w:r w:rsidR="00FE72E5">
              <w:fldChar w:fldCharType="separate"/>
            </w:r>
            <w:r w:rsidR="002B526B">
              <w:instrText>Bahnhofstrasse 19</w:instrText>
            </w:r>
            <w:r w:rsidR="00FE72E5">
              <w:fldChar w:fldCharType="end"/>
            </w:r>
            <w:r w:rsidRPr="00C3215B">
              <w:instrText xml:space="preserve"> = "" "" "</w:instrText>
            </w:r>
            <w:r w:rsidR="00FE72E5">
              <w:fldChar w:fldCharType="begin"/>
            </w:r>
            <w:r w:rsidR="00FE72E5">
              <w:instrText xml:space="preserve"> DOCPROPERTY "Organisation.AddressN1"\*CHARFORMAT </w:instrText>
            </w:r>
            <w:r w:rsidR="00FE72E5">
              <w:fldChar w:fldCharType="separate"/>
            </w:r>
            <w:r w:rsidR="002B526B">
              <w:instrText>Bahnhofstrasse 19</w:instrText>
            </w:r>
            <w:r w:rsidR="00FE72E5">
              <w:fldChar w:fldCharType="end"/>
            </w:r>
          </w:p>
          <w:p w:rsidR="002B526B" w:rsidRPr="00C3215B" w:rsidRDefault="00016505" w:rsidP="00016505">
            <w:pPr>
              <w:pStyle w:val="Absender"/>
              <w:rPr>
                <w:noProof/>
              </w:rPr>
            </w:pP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t>Bahnhofstrasse 19</w:t>
            </w:r>
          </w:p>
          <w:p w:rsidR="00016505" w:rsidRPr="00C3215B" w:rsidRDefault="00016505" w:rsidP="00016505">
            <w:pPr>
              <w:pStyle w:val="Absender"/>
            </w:pP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="00FE72E5">
              <w:fldChar w:fldCharType="begin"/>
            </w:r>
            <w:r w:rsidR="00FE72E5">
              <w:instrText xml:space="preserve"> DOCPROPERTY "Organis</w:instrText>
            </w:r>
            <w:r w:rsidR="00FE72E5">
              <w:instrText xml:space="preserve">ation.AddressN2"\*CHARFORMAT </w:instrText>
            </w:r>
            <w:r w:rsidR="00FE72E5">
              <w:fldChar w:fldCharType="separate"/>
            </w:r>
            <w:r w:rsidR="002B526B">
              <w:instrText>6002 Luzern</w:instrText>
            </w:r>
            <w:r w:rsidR="00FE72E5">
              <w:fldChar w:fldCharType="end"/>
            </w:r>
            <w:r w:rsidRPr="00C3215B">
              <w:instrText xml:space="preserve"> = "" "" "</w:instrText>
            </w:r>
            <w:r w:rsidR="00FE72E5">
              <w:fldChar w:fldCharType="begin"/>
            </w:r>
            <w:r w:rsidR="00FE72E5">
              <w:instrText xml:space="preserve"> DOCPROPERTY "Organisation.AddressN2"\*CHARFORMAT </w:instrText>
            </w:r>
            <w:r w:rsidR="00FE72E5">
              <w:fldChar w:fldCharType="separate"/>
            </w:r>
            <w:r w:rsidR="002B526B">
              <w:instrText>6002 Luzern</w:instrText>
            </w:r>
            <w:r w:rsidR="00FE72E5">
              <w:fldChar w:fldCharType="end"/>
            </w:r>
          </w:p>
          <w:p w:rsidR="002B526B" w:rsidRPr="00C3215B" w:rsidRDefault="00016505" w:rsidP="00016505">
            <w:pPr>
              <w:pStyle w:val="Absender"/>
              <w:rPr>
                <w:noProof/>
              </w:rPr>
            </w:pP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t>6002 Luzern</w:t>
            </w:r>
          </w:p>
          <w:p w:rsidR="00016505" w:rsidRPr="00C3215B" w:rsidRDefault="00016505" w:rsidP="00016505">
            <w:pPr>
              <w:pStyle w:val="Absender"/>
            </w:pP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"Organisation.AddressN3"\*CHARFORMAT 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="00FE72E5">
              <w:fldChar w:fldCharType="begin"/>
            </w:r>
            <w:r w:rsidR="00FE72E5">
              <w:instrText xml:space="preserve"> DOCPROPERTY "Organisation.AddressN3"\*CHARFORMAT </w:instrText>
            </w:r>
            <w:r w:rsidR="00FE72E5">
              <w:fldChar w:fldCharType="separate"/>
            </w:r>
            <w:r w:rsidR="007F6194" w:rsidRPr="00C3215B">
              <w:instrText>Organisation.AddressN3</w:instrText>
            </w:r>
            <w:r w:rsidR="00FE72E5">
              <w:fldChar w:fldCharType="end"/>
            </w:r>
          </w:p>
          <w:p w:rsidR="00016505" w:rsidRPr="00C3215B" w:rsidRDefault="00016505" w:rsidP="00016505">
            <w:pPr>
              <w:pStyle w:val="Absender"/>
            </w:pPr>
            <w:r w:rsidRPr="00C3215B">
              <w:instrText>" \&lt;OawJumpToField value=0/&gt;</w:instrText>
            </w: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"Organisation.AddressN4"\*CHARFORMAT 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="00FE72E5">
              <w:fldChar w:fldCharType="begin"/>
            </w:r>
            <w:r w:rsidR="00FE72E5">
              <w:instrText xml:space="preserve"> DOCPROPERTY "Organisation.AddressN4"\*CHARFORMAT </w:instrText>
            </w:r>
            <w:r w:rsidR="00FE72E5">
              <w:fldChar w:fldCharType="separate"/>
            </w:r>
            <w:r w:rsidR="007F6194" w:rsidRPr="00C3215B">
              <w:instrText>Organisation.AddressN4</w:instrText>
            </w:r>
            <w:r w:rsidR="00FE72E5">
              <w:fldChar w:fldCharType="end"/>
            </w:r>
          </w:p>
          <w:p w:rsidR="00016505" w:rsidRPr="00C3215B" w:rsidRDefault="00016505" w:rsidP="00016505">
            <w:pPr>
              <w:pStyle w:val="Absender"/>
            </w:pPr>
            <w:r w:rsidRPr="00C3215B">
              <w:instrText>" \&lt;OawJumpToField value=0/&gt;</w:instrText>
            </w: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"Organisation.Telefon"\*CHARFORMAT \&lt;OawJumpToField value=0/&gt;</w:instrText>
            </w:r>
            <w:r w:rsidRPr="00C3215B">
              <w:fldChar w:fldCharType="separate"/>
            </w:r>
            <w:r w:rsidR="002B526B">
              <w:instrText>041 228 55 47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Pr="00C3215B">
              <w:fldChar w:fldCharType="begin"/>
            </w:r>
            <w:r w:rsidRPr="00C3215B">
              <w:instrText xml:space="preserve"> DOCPROPERTY "Doc.Telephone"\*CHARFORMAT \&lt;OawJumpToField value=0/&gt;</w:instrText>
            </w:r>
            <w:r w:rsidRPr="00C3215B">
              <w:fldChar w:fldCharType="separate"/>
            </w:r>
            <w:r w:rsidR="002B526B">
              <w:instrText>Telefon</w:instrText>
            </w:r>
            <w:r w:rsidRPr="00C3215B">
              <w:fldChar w:fldCharType="end"/>
            </w:r>
            <w:r w:rsidRPr="00C3215B">
              <w:instrText xml:space="preserve"> </w:instrText>
            </w:r>
            <w:r w:rsidRPr="00C3215B">
              <w:fldChar w:fldCharType="begin"/>
            </w:r>
            <w:r w:rsidRPr="00C3215B">
              <w:instrText xml:space="preserve"> DOCPROPERTY "Organisation.Telefon"\*CHARFORMAT \&lt;OawJumpToField value=0/&gt;</w:instrText>
            </w:r>
            <w:r w:rsidRPr="00C3215B">
              <w:fldChar w:fldCharType="separate"/>
            </w:r>
            <w:r w:rsidR="002B526B">
              <w:instrText>041 228 55 47</w:instrText>
            </w:r>
            <w:r w:rsidRPr="00C3215B">
              <w:fldChar w:fldCharType="end"/>
            </w:r>
          </w:p>
          <w:p w:rsidR="002B526B" w:rsidRPr="00C3215B" w:rsidRDefault="00016505" w:rsidP="00016505">
            <w:pPr>
              <w:pStyle w:val="Absender"/>
              <w:rPr>
                <w:noProof/>
              </w:rPr>
            </w:pP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t>Telefon</w:t>
            </w:r>
            <w:r w:rsidR="002B526B" w:rsidRPr="00C3215B">
              <w:rPr>
                <w:noProof/>
              </w:rPr>
              <w:t xml:space="preserve"> </w:t>
            </w:r>
            <w:r w:rsidR="002B526B">
              <w:rPr>
                <w:noProof/>
              </w:rPr>
              <w:t>041 228 55 47</w:t>
            </w:r>
          </w:p>
          <w:p w:rsidR="00016505" w:rsidRPr="00C3215B" w:rsidRDefault="00016505" w:rsidP="00016505">
            <w:pPr>
              <w:pStyle w:val="Absender"/>
            </w:pP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"Organisation.Fax"\*CHARFORMAT \&lt;OawJumpToField value=0/&gt;</w:instrText>
            </w:r>
            <w:r w:rsidRPr="00C3215B">
              <w:fldChar w:fldCharType="separate"/>
            </w:r>
            <w:r w:rsidR="002B526B">
              <w:instrText>041 210 83 01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Pr="00C3215B">
              <w:fldChar w:fldCharType="begin"/>
            </w:r>
            <w:r w:rsidRPr="00C3215B">
              <w:instrText xml:space="preserve"> DOCPROPERTY "Doc.Facsimile"\*CHARFORMAT \&lt;OawJumpToField value=0/&gt;</w:instrText>
            </w:r>
            <w:r w:rsidRPr="00C3215B">
              <w:fldChar w:fldCharType="separate"/>
            </w:r>
            <w:r w:rsidR="002B526B">
              <w:instrText>Telefax</w:instrText>
            </w:r>
            <w:r w:rsidRPr="00C3215B">
              <w:fldChar w:fldCharType="end"/>
            </w:r>
            <w:r w:rsidRPr="00C3215B">
              <w:instrText xml:space="preserve"> </w:instrText>
            </w:r>
            <w:r w:rsidRPr="00C3215B">
              <w:fldChar w:fldCharType="begin"/>
            </w:r>
            <w:r w:rsidRPr="00C3215B">
              <w:instrText xml:space="preserve"> DOCPROPERTY "Organisation.Fax"\*CHARFORMAT \&lt;OawJumpToField value=0/&gt;</w:instrText>
            </w:r>
            <w:r w:rsidRPr="00C3215B">
              <w:fldChar w:fldCharType="separate"/>
            </w:r>
            <w:r w:rsidR="002B526B">
              <w:instrText>041 210 83 01</w:instrText>
            </w:r>
            <w:r w:rsidRPr="00C3215B">
              <w:fldChar w:fldCharType="end"/>
            </w:r>
          </w:p>
          <w:p w:rsidR="002B526B" w:rsidRPr="00C3215B" w:rsidRDefault="00016505" w:rsidP="00016505">
            <w:pPr>
              <w:pStyle w:val="Absender"/>
              <w:rPr>
                <w:noProof/>
              </w:rPr>
            </w:pP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t>Telefax</w:t>
            </w:r>
            <w:r w:rsidR="002B526B" w:rsidRPr="00C3215B">
              <w:rPr>
                <w:noProof/>
              </w:rPr>
              <w:t xml:space="preserve"> </w:t>
            </w:r>
            <w:r w:rsidR="002B526B">
              <w:rPr>
                <w:noProof/>
              </w:rPr>
              <w:t>041 210 83 01</w:t>
            </w:r>
          </w:p>
          <w:p w:rsidR="00F7126F" w:rsidRPr="00C3215B" w:rsidRDefault="00016505" w:rsidP="00016505">
            <w:pPr>
              <w:pStyle w:val="Absender"/>
            </w:pP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"Organisation.Email"\*CHARFORMAT \&lt;OawJumpToField value=0/&gt;</w:instrText>
            </w:r>
            <w:r w:rsidRPr="00C3215B">
              <w:fldChar w:fldCharType="separate"/>
            </w:r>
            <w:r w:rsidR="002B526B">
              <w:instrText>info.fd@lu.ch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Pr="00C3215B">
              <w:fldChar w:fldCharType="begin"/>
            </w:r>
            <w:r w:rsidRPr="00C3215B">
              <w:instrText xml:space="preserve"> DOCPROPERTY "Organisation.Email"\*CHARFORMAT \&lt;OawJumpToField value=0/&gt;</w:instrText>
            </w:r>
            <w:r w:rsidRPr="00C3215B">
              <w:fldChar w:fldCharType="separate"/>
            </w:r>
            <w:r w:rsidR="002B526B">
              <w:instrText>info.fd@lu.ch</w:instrText>
            </w:r>
            <w:r w:rsidRPr="00C3215B">
              <w:fldChar w:fldCharType="end"/>
            </w: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instrText>info.fd@lu.ch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"Organisation.Email"\*CHARFORMAT \&lt;OawJumpToField value=0/&gt;</w:instrText>
            </w:r>
            <w:r w:rsidRPr="00C3215B">
              <w:fldChar w:fldCharType="separate"/>
            </w:r>
            <w:r w:rsidR="002B526B">
              <w:instrText>info.fd@lu.ch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Pr="00C3215B">
              <w:fldChar w:fldCharType="begin"/>
            </w:r>
            <w:r w:rsidRPr="00C3215B">
              <w:instrText xml:space="preserve"> DOCPROPERTY "Organisation.Email"\*CHARFORMAT \&lt;OawJumpToField value=0/&gt;</w:instrText>
            </w:r>
            <w:r w:rsidRPr="00C3215B">
              <w:fldChar w:fldCharType="separate"/>
            </w:r>
            <w:r w:rsidR="002B526B">
              <w:instrText>info.fd@lu.ch</w:instrText>
            </w:r>
            <w:r w:rsidRPr="00C3215B">
              <w:fldChar w:fldCharType="end"/>
            </w: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instrText>info.fd@lu.ch</w:instrText>
            </w:r>
            <w:r w:rsidRPr="00C3215B">
              <w:fldChar w:fldCharType="end"/>
            </w:r>
          </w:p>
          <w:p w:rsidR="002B526B" w:rsidRPr="00C3215B" w:rsidRDefault="00016505" w:rsidP="00016505">
            <w:pPr>
              <w:pStyle w:val="Absender"/>
              <w:rPr>
                <w:noProof/>
              </w:rPr>
            </w:pP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t>info.fd@lu.ch</w:t>
            </w:r>
          </w:p>
          <w:p w:rsidR="00FF2CBF" w:rsidRPr="00C3215B" w:rsidRDefault="00016505" w:rsidP="00F7126F">
            <w:pPr>
              <w:pStyle w:val="Absender"/>
            </w:pPr>
            <w:r w:rsidRPr="00C3215B">
              <w:fldChar w:fldCharType="end"/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"Organisation.Internet"\*CHARFORMAT \&lt;OawJumpToField value=0/&gt;</w:instrText>
            </w:r>
            <w:r w:rsidRPr="00C3215B">
              <w:fldChar w:fldCharType="separate"/>
            </w:r>
            <w:r w:rsidR="002B526B">
              <w:instrText>www.lu.ch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Pr="00C3215B">
              <w:fldChar w:fldCharType="begin"/>
            </w:r>
            <w:r w:rsidRPr="00C3215B">
              <w:instrText xml:space="preserve"> DOCPROPERTY "Organisation.Internet"\*CHARFORMAT \&lt;OawJumpToField value=0/&gt;</w:instrText>
            </w:r>
            <w:r w:rsidRPr="00C3215B">
              <w:fldChar w:fldCharType="separate"/>
            </w:r>
            <w:r w:rsidR="002B526B">
              <w:instrText>www.lu.ch</w:instrText>
            </w:r>
            <w:r w:rsidRPr="00C3215B">
              <w:fldChar w:fldCharType="end"/>
            </w: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instrText>www.lu.ch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Pr="00C3215B">
              <w:fldChar w:fldCharType="begin"/>
            </w:r>
            <w:r w:rsidRPr="00C3215B">
              <w:instrText xml:space="preserve"> IF </w:instrText>
            </w:r>
            <w:r w:rsidRPr="00C3215B">
              <w:fldChar w:fldCharType="begin"/>
            </w:r>
            <w:r w:rsidRPr="00C3215B">
              <w:instrText xml:space="preserve"> DOCPROPERTY "Organisation.Internet"\*CHARFORMAT \&lt;OawJumpToField value=0/&gt;</w:instrText>
            </w:r>
            <w:r w:rsidRPr="00C3215B">
              <w:fldChar w:fldCharType="separate"/>
            </w:r>
            <w:r w:rsidR="002B526B">
              <w:instrText>www.lu.ch</w:instrText>
            </w:r>
            <w:r w:rsidRPr="00C3215B">
              <w:fldChar w:fldCharType="end"/>
            </w:r>
            <w:r w:rsidRPr="00C3215B">
              <w:instrText xml:space="preserve"> = "" "" "</w:instrText>
            </w:r>
            <w:r w:rsidRPr="00C3215B">
              <w:fldChar w:fldCharType="begin"/>
            </w:r>
            <w:r w:rsidRPr="00C3215B">
              <w:instrText xml:space="preserve"> DOCPROPERTY "Organisation.Internet"\*CHARFORMAT \&lt;OawJumpToField value=0/&gt;</w:instrText>
            </w:r>
            <w:r w:rsidRPr="00C3215B">
              <w:fldChar w:fldCharType="separate"/>
            </w:r>
            <w:r w:rsidR="002B526B">
              <w:instrText>www.lu.ch</w:instrText>
            </w:r>
            <w:r w:rsidRPr="00C3215B">
              <w:fldChar w:fldCharType="end"/>
            </w: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instrText>www.lu.ch</w:instrText>
            </w:r>
            <w:r w:rsidRPr="00C3215B">
              <w:fldChar w:fldCharType="end"/>
            </w:r>
            <w:r w:rsidRPr="00C3215B">
              <w:instrText>" \&lt;OawJumpToField value=0/&gt;</w:instrText>
            </w:r>
            <w:r w:rsidRPr="00C3215B">
              <w:fldChar w:fldCharType="separate"/>
            </w:r>
            <w:r w:rsidR="002B526B">
              <w:rPr>
                <w:noProof/>
              </w:rPr>
              <w:t>www.lu.ch</w:t>
            </w:r>
            <w:r w:rsidRPr="00C3215B">
              <w:fldChar w:fldCharType="end"/>
            </w:r>
          </w:p>
        </w:tc>
      </w:tr>
      <w:tr w:rsidR="00FF2CBF" w:rsidRPr="00C3215B" w:rsidTr="00FF2CBF">
        <w:trPr>
          <w:cantSplit/>
          <w:trHeight w:val="579"/>
        </w:trPr>
        <w:tc>
          <w:tcPr>
            <w:tcW w:w="5069" w:type="dxa"/>
            <w:vMerge/>
            <w:vAlign w:val="center"/>
          </w:tcPr>
          <w:p w:rsidR="00FF2CBF" w:rsidRPr="00C3215B" w:rsidRDefault="00FF2CBF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2563F" w:rsidRPr="00C3215B" w:rsidRDefault="0042563F" w:rsidP="00EC4264">
      <w:pPr>
        <w:pStyle w:val="CityDate"/>
        <w:sectPr w:rsidR="0042563F" w:rsidRPr="00C3215B" w:rsidSect="0042563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826" w:right="1134" w:bottom="1134" w:left="1701" w:header="567" w:footer="420" w:gutter="0"/>
          <w:cols w:space="708"/>
          <w:docGrid w:linePitch="360"/>
        </w:sectPr>
      </w:pPr>
    </w:p>
    <w:p w:rsidR="002E2808" w:rsidRPr="004A381F" w:rsidRDefault="002E2808" w:rsidP="002E2808">
      <w:pPr>
        <w:rPr>
          <w:rFonts w:ascii="Arial Black" w:hAnsi="Arial Black"/>
          <w:szCs w:val="22"/>
        </w:rPr>
      </w:pPr>
      <w:r w:rsidRPr="00C3215B">
        <w:rPr>
          <w:rFonts w:ascii="Arial Black" w:hAnsi="Arial Black"/>
          <w:szCs w:val="22"/>
        </w:rPr>
        <w:lastRenderedPageBreak/>
        <w:t xml:space="preserve">Vernehmlassung zum Entwurf </w:t>
      </w:r>
      <w:r w:rsidR="004A381F">
        <w:rPr>
          <w:rFonts w:ascii="Arial Black" w:hAnsi="Arial Black"/>
          <w:szCs w:val="22"/>
        </w:rPr>
        <w:t xml:space="preserve">einer Teilrevision des </w:t>
      </w:r>
      <w:r w:rsidR="004A381F" w:rsidRPr="004A381F">
        <w:rPr>
          <w:rFonts w:ascii="Arial Black" w:hAnsi="Arial Black"/>
          <w:b/>
          <w:bCs/>
          <w:szCs w:val="22"/>
        </w:rPr>
        <w:t xml:space="preserve">Gesetzes über die </w:t>
      </w:r>
      <w:r w:rsidR="004862EC">
        <w:rPr>
          <w:rFonts w:ascii="Arial Black" w:hAnsi="Arial Black"/>
          <w:b/>
          <w:bCs/>
          <w:szCs w:val="22"/>
        </w:rPr>
        <w:t>Ki</w:t>
      </w:r>
      <w:r w:rsidR="004862EC">
        <w:rPr>
          <w:rFonts w:ascii="Arial Black" w:hAnsi="Arial Black"/>
          <w:b/>
          <w:bCs/>
          <w:szCs w:val="22"/>
        </w:rPr>
        <w:t>r</w:t>
      </w:r>
      <w:r w:rsidR="004862EC">
        <w:rPr>
          <w:rFonts w:ascii="Arial Black" w:hAnsi="Arial Black"/>
          <w:b/>
          <w:bCs/>
          <w:szCs w:val="22"/>
        </w:rPr>
        <w:t>chenverfassung</w:t>
      </w:r>
      <w:r w:rsidRPr="00C3215B">
        <w:rPr>
          <w:rFonts w:ascii="Arial Black" w:hAnsi="Arial Black"/>
          <w:szCs w:val="22"/>
        </w:rPr>
        <w:t>:</w:t>
      </w:r>
    </w:p>
    <w:p w:rsidR="002E2808" w:rsidRPr="004A381F" w:rsidRDefault="002E2808" w:rsidP="004A381F">
      <w:pPr>
        <w:rPr>
          <w:rFonts w:ascii="Arial Black" w:hAnsi="Arial Black"/>
          <w:szCs w:val="22"/>
        </w:rPr>
      </w:pPr>
      <w:r w:rsidRPr="004A381F">
        <w:rPr>
          <w:rFonts w:ascii="Arial Black" w:hAnsi="Arial Black"/>
          <w:szCs w:val="22"/>
        </w:rPr>
        <w:t>Fragebogen zum Vernehmlassungsverfahren</w:t>
      </w:r>
    </w:p>
    <w:p w:rsidR="002E2808" w:rsidRPr="00C3215B" w:rsidRDefault="002E2808" w:rsidP="002E2808">
      <w:pPr>
        <w:tabs>
          <w:tab w:val="right" w:leader="underscore" w:pos="9020"/>
        </w:tabs>
        <w:autoSpaceDE w:val="0"/>
        <w:autoSpaceDN w:val="0"/>
        <w:adjustRightInd w:val="0"/>
        <w:rPr>
          <w:rFonts w:cs="Arial"/>
          <w:color w:val="000000"/>
          <w:szCs w:val="22"/>
          <w:lang w:eastAsia="de-CH"/>
        </w:rPr>
      </w:pPr>
      <w:r w:rsidRPr="00C3215B">
        <w:rPr>
          <w:rFonts w:cs="Arial"/>
          <w:color w:val="000000"/>
          <w:szCs w:val="22"/>
          <w:lang w:eastAsia="de-CH"/>
        </w:rPr>
        <w:tab/>
      </w: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ascii="Arial Black" w:hAnsi="Arial Black" w:cs="Arial"/>
          <w:bCs/>
          <w:color w:val="000000"/>
          <w:szCs w:val="22"/>
          <w:lang w:eastAsia="de-CH"/>
        </w:rPr>
      </w:pPr>
      <w:r w:rsidRPr="00C3215B">
        <w:rPr>
          <w:rFonts w:ascii="Arial Black" w:hAnsi="Arial Black" w:cs="Arial"/>
          <w:bCs/>
          <w:color w:val="000000"/>
          <w:szCs w:val="22"/>
          <w:lang w:eastAsia="de-CH"/>
        </w:rPr>
        <w:t>Angaben zum Absender</w:t>
      </w: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de-CH"/>
        </w:rPr>
      </w:pPr>
      <w:r w:rsidRPr="00C3215B">
        <w:rPr>
          <w:rFonts w:cs="Arial"/>
          <w:b/>
          <w:bCs/>
          <w:color w:val="000000"/>
          <w:szCs w:val="22"/>
          <w:lang w:eastAsia="de-CH"/>
        </w:rPr>
        <w:t>Name und Adresse:</w:t>
      </w: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de-CH"/>
        </w:rPr>
      </w:pPr>
      <w:r w:rsidRPr="00C3215B">
        <w:rPr>
          <w:rFonts w:cs="Arial"/>
          <w:b/>
          <w:bCs/>
          <w:color w:val="000000"/>
          <w:szCs w:val="22"/>
          <w:lang w:eastAsia="de-CH"/>
        </w:rPr>
        <w:t>Ansprechpartner/-in für Rückfragen:</w:t>
      </w: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de-CH"/>
        </w:rPr>
      </w:pPr>
      <w:r w:rsidRPr="00C3215B">
        <w:rPr>
          <w:rFonts w:cs="Arial"/>
          <w:b/>
          <w:bCs/>
          <w:color w:val="000000"/>
          <w:szCs w:val="22"/>
          <w:lang w:eastAsia="de-CH"/>
        </w:rPr>
        <w:t>Telefonnummer:</w:t>
      </w: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de-CH"/>
        </w:rPr>
      </w:pPr>
      <w:r w:rsidRPr="00C3215B">
        <w:rPr>
          <w:rFonts w:cs="Arial"/>
          <w:b/>
          <w:bCs/>
          <w:color w:val="000000"/>
          <w:szCs w:val="22"/>
          <w:lang w:eastAsia="de-CH"/>
        </w:rPr>
        <w:t>E-Mail-Adresse:</w:t>
      </w: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color w:val="000000"/>
          <w:szCs w:val="22"/>
          <w:lang w:eastAsia="de-CH"/>
        </w:rPr>
      </w:pPr>
      <w:r w:rsidRPr="00C3215B">
        <w:rPr>
          <w:rFonts w:cs="Arial"/>
          <w:color w:val="000000"/>
          <w:szCs w:val="22"/>
          <w:lang w:eastAsia="de-CH"/>
        </w:rPr>
        <w:t>Wir bitten Sie, Ihre Stellungnahme bis spätestens</w:t>
      </w:r>
      <w:r w:rsidR="002B526B">
        <w:rPr>
          <w:rFonts w:cs="Arial"/>
          <w:color w:val="000000"/>
          <w:szCs w:val="22"/>
          <w:lang w:eastAsia="de-CH"/>
        </w:rPr>
        <w:t xml:space="preserve"> </w:t>
      </w:r>
      <w:r w:rsidR="002B526B" w:rsidRPr="00B565D8">
        <w:rPr>
          <w:rFonts w:cs="Arial"/>
          <w:color w:val="000000"/>
          <w:szCs w:val="22"/>
          <w:lang w:eastAsia="de-CH"/>
        </w:rPr>
        <w:t>am</w:t>
      </w:r>
      <w:r w:rsidRPr="00B565D8">
        <w:rPr>
          <w:rFonts w:cs="Arial"/>
          <w:color w:val="000000"/>
          <w:szCs w:val="22"/>
          <w:lang w:eastAsia="de-CH"/>
        </w:rPr>
        <w:t xml:space="preserve"> </w:t>
      </w:r>
      <w:r w:rsidR="00B565D8" w:rsidRPr="00B565D8">
        <w:rPr>
          <w:rFonts w:cs="Arial"/>
          <w:b/>
          <w:bCs/>
          <w:color w:val="000000"/>
          <w:szCs w:val="22"/>
          <w:lang w:eastAsia="de-CH"/>
        </w:rPr>
        <w:t>28. Februar</w:t>
      </w:r>
      <w:r w:rsidR="004862EC" w:rsidRPr="00B565D8">
        <w:rPr>
          <w:rFonts w:cs="Arial"/>
          <w:b/>
          <w:bCs/>
          <w:color w:val="000000"/>
          <w:szCs w:val="22"/>
          <w:lang w:eastAsia="de-CH"/>
        </w:rPr>
        <w:t xml:space="preserve"> 2017</w:t>
      </w:r>
      <w:r w:rsidRPr="00C3215B">
        <w:rPr>
          <w:rFonts w:cs="Arial"/>
          <w:bCs/>
          <w:color w:val="000000"/>
          <w:szCs w:val="22"/>
          <w:lang w:eastAsia="de-CH"/>
        </w:rPr>
        <w:t xml:space="preserve"> </w:t>
      </w:r>
      <w:r w:rsidRPr="00C3215B">
        <w:rPr>
          <w:rFonts w:cs="Arial"/>
          <w:color w:val="000000"/>
          <w:szCs w:val="22"/>
          <w:lang w:eastAsia="de-CH"/>
        </w:rPr>
        <w:t>an das Finanzdepa</w:t>
      </w:r>
      <w:r w:rsidRPr="00C3215B">
        <w:rPr>
          <w:rFonts w:cs="Arial"/>
          <w:color w:val="000000"/>
          <w:szCs w:val="22"/>
          <w:lang w:eastAsia="de-CH"/>
        </w:rPr>
        <w:t>r</w:t>
      </w:r>
      <w:r w:rsidRPr="00C3215B">
        <w:rPr>
          <w:rFonts w:cs="Arial"/>
          <w:color w:val="000000"/>
          <w:szCs w:val="22"/>
          <w:lang w:eastAsia="de-CH"/>
        </w:rPr>
        <w:t>tement des Kantons Luzern, Kanzlei, Bahnhofstrasse 19, 6002 Luzern, zu senden.</w:t>
      </w: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szCs w:val="22"/>
          <w:lang w:eastAsia="de-CH"/>
        </w:rPr>
      </w:pPr>
    </w:p>
    <w:p w:rsidR="002E2808" w:rsidRPr="00C3215B" w:rsidRDefault="002E2808" w:rsidP="002E2808">
      <w:pPr>
        <w:autoSpaceDE w:val="0"/>
        <w:autoSpaceDN w:val="0"/>
        <w:adjustRightInd w:val="0"/>
        <w:rPr>
          <w:rFonts w:cs="Arial"/>
          <w:szCs w:val="22"/>
          <w:lang w:eastAsia="de-CH"/>
        </w:rPr>
      </w:pPr>
      <w:r w:rsidRPr="00C3215B">
        <w:rPr>
          <w:rFonts w:cs="Arial"/>
          <w:szCs w:val="22"/>
          <w:lang w:eastAsia="de-CH"/>
        </w:rPr>
        <w:t xml:space="preserve">Mit der Zustellung in elektronischer Form (Word-Format) an die E-Mail-Adresse </w:t>
      </w:r>
    </w:p>
    <w:p w:rsidR="00FE052B" w:rsidRDefault="00FE72E5" w:rsidP="001F2CD4">
      <w:pPr>
        <w:autoSpaceDE w:val="0"/>
        <w:autoSpaceDN w:val="0"/>
        <w:adjustRightInd w:val="0"/>
        <w:rPr>
          <w:rFonts w:cs="Arial"/>
          <w:szCs w:val="22"/>
          <w:lang w:eastAsia="de-CH"/>
        </w:rPr>
      </w:pPr>
      <w:hyperlink r:id="rId16" w:history="1">
        <w:r w:rsidR="004862EC" w:rsidRPr="00A557E9">
          <w:rPr>
            <w:rStyle w:val="Hyperlink"/>
          </w:rPr>
          <w:t>angela.kueng@lu.ch</w:t>
        </w:r>
      </w:hyperlink>
      <w:r w:rsidR="001F6BC6">
        <w:t xml:space="preserve"> e</w:t>
      </w:r>
      <w:r w:rsidR="002E2808" w:rsidRPr="00C3215B">
        <w:rPr>
          <w:rFonts w:cs="Arial"/>
          <w:szCs w:val="22"/>
          <w:lang w:eastAsia="de-CH"/>
        </w:rPr>
        <w:t>rleichtern Sie uns die Arbeit. Sie finden sowohl die elektronische Fa</w:t>
      </w:r>
      <w:r w:rsidR="002E2808" w:rsidRPr="00C3215B">
        <w:rPr>
          <w:rFonts w:cs="Arial"/>
          <w:szCs w:val="22"/>
          <w:lang w:eastAsia="de-CH"/>
        </w:rPr>
        <w:t>s</w:t>
      </w:r>
      <w:r w:rsidR="002E2808" w:rsidRPr="00C3215B">
        <w:rPr>
          <w:rFonts w:cs="Arial"/>
          <w:szCs w:val="22"/>
          <w:lang w:eastAsia="de-CH"/>
        </w:rPr>
        <w:t xml:space="preserve">sung der Fragen als auch die </w:t>
      </w:r>
      <w:r w:rsidR="001230BA">
        <w:rPr>
          <w:rFonts w:cs="Arial"/>
          <w:szCs w:val="22"/>
          <w:lang w:eastAsia="de-CH"/>
        </w:rPr>
        <w:t>Vernehmlassung</w:t>
      </w:r>
      <w:r w:rsidR="00007204">
        <w:rPr>
          <w:rFonts w:cs="Arial"/>
          <w:szCs w:val="22"/>
          <w:lang w:eastAsia="de-CH"/>
        </w:rPr>
        <w:t>svorlage</w:t>
      </w:r>
      <w:r w:rsidR="002E2808" w:rsidRPr="00C3215B">
        <w:rPr>
          <w:rFonts w:cs="Arial"/>
          <w:szCs w:val="22"/>
          <w:lang w:eastAsia="de-CH"/>
        </w:rPr>
        <w:t xml:space="preserve"> unter</w:t>
      </w:r>
    </w:p>
    <w:p w:rsidR="00FE052B" w:rsidRPr="00C3215B" w:rsidRDefault="00FE72E5" w:rsidP="002E2808">
      <w:pPr>
        <w:rPr>
          <w:rFonts w:cs="Arial"/>
          <w:color w:val="000000"/>
          <w:szCs w:val="22"/>
          <w:lang w:eastAsia="de-CH"/>
        </w:rPr>
      </w:pPr>
      <w:hyperlink r:id="rId17" w:history="1">
        <w:r w:rsidR="00FE052B" w:rsidRPr="00FE052B">
          <w:rPr>
            <w:rStyle w:val="Hyperlink"/>
            <w:rFonts w:cs="Arial"/>
            <w:szCs w:val="22"/>
            <w:lang w:eastAsia="de-CH"/>
          </w:rPr>
          <w:t>http://www.lu.ch/verwaltung/FD/fd_vernehmlassungen_stellungnahmen</w:t>
        </w:r>
      </w:hyperlink>
      <w:r w:rsidR="00FE052B">
        <w:rPr>
          <w:rFonts w:cs="Arial"/>
          <w:color w:val="000000"/>
          <w:szCs w:val="22"/>
          <w:lang w:eastAsia="de-CH"/>
        </w:rPr>
        <w:t xml:space="preserve"> </w:t>
      </w:r>
      <w:r w:rsidR="00FE052B">
        <w:rPr>
          <w:szCs w:val="22"/>
        </w:rPr>
        <w:t>(&gt; Vernehmlassu</w:t>
      </w:r>
      <w:r w:rsidR="00FE052B">
        <w:rPr>
          <w:szCs w:val="22"/>
        </w:rPr>
        <w:t>n</w:t>
      </w:r>
      <w:r w:rsidR="00FE052B">
        <w:rPr>
          <w:szCs w:val="22"/>
        </w:rPr>
        <w:t>gen Finanzdepartement).</w:t>
      </w:r>
    </w:p>
    <w:p w:rsidR="00FE052B" w:rsidRDefault="00FE052B" w:rsidP="002E2808">
      <w:pPr>
        <w:rPr>
          <w:rFonts w:cs="Arial"/>
          <w:color w:val="000000"/>
          <w:szCs w:val="22"/>
          <w:lang w:eastAsia="de-CH"/>
        </w:rPr>
      </w:pPr>
    </w:p>
    <w:p w:rsidR="002E2808" w:rsidRPr="00C3215B" w:rsidRDefault="002E2808" w:rsidP="002E2808">
      <w:pPr>
        <w:rPr>
          <w:rFonts w:cs="Arial"/>
          <w:color w:val="000000"/>
          <w:szCs w:val="22"/>
          <w:lang w:eastAsia="de-CH"/>
        </w:rPr>
      </w:pPr>
      <w:r w:rsidRPr="00C3215B">
        <w:rPr>
          <w:rFonts w:cs="Arial"/>
          <w:color w:val="000000"/>
          <w:szCs w:val="22"/>
          <w:lang w:eastAsia="de-CH"/>
        </w:rPr>
        <w:t>Wir danken Ihnen für Ihre Bemühungen.</w:t>
      </w:r>
    </w:p>
    <w:p w:rsidR="002E2808" w:rsidRPr="00C3215B" w:rsidRDefault="002E2808" w:rsidP="002E2808">
      <w:pPr>
        <w:rPr>
          <w:rFonts w:cs="Arial"/>
          <w:szCs w:val="22"/>
        </w:rPr>
      </w:pPr>
    </w:p>
    <w:p w:rsidR="00F04DB6" w:rsidRPr="00952952" w:rsidRDefault="002E2808" w:rsidP="00952952">
      <w:pPr>
        <w:pStyle w:val="berschrift1"/>
      </w:pPr>
      <w:bookmarkStart w:id="3" w:name="MetaTool_Table5"/>
      <w:bookmarkEnd w:id="3"/>
      <w:r w:rsidRPr="00C3215B">
        <w:br w:type="page"/>
      </w:r>
      <w:r w:rsidR="00265031">
        <w:lastRenderedPageBreak/>
        <w:t>Finanzpolitische Steuerung</w:t>
      </w:r>
    </w:p>
    <w:p w:rsidR="0086629E" w:rsidRPr="00C3215B" w:rsidRDefault="0086629E" w:rsidP="0086629E">
      <w:pPr>
        <w:numPr>
          <w:ilvl w:val="0"/>
          <w:numId w:val="42"/>
        </w:numPr>
        <w:rPr>
          <w:rFonts w:ascii="Arial Black" w:hAnsi="Arial Black" w:cs="Arial"/>
          <w:b/>
          <w:szCs w:val="22"/>
        </w:rPr>
      </w:pPr>
    </w:p>
    <w:p w:rsidR="0086629E" w:rsidRPr="00C3215B" w:rsidRDefault="0086629E" w:rsidP="0086629E">
      <w:pPr>
        <w:rPr>
          <w:rFonts w:cs="Arial"/>
          <w:b/>
          <w:szCs w:val="22"/>
        </w:rPr>
      </w:pPr>
    </w:p>
    <w:p w:rsidR="0086629E" w:rsidRPr="00C3215B" w:rsidRDefault="0086629E" w:rsidP="0086629E">
      <w:pPr>
        <w:rPr>
          <w:rFonts w:cs="Arial"/>
          <w:szCs w:val="22"/>
        </w:rPr>
      </w:pPr>
      <w:r w:rsidRPr="00C3215B">
        <w:rPr>
          <w:rFonts w:cs="Arial"/>
          <w:szCs w:val="22"/>
        </w:rPr>
        <w:t xml:space="preserve">Sind Sie mit </w:t>
      </w:r>
      <w:r>
        <w:rPr>
          <w:rFonts w:cs="Arial"/>
          <w:szCs w:val="22"/>
        </w:rPr>
        <w:t>der Unterteilung der einleitenden gemeinsamen Bestimmungen in "Organisat</w:t>
      </w:r>
      <w:r>
        <w:rPr>
          <w:rFonts w:cs="Arial"/>
          <w:szCs w:val="22"/>
        </w:rPr>
        <w:t>i</w:t>
      </w:r>
      <w:r>
        <w:rPr>
          <w:rFonts w:cs="Arial"/>
          <w:szCs w:val="22"/>
        </w:rPr>
        <w:t>on" und "Kirchensteuer juristischer Personen" einverstanden?</w:t>
      </w:r>
      <w:r w:rsidRPr="00C3215B">
        <w:rPr>
          <w:rFonts w:cs="Arial"/>
          <w:szCs w:val="22"/>
        </w:rPr>
        <w:t xml:space="preserve"> </w:t>
      </w:r>
    </w:p>
    <w:p w:rsidR="0086629E" w:rsidRPr="00C3215B" w:rsidRDefault="0086629E" w:rsidP="0086629E">
      <w:pPr>
        <w:rPr>
          <w:rFonts w:cs="Arial"/>
          <w:szCs w:val="22"/>
        </w:rPr>
      </w:pPr>
    </w:p>
    <w:p w:rsidR="0086629E" w:rsidRPr="00C3215B" w:rsidRDefault="0086629E" w:rsidP="0086629E">
      <w:pPr>
        <w:rPr>
          <w:szCs w:val="22"/>
        </w:rPr>
      </w:pPr>
      <w:r w:rsidRPr="00C3215B">
        <w:rPr>
          <w:szCs w:val="22"/>
        </w:rPr>
        <w:sym w:font="Wingdings" w:char="F0A8"/>
      </w:r>
      <w:r w:rsidRPr="00C3215B">
        <w:rPr>
          <w:szCs w:val="22"/>
        </w:rPr>
        <w:t xml:space="preserve">  ja</w:t>
      </w:r>
      <w:r w:rsidRPr="00C3215B">
        <w:rPr>
          <w:szCs w:val="22"/>
        </w:rPr>
        <w:tab/>
      </w:r>
      <w:r w:rsidRPr="00C3215B">
        <w:rPr>
          <w:szCs w:val="22"/>
        </w:rPr>
        <w:tab/>
      </w:r>
      <w:r w:rsidRPr="00C3215B">
        <w:rPr>
          <w:szCs w:val="22"/>
        </w:rPr>
        <w:sym w:font="Wingdings" w:char="F0A8"/>
      </w:r>
      <w:r w:rsidRPr="00C3215B">
        <w:rPr>
          <w:szCs w:val="22"/>
        </w:rPr>
        <w:t xml:space="preserve">  nein</w:t>
      </w:r>
    </w:p>
    <w:p w:rsidR="0086629E" w:rsidRPr="00C3215B" w:rsidRDefault="0086629E" w:rsidP="0086629E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86629E" w:rsidRPr="00C3215B" w:rsidTr="004D0F39">
        <w:trPr>
          <w:trHeight w:val="1701"/>
        </w:trPr>
        <w:tc>
          <w:tcPr>
            <w:tcW w:w="9211" w:type="dxa"/>
            <w:tcMar>
              <w:top w:w="57" w:type="dxa"/>
              <w:bottom w:w="57" w:type="dxa"/>
            </w:tcMar>
          </w:tcPr>
          <w:p w:rsidR="0086629E" w:rsidRPr="00C3215B" w:rsidRDefault="0086629E" w:rsidP="004D0F39">
            <w:pPr>
              <w:rPr>
                <w:rFonts w:cs="Arial"/>
                <w:b/>
                <w:szCs w:val="22"/>
              </w:rPr>
            </w:pPr>
            <w:r w:rsidRPr="00C3215B">
              <w:rPr>
                <w:rFonts w:cs="Arial"/>
                <w:b/>
                <w:szCs w:val="22"/>
              </w:rPr>
              <w:t>Bemerkungen:</w:t>
            </w:r>
          </w:p>
          <w:p w:rsidR="0086629E" w:rsidRPr="00C3215B" w:rsidRDefault="0086629E" w:rsidP="004D0F39">
            <w:pPr>
              <w:rPr>
                <w:rFonts w:cs="Arial"/>
                <w:szCs w:val="22"/>
              </w:rPr>
            </w:pPr>
          </w:p>
          <w:p w:rsidR="0086629E" w:rsidRPr="00C3215B" w:rsidRDefault="0086629E" w:rsidP="004D0F39">
            <w:pPr>
              <w:rPr>
                <w:rFonts w:cs="Arial"/>
                <w:szCs w:val="22"/>
              </w:rPr>
            </w:pPr>
          </w:p>
          <w:p w:rsidR="0086629E" w:rsidRPr="00C3215B" w:rsidRDefault="0086629E" w:rsidP="004D0F39">
            <w:pPr>
              <w:rPr>
                <w:rFonts w:cs="Arial"/>
                <w:szCs w:val="22"/>
              </w:rPr>
            </w:pPr>
          </w:p>
        </w:tc>
      </w:tr>
    </w:tbl>
    <w:p w:rsidR="00F04DB6" w:rsidRPr="00C3215B" w:rsidRDefault="00F04DB6" w:rsidP="00F04DB6">
      <w:pPr>
        <w:numPr>
          <w:ilvl w:val="0"/>
          <w:numId w:val="42"/>
        </w:numPr>
        <w:rPr>
          <w:rFonts w:ascii="Arial Black" w:hAnsi="Arial Black" w:cs="Arial"/>
          <w:b/>
          <w:szCs w:val="22"/>
        </w:rPr>
      </w:pPr>
    </w:p>
    <w:p w:rsidR="00F04DB6" w:rsidRPr="00C3215B" w:rsidRDefault="00F04DB6" w:rsidP="002E2808">
      <w:pPr>
        <w:rPr>
          <w:rFonts w:cs="Arial"/>
          <w:b/>
          <w:szCs w:val="22"/>
        </w:rPr>
      </w:pPr>
    </w:p>
    <w:p w:rsidR="00F04DB6" w:rsidRPr="00C3215B" w:rsidRDefault="00F04DB6" w:rsidP="002E2808">
      <w:pPr>
        <w:rPr>
          <w:rFonts w:cs="Arial"/>
          <w:szCs w:val="22"/>
        </w:rPr>
      </w:pPr>
      <w:r w:rsidRPr="00C3215B">
        <w:rPr>
          <w:rFonts w:cs="Arial"/>
          <w:szCs w:val="22"/>
        </w:rPr>
        <w:t xml:space="preserve">Sind Sie mit </w:t>
      </w:r>
      <w:r w:rsidR="004862EC">
        <w:rPr>
          <w:rFonts w:cs="Arial"/>
          <w:szCs w:val="22"/>
        </w:rPr>
        <w:t>dem neuen § 9</w:t>
      </w:r>
      <w:r w:rsidR="004862EC" w:rsidRPr="004862EC">
        <w:rPr>
          <w:rFonts w:cs="Arial"/>
          <w:szCs w:val="22"/>
          <w:vertAlign w:val="superscript"/>
        </w:rPr>
        <w:t>ter</w:t>
      </w:r>
      <w:r w:rsidR="004862EC">
        <w:rPr>
          <w:rFonts w:cs="Arial"/>
          <w:szCs w:val="22"/>
        </w:rPr>
        <w:t xml:space="preserve"> einverstanden?</w:t>
      </w:r>
      <w:r w:rsidRPr="00C3215B">
        <w:rPr>
          <w:rFonts w:cs="Arial"/>
          <w:szCs w:val="22"/>
        </w:rPr>
        <w:t xml:space="preserve"> </w:t>
      </w:r>
    </w:p>
    <w:p w:rsidR="00F04DB6" w:rsidRPr="00C3215B" w:rsidRDefault="00F04DB6" w:rsidP="002E2808">
      <w:pPr>
        <w:rPr>
          <w:rFonts w:cs="Arial"/>
          <w:szCs w:val="22"/>
        </w:rPr>
      </w:pPr>
    </w:p>
    <w:p w:rsidR="00F04DB6" w:rsidRPr="00C3215B" w:rsidRDefault="00F04DB6" w:rsidP="00F04DB6">
      <w:pPr>
        <w:rPr>
          <w:szCs w:val="22"/>
        </w:rPr>
      </w:pPr>
      <w:r w:rsidRPr="00C3215B">
        <w:rPr>
          <w:szCs w:val="22"/>
        </w:rPr>
        <w:sym w:font="Wingdings" w:char="F0A8"/>
      </w:r>
      <w:r w:rsidRPr="00C3215B">
        <w:rPr>
          <w:szCs w:val="22"/>
        </w:rPr>
        <w:t xml:space="preserve">  ja</w:t>
      </w:r>
      <w:r w:rsidRPr="00C3215B">
        <w:rPr>
          <w:szCs w:val="22"/>
        </w:rPr>
        <w:tab/>
      </w:r>
      <w:r w:rsidRPr="00C3215B">
        <w:rPr>
          <w:szCs w:val="22"/>
        </w:rPr>
        <w:tab/>
      </w:r>
      <w:r w:rsidRPr="00C3215B">
        <w:rPr>
          <w:szCs w:val="22"/>
        </w:rPr>
        <w:sym w:font="Wingdings" w:char="F0A8"/>
      </w:r>
      <w:r w:rsidRPr="00C3215B">
        <w:rPr>
          <w:szCs w:val="22"/>
        </w:rPr>
        <w:t xml:space="preserve">  nein</w:t>
      </w:r>
    </w:p>
    <w:p w:rsidR="00F04DB6" w:rsidRPr="00C3215B" w:rsidRDefault="00F04DB6" w:rsidP="00F04DB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F04DB6" w:rsidRPr="00C3215B" w:rsidTr="0094533F">
        <w:trPr>
          <w:trHeight w:val="1701"/>
        </w:trPr>
        <w:tc>
          <w:tcPr>
            <w:tcW w:w="9211" w:type="dxa"/>
            <w:tcMar>
              <w:top w:w="57" w:type="dxa"/>
              <w:bottom w:w="57" w:type="dxa"/>
            </w:tcMar>
          </w:tcPr>
          <w:p w:rsidR="00F04DB6" w:rsidRPr="00C3215B" w:rsidRDefault="00F04DB6" w:rsidP="0094533F">
            <w:pPr>
              <w:rPr>
                <w:rFonts w:cs="Arial"/>
                <w:b/>
                <w:szCs w:val="22"/>
              </w:rPr>
            </w:pPr>
            <w:r w:rsidRPr="00C3215B">
              <w:rPr>
                <w:rFonts w:cs="Arial"/>
                <w:b/>
                <w:szCs w:val="22"/>
              </w:rPr>
              <w:t>Bemerkungen:</w:t>
            </w:r>
          </w:p>
          <w:p w:rsidR="00F04DB6" w:rsidRPr="00C3215B" w:rsidRDefault="00F04DB6" w:rsidP="0094533F">
            <w:pPr>
              <w:rPr>
                <w:rFonts w:cs="Arial"/>
                <w:szCs w:val="22"/>
              </w:rPr>
            </w:pPr>
          </w:p>
          <w:p w:rsidR="0094533F" w:rsidRPr="00C3215B" w:rsidRDefault="0094533F" w:rsidP="0094533F">
            <w:pPr>
              <w:rPr>
                <w:rFonts w:cs="Arial"/>
                <w:szCs w:val="22"/>
              </w:rPr>
            </w:pPr>
          </w:p>
          <w:p w:rsidR="0094533F" w:rsidRPr="00C3215B" w:rsidRDefault="0094533F" w:rsidP="0094533F">
            <w:pPr>
              <w:rPr>
                <w:rFonts w:cs="Arial"/>
                <w:szCs w:val="22"/>
              </w:rPr>
            </w:pPr>
          </w:p>
        </w:tc>
      </w:tr>
    </w:tbl>
    <w:p w:rsidR="00F04DB6" w:rsidRPr="00C3215B" w:rsidRDefault="00F04DB6" w:rsidP="00F04DB6">
      <w:pPr>
        <w:rPr>
          <w:rFonts w:cs="Arial"/>
          <w:szCs w:val="22"/>
        </w:rPr>
      </w:pPr>
    </w:p>
    <w:p w:rsidR="00544615" w:rsidRPr="00C3215B" w:rsidRDefault="00544615" w:rsidP="00544615">
      <w:pPr>
        <w:numPr>
          <w:ilvl w:val="0"/>
          <w:numId w:val="42"/>
        </w:numPr>
        <w:rPr>
          <w:rFonts w:ascii="Arial Black" w:hAnsi="Arial Black" w:cs="Arial"/>
          <w:b/>
          <w:szCs w:val="22"/>
        </w:rPr>
      </w:pPr>
    </w:p>
    <w:p w:rsidR="00544615" w:rsidRPr="00C3215B" w:rsidRDefault="00544615" w:rsidP="00544615">
      <w:pPr>
        <w:rPr>
          <w:rFonts w:cs="Arial"/>
          <w:b/>
          <w:szCs w:val="22"/>
        </w:rPr>
      </w:pPr>
    </w:p>
    <w:p w:rsidR="00544615" w:rsidRPr="00C3215B" w:rsidRDefault="004862EC" w:rsidP="00544615">
      <w:pPr>
        <w:rPr>
          <w:rFonts w:cs="Arial"/>
          <w:szCs w:val="22"/>
        </w:rPr>
      </w:pPr>
      <w:r>
        <w:rPr>
          <w:rFonts w:cs="Arial"/>
          <w:szCs w:val="22"/>
        </w:rPr>
        <w:t>Sind Sie mit dem neuen § 9</w:t>
      </w:r>
      <w:r w:rsidRPr="004862EC">
        <w:rPr>
          <w:rFonts w:cs="Arial"/>
          <w:szCs w:val="22"/>
          <w:vertAlign w:val="superscript"/>
        </w:rPr>
        <w:t>quater</w:t>
      </w:r>
      <w:r>
        <w:rPr>
          <w:rFonts w:cs="Arial"/>
          <w:szCs w:val="22"/>
        </w:rPr>
        <w:t xml:space="preserve"> einverstanden?</w:t>
      </w:r>
    </w:p>
    <w:p w:rsidR="00544615" w:rsidRPr="00C3215B" w:rsidRDefault="00544615" w:rsidP="00544615">
      <w:pPr>
        <w:rPr>
          <w:rFonts w:cs="Arial"/>
          <w:szCs w:val="22"/>
        </w:rPr>
      </w:pPr>
    </w:p>
    <w:p w:rsidR="00544615" w:rsidRPr="00C3215B" w:rsidRDefault="00544615" w:rsidP="00544615">
      <w:pPr>
        <w:rPr>
          <w:szCs w:val="22"/>
        </w:rPr>
      </w:pPr>
      <w:r w:rsidRPr="00C3215B">
        <w:rPr>
          <w:szCs w:val="22"/>
        </w:rPr>
        <w:sym w:font="Wingdings" w:char="F0A8"/>
      </w:r>
      <w:r w:rsidRPr="00C3215B">
        <w:rPr>
          <w:szCs w:val="22"/>
        </w:rPr>
        <w:t xml:space="preserve">  ja</w:t>
      </w:r>
      <w:r w:rsidRPr="00C3215B">
        <w:rPr>
          <w:szCs w:val="22"/>
        </w:rPr>
        <w:tab/>
      </w:r>
      <w:r w:rsidRPr="00C3215B">
        <w:rPr>
          <w:szCs w:val="22"/>
        </w:rPr>
        <w:tab/>
      </w:r>
      <w:r w:rsidRPr="00C3215B">
        <w:rPr>
          <w:szCs w:val="22"/>
        </w:rPr>
        <w:sym w:font="Wingdings" w:char="F0A8"/>
      </w:r>
      <w:r w:rsidRPr="00C3215B">
        <w:rPr>
          <w:szCs w:val="22"/>
        </w:rPr>
        <w:t xml:space="preserve">  nein</w:t>
      </w:r>
    </w:p>
    <w:p w:rsidR="00544615" w:rsidRPr="00C3215B" w:rsidRDefault="00544615" w:rsidP="00544615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544615" w:rsidRPr="00C3215B" w:rsidTr="004E6EA1">
        <w:trPr>
          <w:trHeight w:val="1701"/>
        </w:trPr>
        <w:tc>
          <w:tcPr>
            <w:tcW w:w="9211" w:type="dxa"/>
            <w:tcMar>
              <w:top w:w="57" w:type="dxa"/>
              <w:bottom w:w="57" w:type="dxa"/>
            </w:tcMar>
          </w:tcPr>
          <w:p w:rsidR="00544615" w:rsidRPr="00C3215B" w:rsidRDefault="00544615" w:rsidP="004E6EA1">
            <w:pPr>
              <w:rPr>
                <w:rFonts w:cs="Arial"/>
                <w:b/>
                <w:szCs w:val="22"/>
              </w:rPr>
            </w:pPr>
            <w:r w:rsidRPr="00C3215B">
              <w:rPr>
                <w:rFonts w:cs="Arial"/>
                <w:b/>
                <w:szCs w:val="22"/>
              </w:rPr>
              <w:t>Bemerkungen:</w:t>
            </w:r>
          </w:p>
          <w:p w:rsidR="00544615" w:rsidRPr="00C3215B" w:rsidRDefault="00544615" w:rsidP="004E6EA1">
            <w:pPr>
              <w:rPr>
                <w:rFonts w:cs="Arial"/>
                <w:szCs w:val="22"/>
              </w:rPr>
            </w:pPr>
          </w:p>
          <w:p w:rsidR="00544615" w:rsidRPr="00C3215B" w:rsidRDefault="00544615" w:rsidP="004E6EA1">
            <w:pPr>
              <w:rPr>
                <w:rFonts w:cs="Arial"/>
                <w:szCs w:val="22"/>
              </w:rPr>
            </w:pPr>
          </w:p>
          <w:p w:rsidR="00544615" w:rsidRPr="00C3215B" w:rsidRDefault="00544615" w:rsidP="004E6EA1">
            <w:pPr>
              <w:rPr>
                <w:rFonts w:cs="Arial"/>
                <w:szCs w:val="22"/>
              </w:rPr>
            </w:pPr>
          </w:p>
        </w:tc>
      </w:tr>
    </w:tbl>
    <w:p w:rsidR="000E7083" w:rsidRPr="00C3215B" w:rsidRDefault="000E7083" w:rsidP="000E7083">
      <w:pPr>
        <w:rPr>
          <w:rFonts w:cs="Arial"/>
          <w:szCs w:val="22"/>
        </w:rPr>
      </w:pPr>
    </w:p>
    <w:p w:rsidR="00243795" w:rsidRDefault="00243795">
      <w:pPr>
        <w:rPr>
          <w:rFonts w:ascii="Arial Black" w:hAnsi="Arial Black" w:cs="Arial"/>
          <w:b/>
          <w:szCs w:val="22"/>
        </w:rPr>
      </w:pPr>
      <w:r>
        <w:rPr>
          <w:rFonts w:ascii="Arial Black" w:hAnsi="Arial Black" w:cs="Arial"/>
          <w:b/>
          <w:szCs w:val="22"/>
        </w:rPr>
        <w:br w:type="page"/>
      </w:r>
    </w:p>
    <w:p w:rsidR="000E7083" w:rsidRPr="00C3215B" w:rsidRDefault="000E7083" w:rsidP="000E7083">
      <w:pPr>
        <w:numPr>
          <w:ilvl w:val="0"/>
          <w:numId w:val="42"/>
        </w:numPr>
        <w:rPr>
          <w:rFonts w:ascii="Arial Black" w:hAnsi="Arial Black" w:cs="Arial"/>
          <w:b/>
          <w:szCs w:val="22"/>
        </w:rPr>
      </w:pPr>
    </w:p>
    <w:p w:rsidR="007E2712" w:rsidRPr="00C3215B" w:rsidRDefault="007E2712" w:rsidP="007E2712">
      <w:pPr>
        <w:rPr>
          <w:rFonts w:cs="Arial"/>
          <w:b/>
          <w:szCs w:val="22"/>
        </w:rPr>
      </w:pPr>
    </w:p>
    <w:p w:rsidR="007E2712" w:rsidRPr="00C3215B" w:rsidRDefault="007E2712" w:rsidP="007E2712">
      <w:pPr>
        <w:rPr>
          <w:rFonts w:cs="Arial"/>
          <w:szCs w:val="22"/>
        </w:rPr>
      </w:pPr>
      <w:r>
        <w:rPr>
          <w:rFonts w:cs="Arial"/>
          <w:szCs w:val="22"/>
        </w:rPr>
        <w:t xml:space="preserve">Sind Sie </w:t>
      </w:r>
      <w:r w:rsidR="004862EC">
        <w:rPr>
          <w:rFonts w:cs="Arial"/>
          <w:szCs w:val="22"/>
        </w:rPr>
        <w:t>mit dem neuen § 9</w:t>
      </w:r>
      <w:r w:rsidR="004862EC" w:rsidRPr="004862EC">
        <w:rPr>
          <w:rFonts w:cs="Arial"/>
          <w:szCs w:val="22"/>
          <w:vertAlign w:val="superscript"/>
        </w:rPr>
        <w:t>quinquies</w:t>
      </w:r>
      <w:r w:rsidR="004862EC">
        <w:rPr>
          <w:rFonts w:cs="Arial"/>
          <w:szCs w:val="22"/>
        </w:rPr>
        <w:t xml:space="preserve"> einverstanden?</w:t>
      </w:r>
    </w:p>
    <w:p w:rsidR="007E2712" w:rsidRPr="00C3215B" w:rsidRDefault="007E2712" w:rsidP="007E2712">
      <w:pPr>
        <w:rPr>
          <w:rFonts w:cs="Arial"/>
          <w:szCs w:val="22"/>
        </w:rPr>
      </w:pPr>
    </w:p>
    <w:p w:rsidR="007E2712" w:rsidRPr="00C3215B" w:rsidRDefault="007E2712" w:rsidP="007E2712">
      <w:pPr>
        <w:rPr>
          <w:szCs w:val="22"/>
        </w:rPr>
      </w:pPr>
      <w:r w:rsidRPr="00C3215B">
        <w:rPr>
          <w:szCs w:val="22"/>
        </w:rPr>
        <w:sym w:font="Wingdings" w:char="F0A8"/>
      </w:r>
      <w:r w:rsidRPr="00C3215B">
        <w:rPr>
          <w:szCs w:val="22"/>
        </w:rPr>
        <w:t xml:space="preserve">  ja</w:t>
      </w:r>
      <w:r w:rsidRPr="00C3215B">
        <w:rPr>
          <w:szCs w:val="22"/>
        </w:rPr>
        <w:tab/>
      </w:r>
      <w:r w:rsidRPr="00C3215B">
        <w:rPr>
          <w:szCs w:val="22"/>
        </w:rPr>
        <w:tab/>
      </w:r>
      <w:r w:rsidRPr="00C3215B">
        <w:rPr>
          <w:szCs w:val="22"/>
        </w:rPr>
        <w:sym w:font="Wingdings" w:char="F0A8"/>
      </w:r>
      <w:r w:rsidRPr="00C3215B">
        <w:rPr>
          <w:szCs w:val="22"/>
        </w:rPr>
        <w:t xml:space="preserve">  nein</w:t>
      </w:r>
    </w:p>
    <w:p w:rsidR="000E7083" w:rsidRPr="00C3215B" w:rsidRDefault="000E7083" w:rsidP="007E2712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7E2712" w:rsidRPr="00C3215B" w:rsidTr="004E6EA1">
        <w:trPr>
          <w:trHeight w:val="1701"/>
        </w:trPr>
        <w:tc>
          <w:tcPr>
            <w:tcW w:w="9211" w:type="dxa"/>
            <w:tcMar>
              <w:top w:w="57" w:type="dxa"/>
              <w:bottom w:w="57" w:type="dxa"/>
            </w:tcMar>
          </w:tcPr>
          <w:p w:rsidR="007E2712" w:rsidRPr="00C3215B" w:rsidRDefault="007E2712" w:rsidP="004E6EA1">
            <w:pPr>
              <w:rPr>
                <w:rFonts w:cs="Arial"/>
                <w:b/>
                <w:szCs w:val="22"/>
              </w:rPr>
            </w:pPr>
            <w:r w:rsidRPr="00C3215B">
              <w:rPr>
                <w:rFonts w:cs="Arial"/>
                <w:b/>
                <w:szCs w:val="22"/>
              </w:rPr>
              <w:t>Bemerkungen:</w:t>
            </w:r>
          </w:p>
          <w:p w:rsidR="007E2712" w:rsidRPr="00C3215B" w:rsidRDefault="007E2712" w:rsidP="004E6EA1">
            <w:pPr>
              <w:rPr>
                <w:rFonts w:cs="Arial"/>
                <w:szCs w:val="22"/>
              </w:rPr>
            </w:pPr>
          </w:p>
          <w:p w:rsidR="007E2712" w:rsidRPr="00C3215B" w:rsidRDefault="007E2712" w:rsidP="004E6EA1">
            <w:pPr>
              <w:rPr>
                <w:rFonts w:cs="Arial"/>
                <w:szCs w:val="22"/>
              </w:rPr>
            </w:pPr>
          </w:p>
          <w:p w:rsidR="007E2712" w:rsidRPr="00C3215B" w:rsidRDefault="007E2712" w:rsidP="004E6EA1">
            <w:pPr>
              <w:rPr>
                <w:rFonts w:cs="Arial"/>
                <w:szCs w:val="22"/>
              </w:rPr>
            </w:pPr>
          </w:p>
        </w:tc>
      </w:tr>
    </w:tbl>
    <w:p w:rsidR="000C3F8F" w:rsidRDefault="000C3F8F" w:rsidP="000C3F8F">
      <w:pPr>
        <w:rPr>
          <w:rFonts w:cs="Arial"/>
          <w:szCs w:val="22"/>
        </w:rPr>
      </w:pPr>
    </w:p>
    <w:p w:rsidR="000C3F8F" w:rsidRPr="00C3215B" w:rsidRDefault="000C3F8F" w:rsidP="000C3F8F">
      <w:pPr>
        <w:numPr>
          <w:ilvl w:val="0"/>
          <w:numId w:val="42"/>
        </w:numPr>
        <w:rPr>
          <w:rFonts w:ascii="Arial Black" w:hAnsi="Arial Black" w:cs="Arial"/>
          <w:b/>
          <w:szCs w:val="22"/>
        </w:rPr>
      </w:pPr>
    </w:p>
    <w:p w:rsidR="000C3F8F" w:rsidRPr="00C3215B" w:rsidRDefault="000C3F8F" w:rsidP="000E7083">
      <w:pPr>
        <w:rPr>
          <w:rFonts w:cs="Arial"/>
          <w:b/>
          <w:szCs w:val="22"/>
        </w:rPr>
      </w:pPr>
    </w:p>
    <w:p w:rsidR="000E7083" w:rsidRPr="00C3215B" w:rsidRDefault="000E7083" w:rsidP="000E7083">
      <w:pPr>
        <w:rPr>
          <w:rFonts w:cs="Arial"/>
          <w:szCs w:val="22"/>
        </w:rPr>
      </w:pPr>
      <w:r>
        <w:rPr>
          <w:rFonts w:cs="Arial"/>
          <w:szCs w:val="22"/>
        </w:rPr>
        <w:t xml:space="preserve">Sind Sie </w:t>
      </w:r>
      <w:r w:rsidR="004862EC">
        <w:rPr>
          <w:rFonts w:cs="Arial"/>
          <w:szCs w:val="22"/>
        </w:rPr>
        <w:t>mit dem neuen § 9</w:t>
      </w:r>
      <w:r w:rsidR="004862EC" w:rsidRPr="004862EC">
        <w:rPr>
          <w:rFonts w:cs="Arial"/>
          <w:szCs w:val="22"/>
          <w:vertAlign w:val="superscript"/>
        </w:rPr>
        <w:t>sexies</w:t>
      </w:r>
      <w:r w:rsidR="004862EC">
        <w:rPr>
          <w:rFonts w:cs="Arial"/>
          <w:szCs w:val="22"/>
        </w:rPr>
        <w:t xml:space="preserve"> einverstanden?</w:t>
      </w:r>
    </w:p>
    <w:p w:rsidR="000E7083" w:rsidRPr="00C3215B" w:rsidRDefault="000E7083" w:rsidP="000E7083">
      <w:pPr>
        <w:rPr>
          <w:rFonts w:cs="Arial"/>
          <w:szCs w:val="22"/>
        </w:rPr>
      </w:pPr>
    </w:p>
    <w:p w:rsidR="000E7083" w:rsidRPr="00C3215B" w:rsidRDefault="000E7083" w:rsidP="000E7083">
      <w:pPr>
        <w:rPr>
          <w:szCs w:val="22"/>
        </w:rPr>
      </w:pPr>
      <w:r w:rsidRPr="00C3215B">
        <w:rPr>
          <w:szCs w:val="22"/>
        </w:rPr>
        <w:sym w:font="Wingdings" w:char="F0A8"/>
      </w:r>
      <w:r w:rsidRPr="00C3215B">
        <w:rPr>
          <w:szCs w:val="22"/>
        </w:rPr>
        <w:t xml:space="preserve">  ja</w:t>
      </w:r>
      <w:r w:rsidRPr="00C3215B">
        <w:rPr>
          <w:szCs w:val="22"/>
        </w:rPr>
        <w:tab/>
      </w:r>
      <w:r w:rsidRPr="00C3215B">
        <w:rPr>
          <w:szCs w:val="22"/>
        </w:rPr>
        <w:tab/>
      </w:r>
      <w:r w:rsidRPr="00C3215B">
        <w:rPr>
          <w:szCs w:val="22"/>
        </w:rPr>
        <w:sym w:font="Wingdings" w:char="F0A8"/>
      </w:r>
      <w:r w:rsidRPr="00C3215B">
        <w:rPr>
          <w:szCs w:val="22"/>
        </w:rPr>
        <w:t xml:space="preserve">  nein</w:t>
      </w:r>
    </w:p>
    <w:p w:rsidR="000E7083" w:rsidRPr="00C3215B" w:rsidRDefault="000E7083" w:rsidP="000E7083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0E7083" w:rsidRPr="00C3215B" w:rsidTr="004E6EA1">
        <w:trPr>
          <w:trHeight w:val="1701"/>
        </w:trPr>
        <w:tc>
          <w:tcPr>
            <w:tcW w:w="9211" w:type="dxa"/>
            <w:tcMar>
              <w:top w:w="57" w:type="dxa"/>
              <w:bottom w:w="57" w:type="dxa"/>
            </w:tcMar>
          </w:tcPr>
          <w:p w:rsidR="000E7083" w:rsidRPr="00C3215B" w:rsidRDefault="000E7083" w:rsidP="004E6EA1">
            <w:pPr>
              <w:rPr>
                <w:rFonts w:cs="Arial"/>
                <w:b/>
                <w:szCs w:val="22"/>
              </w:rPr>
            </w:pPr>
            <w:r w:rsidRPr="00C3215B">
              <w:rPr>
                <w:rFonts w:cs="Arial"/>
                <w:b/>
                <w:szCs w:val="22"/>
              </w:rPr>
              <w:t>Bemerkungen:</w:t>
            </w:r>
          </w:p>
          <w:p w:rsidR="000E7083" w:rsidRPr="00C3215B" w:rsidRDefault="000E7083" w:rsidP="004E6EA1">
            <w:pPr>
              <w:rPr>
                <w:rFonts w:cs="Arial"/>
                <w:szCs w:val="22"/>
              </w:rPr>
            </w:pPr>
          </w:p>
          <w:p w:rsidR="000E7083" w:rsidRPr="00C3215B" w:rsidRDefault="000E7083" w:rsidP="004E6EA1">
            <w:pPr>
              <w:rPr>
                <w:rFonts w:cs="Arial"/>
                <w:szCs w:val="22"/>
              </w:rPr>
            </w:pPr>
          </w:p>
          <w:p w:rsidR="000E7083" w:rsidRPr="00C3215B" w:rsidRDefault="000E7083" w:rsidP="004E6EA1">
            <w:pPr>
              <w:rPr>
                <w:rFonts w:cs="Arial"/>
                <w:szCs w:val="22"/>
              </w:rPr>
            </w:pPr>
          </w:p>
        </w:tc>
      </w:tr>
    </w:tbl>
    <w:p w:rsidR="00385A11" w:rsidRDefault="00385A11" w:rsidP="00385A11">
      <w:pPr>
        <w:rPr>
          <w:rFonts w:cs="Arial"/>
          <w:szCs w:val="22"/>
        </w:rPr>
      </w:pPr>
    </w:p>
    <w:p w:rsidR="00F628A7" w:rsidRPr="00C3215B" w:rsidRDefault="00F628A7" w:rsidP="004862EC">
      <w:pPr>
        <w:numPr>
          <w:ilvl w:val="0"/>
          <w:numId w:val="42"/>
        </w:numPr>
        <w:rPr>
          <w:rFonts w:ascii="Arial Black" w:hAnsi="Arial Black" w:cs="Arial"/>
          <w:b/>
          <w:szCs w:val="22"/>
        </w:rPr>
      </w:pPr>
    </w:p>
    <w:p w:rsidR="00F628A7" w:rsidRPr="00C3215B" w:rsidRDefault="00F628A7" w:rsidP="00F628A7">
      <w:pPr>
        <w:rPr>
          <w:rFonts w:cs="Arial"/>
          <w:b/>
          <w:szCs w:val="22"/>
        </w:rPr>
      </w:pPr>
    </w:p>
    <w:p w:rsidR="00F628A7" w:rsidRPr="00C3215B" w:rsidRDefault="00F628A7" w:rsidP="00F628A7">
      <w:pPr>
        <w:rPr>
          <w:rFonts w:cs="Arial"/>
          <w:szCs w:val="22"/>
        </w:rPr>
      </w:pPr>
      <w:r>
        <w:rPr>
          <w:rFonts w:cs="Arial"/>
          <w:szCs w:val="22"/>
        </w:rPr>
        <w:t xml:space="preserve">Sind Sie mit </w:t>
      </w:r>
      <w:r w:rsidR="004862EC">
        <w:rPr>
          <w:rFonts w:cs="Arial"/>
          <w:szCs w:val="22"/>
        </w:rPr>
        <w:t>dem neuen § 9</w:t>
      </w:r>
      <w:r w:rsidR="004862EC" w:rsidRPr="004862EC">
        <w:rPr>
          <w:rFonts w:cs="Arial"/>
          <w:szCs w:val="22"/>
          <w:vertAlign w:val="superscript"/>
        </w:rPr>
        <w:t>septies</w:t>
      </w:r>
      <w:r w:rsidR="004862EC">
        <w:rPr>
          <w:rFonts w:cs="Arial"/>
          <w:szCs w:val="22"/>
        </w:rPr>
        <w:t xml:space="preserve"> einverstanden?</w:t>
      </w:r>
    </w:p>
    <w:p w:rsidR="00F628A7" w:rsidRPr="00C3215B" w:rsidRDefault="00F628A7" w:rsidP="00F628A7">
      <w:pPr>
        <w:rPr>
          <w:rFonts w:cs="Arial"/>
          <w:szCs w:val="22"/>
        </w:rPr>
      </w:pPr>
    </w:p>
    <w:p w:rsidR="00F628A7" w:rsidRPr="00C3215B" w:rsidRDefault="00F628A7" w:rsidP="00F628A7">
      <w:pPr>
        <w:rPr>
          <w:szCs w:val="22"/>
        </w:rPr>
      </w:pPr>
      <w:r w:rsidRPr="00C3215B">
        <w:rPr>
          <w:szCs w:val="22"/>
        </w:rPr>
        <w:sym w:font="Wingdings" w:char="F0A8"/>
      </w:r>
      <w:r w:rsidRPr="00C3215B">
        <w:rPr>
          <w:szCs w:val="22"/>
        </w:rPr>
        <w:t xml:space="preserve">  ja</w:t>
      </w:r>
      <w:r w:rsidRPr="00C3215B">
        <w:rPr>
          <w:szCs w:val="22"/>
        </w:rPr>
        <w:tab/>
      </w:r>
      <w:r w:rsidRPr="00C3215B">
        <w:rPr>
          <w:szCs w:val="22"/>
        </w:rPr>
        <w:tab/>
      </w:r>
      <w:r w:rsidRPr="00C3215B">
        <w:rPr>
          <w:szCs w:val="22"/>
        </w:rPr>
        <w:sym w:font="Wingdings" w:char="F0A8"/>
      </w:r>
      <w:r w:rsidRPr="00C3215B">
        <w:rPr>
          <w:szCs w:val="22"/>
        </w:rPr>
        <w:t xml:space="preserve">  nein</w:t>
      </w:r>
    </w:p>
    <w:p w:rsidR="00F628A7" w:rsidRPr="00C3215B" w:rsidRDefault="00F628A7" w:rsidP="00F628A7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F628A7" w:rsidRPr="00C3215B" w:rsidTr="00987A3F">
        <w:trPr>
          <w:trHeight w:val="1701"/>
        </w:trPr>
        <w:tc>
          <w:tcPr>
            <w:tcW w:w="9211" w:type="dxa"/>
            <w:tcMar>
              <w:top w:w="57" w:type="dxa"/>
              <w:bottom w:w="57" w:type="dxa"/>
            </w:tcMar>
          </w:tcPr>
          <w:p w:rsidR="00F628A7" w:rsidRPr="00C3215B" w:rsidRDefault="00F628A7" w:rsidP="00987A3F">
            <w:pPr>
              <w:rPr>
                <w:rFonts w:cs="Arial"/>
                <w:b/>
                <w:szCs w:val="22"/>
              </w:rPr>
            </w:pPr>
            <w:r w:rsidRPr="00C3215B">
              <w:rPr>
                <w:rFonts w:cs="Arial"/>
                <w:b/>
                <w:szCs w:val="22"/>
              </w:rPr>
              <w:t>Bemerkungen:</w:t>
            </w:r>
          </w:p>
          <w:p w:rsidR="00F628A7" w:rsidRPr="00C3215B" w:rsidRDefault="00F628A7" w:rsidP="00987A3F">
            <w:pPr>
              <w:rPr>
                <w:rFonts w:cs="Arial"/>
                <w:szCs w:val="22"/>
              </w:rPr>
            </w:pPr>
          </w:p>
          <w:p w:rsidR="00F628A7" w:rsidRPr="00C3215B" w:rsidRDefault="00F628A7" w:rsidP="00987A3F">
            <w:pPr>
              <w:rPr>
                <w:rFonts w:cs="Arial"/>
                <w:szCs w:val="22"/>
              </w:rPr>
            </w:pPr>
          </w:p>
          <w:p w:rsidR="00F628A7" w:rsidRPr="00C3215B" w:rsidRDefault="00F628A7" w:rsidP="00987A3F">
            <w:pPr>
              <w:rPr>
                <w:rFonts w:cs="Arial"/>
                <w:szCs w:val="22"/>
              </w:rPr>
            </w:pPr>
          </w:p>
        </w:tc>
      </w:tr>
    </w:tbl>
    <w:p w:rsidR="00F628A7" w:rsidRPr="00C3215B" w:rsidRDefault="00F628A7" w:rsidP="00385A11">
      <w:pPr>
        <w:rPr>
          <w:rFonts w:cs="Arial"/>
          <w:szCs w:val="22"/>
        </w:rPr>
      </w:pPr>
    </w:p>
    <w:p w:rsidR="00385A11" w:rsidRPr="00C3215B" w:rsidRDefault="00385A11" w:rsidP="00385A11">
      <w:pPr>
        <w:numPr>
          <w:ilvl w:val="0"/>
          <w:numId w:val="42"/>
        </w:numPr>
        <w:rPr>
          <w:rFonts w:ascii="Arial Black" w:hAnsi="Arial Black" w:cs="Arial"/>
          <w:b/>
          <w:szCs w:val="22"/>
        </w:rPr>
      </w:pPr>
    </w:p>
    <w:p w:rsidR="00213423" w:rsidRPr="00C3215B" w:rsidRDefault="00213423" w:rsidP="00213423">
      <w:pPr>
        <w:rPr>
          <w:rFonts w:cs="Arial"/>
          <w:szCs w:val="22"/>
        </w:rPr>
      </w:pPr>
    </w:p>
    <w:p w:rsidR="00F04DB6" w:rsidRPr="00C3215B" w:rsidRDefault="00385A11" w:rsidP="00F04DB6">
      <w:pPr>
        <w:rPr>
          <w:rFonts w:cs="Arial"/>
          <w:szCs w:val="22"/>
        </w:rPr>
      </w:pPr>
      <w:r>
        <w:rPr>
          <w:rFonts w:cs="Arial"/>
          <w:szCs w:val="22"/>
        </w:rPr>
        <w:t xml:space="preserve">Sind Sie mit </w:t>
      </w:r>
      <w:r w:rsidR="004862EC">
        <w:rPr>
          <w:rFonts w:cs="Arial"/>
          <w:szCs w:val="22"/>
        </w:rPr>
        <w:t>dem neuen § 9</w:t>
      </w:r>
      <w:r w:rsidR="004862EC" w:rsidRPr="004862EC">
        <w:rPr>
          <w:rFonts w:cs="Arial"/>
          <w:szCs w:val="22"/>
          <w:vertAlign w:val="superscript"/>
        </w:rPr>
        <w:t>octies</w:t>
      </w:r>
      <w:r w:rsidR="004862EC">
        <w:rPr>
          <w:rFonts w:cs="Arial"/>
          <w:szCs w:val="22"/>
        </w:rPr>
        <w:t xml:space="preserve"> einverstanden</w:t>
      </w:r>
      <w:r w:rsidR="00FD15A0">
        <w:rPr>
          <w:rFonts w:cs="Arial"/>
          <w:szCs w:val="22"/>
        </w:rPr>
        <w:t>?</w:t>
      </w:r>
    </w:p>
    <w:p w:rsidR="00F04DB6" w:rsidRPr="00C3215B" w:rsidRDefault="00F04DB6" w:rsidP="00F04DB6">
      <w:pPr>
        <w:rPr>
          <w:rFonts w:cs="Arial"/>
          <w:szCs w:val="22"/>
        </w:rPr>
      </w:pPr>
    </w:p>
    <w:p w:rsidR="00F04DB6" w:rsidRPr="00C3215B" w:rsidRDefault="00F04DB6" w:rsidP="00F04DB6">
      <w:pPr>
        <w:rPr>
          <w:szCs w:val="22"/>
        </w:rPr>
      </w:pPr>
      <w:r w:rsidRPr="00C3215B">
        <w:rPr>
          <w:szCs w:val="22"/>
        </w:rPr>
        <w:sym w:font="Wingdings" w:char="F0A8"/>
      </w:r>
      <w:r w:rsidRPr="00C3215B">
        <w:rPr>
          <w:szCs w:val="22"/>
        </w:rPr>
        <w:t xml:space="preserve">  ja</w:t>
      </w:r>
      <w:r w:rsidRPr="00C3215B">
        <w:rPr>
          <w:szCs w:val="22"/>
        </w:rPr>
        <w:tab/>
      </w:r>
      <w:r w:rsidRPr="00C3215B">
        <w:rPr>
          <w:szCs w:val="22"/>
        </w:rPr>
        <w:tab/>
      </w:r>
      <w:r w:rsidRPr="00C3215B">
        <w:rPr>
          <w:szCs w:val="22"/>
        </w:rPr>
        <w:sym w:font="Wingdings" w:char="F0A8"/>
      </w:r>
      <w:r w:rsidRPr="00C3215B">
        <w:rPr>
          <w:szCs w:val="22"/>
        </w:rPr>
        <w:t xml:space="preserve">  nein</w:t>
      </w:r>
    </w:p>
    <w:p w:rsidR="000376D3" w:rsidRPr="00C3215B" w:rsidRDefault="000376D3" w:rsidP="00F04DB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F04DB6" w:rsidRPr="00C3215B" w:rsidTr="0094533F">
        <w:trPr>
          <w:trHeight w:val="1701"/>
        </w:trPr>
        <w:tc>
          <w:tcPr>
            <w:tcW w:w="9211" w:type="dxa"/>
            <w:tcMar>
              <w:top w:w="57" w:type="dxa"/>
              <w:bottom w:w="57" w:type="dxa"/>
            </w:tcMar>
          </w:tcPr>
          <w:p w:rsidR="00F04DB6" w:rsidRPr="00C3215B" w:rsidRDefault="00F04DB6" w:rsidP="0094533F">
            <w:pPr>
              <w:rPr>
                <w:rFonts w:cs="Arial"/>
                <w:b/>
                <w:szCs w:val="22"/>
              </w:rPr>
            </w:pPr>
            <w:r w:rsidRPr="00C3215B">
              <w:rPr>
                <w:rFonts w:cs="Arial"/>
                <w:b/>
                <w:szCs w:val="22"/>
              </w:rPr>
              <w:t>Bemerkungen:</w:t>
            </w:r>
          </w:p>
          <w:p w:rsidR="00F04DB6" w:rsidRPr="00C3215B" w:rsidRDefault="00F04DB6" w:rsidP="0094533F">
            <w:pPr>
              <w:rPr>
                <w:rFonts w:cs="Arial"/>
                <w:szCs w:val="22"/>
              </w:rPr>
            </w:pPr>
          </w:p>
        </w:tc>
      </w:tr>
    </w:tbl>
    <w:p w:rsidR="00FA44D4" w:rsidRDefault="00FA44D4" w:rsidP="005A3919">
      <w:pPr>
        <w:rPr>
          <w:rFonts w:cs="Arial"/>
          <w:szCs w:val="22"/>
        </w:rPr>
      </w:pPr>
    </w:p>
    <w:p w:rsidR="00710072" w:rsidRPr="00C3215B" w:rsidRDefault="00710072" w:rsidP="00710072">
      <w:pPr>
        <w:rPr>
          <w:rFonts w:cs="Arial"/>
          <w:szCs w:val="22"/>
        </w:rPr>
      </w:pPr>
    </w:p>
    <w:p w:rsidR="00710072" w:rsidRPr="00C3215B" w:rsidRDefault="00710072" w:rsidP="00710072"/>
    <w:p w:rsidR="00BD1184" w:rsidRPr="002B526B" w:rsidRDefault="00710072" w:rsidP="002E2808">
      <w:r w:rsidRPr="00C3215B">
        <w:t>Vielen Dank für Ihre Rückmeldungen!</w:t>
      </w:r>
    </w:p>
    <w:sectPr w:rsidR="00BD1184" w:rsidRPr="002B526B" w:rsidSect="002E2808">
      <w:head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851" w:left="1701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E5" w:rsidRPr="002E2808" w:rsidRDefault="00FE72E5">
      <w:r w:rsidRPr="002E2808">
        <w:separator/>
      </w:r>
    </w:p>
  </w:endnote>
  <w:endnote w:type="continuationSeparator" w:id="0">
    <w:p w:rsidR="00FE72E5" w:rsidRPr="002E2808" w:rsidRDefault="00FE72E5">
      <w:r w:rsidRPr="002E280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F" w:rsidRDefault="009453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4533F" w:rsidRPr="002E2808" w:rsidTr="0042563F">
      <w:tc>
        <w:tcPr>
          <w:tcW w:w="6177" w:type="dxa"/>
          <w:vAlign w:val="center"/>
        </w:tcPr>
        <w:p w:rsidR="0094533F" w:rsidRPr="002E2808" w:rsidRDefault="0094533F" w:rsidP="00CF71F6">
          <w:pPr>
            <w:tabs>
              <w:tab w:val="left" w:pos="3180"/>
            </w:tabs>
            <w:rPr>
              <w:sz w:val="16"/>
              <w:szCs w:val="16"/>
            </w:rPr>
          </w:pPr>
        </w:p>
      </w:tc>
      <w:tc>
        <w:tcPr>
          <w:tcW w:w="2951" w:type="dxa"/>
        </w:tcPr>
        <w:p w:rsidR="0094533F" w:rsidRPr="002E2808" w:rsidRDefault="0094533F" w:rsidP="0042563F">
          <w:pPr>
            <w:pStyle w:val="Fuzeile"/>
            <w:jc w:val="right"/>
            <w:rPr>
              <w:kern w:val="0"/>
              <w:lang w:eastAsia="de-DE"/>
            </w:rPr>
          </w:pP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IF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NUMPAGES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657E3A">
            <w:rPr>
              <w:noProof/>
              <w:kern w:val="0"/>
              <w:lang w:eastAsia="de-DE"/>
            </w:rPr>
            <w:instrText>4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&gt; "1" "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IF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DOCPROPERTY "Doc.Page"\*CHARFORMAT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kern w:val="0"/>
              <w:lang w:eastAsia="de-DE"/>
            </w:rPr>
            <w:instrText>Seite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= "" "Seite" "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IF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DOCPROPERTY "Doc.Page"\*CHARFORMAT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kern w:val="0"/>
              <w:lang w:eastAsia="de-DE"/>
            </w:rPr>
            <w:instrText>Seite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= "Doc.Page" "Seite" "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DOCPROPERTY "Doc.Page"\*CHARFORMAT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kern w:val="0"/>
              <w:lang w:eastAsia="de-DE"/>
            </w:rPr>
            <w:instrText>Seite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"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noProof/>
              <w:kern w:val="0"/>
              <w:lang w:eastAsia="de-DE"/>
            </w:rPr>
            <w:instrText>Seite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"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657E3A">
            <w:rPr>
              <w:noProof/>
              <w:kern w:val="0"/>
              <w:lang w:eastAsia="de-DE"/>
            </w:rPr>
            <w:instrText>Seite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PAGE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657E3A">
            <w:rPr>
              <w:noProof/>
              <w:kern w:val="0"/>
              <w:lang w:eastAsia="de-DE"/>
            </w:rPr>
            <w:instrText>1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IF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DOCPROPERTY "Doc.of"\*CHARFORMAT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kern w:val="0"/>
              <w:lang w:eastAsia="de-DE"/>
            </w:rPr>
            <w:instrText>von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= "" "von" "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IF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DOCPROPERTY "Doc.of"\*CHARFORMAT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kern w:val="0"/>
              <w:lang w:eastAsia="de-DE"/>
            </w:rPr>
            <w:instrText>von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= "Doc.of" "von" "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DOCPROPERTY "Doc.of"\*CHARFORMAT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kern w:val="0"/>
              <w:lang w:eastAsia="de-DE"/>
            </w:rPr>
            <w:instrText>von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"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noProof/>
              <w:kern w:val="0"/>
              <w:lang w:eastAsia="de-DE"/>
            </w:rPr>
            <w:instrText>von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"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657E3A">
            <w:rPr>
              <w:noProof/>
              <w:kern w:val="0"/>
              <w:lang w:eastAsia="de-DE"/>
            </w:rPr>
            <w:instrText>von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NUMPAGES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657E3A">
            <w:rPr>
              <w:noProof/>
              <w:kern w:val="0"/>
              <w:lang w:eastAsia="de-DE"/>
            </w:rPr>
            <w:instrText>4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>"" "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657E3A">
            <w:rPr>
              <w:noProof/>
              <w:kern w:val="0"/>
              <w:lang w:eastAsia="de-DE"/>
            </w:rPr>
            <w:t>Seite</w:t>
          </w:r>
          <w:r w:rsidR="00657E3A" w:rsidRPr="002E2808">
            <w:rPr>
              <w:noProof/>
              <w:kern w:val="0"/>
              <w:lang w:eastAsia="de-DE"/>
            </w:rPr>
            <w:t xml:space="preserve"> </w:t>
          </w:r>
          <w:r w:rsidR="00657E3A">
            <w:rPr>
              <w:noProof/>
              <w:kern w:val="0"/>
              <w:lang w:eastAsia="de-DE"/>
            </w:rPr>
            <w:t>1</w:t>
          </w:r>
          <w:r w:rsidR="00657E3A" w:rsidRPr="002E2808">
            <w:rPr>
              <w:noProof/>
              <w:kern w:val="0"/>
              <w:lang w:eastAsia="de-DE"/>
            </w:rPr>
            <w:t xml:space="preserve"> </w:t>
          </w:r>
          <w:r w:rsidR="00657E3A">
            <w:rPr>
              <w:noProof/>
              <w:kern w:val="0"/>
              <w:lang w:eastAsia="de-DE"/>
            </w:rPr>
            <w:t>von</w:t>
          </w:r>
          <w:r w:rsidR="00657E3A" w:rsidRPr="002E2808">
            <w:rPr>
              <w:noProof/>
              <w:kern w:val="0"/>
              <w:lang w:eastAsia="de-DE"/>
            </w:rPr>
            <w:t xml:space="preserve"> </w:t>
          </w:r>
          <w:r w:rsidR="00657E3A">
            <w:rPr>
              <w:noProof/>
              <w:kern w:val="0"/>
              <w:lang w:eastAsia="de-DE"/>
            </w:rPr>
            <w:t>4</w: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t xml:space="preserve"> </w:t>
          </w:r>
        </w:p>
      </w:tc>
    </w:tr>
  </w:tbl>
  <w:p w:rsidR="0094533F" w:rsidRPr="002E2808" w:rsidRDefault="0094533F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4533F" w:rsidRPr="002E2808" w:rsidTr="00D31516">
      <w:tc>
        <w:tcPr>
          <w:tcW w:w="6177" w:type="dxa"/>
          <w:vAlign w:val="center"/>
        </w:tcPr>
        <w:p w:rsidR="0094533F" w:rsidRPr="002E2808" w:rsidRDefault="0094533F" w:rsidP="00BB12A1">
          <w:pPr>
            <w:pStyle w:val="Fusszeile-Pfad"/>
          </w:pPr>
          <w:r w:rsidRPr="002E2808">
            <w:fldChar w:fldCharType="begin"/>
          </w:r>
          <w:r w:rsidRPr="002E2808">
            <w:instrText xml:space="preserve"> IF </w:instrText>
          </w:r>
          <w:r w:rsidRPr="002E2808">
            <w:fldChar w:fldCharType="begin"/>
          </w:r>
          <w:r w:rsidRPr="002E2808">
            <w:instrText xml:space="preserve"> DOCPROPERTY "Outputprofile.Internal"\*CHARFORMAT </w:instrText>
          </w:r>
          <w:r w:rsidRPr="002E2808">
            <w:fldChar w:fldCharType="end"/>
          </w:r>
          <w:r w:rsidRPr="002E2808">
            <w:instrText xml:space="preserve"> = "" "" "</w:instrText>
          </w:r>
          <w:r w:rsidR="00FE72E5">
            <w:fldChar w:fldCharType="begin"/>
          </w:r>
          <w:r w:rsidR="00FE72E5">
            <w:instrText xml:space="preserve"> FILENAME  \p  \* MERGEFORMAT </w:instrText>
          </w:r>
          <w:r w:rsidR="00FE72E5">
            <w:fldChar w:fldCharType="separate"/>
          </w:r>
          <w:r w:rsidRPr="002E2808">
            <w:rPr>
              <w:noProof/>
            </w:rPr>
            <w:instrText>C:\Users\OGraf\AppData\Local\Temp\officeatwork\temp0000\Templ.dot</w:instrText>
          </w:r>
          <w:r w:rsidR="00FE72E5">
            <w:rPr>
              <w:noProof/>
            </w:rPr>
            <w:fldChar w:fldCharType="end"/>
          </w:r>
          <w:r w:rsidRPr="002E2808">
            <w:instrText>" \&lt;OawJumpToField value=0/&gt;</w:instrText>
          </w:r>
          <w:r w:rsidRPr="002E2808">
            <w:fldChar w:fldCharType="end"/>
          </w:r>
        </w:p>
      </w:tc>
      <w:tc>
        <w:tcPr>
          <w:tcW w:w="2951" w:type="dxa"/>
        </w:tcPr>
        <w:p w:rsidR="0094533F" w:rsidRPr="002E2808" w:rsidRDefault="0094533F" w:rsidP="005500A8">
          <w:pPr>
            <w:pStyle w:val="Fuzeile"/>
            <w:jc w:val="right"/>
            <w:rPr>
              <w:kern w:val="0"/>
              <w:lang w:eastAsia="de-DE"/>
            </w:rPr>
          </w:pP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IF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NUMPAGES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noProof/>
              <w:kern w:val="0"/>
              <w:lang w:eastAsia="de-DE"/>
            </w:rPr>
            <w:instrText>5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&gt; "1" "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IF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DOCPROPERTY "Doc.Page"\*CHARFORMAT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kern w:val="0"/>
              <w:lang w:eastAsia="de-DE"/>
            </w:rPr>
            <w:instrText>Seite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= "Doc.Page" "Seite" "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DOCPROPERTY "Doc.Page"\*CHARFORMAT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kern w:val="0"/>
              <w:lang w:eastAsia="de-DE"/>
            </w:rPr>
            <w:instrText>Seite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"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noProof/>
              <w:kern w:val="0"/>
              <w:lang w:eastAsia="de-DE"/>
            </w:rPr>
            <w:instrText>Seite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PAGE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2B526B">
            <w:rPr>
              <w:noProof/>
              <w:kern w:val="0"/>
              <w:lang w:eastAsia="de-DE"/>
            </w:rPr>
            <w:instrText>1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IF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DOCPROPERTY "Doc.of"\*CHARFORMAT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kern w:val="0"/>
              <w:lang w:eastAsia="de-DE"/>
            </w:rPr>
            <w:instrText>von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= "Doc.of" "von" "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DOCPROPERTY "Doc.of"\*CHARFORMAT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kern w:val="0"/>
              <w:lang w:eastAsia="de-DE"/>
            </w:rPr>
            <w:instrText>von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"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noProof/>
              <w:kern w:val="0"/>
              <w:lang w:eastAsia="de-DE"/>
            </w:rPr>
            <w:instrText>von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 xml:space="preserve"> </w:instrText>
          </w:r>
          <w:r w:rsidRPr="002E2808">
            <w:rPr>
              <w:kern w:val="0"/>
              <w:lang w:eastAsia="de-DE"/>
            </w:rPr>
            <w:fldChar w:fldCharType="begin"/>
          </w:r>
          <w:r w:rsidRPr="002E2808">
            <w:rPr>
              <w:kern w:val="0"/>
              <w:lang w:eastAsia="de-DE"/>
            </w:rPr>
            <w:instrText xml:space="preserve"> NUMPAGES 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noProof/>
              <w:kern w:val="0"/>
              <w:lang w:eastAsia="de-DE"/>
            </w:rPr>
            <w:instrText>5</w:instrTex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instrText>"" "</w:instrText>
          </w:r>
          <w:r w:rsidRPr="002E2808">
            <w:rPr>
              <w:kern w:val="0"/>
              <w:lang w:eastAsia="de-DE"/>
            </w:rPr>
            <w:fldChar w:fldCharType="separate"/>
          </w:r>
          <w:r w:rsidR="00C37E70">
            <w:rPr>
              <w:noProof/>
              <w:kern w:val="0"/>
              <w:lang w:eastAsia="de-DE"/>
            </w:rPr>
            <w:t>Seite</w:t>
          </w:r>
          <w:r w:rsidR="00C37E70" w:rsidRPr="002E2808">
            <w:rPr>
              <w:noProof/>
              <w:kern w:val="0"/>
              <w:lang w:eastAsia="de-DE"/>
            </w:rPr>
            <w:t xml:space="preserve"> </w:t>
          </w:r>
          <w:r w:rsidR="00C37E70">
            <w:rPr>
              <w:noProof/>
              <w:kern w:val="0"/>
              <w:lang w:eastAsia="de-DE"/>
            </w:rPr>
            <w:t>1</w:t>
          </w:r>
          <w:r w:rsidR="00C37E70" w:rsidRPr="002E2808">
            <w:rPr>
              <w:noProof/>
              <w:kern w:val="0"/>
              <w:lang w:eastAsia="de-DE"/>
            </w:rPr>
            <w:t xml:space="preserve"> </w:t>
          </w:r>
          <w:r w:rsidR="00C37E70">
            <w:rPr>
              <w:noProof/>
              <w:kern w:val="0"/>
              <w:lang w:eastAsia="de-DE"/>
            </w:rPr>
            <w:t>von</w:t>
          </w:r>
          <w:r w:rsidR="00C37E70" w:rsidRPr="002E2808">
            <w:rPr>
              <w:noProof/>
              <w:kern w:val="0"/>
              <w:lang w:eastAsia="de-DE"/>
            </w:rPr>
            <w:t xml:space="preserve"> </w:t>
          </w:r>
          <w:r w:rsidR="00C37E70">
            <w:rPr>
              <w:noProof/>
              <w:kern w:val="0"/>
              <w:lang w:eastAsia="de-DE"/>
            </w:rPr>
            <w:t>5</w:t>
          </w:r>
          <w:r w:rsidRPr="002E2808">
            <w:rPr>
              <w:kern w:val="0"/>
              <w:lang w:eastAsia="de-DE"/>
            </w:rPr>
            <w:fldChar w:fldCharType="end"/>
          </w:r>
          <w:r w:rsidRPr="002E2808">
            <w:rPr>
              <w:kern w:val="0"/>
              <w:lang w:eastAsia="de-DE"/>
            </w:rPr>
            <w:t xml:space="preserve"> </w:t>
          </w:r>
        </w:p>
      </w:tc>
    </w:tr>
  </w:tbl>
  <w:p w:rsidR="0094533F" w:rsidRPr="002E2808" w:rsidRDefault="0094533F" w:rsidP="00756C28">
    <w:pPr>
      <w:pStyle w:val="Fuzeile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</w:tblGrid>
    <w:tr w:rsidR="0094533F" w:rsidRPr="00C34BBE">
      <w:trPr>
        <w:tblCellSpacing w:w="0" w:type="dxa"/>
      </w:trPr>
      <w:tc>
        <w:tcPr>
          <w:tcW w:w="0" w:type="auto"/>
          <w:shd w:val="clear" w:color="auto" w:fill="auto"/>
        </w:tcPr>
        <w:p w:rsidR="0094533F" w:rsidRPr="00C34BBE" w:rsidRDefault="0094533F"/>
      </w:tc>
    </w:tr>
    <w:tr w:rsidR="0094533F">
      <w:trPr>
        <w:trHeight w:hRule="exact" w:val="20"/>
        <w:tblCellSpacing w:w="0" w:type="dxa"/>
      </w:trPr>
      <w:tc>
        <w:tcPr>
          <w:tcW w:w="5000" w:type="pct"/>
          <w:shd w:val="clear" w:color="auto" w:fill="auto"/>
          <w:vAlign w:val="center"/>
        </w:tcPr>
        <w:p w:rsidR="0094533F" w:rsidRDefault="0094533F">
          <w:bookmarkStart w:id="4" w:name="MetaTool_Table6"/>
          <w:bookmarkEnd w:id="4"/>
        </w:p>
      </w:tc>
    </w:tr>
  </w:tbl>
  <w:p w:rsidR="0094533F" w:rsidRPr="00C0190E" w:rsidRDefault="0094533F" w:rsidP="0094533F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E5" w:rsidRPr="002E2808" w:rsidRDefault="00FE72E5">
      <w:r w:rsidRPr="002E2808">
        <w:separator/>
      </w:r>
    </w:p>
  </w:footnote>
  <w:footnote w:type="continuationSeparator" w:id="0">
    <w:p w:rsidR="00FE72E5" w:rsidRPr="002E2808" w:rsidRDefault="00FE72E5">
      <w:r w:rsidRPr="002E280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F" w:rsidRDefault="009453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F" w:rsidRPr="002E2808" w:rsidRDefault="006E05F0" w:rsidP="0042563F">
    <w:pPr>
      <w:pStyle w:val="Kopfzeile"/>
    </w:pPr>
    <w:bookmarkStart w:id="1" w:name="Logo"/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5D4B924F" wp14:editId="3738CD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59840"/>
          <wp:effectExtent l="0" t="0" r="2540" b="0"/>
          <wp:wrapNone/>
          <wp:docPr id="3" name="Oaw.2004030310155302814490.01051" descr="Luzer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4030310155302814490.01051" descr="Luzer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33F" w:rsidRPr="002E2808">
      <w:t> </w:t>
    </w:r>
    <w:bookmarkEnd w:id="1"/>
  </w:p>
  <w:p w:rsidR="0094533F" w:rsidRPr="002E2808" w:rsidRDefault="0094533F" w:rsidP="0042563F">
    <w:pPr>
      <w:pStyle w:val="Kopfzeile"/>
      <w:rPr>
        <w:color w:val="000000"/>
        <w:sz w:val="2"/>
        <w:szCs w:val="2"/>
      </w:rPr>
    </w:pPr>
    <w:r w:rsidRPr="002E2808"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F" w:rsidRPr="002E2808" w:rsidRDefault="0094533F" w:rsidP="0064435F">
    <w:pPr>
      <w:pStyle w:val="Kopfzeile"/>
    </w:pPr>
    <w:r w:rsidRPr="002E2808">
      <w:t> </w:t>
    </w:r>
  </w:p>
  <w:p w:rsidR="0094533F" w:rsidRPr="002E2808" w:rsidRDefault="0094533F" w:rsidP="0064435F">
    <w:pPr>
      <w:pStyle w:val="Kopfzeile"/>
      <w:rPr>
        <w:color w:val="000000"/>
        <w:sz w:val="2"/>
        <w:szCs w:val="2"/>
      </w:rPr>
    </w:pPr>
    <w:bookmarkStart w:id="2" w:name="Zerfitikate"/>
    <w:r w:rsidRPr="002E2808">
      <w:t> </w:t>
    </w:r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F" w:rsidRDefault="0094533F" w:rsidP="0094533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57E3A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F" w:rsidRDefault="006E05F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866775</wp:posOffset>
          </wp:positionV>
          <wp:extent cx="2520950" cy="807720"/>
          <wp:effectExtent l="0" t="0" r="0" b="0"/>
          <wp:wrapNone/>
          <wp:docPr id="2" name="Bild 2" descr="FD_adres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D_adres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inline distT="0" distB="0" distL="0" distR="0">
          <wp:extent cx="3616325" cy="864870"/>
          <wp:effectExtent l="0" t="0" r="3175" b="0"/>
          <wp:docPr id="1" name="Bild 1" descr="le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32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BC8D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3AF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BA06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6C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F81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0805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46D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184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B78C20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6EF261F"/>
    <w:multiLevelType w:val="multilevel"/>
    <w:tmpl w:val="3C6EC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7">
    <w:nsid w:val="10856CCA"/>
    <w:multiLevelType w:val="multilevel"/>
    <w:tmpl w:val="3C1695CA"/>
    <w:lvl w:ilvl="0">
      <w:start w:val="1"/>
      <w:numFmt w:val="upperLetter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12F1591F"/>
    <w:multiLevelType w:val="hybridMultilevel"/>
    <w:tmpl w:val="3230ACA2"/>
    <w:lvl w:ilvl="0" w:tplc="58787D1C">
      <w:start w:val="1"/>
      <w:numFmt w:val="decimal"/>
      <w:lvlText w:val="Frage %1"/>
      <w:lvlJc w:val="left"/>
      <w:pPr>
        <w:ind w:left="360" w:hanging="360"/>
      </w:pPr>
      <w:rPr>
        <w:rFonts w:ascii="Arial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7A7029"/>
    <w:multiLevelType w:val="hybridMultilevel"/>
    <w:tmpl w:val="D848D9FE"/>
    <w:lvl w:ilvl="0" w:tplc="0A887E3C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35200F"/>
    <w:multiLevelType w:val="hybridMultilevel"/>
    <w:tmpl w:val="0DBE8A48"/>
    <w:lvl w:ilvl="0" w:tplc="BC72EC62">
      <w:start w:val="1"/>
      <w:numFmt w:val="decimal"/>
      <w:lvlText w:val="Frage 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1FF53EED"/>
    <w:multiLevelType w:val="hybridMultilevel"/>
    <w:tmpl w:val="92DC878C"/>
    <w:lvl w:ilvl="0" w:tplc="8C367E9A">
      <w:numFmt w:val="decimal"/>
      <w:lvlText w:val="Anhang 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D009CF"/>
    <w:multiLevelType w:val="multilevel"/>
    <w:tmpl w:val="EBC0E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334999"/>
    <w:multiLevelType w:val="multilevel"/>
    <w:tmpl w:val="5DB09A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AE2175"/>
    <w:multiLevelType w:val="hybridMultilevel"/>
    <w:tmpl w:val="513A73F0"/>
    <w:lvl w:ilvl="0" w:tplc="88603EC4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014D62"/>
    <w:multiLevelType w:val="multilevel"/>
    <w:tmpl w:val="5EC2AA32"/>
    <w:lvl w:ilvl="0">
      <w:start w:val="1"/>
      <w:numFmt w:val="decimal"/>
      <w:lvlText w:val="Frag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Frage 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8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053B57"/>
    <w:multiLevelType w:val="multilevel"/>
    <w:tmpl w:val="715426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32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4320697C"/>
    <w:multiLevelType w:val="multilevel"/>
    <w:tmpl w:val="2BEEAF4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4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D834DAB"/>
    <w:multiLevelType w:val="multilevel"/>
    <w:tmpl w:val="3C6EC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5C6E3F"/>
    <w:multiLevelType w:val="multilevel"/>
    <w:tmpl w:val="762ABB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AB641D"/>
    <w:multiLevelType w:val="hybridMultilevel"/>
    <w:tmpl w:val="6068CA80"/>
    <w:lvl w:ilvl="0" w:tplc="58787D1C">
      <w:start w:val="1"/>
      <w:numFmt w:val="decimal"/>
      <w:lvlText w:val="Frage %1"/>
      <w:lvlJc w:val="left"/>
      <w:pPr>
        <w:ind w:left="360" w:hanging="360"/>
      </w:pPr>
      <w:rPr>
        <w:rFonts w:ascii="Arial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9">
    <w:nsid w:val="55A60567"/>
    <w:multiLevelType w:val="hybridMultilevel"/>
    <w:tmpl w:val="1A5CBC82"/>
    <w:lvl w:ilvl="0" w:tplc="4B26578E">
      <w:start w:val="1"/>
      <w:numFmt w:val="decimal"/>
      <w:lvlText w:val="Frage %1"/>
      <w:lvlJc w:val="left"/>
      <w:pPr>
        <w:ind w:left="792" w:hanging="360"/>
      </w:pPr>
      <w:rPr>
        <w:rFonts w:ascii="Arial" w:hAnsi="Arial" w:cs="Arial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512" w:hanging="360"/>
      </w:pPr>
    </w:lvl>
    <w:lvl w:ilvl="2" w:tplc="0807001B" w:tentative="1">
      <w:start w:val="1"/>
      <w:numFmt w:val="lowerRoman"/>
      <w:lvlText w:val="%3."/>
      <w:lvlJc w:val="right"/>
      <w:pPr>
        <w:ind w:left="2232" w:hanging="180"/>
      </w:pPr>
    </w:lvl>
    <w:lvl w:ilvl="3" w:tplc="0807000F" w:tentative="1">
      <w:start w:val="1"/>
      <w:numFmt w:val="decimal"/>
      <w:lvlText w:val="%4."/>
      <w:lvlJc w:val="left"/>
      <w:pPr>
        <w:ind w:left="2952" w:hanging="360"/>
      </w:pPr>
    </w:lvl>
    <w:lvl w:ilvl="4" w:tplc="08070019" w:tentative="1">
      <w:start w:val="1"/>
      <w:numFmt w:val="lowerLetter"/>
      <w:lvlText w:val="%5."/>
      <w:lvlJc w:val="left"/>
      <w:pPr>
        <w:ind w:left="3672" w:hanging="360"/>
      </w:pPr>
    </w:lvl>
    <w:lvl w:ilvl="5" w:tplc="0807001B" w:tentative="1">
      <w:start w:val="1"/>
      <w:numFmt w:val="lowerRoman"/>
      <w:lvlText w:val="%6."/>
      <w:lvlJc w:val="right"/>
      <w:pPr>
        <w:ind w:left="4392" w:hanging="180"/>
      </w:pPr>
    </w:lvl>
    <w:lvl w:ilvl="6" w:tplc="0807000F" w:tentative="1">
      <w:start w:val="1"/>
      <w:numFmt w:val="decimal"/>
      <w:lvlText w:val="%7."/>
      <w:lvlJc w:val="left"/>
      <w:pPr>
        <w:ind w:left="5112" w:hanging="360"/>
      </w:pPr>
    </w:lvl>
    <w:lvl w:ilvl="7" w:tplc="08070019" w:tentative="1">
      <w:start w:val="1"/>
      <w:numFmt w:val="lowerLetter"/>
      <w:lvlText w:val="%8."/>
      <w:lvlJc w:val="left"/>
      <w:pPr>
        <w:ind w:left="5832" w:hanging="360"/>
      </w:pPr>
    </w:lvl>
    <w:lvl w:ilvl="8" w:tplc="08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C60408"/>
    <w:multiLevelType w:val="multilevel"/>
    <w:tmpl w:val="9F9CC3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BC5CD1"/>
    <w:multiLevelType w:val="hybridMultilevel"/>
    <w:tmpl w:val="9468BF1A"/>
    <w:lvl w:ilvl="0" w:tplc="5114C2B4">
      <w:numFmt w:val="decimal"/>
      <w:lvlText w:val="Frage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31"/>
  </w:num>
  <w:num w:numId="5">
    <w:abstractNumId w:val="27"/>
  </w:num>
  <w:num w:numId="6">
    <w:abstractNumId w:val="15"/>
  </w:num>
  <w:num w:numId="7">
    <w:abstractNumId w:val="16"/>
  </w:num>
  <w:num w:numId="8">
    <w:abstractNumId w:val="3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3"/>
  </w:num>
  <w:num w:numId="18">
    <w:abstractNumId w:val="32"/>
  </w:num>
  <w:num w:numId="19">
    <w:abstractNumId w:val="21"/>
  </w:num>
  <w:num w:numId="20">
    <w:abstractNumId w:val="38"/>
  </w:num>
  <w:num w:numId="21">
    <w:abstractNumId w:val="13"/>
  </w:num>
  <w:num w:numId="22">
    <w:abstractNumId w:val="12"/>
  </w:num>
  <w:num w:numId="23">
    <w:abstractNumId w:val="33"/>
  </w:num>
  <w:num w:numId="24">
    <w:abstractNumId w:val="10"/>
  </w:num>
  <w:num w:numId="25">
    <w:abstractNumId w:val="25"/>
  </w:num>
  <w:num w:numId="26">
    <w:abstractNumId w:val="28"/>
  </w:num>
  <w:num w:numId="27">
    <w:abstractNumId w:val="41"/>
  </w:num>
  <w:num w:numId="28">
    <w:abstractNumId w:val="44"/>
  </w:num>
  <w:num w:numId="29">
    <w:abstractNumId w:val="40"/>
  </w:num>
  <w:num w:numId="30">
    <w:abstractNumId w:val="34"/>
  </w:num>
  <w:num w:numId="31">
    <w:abstractNumId w:val="11"/>
  </w:num>
  <w:num w:numId="32">
    <w:abstractNumId w:val="29"/>
    <w:lvlOverride w:ilvl="0">
      <w:startOverride w:val="1"/>
    </w:lvlOverride>
  </w:num>
  <w:num w:numId="33">
    <w:abstractNumId w:val="36"/>
    <w:lvlOverride w:ilvl="0">
      <w:startOverride w:val="2"/>
    </w:lvlOverride>
  </w:num>
  <w:num w:numId="34">
    <w:abstractNumId w:val="14"/>
    <w:lvlOverride w:ilvl="0">
      <w:startOverride w:val="3"/>
    </w:lvlOverride>
  </w:num>
  <w:num w:numId="35">
    <w:abstractNumId w:val="23"/>
    <w:lvlOverride w:ilvl="0">
      <w:startOverride w:val="4"/>
    </w:lvlOverride>
  </w:num>
  <w:num w:numId="36">
    <w:abstractNumId w:val="24"/>
    <w:lvlOverride w:ilvl="0">
      <w:startOverride w:val="5"/>
    </w:lvlOverride>
  </w:num>
  <w:num w:numId="37">
    <w:abstractNumId w:val="42"/>
  </w:num>
  <w:num w:numId="38">
    <w:abstractNumId w:val="22"/>
  </w:num>
  <w:num w:numId="39">
    <w:abstractNumId w:val="45"/>
  </w:num>
  <w:num w:numId="40">
    <w:abstractNumId w:val="20"/>
  </w:num>
  <w:num w:numId="41">
    <w:abstractNumId w:val="39"/>
  </w:num>
  <w:num w:numId="42">
    <w:abstractNumId w:val="26"/>
  </w:num>
  <w:num w:numId="43">
    <w:abstractNumId w:val="35"/>
  </w:num>
  <w:num w:numId="44">
    <w:abstractNumId w:val="17"/>
  </w:num>
  <w:num w:numId="45">
    <w:abstractNumId w:val="33"/>
  </w:num>
  <w:num w:numId="46">
    <w:abstractNumId w:val="33"/>
  </w:num>
  <w:num w:numId="47">
    <w:abstractNumId w:val="18"/>
  </w:num>
  <w:num w:numId="48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4. Juli 2014"/>
    <w:docVar w:name="Date.Format.Long.dateValue" w:val="41824"/>
    <w:docVar w:name="DocumentDate" w:val="4. Juli 2014"/>
    <w:docVar w:name="DocumentDate.dateValue" w:val="41824"/>
    <w:docVar w:name="OawAttachedTemplate" w:val="G - A4 hoch mit Absender.owt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78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&lt;/document&gt;_x000d_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Bookmark name=&quot;ContentTypeLetter&quot; field=&quot;ContentTypeLetter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2122011014149059130932&quot; EntryUID=&quot;2010082711160968441173&quot;&gt;&lt;Field Name=&quot;IDName&quot; Value=&quot;FD, Departementssekretariat&quot;/&gt;&lt;Field Name=&quot;Departement&quot; Value=&quot;Finanz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Finanzdepartement&quot;/&gt;&lt;Field Name=&quot;AddressB2&quot; Value=&quot;&quot;/&gt;&lt;Field Name=&quot;AddressB3&quot; Value=&quot;&quot;/&gt;&lt;Field Name=&quot;AddressB4&quot; Value=&quot;&quot;/&gt;&lt;Field Name=&quot;AddressN1&quot; Value=&quot;Bahnhofstrasse 19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Öffnungszeiten:&quot;/&gt;&lt;Field Name=&quot;Abteilungsinformation2&quot; Value=&quot;Montag - Freitag&quot;/&gt;&lt;Field Name=&quot;Abteilungsinformation3&quot; Value=&quot;08:00 - 11:45 und 13:30 - 17:00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5 47&quot;/&gt;&lt;Field Name=&quot;Fax&quot; Value=&quot;041 210 83 01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info.fd@lu.ch&quot;/&gt;&lt;Field Name=&quot;Internet&quot; Value=&quot;www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Berufsbildung&quot; Value=&quot;&quot;/&gt;&lt;Field Name=&quot;Data_UID&quot; Value=&quot;2010082711160968441173&quot;/&gt;&lt;Field Name=&quot;Field_Name&quot; Value=&quot;Departement&quot;/&gt;&lt;Field Name=&quot;Field_UID&quot; Value=&quot;20030218192812312660470231&quot;/&gt;&lt;Field Name=&quot;ML_LCID&quot; Value=&quot;2055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2010523055156555472&quot;&gt;&lt;Field Name=&quot;IDName&quot; Value=&quot;Burkhardt-Suter Dorothea, FDDS&quot;/&gt;&lt;Field Name=&quot;Name&quot; Value=&quot;Dorothea Burkhardt-Suter&quot;/&gt;&lt;Field Name=&quot;PersonalNumber&quot; Value=&quot;&quot;/&gt;&lt;Field Name=&quot;DirectPhone&quot; Value=&quot;041 228 57 63&quot;/&gt;&lt;Field Name=&quot;DirectFax&quot; Value=&quot;041 210 83 01&quot;/&gt;&lt;Field Name=&quot;Mobile&quot; Value=&quot;&quot;/&gt;&lt;Field Name=&quot;EMail&quot; Value=&quot;dorothea.burkhardt@lu.ch&quot;/&gt;&lt;Field Name=&quot;Function&quot; Value=&quot;Projektleiterin Organisation und Projek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bu&quot;/&gt;&lt;Field Name=&quot;Lizenz nötig?&quot; Value=&quot;Ja&quot;/&gt;&lt;Field Name=&quot;Zugehörigkeit&quot; Value=&quot;&quot;/&gt;&lt;Field Name=&quot;Data_UID&quot; Value=&quot;2012010523055156555472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?xml version=&quot;1.0&quot;?&gt;_x000d_&lt;Recipients&gt;&lt;Recipient&gt;&lt;UID&gt;2014070415190794960766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A4PortraitWithSenderAddress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ContentType&quot; Label=&quot;&amp;lt;translate&amp;gt;SmartContent.InhaltsType&amp;lt;/translate&amp;gt;&quot; Style=&quot;Inhalts-Typ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ContentType&quot; Label=&quot;&amp;lt;translate&amp;gt;SmartTemplate.InhaltsType&amp;lt;/translate&amp;gt;&quot; Style=&quot;Inhalts-Typ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10.11.23-16:58:46"/>
    <w:docVar w:name="OawVersionPictureInline.2004030310155302814490" w:val="Luzern.Logo.2100.350.emf;2010.11.23-16:58:46"/>
  </w:docVars>
  <w:rsids>
    <w:rsidRoot w:val="002E2808"/>
    <w:rsid w:val="000002CF"/>
    <w:rsid w:val="00002107"/>
    <w:rsid w:val="000022D4"/>
    <w:rsid w:val="000033ED"/>
    <w:rsid w:val="00003E68"/>
    <w:rsid w:val="00003F1F"/>
    <w:rsid w:val="00004437"/>
    <w:rsid w:val="000069E4"/>
    <w:rsid w:val="00007204"/>
    <w:rsid w:val="000075F6"/>
    <w:rsid w:val="00013626"/>
    <w:rsid w:val="000141C0"/>
    <w:rsid w:val="0001489C"/>
    <w:rsid w:val="00014C2D"/>
    <w:rsid w:val="00015573"/>
    <w:rsid w:val="00015AF0"/>
    <w:rsid w:val="00016505"/>
    <w:rsid w:val="00022977"/>
    <w:rsid w:val="000240D2"/>
    <w:rsid w:val="00030401"/>
    <w:rsid w:val="00032B90"/>
    <w:rsid w:val="00032E6C"/>
    <w:rsid w:val="00034A40"/>
    <w:rsid w:val="000376D3"/>
    <w:rsid w:val="00043F52"/>
    <w:rsid w:val="000451BB"/>
    <w:rsid w:val="00045636"/>
    <w:rsid w:val="000458FE"/>
    <w:rsid w:val="00045FCB"/>
    <w:rsid w:val="000465E6"/>
    <w:rsid w:val="00047F66"/>
    <w:rsid w:val="0005059B"/>
    <w:rsid w:val="00050710"/>
    <w:rsid w:val="00050945"/>
    <w:rsid w:val="00050A2F"/>
    <w:rsid w:val="00051016"/>
    <w:rsid w:val="00056915"/>
    <w:rsid w:val="00057328"/>
    <w:rsid w:val="00057774"/>
    <w:rsid w:val="0005778D"/>
    <w:rsid w:val="00060FB2"/>
    <w:rsid w:val="00061ABC"/>
    <w:rsid w:val="0006397A"/>
    <w:rsid w:val="000643FF"/>
    <w:rsid w:val="00067259"/>
    <w:rsid w:val="00071618"/>
    <w:rsid w:val="00071817"/>
    <w:rsid w:val="00072C87"/>
    <w:rsid w:val="00074796"/>
    <w:rsid w:val="00076129"/>
    <w:rsid w:val="00077EFE"/>
    <w:rsid w:val="00081A96"/>
    <w:rsid w:val="00081AB9"/>
    <w:rsid w:val="00082B25"/>
    <w:rsid w:val="00083E88"/>
    <w:rsid w:val="000840A5"/>
    <w:rsid w:val="000847B4"/>
    <w:rsid w:val="000847D5"/>
    <w:rsid w:val="00085A0D"/>
    <w:rsid w:val="00086352"/>
    <w:rsid w:val="00087193"/>
    <w:rsid w:val="000918F0"/>
    <w:rsid w:val="000933D3"/>
    <w:rsid w:val="000939A9"/>
    <w:rsid w:val="00094E0E"/>
    <w:rsid w:val="00095967"/>
    <w:rsid w:val="00096793"/>
    <w:rsid w:val="00097817"/>
    <w:rsid w:val="000A2A91"/>
    <w:rsid w:val="000A32DA"/>
    <w:rsid w:val="000A4188"/>
    <w:rsid w:val="000A43AE"/>
    <w:rsid w:val="000A72F3"/>
    <w:rsid w:val="000A7D29"/>
    <w:rsid w:val="000B1ABB"/>
    <w:rsid w:val="000B3921"/>
    <w:rsid w:val="000B6043"/>
    <w:rsid w:val="000C1222"/>
    <w:rsid w:val="000C17C7"/>
    <w:rsid w:val="000C24DF"/>
    <w:rsid w:val="000C3E51"/>
    <w:rsid w:val="000C3F8F"/>
    <w:rsid w:val="000C41E7"/>
    <w:rsid w:val="000C7FC3"/>
    <w:rsid w:val="000D51BE"/>
    <w:rsid w:val="000D742D"/>
    <w:rsid w:val="000D7934"/>
    <w:rsid w:val="000E7083"/>
    <w:rsid w:val="000F1C81"/>
    <w:rsid w:val="001030A8"/>
    <w:rsid w:val="00107D63"/>
    <w:rsid w:val="00111C05"/>
    <w:rsid w:val="001171D2"/>
    <w:rsid w:val="00120635"/>
    <w:rsid w:val="001210A8"/>
    <w:rsid w:val="0012173E"/>
    <w:rsid w:val="00121F84"/>
    <w:rsid w:val="001230BA"/>
    <w:rsid w:val="001234FB"/>
    <w:rsid w:val="00126957"/>
    <w:rsid w:val="00133D08"/>
    <w:rsid w:val="001401BE"/>
    <w:rsid w:val="001407BC"/>
    <w:rsid w:val="00141236"/>
    <w:rsid w:val="001416B7"/>
    <w:rsid w:val="0014360A"/>
    <w:rsid w:val="001446E3"/>
    <w:rsid w:val="00144995"/>
    <w:rsid w:val="0014594D"/>
    <w:rsid w:val="00150A05"/>
    <w:rsid w:val="00157E53"/>
    <w:rsid w:val="00164759"/>
    <w:rsid w:val="001675FF"/>
    <w:rsid w:val="001777FF"/>
    <w:rsid w:val="00180E52"/>
    <w:rsid w:val="001818E6"/>
    <w:rsid w:val="0018350D"/>
    <w:rsid w:val="00183A16"/>
    <w:rsid w:val="00186310"/>
    <w:rsid w:val="00186E48"/>
    <w:rsid w:val="001A67BC"/>
    <w:rsid w:val="001B3794"/>
    <w:rsid w:val="001B46F1"/>
    <w:rsid w:val="001B6577"/>
    <w:rsid w:val="001B66DE"/>
    <w:rsid w:val="001C3A3C"/>
    <w:rsid w:val="001C64EA"/>
    <w:rsid w:val="001D0175"/>
    <w:rsid w:val="001D03EE"/>
    <w:rsid w:val="001D048D"/>
    <w:rsid w:val="001D136D"/>
    <w:rsid w:val="001D259C"/>
    <w:rsid w:val="001D2841"/>
    <w:rsid w:val="001D401D"/>
    <w:rsid w:val="001E1B66"/>
    <w:rsid w:val="001E2811"/>
    <w:rsid w:val="001E5404"/>
    <w:rsid w:val="001E58BF"/>
    <w:rsid w:val="001E6AAB"/>
    <w:rsid w:val="001F2CD4"/>
    <w:rsid w:val="001F611B"/>
    <w:rsid w:val="001F6BC6"/>
    <w:rsid w:val="0020082B"/>
    <w:rsid w:val="00200F61"/>
    <w:rsid w:val="00202343"/>
    <w:rsid w:val="00202ADB"/>
    <w:rsid w:val="00203054"/>
    <w:rsid w:val="002032FF"/>
    <w:rsid w:val="00205587"/>
    <w:rsid w:val="00207C5E"/>
    <w:rsid w:val="00211EE5"/>
    <w:rsid w:val="0021320F"/>
    <w:rsid w:val="00213423"/>
    <w:rsid w:val="00213E05"/>
    <w:rsid w:val="00213F2F"/>
    <w:rsid w:val="00216861"/>
    <w:rsid w:val="00216DB8"/>
    <w:rsid w:val="002178D5"/>
    <w:rsid w:val="00220E58"/>
    <w:rsid w:val="00221AB6"/>
    <w:rsid w:val="002223EE"/>
    <w:rsid w:val="00223301"/>
    <w:rsid w:val="00223A07"/>
    <w:rsid w:val="00224C65"/>
    <w:rsid w:val="002251B1"/>
    <w:rsid w:val="00237D80"/>
    <w:rsid w:val="002401C9"/>
    <w:rsid w:val="002418FA"/>
    <w:rsid w:val="00243795"/>
    <w:rsid w:val="00243F1F"/>
    <w:rsid w:val="00245F25"/>
    <w:rsid w:val="0024743A"/>
    <w:rsid w:val="00251A1B"/>
    <w:rsid w:val="00252CE2"/>
    <w:rsid w:val="00252E86"/>
    <w:rsid w:val="002534F8"/>
    <w:rsid w:val="002565E0"/>
    <w:rsid w:val="00256770"/>
    <w:rsid w:val="00256E98"/>
    <w:rsid w:val="00257023"/>
    <w:rsid w:val="0026203E"/>
    <w:rsid w:val="0026298C"/>
    <w:rsid w:val="00262FED"/>
    <w:rsid w:val="00265031"/>
    <w:rsid w:val="0026668D"/>
    <w:rsid w:val="00271574"/>
    <w:rsid w:val="00273145"/>
    <w:rsid w:val="00273EFA"/>
    <w:rsid w:val="00282D20"/>
    <w:rsid w:val="002912BB"/>
    <w:rsid w:val="00292D99"/>
    <w:rsid w:val="00294547"/>
    <w:rsid w:val="00297903"/>
    <w:rsid w:val="002A055C"/>
    <w:rsid w:val="002A0AFB"/>
    <w:rsid w:val="002A4435"/>
    <w:rsid w:val="002A47AB"/>
    <w:rsid w:val="002B526B"/>
    <w:rsid w:val="002B5781"/>
    <w:rsid w:val="002C02A3"/>
    <w:rsid w:val="002C0AC3"/>
    <w:rsid w:val="002C1745"/>
    <w:rsid w:val="002C25CA"/>
    <w:rsid w:val="002C3E91"/>
    <w:rsid w:val="002C63FD"/>
    <w:rsid w:val="002D0A5B"/>
    <w:rsid w:val="002D32F3"/>
    <w:rsid w:val="002E0BBC"/>
    <w:rsid w:val="002E2808"/>
    <w:rsid w:val="002E503B"/>
    <w:rsid w:val="002E56A2"/>
    <w:rsid w:val="002E5EE1"/>
    <w:rsid w:val="002E7B9D"/>
    <w:rsid w:val="002F0E91"/>
    <w:rsid w:val="002F111F"/>
    <w:rsid w:val="002F14FF"/>
    <w:rsid w:val="002F27C1"/>
    <w:rsid w:val="003011AD"/>
    <w:rsid w:val="00303449"/>
    <w:rsid w:val="00303E29"/>
    <w:rsid w:val="003040C8"/>
    <w:rsid w:val="003101DE"/>
    <w:rsid w:val="00310505"/>
    <w:rsid w:val="00311D61"/>
    <w:rsid w:val="00311D99"/>
    <w:rsid w:val="003146C9"/>
    <w:rsid w:val="0031725A"/>
    <w:rsid w:val="003174DA"/>
    <w:rsid w:val="0032000C"/>
    <w:rsid w:val="003218BE"/>
    <w:rsid w:val="0032326A"/>
    <w:rsid w:val="00324A28"/>
    <w:rsid w:val="00324F7B"/>
    <w:rsid w:val="00325F32"/>
    <w:rsid w:val="00330FD7"/>
    <w:rsid w:val="00332A75"/>
    <w:rsid w:val="00333FE0"/>
    <w:rsid w:val="00334562"/>
    <w:rsid w:val="0033538F"/>
    <w:rsid w:val="00335A4B"/>
    <w:rsid w:val="00341CE2"/>
    <w:rsid w:val="00345A49"/>
    <w:rsid w:val="00345E39"/>
    <w:rsid w:val="003463E2"/>
    <w:rsid w:val="00346447"/>
    <w:rsid w:val="00347B49"/>
    <w:rsid w:val="00354585"/>
    <w:rsid w:val="00354782"/>
    <w:rsid w:val="00354CBD"/>
    <w:rsid w:val="00355474"/>
    <w:rsid w:val="00355693"/>
    <w:rsid w:val="0036137E"/>
    <w:rsid w:val="003617F2"/>
    <w:rsid w:val="00363C13"/>
    <w:rsid w:val="00365F35"/>
    <w:rsid w:val="003668EA"/>
    <w:rsid w:val="003702CB"/>
    <w:rsid w:val="0037127C"/>
    <w:rsid w:val="00372DE6"/>
    <w:rsid w:val="00373049"/>
    <w:rsid w:val="003746BD"/>
    <w:rsid w:val="00374952"/>
    <w:rsid w:val="003752E4"/>
    <w:rsid w:val="00380C4F"/>
    <w:rsid w:val="003838D5"/>
    <w:rsid w:val="00385A11"/>
    <w:rsid w:val="0038609B"/>
    <w:rsid w:val="00390108"/>
    <w:rsid w:val="00391404"/>
    <w:rsid w:val="0039467B"/>
    <w:rsid w:val="00394D62"/>
    <w:rsid w:val="003957E4"/>
    <w:rsid w:val="003A229F"/>
    <w:rsid w:val="003A30BD"/>
    <w:rsid w:val="003A69FA"/>
    <w:rsid w:val="003B0676"/>
    <w:rsid w:val="003B2E55"/>
    <w:rsid w:val="003C386D"/>
    <w:rsid w:val="003C4E40"/>
    <w:rsid w:val="003C50E3"/>
    <w:rsid w:val="003C7B62"/>
    <w:rsid w:val="003D0281"/>
    <w:rsid w:val="003D20E1"/>
    <w:rsid w:val="003D2369"/>
    <w:rsid w:val="003D3DA8"/>
    <w:rsid w:val="003E23C9"/>
    <w:rsid w:val="003E60F7"/>
    <w:rsid w:val="003F1649"/>
    <w:rsid w:val="003F2880"/>
    <w:rsid w:val="003F43BC"/>
    <w:rsid w:val="003F5B03"/>
    <w:rsid w:val="003F7176"/>
    <w:rsid w:val="003F76E7"/>
    <w:rsid w:val="0040357B"/>
    <w:rsid w:val="004054A7"/>
    <w:rsid w:val="00406D04"/>
    <w:rsid w:val="0041015E"/>
    <w:rsid w:val="004105FC"/>
    <w:rsid w:val="004135BE"/>
    <w:rsid w:val="00415927"/>
    <w:rsid w:val="0042021B"/>
    <w:rsid w:val="0042401B"/>
    <w:rsid w:val="004253D7"/>
    <w:rsid w:val="0042563F"/>
    <w:rsid w:val="004311D3"/>
    <w:rsid w:val="00431B2E"/>
    <w:rsid w:val="00434607"/>
    <w:rsid w:val="00434A09"/>
    <w:rsid w:val="00437F82"/>
    <w:rsid w:val="004400BB"/>
    <w:rsid w:val="00447AE3"/>
    <w:rsid w:val="00450533"/>
    <w:rsid w:val="004511A8"/>
    <w:rsid w:val="00455EDA"/>
    <w:rsid w:val="00456E8C"/>
    <w:rsid w:val="0046437F"/>
    <w:rsid w:val="00465651"/>
    <w:rsid w:val="0046706F"/>
    <w:rsid w:val="004677FA"/>
    <w:rsid w:val="0047035B"/>
    <w:rsid w:val="00471623"/>
    <w:rsid w:val="0047300D"/>
    <w:rsid w:val="00473234"/>
    <w:rsid w:val="00473DA5"/>
    <w:rsid w:val="00481BC4"/>
    <w:rsid w:val="00482201"/>
    <w:rsid w:val="004822EC"/>
    <w:rsid w:val="00482364"/>
    <w:rsid w:val="00483837"/>
    <w:rsid w:val="00484340"/>
    <w:rsid w:val="004848F0"/>
    <w:rsid w:val="00484EAB"/>
    <w:rsid w:val="0048509E"/>
    <w:rsid w:val="00486097"/>
    <w:rsid w:val="004862EC"/>
    <w:rsid w:val="00486532"/>
    <w:rsid w:val="00490D90"/>
    <w:rsid w:val="00491A49"/>
    <w:rsid w:val="00492DF0"/>
    <w:rsid w:val="0049314B"/>
    <w:rsid w:val="00497A26"/>
    <w:rsid w:val="004A33B3"/>
    <w:rsid w:val="004A352F"/>
    <w:rsid w:val="004A381F"/>
    <w:rsid w:val="004A6C25"/>
    <w:rsid w:val="004A6ED0"/>
    <w:rsid w:val="004A7ED2"/>
    <w:rsid w:val="004B27C1"/>
    <w:rsid w:val="004B29B8"/>
    <w:rsid w:val="004B41DD"/>
    <w:rsid w:val="004B499C"/>
    <w:rsid w:val="004B7491"/>
    <w:rsid w:val="004C3239"/>
    <w:rsid w:val="004C45E9"/>
    <w:rsid w:val="004C47D6"/>
    <w:rsid w:val="004C794F"/>
    <w:rsid w:val="004D2931"/>
    <w:rsid w:val="004D5983"/>
    <w:rsid w:val="004D5F3B"/>
    <w:rsid w:val="004D7C28"/>
    <w:rsid w:val="004E084F"/>
    <w:rsid w:val="004E15C4"/>
    <w:rsid w:val="004E16A2"/>
    <w:rsid w:val="004E1BD1"/>
    <w:rsid w:val="004E2073"/>
    <w:rsid w:val="004E2749"/>
    <w:rsid w:val="004E3A39"/>
    <w:rsid w:val="004F5832"/>
    <w:rsid w:val="004F699A"/>
    <w:rsid w:val="004F7A45"/>
    <w:rsid w:val="00501D1D"/>
    <w:rsid w:val="00502D9C"/>
    <w:rsid w:val="0050578A"/>
    <w:rsid w:val="00506452"/>
    <w:rsid w:val="0050695E"/>
    <w:rsid w:val="00507E34"/>
    <w:rsid w:val="00511341"/>
    <w:rsid w:val="0051144A"/>
    <w:rsid w:val="005117B7"/>
    <w:rsid w:val="00511EEB"/>
    <w:rsid w:val="00512852"/>
    <w:rsid w:val="00513DEC"/>
    <w:rsid w:val="005148D3"/>
    <w:rsid w:val="00515B54"/>
    <w:rsid w:val="00516367"/>
    <w:rsid w:val="00516FA7"/>
    <w:rsid w:val="00520DF8"/>
    <w:rsid w:val="00521383"/>
    <w:rsid w:val="005239C8"/>
    <w:rsid w:val="00523B84"/>
    <w:rsid w:val="005240F5"/>
    <w:rsid w:val="00524E3F"/>
    <w:rsid w:val="005250E4"/>
    <w:rsid w:val="005271BC"/>
    <w:rsid w:val="005300C0"/>
    <w:rsid w:val="00530178"/>
    <w:rsid w:val="005314D2"/>
    <w:rsid w:val="005344BD"/>
    <w:rsid w:val="005355BB"/>
    <w:rsid w:val="00536B2C"/>
    <w:rsid w:val="00537FF3"/>
    <w:rsid w:val="00540768"/>
    <w:rsid w:val="005432F9"/>
    <w:rsid w:val="00543A4E"/>
    <w:rsid w:val="00544615"/>
    <w:rsid w:val="005447A6"/>
    <w:rsid w:val="005468FE"/>
    <w:rsid w:val="005500A8"/>
    <w:rsid w:val="00551BC8"/>
    <w:rsid w:val="00551C0B"/>
    <w:rsid w:val="00551CBA"/>
    <w:rsid w:val="00552F0C"/>
    <w:rsid w:val="00556C52"/>
    <w:rsid w:val="00556F4E"/>
    <w:rsid w:val="00560023"/>
    <w:rsid w:val="00560ABD"/>
    <w:rsid w:val="00565DB5"/>
    <w:rsid w:val="00571A9C"/>
    <w:rsid w:val="00574409"/>
    <w:rsid w:val="005753E9"/>
    <w:rsid w:val="00577B6F"/>
    <w:rsid w:val="00583262"/>
    <w:rsid w:val="00584BBE"/>
    <w:rsid w:val="00590AD0"/>
    <w:rsid w:val="00590EB2"/>
    <w:rsid w:val="005913B2"/>
    <w:rsid w:val="005933A3"/>
    <w:rsid w:val="00593C52"/>
    <w:rsid w:val="00595A94"/>
    <w:rsid w:val="005966D3"/>
    <w:rsid w:val="00596C21"/>
    <w:rsid w:val="00597F9F"/>
    <w:rsid w:val="005A3919"/>
    <w:rsid w:val="005A4385"/>
    <w:rsid w:val="005B24AA"/>
    <w:rsid w:val="005B4160"/>
    <w:rsid w:val="005B5643"/>
    <w:rsid w:val="005B6279"/>
    <w:rsid w:val="005B7CB3"/>
    <w:rsid w:val="005C0BEE"/>
    <w:rsid w:val="005C68A1"/>
    <w:rsid w:val="005D212C"/>
    <w:rsid w:val="005D2206"/>
    <w:rsid w:val="005D4A67"/>
    <w:rsid w:val="005D585B"/>
    <w:rsid w:val="005E035F"/>
    <w:rsid w:val="005E2E11"/>
    <w:rsid w:val="005E48A9"/>
    <w:rsid w:val="005E6BE2"/>
    <w:rsid w:val="005E76CF"/>
    <w:rsid w:val="005F17C4"/>
    <w:rsid w:val="005F3AE1"/>
    <w:rsid w:val="005F7DEC"/>
    <w:rsid w:val="006030D7"/>
    <w:rsid w:val="00604202"/>
    <w:rsid w:val="00604AF7"/>
    <w:rsid w:val="0060532D"/>
    <w:rsid w:val="006069BA"/>
    <w:rsid w:val="00607D07"/>
    <w:rsid w:val="0061455B"/>
    <w:rsid w:val="00614BBC"/>
    <w:rsid w:val="00615FEE"/>
    <w:rsid w:val="006167CC"/>
    <w:rsid w:val="0061704B"/>
    <w:rsid w:val="006205F3"/>
    <w:rsid w:val="00621460"/>
    <w:rsid w:val="006227AA"/>
    <w:rsid w:val="0062387B"/>
    <w:rsid w:val="00627244"/>
    <w:rsid w:val="006333AE"/>
    <w:rsid w:val="006344E8"/>
    <w:rsid w:val="00635DBF"/>
    <w:rsid w:val="006379A7"/>
    <w:rsid w:val="006418A4"/>
    <w:rsid w:val="00641DCB"/>
    <w:rsid w:val="006432AC"/>
    <w:rsid w:val="0064435F"/>
    <w:rsid w:val="00646038"/>
    <w:rsid w:val="0065322E"/>
    <w:rsid w:val="00653E9C"/>
    <w:rsid w:val="00656D78"/>
    <w:rsid w:val="00657E3A"/>
    <w:rsid w:val="006620C9"/>
    <w:rsid w:val="00662A74"/>
    <w:rsid w:val="00663067"/>
    <w:rsid w:val="00665177"/>
    <w:rsid w:val="00666E3F"/>
    <w:rsid w:val="006677C2"/>
    <w:rsid w:val="00670A6A"/>
    <w:rsid w:val="00670B1C"/>
    <w:rsid w:val="006722B2"/>
    <w:rsid w:val="00672797"/>
    <w:rsid w:val="006740FB"/>
    <w:rsid w:val="00674287"/>
    <w:rsid w:val="006768DB"/>
    <w:rsid w:val="00676B4A"/>
    <w:rsid w:val="006823E7"/>
    <w:rsid w:val="00683449"/>
    <w:rsid w:val="00683E92"/>
    <w:rsid w:val="00685B5B"/>
    <w:rsid w:val="00685CBF"/>
    <w:rsid w:val="00685D8C"/>
    <w:rsid w:val="0069101C"/>
    <w:rsid w:val="00691F27"/>
    <w:rsid w:val="00693CE0"/>
    <w:rsid w:val="00695072"/>
    <w:rsid w:val="006A028F"/>
    <w:rsid w:val="006A0CC9"/>
    <w:rsid w:val="006A30AB"/>
    <w:rsid w:val="006A5E64"/>
    <w:rsid w:val="006A7AE2"/>
    <w:rsid w:val="006B197A"/>
    <w:rsid w:val="006B23F5"/>
    <w:rsid w:val="006B4406"/>
    <w:rsid w:val="006B5844"/>
    <w:rsid w:val="006C123D"/>
    <w:rsid w:val="006C43C1"/>
    <w:rsid w:val="006C7D99"/>
    <w:rsid w:val="006D0D80"/>
    <w:rsid w:val="006D3678"/>
    <w:rsid w:val="006D45BF"/>
    <w:rsid w:val="006D760D"/>
    <w:rsid w:val="006D79A4"/>
    <w:rsid w:val="006E05F0"/>
    <w:rsid w:val="006E1B4A"/>
    <w:rsid w:val="006E213B"/>
    <w:rsid w:val="006E2BC0"/>
    <w:rsid w:val="006E3204"/>
    <w:rsid w:val="006E4D58"/>
    <w:rsid w:val="006F12F3"/>
    <w:rsid w:val="006F4506"/>
    <w:rsid w:val="006F687F"/>
    <w:rsid w:val="00701389"/>
    <w:rsid w:val="00705CEC"/>
    <w:rsid w:val="00706C4F"/>
    <w:rsid w:val="00710072"/>
    <w:rsid w:val="007135F2"/>
    <w:rsid w:val="00714744"/>
    <w:rsid w:val="00714A84"/>
    <w:rsid w:val="007157A0"/>
    <w:rsid w:val="00715DEA"/>
    <w:rsid w:val="007168AC"/>
    <w:rsid w:val="00723595"/>
    <w:rsid w:val="00724197"/>
    <w:rsid w:val="00730291"/>
    <w:rsid w:val="00730846"/>
    <w:rsid w:val="00730F6B"/>
    <w:rsid w:val="00731441"/>
    <w:rsid w:val="007333EF"/>
    <w:rsid w:val="00734A04"/>
    <w:rsid w:val="00736270"/>
    <w:rsid w:val="00741746"/>
    <w:rsid w:val="00741D21"/>
    <w:rsid w:val="007436DA"/>
    <w:rsid w:val="00743898"/>
    <w:rsid w:val="007458C2"/>
    <w:rsid w:val="00752A2D"/>
    <w:rsid w:val="00752FC0"/>
    <w:rsid w:val="007557EB"/>
    <w:rsid w:val="00756C28"/>
    <w:rsid w:val="00763128"/>
    <w:rsid w:val="00781740"/>
    <w:rsid w:val="00783417"/>
    <w:rsid w:val="00783825"/>
    <w:rsid w:val="007859A7"/>
    <w:rsid w:val="00786D3D"/>
    <w:rsid w:val="00792836"/>
    <w:rsid w:val="007937FD"/>
    <w:rsid w:val="00794A05"/>
    <w:rsid w:val="007A05AF"/>
    <w:rsid w:val="007A29BB"/>
    <w:rsid w:val="007A4570"/>
    <w:rsid w:val="007A47E0"/>
    <w:rsid w:val="007A6595"/>
    <w:rsid w:val="007A6612"/>
    <w:rsid w:val="007A6914"/>
    <w:rsid w:val="007A7D86"/>
    <w:rsid w:val="007B0399"/>
    <w:rsid w:val="007B13E5"/>
    <w:rsid w:val="007B2519"/>
    <w:rsid w:val="007B3667"/>
    <w:rsid w:val="007B5068"/>
    <w:rsid w:val="007B6A90"/>
    <w:rsid w:val="007C26ED"/>
    <w:rsid w:val="007C4198"/>
    <w:rsid w:val="007C4431"/>
    <w:rsid w:val="007C450D"/>
    <w:rsid w:val="007C64E7"/>
    <w:rsid w:val="007D13C7"/>
    <w:rsid w:val="007D1DDA"/>
    <w:rsid w:val="007D20AF"/>
    <w:rsid w:val="007D2F44"/>
    <w:rsid w:val="007D31A7"/>
    <w:rsid w:val="007D5D2A"/>
    <w:rsid w:val="007D686D"/>
    <w:rsid w:val="007E1490"/>
    <w:rsid w:val="007E2712"/>
    <w:rsid w:val="007E31EA"/>
    <w:rsid w:val="007E3681"/>
    <w:rsid w:val="007E3897"/>
    <w:rsid w:val="007E4381"/>
    <w:rsid w:val="007E63DB"/>
    <w:rsid w:val="007E714D"/>
    <w:rsid w:val="007E78A3"/>
    <w:rsid w:val="007F13A5"/>
    <w:rsid w:val="007F1EDE"/>
    <w:rsid w:val="007F210C"/>
    <w:rsid w:val="007F4D12"/>
    <w:rsid w:val="007F6194"/>
    <w:rsid w:val="007F6C86"/>
    <w:rsid w:val="00801252"/>
    <w:rsid w:val="0080150F"/>
    <w:rsid w:val="00806826"/>
    <w:rsid w:val="008077DE"/>
    <w:rsid w:val="00811F8F"/>
    <w:rsid w:val="00813A52"/>
    <w:rsid w:val="0082434B"/>
    <w:rsid w:val="008262D2"/>
    <w:rsid w:val="00826C3B"/>
    <w:rsid w:val="00826EDA"/>
    <w:rsid w:val="00827E40"/>
    <w:rsid w:val="008304DD"/>
    <w:rsid w:val="00831A6B"/>
    <w:rsid w:val="00832D01"/>
    <w:rsid w:val="00835E3B"/>
    <w:rsid w:val="00836622"/>
    <w:rsid w:val="0083706B"/>
    <w:rsid w:val="00837257"/>
    <w:rsid w:val="008376CA"/>
    <w:rsid w:val="008405E1"/>
    <w:rsid w:val="00842E64"/>
    <w:rsid w:val="008430C5"/>
    <w:rsid w:val="008443D5"/>
    <w:rsid w:val="008465AE"/>
    <w:rsid w:val="008474AB"/>
    <w:rsid w:val="008477A2"/>
    <w:rsid w:val="00847A20"/>
    <w:rsid w:val="008501F4"/>
    <w:rsid w:val="00852D0E"/>
    <w:rsid w:val="00853893"/>
    <w:rsid w:val="008562AE"/>
    <w:rsid w:val="00857196"/>
    <w:rsid w:val="00861342"/>
    <w:rsid w:val="008634A0"/>
    <w:rsid w:val="00863A8A"/>
    <w:rsid w:val="00864D20"/>
    <w:rsid w:val="00865E4E"/>
    <w:rsid w:val="0086629E"/>
    <w:rsid w:val="0087058B"/>
    <w:rsid w:val="00871F47"/>
    <w:rsid w:val="008729DD"/>
    <w:rsid w:val="00876718"/>
    <w:rsid w:val="0089057D"/>
    <w:rsid w:val="00890FFC"/>
    <w:rsid w:val="00892FD5"/>
    <w:rsid w:val="00894859"/>
    <w:rsid w:val="00894885"/>
    <w:rsid w:val="00895BB0"/>
    <w:rsid w:val="00896362"/>
    <w:rsid w:val="008A0A98"/>
    <w:rsid w:val="008B22F3"/>
    <w:rsid w:val="008B3566"/>
    <w:rsid w:val="008B3621"/>
    <w:rsid w:val="008B5D5B"/>
    <w:rsid w:val="008B7918"/>
    <w:rsid w:val="008C0765"/>
    <w:rsid w:val="008E0F73"/>
    <w:rsid w:val="008E1AC1"/>
    <w:rsid w:val="008E2090"/>
    <w:rsid w:val="008E4110"/>
    <w:rsid w:val="008E4D73"/>
    <w:rsid w:val="008E4F09"/>
    <w:rsid w:val="008E5F26"/>
    <w:rsid w:val="008E6334"/>
    <w:rsid w:val="008E6D2E"/>
    <w:rsid w:val="008E72D4"/>
    <w:rsid w:val="008E7A53"/>
    <w:rsid w:val="008F0C11"/>
    <w:rsid w:val="008F2CA3"/>
    <w:rsid w:val="008F32E7"/>
    <w:rsid w:val="008F4B0D"/>
    <w:rsid w:val="008F5996"/>
    <w:rsid w:val="008F5BCE"/>
    <w:rsid w:val="008F6315"/>
    <w:rsid w:val="008F669B"/>
    <w:rsid w:val="008F685B"/>
    <w:rsid w:val="0090046D"/>
    <w:rsid w:val="00900DD7"/>
    <w:rsid w:val="0090108C"/>
    <w:rsid w:val="00902BDF"/>
    <w:rsid w:val="009040C0"/>
    <w:rsid w:val="009075AE"/>
    <w:rsid w:val="009117EB"/>
    <w:rsid w:val="00914170"/>
    <w:rsid w:val="00914FD7"/>
    <w:rsid w:val="009164B3"/>
    <w:rsid w:val="00916E04"/>
    <w:rsid w:val="00921EEC"/>
    <w:rsid w:val="009237A8"/>
    <w:rsid w:val="00924BDC"/>
    <w:rsid w:val="00925BD9"/>
    <w:rsid w:val="00925D04"/>
    <w:rsid w:val="009350C1"/>
    <w:rsid w:val="00935BC1"/>
    <w:rsid w:val="00937AE5"/>
    <w:rsid w:val="00940611"/>
    <w:rsid w:val="00941050"/>
    <w:rsid w:val="0094533F"/>
    <w:rsid w:val="009455B3"/>
    <w:rsid w:val="009477A8"/>
    <w:rsid w:val="00950BC4"/>
    <w:rsid w:val="00952952"/>
    <w:rsid w:val="00952E28"/>
    <w:rsid w:val="0096045D"/>
    <w:rsid w:val="0096626A"/>
    <w:rsid w:val="00970A79"/>
    <w:rsid w:val="00974781"/>
    <w:rsid w:val="00977243"/>
    <w:rsid w:val="00981E8A"/>
    <w:rsid w:val="0098433B"/>
    <w:rsid w:val="00985322"/>
    <w:rsid w:val="00985C95"/>
    <w:rsid w:val="00987F31"/>
    <w:rsid w:val="009969FB"/>
    <w:rsid w:val="009A1434"/>
    <w:rsid w:val="009A17A0"/>
    <w:rsid w:val="009A1E5A"/>
    <w:rsid w:val="009A53BF"/>
    <w:rsid w:val="009B1A9D"/>
    <w:rsid w:val="009B251D"/>
    <w:rsid w:val="009B52D7"/>
    <w:rsid w:val="009B6525"/>
    <w:rsid w:val="009C244C"/>
    <w:rsid w:val="009C4E02"/>
    <w:rsid w:val="009C6ED3"/>
    <w:rsid w:val="009C7B8C"/>
    <w:rsid w:val="009D38B3"/>
    <w:rsid w:val="009D4DC2"/>
    <w:rsid w:val="009E1B71"/>
    <w:rsid w:val="009E62E4"/>
    <w:rsid w:val="009E6407"/>
    <w:rsid w:val="009F28EB"/>
    <w:rsid w:val="009F3CC9"/>
    <w:rsid w:val="00A03032"/>
    <w:rsid w:val="00A03634"/>
    <w:rsid w:val="00A052A3"/>
    <w:rsid w:val="00A076B7"/>
    <w:rsid w:val="00A11F88"/>
    <w:rsid w:val="00A23B80"/>
    <w:rsid w:val="00A24A85"/>
    <w:rsid w:val="00A24C66"/>
    <w:rsid w:val="00A26861"/>
    <w:rsid w:val="00A30A6A"/>
    <w:rsid w:val="00A30C6B"/>
    <w:rsid w:val="00A322F0"/>
    <w:rsid w:val="00A3387E"/>
    <w:rsid w:val="00A34762"/>
    <w:rsid w:val="00A34F6B"/>
    <w:rsid w:val="00A4103C"/>
    <w:rsid w:val="00A42044"/>
    <w:rsid w:val="00A42411"/>
    <w:rsid w:val="00A43BD0"/>
    <w:rsid w:val="00A46482"/>
    <w:rsid w:val="00A512E4"/>
    <w:rsid w:val="00A53959"/>
    <w:rsid w:val="00A54589"/>
    <w:rsid w:val="00A56B58"/>
    <w:rsid w:val="00A5763D"/>
    <w:rsid w:val="00A57B3F"/>
    <w:rsid w:val="00A60989"/>
    <w:rsid w:val="00A62798"/>
    <w:rsid w:val="00A629A6"/>
    <w:rsid w:val="00A633F7"/>
    <w:rsid w:val="00A64BA3"/>
    <w:rsid w:val="00A65194"/>
    <w:rsid w:val="00A66590"/>
    <w:rsid w:val="00A67006"/>
    <w:rsid w:val="00A6797E"/>
    <w:rsid w:val="00A71782"/>
    <w:rsid w:val="00A71D24"/>
    <w:rsid w:val="00A745A1"/>
    <w:rsid w:val="00A74A66"/>
    <w:rsid w:val="00A80D51"/>
    <w:rsid w:val="00A81042"/>
    <w:rsid w:val="00A909D1"/>
    <w:rsid w:val="00A93572"/>
    <w:rsid w:val="00A94DC8"/>
    <w:rsid w:val="00A9586E"/>
    <w:rsid w:val="00A95888"/>
    <w:rsid w:val="00AA0619"/>
    <w:rsid w:val="00AA0649"/>
    <w:rsid w:val="00AA0DE7"/>
    <w:rsid w:val="00AA4968"/>
    <w:rsid w:val="00AB1309"/>
    <w:rsid w:val="00AB7A30"/>
    <w:rsid w:val="00AC0021"/>
    <w:rsid w:val="00AC33E2"/>
    <w:rsid w:val="00AC3FEA"/>
    <w:rsid w:val="00AC6889"/>
    <w:rsid w:val="00AD2284"/>
    <w:rsid w:val="00AD4B3E"/>
    <w:rsid w:val="00AE1265"/>
    <w:rsid w:val="00AE6B0D"/>
    <w:rsid w:val="00AF1358"/>
    <w:rsid w:val="00AF1671"/>
    <w:rsid w:val="00AF19D8"/>
    <w:rsid w:val="00AF1D92"/>
    <w:rsid w:val="00AF3BF3"/>
    <w:rsid w:val="00AF6718"/>
    <w:rsid w:val="00AF763D"/>
    <w:rsid w:val="00B02556"/>
    <w:rsid w:val="00B02779"/>
    <w:rsid w:val="00B02BEC"/>
    <w:rsid w:val="00B04C1F"/>
    <w:rsid w:val="00B04C57"/>
    <w:rsid w:val="00B060ED"/>
    <w:rsid w:val="00B06C6A"/>
    <w:rsid w:val="00B06D19"/>
    <w:rsid w:val="00B076AC"/>
    <w:rsid w:val="00B15688"/>
    <w:rsid w:val="00B15E3B"/>
    <w:rsid w:val="00B16453"/>
    <w:rsid w:val="00B21E79"/>
    <w:rsid w:val="00B24FCB"/>
    <w:rsid w:val="00B264CE"/>
    <w:rsid w:val="00B27A83"/>
    <w:rsid w:val="00B3113C"/>
    <w:rsid w:val="00B32718"/>
    <w:rsid w:val="00B33E95"/>
    <w:rsid w:val="00B3487B"/>
    <w:rsid w:val="00B438BE"/>
    <w:rsid w:val="00B43C90"/>
    <w:rsid w:val="00B44BEF"/>
    <w:rsid w:val="00B45E56"/>
    <w:rsid w:val="00B5098D"/>
    <w:rsid w:val="00B520FA"/>
    <w:rsid w:val="00B54F48"/>
    <w:rsid w:val="00B55681"/>
    <w:rsid w:val="00B565D8"/>
    <w:rsid w:val="00B568F6"/>
    <w:rsid w:val="00B56BFC"/>
    <w:rsid w:val="00B60F71"/>
    <w:rsid w:val="00B6178C"/>
    <w:rsid w:val="00B64230"/>
    <w:rsid w:val="00B662F4"/>
    <w:rsid w:val="00B675BD"/>
    <w:rsid w:val="00B7244A"/>
    <w:rsid w:val="00B738B9"/>
    <w:rsid w:val="00B757FA"/>
    <w:rsid w:val="00B8338D"/>
    <w:rsid w:val="00B834A9"/>
    <w:rsid w:val="00B84232"/>
    <w:rsid w:val="00B84B39"/>
    <w:rsid w:val="00B84D9D"/>
    <w:rsid w:val="00B84F01"/>
    <w:rsid w:val="00B87A49"/>
    <w:rsid w:val="00B9008C"/>
    <w:rsid w:val="00BA3279"/>
    <w:rsid w:val="00BA36C7"/>
    <w:rsid w:val="00BA4B7C"/>
    <w:rsid w:val="00BA51F3"/>
    <w:rsid w:val="00BA78E7"/>
    <w:rsid w:val="00BB12A1"/>
    <w:rsid w:val="00BB20D2"/>
    <w:rsid w:val="00BB33ED"/>
    <w:rsid w:val="00BB5347"/>
    <w:rsid w:val="00BC1EA9"/>
    <w:rsid w:val="00BC20B2"/>
    <w:rsid w:val="00BC6628"/>
    <w:rsid w:val="00BC6D0D"/>
    <w:rsid w:val="00BD0459"/>
    <w:rsid w:val="00BD1184"/>
    <w:rsid w:val="00BD2758"/>
    <w:rsid w:val="00BD2B91"/>
    <w:rsid w:val="00BD3A09"/>
    <w:rsid w:val="00BD3CEE"/>
    <w:rsid w:val="00BD3D3B"/>
    <w:rsid w:val="00BD3E1D"/>
    <w:rsid w:val="00BD5ACA"/>
    <w:rsid w:val="00BD6426"/>
    <w:rsid w:val="00BE199D"/>
    <w:rsid w:val="00BE1D70"/>
    <w:rsid w:val="00BE5667"/>
    <w:rsid w:val="00BF0D7B"/>
    <w:rsid w:val="00BF6A4F"/>
    <w:rsid w:val="00BF6B6D"/>
    <w:rsid w:val="00BF7CF6"/>
    <w:rsid w:val="00C01BB0"/>
    <w:rsid w:val="00C036CC"/>
    <w:rsid w:val="00C04091"/>
    <w:rsid w:val="00C11317"/>
    <w:rsid w:val="00C1175A"/>
    <w:rsid w:val="00C12D09"/>
    <w:rsid w:val="00C14192"/>
    <w:rsid w:val="00C14764"/>
    <w:rsid w:val="00C16A2E"/>
    <w:rsid w:val="00C2138F"/>
    <w:rsid w:val="00C2152B"/>
    <w:rsid w:val="00C21BB2"/>
    <w:rsid w:val="00C2214A"/>
    <w:rsid w:val="00C256BF"/>
    <w:rsid w:val="00C25D6B"/>
    <w:rsid w:val="00C25D84"/>
    <w:rsid w:val="00C26AAD"/>
    <w:rsid w:val="00C26BEE"/>
    <w:rsid w:val="00C26CAD"/>
    <w:rsid w:val="00C276A8"/>
    <w:rsid w:val="00C31828"/>
    <w:rsid w:val="00C3215B"/>
    <w:rsid w:val="00C33647"/>
    <w:rsid w:val="00C340F9"/>
    <w:rsid w:val="00C35564"/>
    <w:rsid w:val="00C37E70"/>
    <w:rsid w:val="00C426F8"/>
    <w:rsid w:val="00C438C0"/>
    <w:rsid w:val="00C45846"/>
    <w:rsid w:val="00C46FD0"/>
    <w:rsid w:val="00C47AAA"/>
    <w:rsid w:val="00C507A2"/>
    <w:rsid w:val="00C51285"/>
    <w:rsid w:val="00C51C3B"/>
    <w:rsid w:val="00C52BA9"/>
    <w:rsid w:val="00C53217"/>
    <w:rsid w:val="00C56B2A"/>
    <w:rsid w:val="00C57832"/>
    <w:rsid w:val="00C6052E"/>
    <w:rsid w:val="00C61434"/>
    <w:rsid w:val="00C63EF0"/>
    <w:rsid w:val="00C64E9C"/>
    <w:rsid w:val="00C718ED"/>
    <w:rsid w:val="00C728ED"/>
    <w:rsid w:val="00C7330E"/>
    <w:rsid w:val="00C736C9"/>
    <w:rsid w:val="00C7530F"/>
    <w:rsid w:val="00C7541C"/>
    <w:rsid w:val="00C8144E"/>
    <w:rsid w:val="00C82B49"/>
    <w:rsid w:val="00C84663"/>
    <w:rsid w:val="00C84B92"/>
    <w:rsid w:val="00C85936"/>
    <w:rsid w:val="00C87DAB"/>
    <w:rsid w:val="00C9088B"/>
    <w:rsid w:val="00C916CF"/>
    <w:rsid w:val="00C92AD0"/>
    <w:rsid w:val="00C93586"/>
    <w:rsid w:val="00C9467B"/>
    <w:rsid w:val="00CA32A2"/>
    <w:rsid w:val="00CB0897"/>
    <w:rsid w:val="00CB20E8"/>
    <w:rsid w:val="00CB54D4"/>
    <w:rsid w:val="00CC0542"/>
    <w:rsid w:val="00CC06EF"/>
    <w:rsid w:val="00CC1C89"/>
    <w:rsid w:val="00CD161C"/>
    <w:rsid w:val="00CD5768"/>
    <w:rsid w:val="00CD601E"/>
    <w:rsid w:val="00CE120A"/>
    <w:rsid w:val="00CE15B3"/>
    <w:rsid w:val="00CE1C69"/>
    <w:rsid w:val="00CE4D8D"/>
    <w:rsid w:val="00CE4F26"/>
    <w:rsid w:val="00CE51DC"/>
    <w:rsid w:val="00CE548E"/>
    <w:rsid w:val="00CE754E"/>
    <w:rsid w:val="00CE7987"/>
    <w:rsid w:val="00CE7ECE"/>
    <w:rsid w:val="00CF6D42"/>
    <w:rsid w:val="00CF71A2"/>
    <w:rsid w:val="00CF71F6"/>
    <w:rsid w:val="00D03FC5"/>
    <w:rsid w:val="00D040A1"/>
    <w:rsid w:val="00D04EEB"/>
    <w:rsid w:val="00D05327"/>
    <w:rsid w:val="00D07B2D"/>
    <w:rsid w:val="00D1306A"/>
    <w:rsid w:val="00D14FDA"/>
    <w:rsid w:val="00D15F03"/>
    <w:rsid w:val="00D171C3"/>
    <w:rsid w:val="00D20992"/>
    <w:rsid w:val="00D21197"/>
    <w:rsid w:val="00D3109C"/>
    <w:rsid w:val="00D31516"/>
    <w:rsid w:val="00D320A3"/>
    <w:rsid w:val="00D33CC9"/>
    <w:rsid w:val="00D348F6"/>
    <w:rsid w:val="00D41962"/>
    <w:rsid w:val="00D43888"/>
    <w:rsid w:val="00D51D83"/>
    <w:rsid w:val="00D52680"/>
    <w:rsid w:val="00D52ED8"/>
    <w:rsid w:val="00D53732"/>
    <w:rsid w:val="00D54BFB"/>
    <w:rsid w:val="00D54CAC"/>
    <w:rsid w:val="00D54F5B"/>
    <w:rsid w:val="00D57466"/>
    <w:rsid w:val="00D577CA"/>
    <w:rsid w:val="00D60CC2"/>
    <w:rsid w:val="00D61373"/>
    <w:rsid w:val="00D6163D"/>
    <w:rsid w:val="00D62107"/>
    <w:rsid w:val="00D660E9"/>
    <w:rsid w:val="00D66591"/>
    <w:rsid w:val="00D66B4F"/>
    <w:rsid w:val="00D67EB0"/>
    <w:rsid w:val="00D715B0"/>
    <w:rsid w:val="00D723E2"/>
    <w:rsid w:val="00D72705"/>
    <w:rsid w:val="00D762B4"/>
    <w:rsid w:val="00D77BBF"/>
    <w:rsid w:val="00D77CD4"/>
    <w:rsid w:val="00D8097D"/>
    <w:rsid w:val="00D80FED"/>
    <w:rsid w:val="00D8375A"/>
    <w:rsid w:val="00D855EB"/>
    <w:rsid w:val="00D9170D"/>
    <w:rsid w:val="00D925FC"/>
    <w:rsid w:val="00D9442A"/>
    <w:rsid w:val="00D948EF"/>
    <w:rsid w:val="00D94EFC"/>
    <w:rsid w:val="00DA098A"/>
    <w:rsid w:val="00DA146B"/>
    <w:rsid w:val="00DA1C20"/>
    <w:rsid w:val="00DA3EC1"/>
    <w:rsid w:val="00DA5437"/>
    <w:rsid w:val="00DA5BAC"/>
    <w:rsid w:val="00DB16FD"/>
    <w:rsid w:val="00DB5BEB"/>
    <w:rsid w:val="00DB78EA"/>
    <w:rsid w:val="00DC540A"/>
    <w:rsid w:val="00DC5750"/>
    <w:rsid w:val="00DC7457"/>
    <w:rsid w:val="00DD5D2E"/>
    <w:rsid w:val="00DD5E7D"/>
    <w:rsid w:val="00DD5EA1"/>
    <w:rsid w:val="00DD7E0D"/>
    <w:rsid w:val="00DE16C6"/>
    <w:rsid w:val="00DE45FE"/>
    <w:rsid w:val="00DE4799"/>
    <w:rsid w:val="00DE58C7"/>
    <w:rsid w:val="00DE6E54"/>
    <w:rsid w:val="00DF1766"/>
    <w:rsid w:val="00DF6D7E"/>
    <w:rsid w:val="00E02C1D"/>
    <w:rsid w:val="00E02EA7"/>
    <w:rsid w:val="00E03277"/>
    <w:rsid w:val="00E042F5"/>
    <w:rsid w:val="00E055A0"/>
    <w:rsid w:val="00E13E2C"/>
    <w:rsid w:val="00E141D8"/>
    <w:rsid w:val="00E14835"/>
    <w:rsid w:val="00E14D9C"/>
    <w:rsid w:val="00E15251"/>
    <w:rsid w:val="00E16BAE"/>
    <w:rsid w:val="00E172EC"/>
    <w:rsid w:val="00E22ADC"/>
    <w:rsid w:val="00E26AB9"/>
    <w:rsid w:val="00E276F9"/>
    <w:rsid w:val="00E351E0"/>
    <w:rsid w:val="00E36622"/>
    <w:rsid w:val="00E372E1"/>
    <w:rsid w:val="00E43508"/>
    <w:rsid w:val="00E44FB8"/>
    <w:rsid w:val="00E479E4"/>
    <w:rsid w:val="00E5022D"/>
    <w:rsid w:val="00E532B5"/>
    <w:rsid w:val="00E53D4E"/>
    <w:rsid w:val="00E55C96"/>
    <w:rsid w:val="00E55E15"/>
    <w:rsid w:val="00E57530"/>
    <w:rsid w:val="00E602B3"/>
    <w:rsid w:val="00E60544"/>
    <w:rsid w:val="00E609D2"/>
    <w:rsid w:val="00E62927"/>
    <w:rsid w:val="00E62E63"/>
    <w:rsid w:val="00E62E96"/>
    <w:rsid w:val="00E66F4A"/>
    <w:rsid w:val="00E67447"/>
    <w:rsid w:val="00E67E5F"/>
    <w:rsid w:val="00E72E27"/>
    <w:rsid w:val="00E749AF"/>
    <w:rsid w:val="00E749BC"/>
    <w:rsid w:val="00E751D0"/>
    <w:rsid w:val="00E756A0"/>
    <w:rsid w:val="00E76924"/>
    <w:rsid w:val="00E80133"/>
    <w:rsid w:val="00E811AE"/>
    <w:rsid w:val="00E8332D"/>
    <w:rsid w:val="00E854B6"/>
    <w:rsid w:val="00E8573D"/>
    <w:rsid w:val="00E860CC"/>
    <w:rsid w:val="00E86D63"/>
    <w:rsid w:val="00E921B2"/>
    <w:rsid w:val="00E92FF0"/>
    <w:rsid w:val="00E93B08"/>
    <w:rsid w:val="00E95231"/>
    <w:rsid w:val="00E95442"/>
    <w:rsid w:val="00E95D14"/>
    <w:rsid w:val="00EA0AC1"/>
    <w:rsid w:val="00EA25F8"/>
    <w:rsid w:val="00EA29D1"/>
    <w:rsid w:val="00EA5F2A"/>
    <w:rsid w:val="00EB176A"/>
    <w:rsid w:val="00EB17AA"/>
    <w:rsid w:val="00EB2293"/>
    <w:rsid w:val="00EB2396"/>
    <w:rsid w:val="00EB26DD"/>
    <w:rsid w:val="00EB36C5"/>
    <w:rsid w:val="00EB45C4"/>
    <w:rsid w:val="00EB4A25"/>
    <w:rsid w:val="00EB7590"/>
    <w:rsid w:val="00EC1DEA"/>
    <w:rsid w:val="00EC1E7C"/>
    <w:rsid w:val="00EC2EB5"/>
    <w:rsid w:val="00EC4264"/>
    <w:rsid w:val="00ED0110"/>
    <w:rsid w:val="00ED023B"/>
    <w:rsid w:val="00ED39C6"/>
    <w:rsid w:val="00ED412B"/>
    <w:rsid w:val="00ED7415"/>
    <w:rsid w:val="00EE3CEA"/>
    <w:rsid w:val="00EE4290"/>
    <w:rsid w:val="00EE4B87"/>
    <w:rsid w:val="00EE5F00"/>
    <w:rsid w:val="00EE7AA5"/>
    <w:rsid w:val="00EF2DD0"/>
    <w:rsid w:val="00EF46FB"/>
    <w:rsid w:val="00EF47B1"/>
    <w:rsid w:val="00EF51C4"/>
    <w:rsid w:val="00EF5F72"/>
    <w:rsid w:val="00EF6A0E"/>
    <w:rsid w:val="00F007A6"/>
    <w:rsid w:val="00F01EE9"/>
    <w:rsid w:val="00F04DB6"/>
    <w:rsid w:val="00F04EFB"/>
    <w:rsid w:val="00F06510"/>
    <w:rsid w:val="00F1050C"/>
    <w:rsid w:val="00F11A41"/>
    <w:rsid w:val="00F11EC4"/>
    <w:rsid w:val="00F1321A"/>
    <w:rsid w:val="00F141DD"/>
    <w:rsid w:val="00F16891"/>
    <w:rsid w:val="00F16EEC"/>
    <w:rsid w:val="00F20564"/>
    <w:rsid w:val="00F22152"/>
    <w:rsid w:val="00F22153"/>
    <w:rsid w:val="00F24DA3"/>
    <w:rsid w:val="00F273F8"/>
    <w:rsid w:val="00F279DE"/>
    <w:rsid w:val="00F309B7"/>
    <w:rsid w:val="00F31604"/>
    <w:rsid w:val="00F32330"/>
    <w:rsid w:val="00F331A6"/>
    <w:rsid w:val="00F33A71"/>
    <w:rsid w:val="00F344F5"/>
    <w:rsid w:val="00F34C85"/>
    <w:rsid w:val="00F359FD"/>
    <w:rsid w:val="00F36E9E"/>
    <w:rsid w:val="00F4094D"/>
    <w:rsid w:val="00F43AF4"/>
    <w:rsid w:val="00F44652"/>
    <w:rsid w:val="00F44FD6"/>
    <w:rsid w:val="00F46CDD"/>
    <w:rsid w:val="00F46EFB"/>
    <w:rsid w:val="00F50DC8"/>
    <w:rsid w:val="00F533A8"/>
    <w:rsid w:val="00F542E2"/>
    <w:rsid w:val="00F54625"/>
    <w:rsid w:val="00F54B51"/>
    <w:rsid w:val="00F54F8D"/>
    <w:rsid w:val="00F574C6"/>
    <w:rsid w:val="00F61333"/>
    <w:rsid w:val="00F619BF"/>
    <w:rsid w:val="00F61D13"/>
    <w:rsid w:val="00F628A7"/>
    <w:rsid w:val="00F64130"/>
    <w:rsid w:val="00F66D06"/>
    <w:rsid w:val="00F677B8"/>
    <w:rsid w:val="00F70C57"/>
    <w:rsid w:val="00F7126F"/>
    <w:rsid w:val="00F71307"/>
    <w:rsid w:val="00F722DB"/>
    <w:rsid w:val="00F72685"/>
    <w:rsid w:val="00F739AA"/>
    <w:rsid w:val="00F749F0"/>
    <w:rsid w:val="00F75293"/>
    <w:rsid w:val="00F77E71"/>
    <w:rsid w:val="00F81A16"/>
    <w:rsid w:val="00F837E5"/>
    <w:rsid w:val="00F8486C"/>
    <w:rsid w:val="00F84C82"/>
    <w:rsid w:val="00F8628E"/>
    <w:rsid w:val="00F86C36"/>
    <w:rsid w:val="00F87464"/>
    <w:rsid w:val="00F907E3"/>
    <w:rsid w:val="00F91815"/>
    <w:rsid w:val="00F92E34"/>
    <w:rsid w:val="00FA44D4"/>
    <w:rsid w:val="00FA54FD"/>
    <w:rsid w:val="00FA5985"/>
    <w:rsid w:val="00FA5B62"/>
    <w:rsid w:val="00FA61F4"/>
    <w:rsid w:val="00FB01A2"/>
    <w:rsid w:val="00FB0245"/>
    <w:rsid w:val="00FB374C"/>
    <w:rsid w:val="00FB66CC"/>
    <w:rsid w:val="00FC4D30"/>
    <w:rsid w:val="00FC7697"/>
    <w:rsid w:val="00FD15A0"/>
    <w:rsid w:val="00FD2294"/>
    <w:rsid w:val="00FD46E3"/>
    <w:rsid w:val="00FD4778"/>
    <w:rsid w:val="00FD5D14"/>
    <w:rsid w:val="00FE052B"/>
    <w:rsid w:val="00FE159D"/>
    <w:rsid w:val="00FE1FC1"/>
    <w:rsid w:val="00FE274A"/>
    <w:rsid w:val="00FE2A08"/>
    <w:rsid w:val="00FE3585"/>
    <w:rsid w:val="00FE39B6"/>
    <w:rsid w:val="00FE40E4"/>
    <w:rsid w:val="00FE72E5"/>
    <w:rsid w:val="00FF2CBF"/>
    <w:rsid w:val="00FF3AA6"/>
    <w:rsid w:val="00FF4767"/>
    <w:rsid w:val="00FF5D7C"/>
    <w:rsid w:val="00FF69E7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3DB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52952"/>
    <w:pPr>
      <w:keepNext/>
      <w:keepLines/>
      <w:numPr>
        <w:numId w:val="44"/>
      </w:numPr>
      <w:spacing w:after="220"/>
      <w:outlineLvl w:val="0"/>
    </w:pPr>
    <w:rPr>
      <w:rFonts w:ascii="Arial Black" w:hAnsi="Arial Black"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072C87"/>
    <w:pPr>
      <w:keepNext/>
      <w:keepLines/>
      <w:numPr>
        <w:ilvl w:val="1"/>
        <w:numId w:val="23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72C87"/>
    <w:pPr>
      <w:keepNext/>
      <w:keepLines/>
      <w:numPr>
        <w:ilvl w:val="2"/>
        <w:numId w:val="23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72C87"/>
    <w:pPr>
      <w:keepNext/>
      <w:keepLines/>
      <w:numPr>
        <w:ilvl w:val="3"/>
        <w:numId w:val="23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6B4406"/>
    <w:rPr>
      <w:rFonts w:ascii="Arial Black" w:hAnsi="Arial Black"/>
    </w:rPr>
  </w:style>
  <w:style w:type="paragraph" w:customStyle="1" w:styleId="Absender">
    <w:name w:val="Absender"/>
    <w:basedOn w:val="Standard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styleId="Titel">
    <w:name w:val="Title"/>
    <w:basedOn w:val="Standard"/>
    <w:next w:val="Standard"/>
    <w:qFormat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BB5347"/>
    <w:pPr>
      <w:keepNext/>
      <w:keepLines/>
      <w:tabs>
        <w:tab w:val="left" w:pos="5103"/>
      </w:tabs>
      <w:spacing w:line="220" w:lineRule="atLeast"/>
    </w:pPr>
    <w:rPr>
      <w:position w:val="10"/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FE274A"/>
    <w:rPr>
      <w:rFonts w:ascii="Arial Black" w:hAnsi="Arial Black"/>
      <w:caps/>
    </w:rPr>
  </w:style>
  <w:style w:type="character" w:customStyle="1" w:styleId="Inhalts-TypZchn">
    <w:name w:val="Inhalts-Typ Zchn"/>
    <w:link w:val="Inhalts-Typ"/>
    <w:rsid w:val="00FE274A"/>
    <w:rPr>
      <w:rFonts w:ascii="Arial Black" w:hAnsi="Arial Black"/>
      <w:caps/>
      <w:kern w:val="10"/>
      <w:sz w:val="22"/>
      <w:szCs w:val="24"/>
      <w:lang w:val="de-CH" w:eastAsia="en-US" w:bidi="ar-SA"/>
    </w:rPr>
  </w:style>
  <w:style w:type="paragraph" w:styleId="Untertitel">
    <w:name w:val="Subtitle"/>
    <w:basedOn w:val="Standard"/>
    <w:next w:val="Standard"/>
    <w:qFormat/>
    <w:rsid w:val="00DD7E0D"/>
    <w:pPr>
      <w:keepNext/>
      <w:keepLines/>
      <w:outlineLvl w:val="1"/>
    </w:pPr>
    <w:rPr>
      <w:rFonts w:cs="Arial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character" w:styleId="Hyperlink">
    <w:name w:val="Hyperlink"/>
    <w:rsid w:val="002E280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04DB6"/>
    <w:pPr>
      <w:spacing w:before="100" w:beforeAutospacing="1" w:after="100" w:afterAutospacing="1"/>
    </w:pPr>
    <w:rPr>
      <w:rFonts w:ascii="Times New Roman" w:hAnsi="Times New Roman"/>
      <w:kern w:val="0"/>
      <w:sz w:val="24"/>
      <w:lang w:eastAsia="de-CH"/>
    </w:rPr>
  </w:style>
  <w:style w:type="paragraph" w:styleId="Sprechblasentext">
    <w:name w:val="Balloon Text"/>
    <w:basedOn w:val="Standard"/>
    <w:link w:val="SprechblasentextZchn"/>
    <w:rsid w:val="00EF46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F46FB"/>
    <w:rPr>
      <w:rFonts w:ascii="Tahoma" w:hAnsi="Tahoma" w:cs="Tahoma"/>
      <w:kern w:val="10"/>
      <w:sz w:val="16"/>
      <w:szCs w:val="16"/>
      <w:lang w:eastAsia="en-US"/>
    </w:rPr>
  </w:style>
  <w:style w:type="character" w:styleId="Kommentarzeichen">
    <w:name w:val="annotation reference"/>
    <w:rsid w:val="00607D0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7D07"/>
    <w:rPr>
      <w:sz w:val="20"/>
      <w:szCs w:val="20"/>
    </w:rPr>
  </w:style>
  <w:style w:type="character" w:customStyle="1" w:styleId="KommentartextZchn">
    <w:name w:val="Kommentartext Zchn"/>
    <w:link w:val="Kommentartext"/>
    <w:rsid w:val="00607D07"/>
    <w:rPr>
      <w:rFonts w:ascii="Arial" w:hAnsi="Arial"/>
      <w:kern w:val="1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07D07"/>
    <w:rPr>
      <w:b/>
      <w:bCs/>
    </w:rPr>
  </w:style>
  <w:style w:type="character" w:customStyle="1" w:styleId="KommentarthemaZchn">
    <w:name w:val="Kommentarthema Zchn"/>
    <w:link w:val="Kommentarthema"/>
    <w:rsid w:val="00607D07"/>
    <w:rPr>
      <w:rFonts w:ascii="Arial" w:hAnsi="Arial"/>
      <w:b/>
      <w:bCs/>
      <w:kern w:val="10"/>
      <w:lang w:eastAsia="en-US"/>
    </w:rPr>
  </w:style>
  <w:style w:type="character" w:customStyle="1" w:styleId="Standardfett">
    <w:name w:val="Standard fett"/>
    <w:basedOn w:val="Absatz-Standardschriftart"/>
    <w:uiPriority w:val="4"/>
    <w:rsid w:val="004A381F"/>
    <w:rPr>
      <w:rFonts w:ascii="Arial" w:hAnsi="Arial"/>
      <w:b/>
      <w:bCs/>
      <w:sz w:val="22"/>
    </w:rPr>
  </w:style>
  <w:style w:type="character" w:styleId="BesuchterHyperlink">
    <w:name w:val="FollowedHyperlink"/>
    <w:basedOn w:val="Absatz-Standardschriftart"/>
    <w:rsid w:val="00FE05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3DB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52952"/>
    <w:pPr>
      <w:keepNext/>
      <w:keepLines/>
      <w:numPr>
        <w:numId w:val="44"/>
      </w:numPr>
      <w:spacing w:after="220"/>
      <w:outlineLvl w:val="0"/>
    </w:pPr>
    <w:rPr>
      <w:rFonts w:ascii="Arial Black" w:hAnsi="Arial Black"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072C87"/>
    <w:pPr>
      <w:keepNext/>
      <w:keepLines/>
      <w:numPr>
        <w:ilvl w:val="1"/>
        <w:numId w:val="23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72C87"/>
    <w:pPr>
      <w:keepNext/>
      <w:keepLines/>
      <w:numPr>
        <w:ilvl w:val="2"/>
        <w:numId w:val="23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72C87"/>
    <w:pPr>
      <w:keepNext/>
      <w:keepLines/>
      <w:numPr>
        <w:ilvl w:val="3"/>
        <w:numId w:val="23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6B4406"/>
    <w:rPr>
      <w:rFonts w:ascii="Arial Black" w:hAnsi="Arial Black"/>
    </w:rPr>
  </w:style>
  <w:style w:type="paragraph" w:customStyle="1" w:styleId="Absender">
    <w:name w:val="Absender"/>
    <w:basedOn w:val="Standard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styleId="Titel">
    <w:name w:val="Title"/>
    <w:basedOn w:val="Standard"/>
    <w:next w:val="Standard"/>
    <w:qFormat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BB5347"/>
    <w:pPr>
      <w:keepNext/>
      <w:keepLines/>
      <w:tabs>
        <w:tab w:val="left" w:pos="5103"/>
      </w:tabs>
      <w:spacing w:line="220" w:lineRule="atLeast"/>
    </w:pPr>
    <w:rPr>
      <w:position w:val="10"/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FE274A"/>
    <w:rPr>
      <w:rFonts w:ascii="Arial Black" w:hAnsi="Arial Black"/>
      <w:caps/>
    </w:rPr>
  </w:style>
  <w:style w:type="character" w:customStyle="1" w:styleId="Inhalts-TypZchn">
    <w:name w:val="Inhalts-Typ Zchn"/>
    <w:link w:val="Inhalts-Typ"/>
    <w:rsid w:val="00FE274A"/>
    <w:rPr>
      <w:rFonts w:ascii="Arial Black" w:hAnsi="Arial Black"/>
      <w:caps/>
      <w:kern w:val="10"/>
      <w:sz w:val="22"/>
      <w:szCs w:val="24"/>
      <w:lang w:val="de-CH" w:eastAsia="en-US" w:bidi="ar-SA"/>
    </w:rPr>
  </w:style>
  <w:style w:type="paragraph" w:styleId="Untertitel">
    <w:name w:val="Subtitle"/>
    <w:basedOn w:val="Standard"/>
    <w:next w:val="Standard"/>
    <w:qFormat/>
    <w:rsid w:val="00DD7E0D"/>
    <w:pPr>
      <w:keepNext/>
      <w:keepLines/>
      <w:outlineLvl w:val="1"/>
    </w:pPr>
    <w:rPr>
      <w:rFonts w:cs="Arial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character" w:styleId="Hyperlink">
    <w:name w:val="Hyperlink"/>
    <w:rsid w:val="002E280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04DB6"/>
    <w:pPr>
      <w:spacing w:before="100" w:beforeAutospacing="1" w:after="100" w:afterAutospacing="1"/>
    </w:pPr>
    <w:rPr>
      <w:rFonts w:ascii="Times New Roman" w:hAnsi="Times New Roman"/>
      <w:kern w:val="0"/>
      <w:sz w:val="24"/>
      <w:lang w:eastAsia="de-CH"/>
    </w:rPr>
  </w:style>
  <w:style w:type="paragraph" w:styleId="Sprechblasentext">
    <w:name w:val="Balloon Text"/>
    <w:basedOn w:val="Standard"/>
    <w:link w:val="SprechblasentextZchn"/>
    <w:rsid w:val="00EF46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F46FB"/>
    <w:rPr>
      <w:rFonts w:ascii="Tahoma" w:hAnsi="Tahoma" w:cs="Tahoma"/>
      <w:kern w:val="10"/>
      <w:sz w:val="16"/>
      <w:szCs w:val="16"/>
      <w:lang w:eastAsia="en-US"/>
    </w:rPr>
  </w:style>
  <w:style w:type="character" w:styleId="Kommentarzeichen">
    <w:name w:val="annotation reference"/>
    <w:rsid w:val="00607D0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7D07"/>
    <w:rPr>
      <w:sz w:val="20"/>
      <w:szCs w:val="20"/>
    </w:rPr>
  </w:style>
  <w:style w:type="character" w:customStyle="1" w:styleId="KommentartextZchn">
    <w:name w:val="Kommentartext Zchn"/>
    <w:link w:val="Kommentartext"/>
    <w:rsid w:val="00607D07"/>
    <w:rPr>
      <w:rFonts w:ascii="Arial" w:hAnsi="Arial"/>
      <w:kern w:val="1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07D07"/>
    <w:rPr>
      <w:b/>
      <w:bCs/>
    </w:rPr>
  </w:style>
  <w:style w:type="character" w:customStyle="1" w:styleId="KommentarthemaZchn">
    <w:name w:val="Kommentarthema Zchn"/>
    <w:link w:val="Kommentarthema"/>
    <w:rsid w:val="00607D07"/>
    <w:rPr>
      <w:rFonts w:ascii="Arial" w:hAnsi="Arial"/>
      <w:b/>
      <w:bCs/>
      <w:kern w:val="10"/>
      <w:lang w:eastAsia="en-US"/>
    </w:rPr>
  </w:style>
  <w:style w:type="character" w:customStyle="1" w:styleId="Standardfett">
    <w:name w:val="Standard fett"/>
    <w:basedOn w:val="Absatz-Standardschriftart"/>
    <w:uiPriority w:val="4"/>
    <w:rsid w:val="004A381F"/>
    <w:rPr>
      <w:rFonts w:ascii="Arial" w:hAnsi="Arial"/>
      <w:b/>
      <w:bCs/>
      <w:sz w:val="22"/>
    </w:rPr>
  </w:style>
  <w:style w:type="character" w:styleId="BesuchterHyperlink">
    <w:name w:val="FollowedHyperlink"/>
    <w:basedOn w:val="Absatz-Standardschriftart"/>
    <w:rsid w:val="00FE0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lu.ch/verwaltung/FD/fd_vernehmlassungen_stellungnahm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gela.kueng@lu.ch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E90D-EBAF-4685-9AD3-81BDED4705FB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5A311A01-90EF-4A9B-A855-CF546B60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Fragebogen VN FHGV</vt:lpstr>
      <vt:lpstr>Organisation</vt:lpstr>
    </vt:vector>
  </TitlesOfParts>
  <Manager>Dorothea Burkhardt-Suter</Manager>
  <Company>Finanzdepartement</Company>
  <LinksUpToDate>false</LinksUpToDate>
  <CharactersWithSpaces>4808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VN FHGV</dc:title>
  <dc:subject>[Betreff]</dc:subject>
  <dc:creator>Dorothea Burkhardt</dc:creator>
  <cp:lastModifiedBy>Petra Stalder</cp:lastModifiedBy>
  <cp:revision>2</cp:revision>
  <cp:lastPrinted>2016-01-08T14:07:00Z</cp:lastPrinted>
  <dcterms:created xsi:type="dcterms:W3CDTF">2016-11-25T10:30:00Z</dcterms:created>
  <dcterms:modified xsi:type="dcterms:W3CDTF">2016-11-25T10:30:00Z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[Betreff]</vt:lpwstr>
  </property>
  <property fmtid="{D5CDD505-2E9C-101B-9397-08002B2CF9AE}" pid="3" name="Doc.Text">
    <vt:lpwstr>[Text]</vt:lpwstr>
  </property>
  <property fmtid="{D5CDD505-2E9C-101B-9397-08002B2CF9AE}" pid="4" name="Toolbar.Email">
    <vt:lpwstr>Toolbar.Email</vt:lpwstr>
  </property>
  <property fmtid="{D5CDD505-2E9C-101B-9397-08002B2CF9AE}" pid="5" name="Doc.Date">
    <vt:lpwstr>Datum</vt:lpwstr>
  </property>
  <property fmtid="{D5CDD505-2E9C-101B-9397-08002B2CF9AE}" pid="6" name="Doc.Document">
    <vt:lpwstr>Dokument</vt:lpwstr>
  </property>
  <property fmtid="{D5CDD505-2E9C-101B-9397-08002B2CF9AE}" pid="7" name="OutputStatus">
    <vt:lpwstr>OutputStatus</vt:lpwstr>
  </property>
  <property fmtid="{D5CDD505-2E9C-101B-9397-08002B2CF9AE}" pid="8" name="Doc.Letter">
    <vt:lpwstr>Brief</vt:lpwstr>
  </property>
  <property fmtid="{D5CDD505-2E9C-101B-9397-08002B2CF9AE}" pid="9" name="Doc.Regarding">
    <vt:lpwstr>betreffend</vt:lpwstr>
  </property>
  <property fmtid="{D5CDD505-2E9C-101B-9397-08002B2CF9AE}" pid="10" name="Contactperson.Direct Phone">
    <vt:lpwstr/>
  </property>
  <property fmtid="{D5CDD505-2E9C-101B-9397-08002B2CF9AE}" pid="11" name="Contactperson.Direct Fax">
    <vt:lpwstr/>
  </property>
  <property fmtid="{D5CDD505-2E9C-101B-9397-08002B2CF9AE}" pid="12" name="Contactperson.DirectPhone">
    <vt:lpwstr>041 228 57 63</vt:lpwstr>
  </property>
  <property fmtid="{D5CDD505-2E9C-101B-9397-08002B2CF9AE}" pid="13" name="Author.Name">
    <vt:lpwstr/>
  </property>
  <property fmtid="{D5CDD505-2E9C-101B-9397-08002B2CF9AE}" pid="14" name="Organisation.City">
    <vt:lpwstr>Luzern</vt:lpwstr>
  </property>
  <property fmtid="{D5CDD505-2E9C-101B-9397-08002B2CF9AE}" pid="15" name="Organisation.Footer1">
    <vt:lpwstr/>
  </property>
  <property fmtid="{D5CDD505-2E9C-101B-9397-08002B2CF9AE}" pid="16" name="Organisation.Footer2">
    <vt:lpwstr/>
  </property>
  <property fmtid="{D5CDD505-2E9C-101B-9397-08002B2CF9AE}" pid="17" name="Organisation.Footer3">
    <vt:lpwstr/>
  </property>
  <property fmtid="{D5CDD505-2E9C-101B-9397-08002B2CF9AE}" pid="18" name="Organisation.Footer4">
    <vt:lpwstr/>
  </property>
  <property fmtid="{D5CDD505-2E9C-101B-9397-08002B2CF9AE}" pid="19" name="Organisation.Country">
    <vt:lpwstr/>
  </property>
  <property fmtid="{D5CDD505-2E9C-101B-9397-08002B2CF9AE}" pid="20" name="Organisation.Dienststelle1">
    <vt:lpwstr/>
  </property>
  <property fmtid="{D5CDD505-2E9C-101B-9397-08002B2CF9AE}" pid="21" name="Organisation.Dienststelle2">
    <vt:lpwstr/>
  </property>
  <property fmtid="{D5CDD505-2E9C-101B-9397-08002B2CF9AE}" pid="22" name="Organisation.Email">
    <vt:lpwstr>info.fd@lu.ch</vt:lpwstr>
  </property>
  <property fmtid="{D5CDD505-2E9C-101B-9397-08002B2CF9AE}" pid="23" name="Organisation.Internet">
    <vt:lpwstr>www.lu.ch</vt:lpwstr>
  </property>
  <property fmtid="{D5CDD505-2E9C-101B-9397-08002B2CF9AE}" pid="24" name="Doc.DirectPhone">
    <vt:lpwstr>Direkt Telefon</vt:lpwstr>
  </property>
  <property fmtid="{D5CDD505-2E9C-101B-9397-08002B2CF9AE}" pid="25" name="Organisation.Telefon">
    <vt:lpwstr>041 228 55 47</vt:lpwstr>
  </property>
  <property fmtid="{D5CDD505-2E9C-101B-9397-08002B2CF9AE}" pid="26" name="Organisation.Departement">
    <vt:lpwstr>Finanzdepartement</vt:lpwstr>
  </property>
  <property fmtid="{D5CDD505-2E9C-101B-9397-08002B2CF9AE}" pid="27" name="Doc.Telephone">
    <vt:lpwstr>Telefon</vt:lpwstr>
  </property>
  <property fmtid="{D5CDD505-2E9C-101B-9397-08002B2CF9AE}" pid="28" name="Doc.Facsimile">
    <vt:lpwstr>Telefax</vt:lpwstr>
  </property>
  <property fmtid="{D5CDD505-2E9C-101B-9397-08002B2CF9AE}" pid="29" name="Organisation.Fax">
    <vt:lpwstr>041 210 83 01</vt:lpwstr>
  </property>
  <property fmtid="{D5CDD505-2E9C-101B-9397-08002B2CF9AE}" pid="30" name="Doc.DirectFax">
    <vt:lpwstr>Direkt Telefax</vt:lpwstr>
  </property>
  <property fmtid="{D5CDD505-2E9C-101B-9397-08002B2CF9AE}" pid="31" name="Doc.of">
    <vt:lpwstr>von</vt:lpwstr>
  </property>
  <property fmtid="{D5CDD505-2E9C-101B-9397-08002B2CF9AE}" pid="32" name="Doc.Enclosures">
    <vt:lpwstr>Beilagen</vt:lpwstr>
  </property>
  <property fmtid="{D5CDD505-2E9C-101B-9397-08002B2CF9AE}" pid="33" name="Outputprofile.External">
    <vt:lpwstr/>
  </property>
  <property fmtid="{D5CDD505-2E9C-101B-9397-08002B2CF9AE}" pid="34" name="Outputprofile.Internal">
    <vt:lpwstr/>
  </property>
  <property fmtid="{D5CDD505-2E9C-101B-9397-08002B2CF9AE}" pid="35" name="Outputprofile.ExternalSignature">
    <vt:lpwstr/>
  </property>
  <property fmtid="{D5CDD505-2E9C-101B-9397-08002B2CF9AE}" pid="36" name="CustomField.Classification">
    <vt:lpwstr/>
  </property>
  <property fmtid="{D5CDD505-2E9C-101B-9397-08002B2CF9AE}" pid="37" name="Author.Initials">
    <vt:lpwstr/>
  </property>
  <property fmtid="{D5CDD505-2E9C-101B-9397-08002B2CF9AE}" pid="38" name="Doc.Page">
    <vt:lpwstr>Seite</vt:lpwstr>
  </property>
  <property fmtid="{D5CDD505-2E9C-101B-9397-08002B2CF9AE}" pid="39" name="Organisation.AddressB1">
    <vt:lpwstr>Finanzdepartement</vt:lpwstr>
  </property>
  <property fmtid="{D5CDD505-2E9C-101B-9397-08002B2CF9AE}" pid="40" name="Organisation.AddressB2">
    <vt:lpwstr/>
  </property>
  <property fmtid="{D5CDD505-2E9C-101B-9397-08002B2CF9AE}" pid="41" name="Organisation.AddressB3">
    <vt:lpwstr/>
  </property>
  <property fmtid="{D5CDD505-2E9C-101B-9397-08002B2CF9AE}" pid="42" name="Organisation.AddressB4">
    <vt:lpwstr/>
  </property>
  <property fmtid="{D5CDD505-2E9C-101B-9397-08002B2CF9AE}" pid="43" name="Organisation.AddressN1">
    <vt:lpwstr>Bahnhofstrasse 19</vt:lpwstr>
  </property>
  <property fmtid="{D5CDD505-2E9C-101B-9397-08002B2CF9AE}" pid="44" name="Organisation.AddressN2">
    <vt:lpwstr>6002 Luzern</vt:lpwstr>
  </property>
  <property fmtid="{D5CDD505-2E9C-101B-9397-08002B2CF9AE}" pid="45" name="Organisation.AddressN3">
    <vt:lpwstr/>
  </property>
  <property fmtid="{D5CDD505-2E9C-101B-9397-08002B2CF9AE}" pid="46" name="Organisation.AddressN4">
    <vt:lpwstr/>
  </property>
  <property fmtid="{D5CDD505-2E9C-101B-9397-08002B2CF9AE}" pid="47" name="BM_Subject">
    <vt:lpwstr/>
  </property>
  <property fmtid="{D5CDD505-2E9C-101B-9397-08002B2CF9AE}" pid="48" name="Viacar.PIN">
    <vt:lpwstr> </vt:lpwstr>
  </property>
  <property fmtid="{D5CDD505-2E9C-101B-9397-08002B2CF9AE}" pid="49" name="Contactperson.DirectFax">
    <vt:lpwstr>041 210 83 01</vt:lpwstr>
  </property>
  <property fmtid="{D5CDD505-2E9C-101B-9397-08002B2CF9AE}" pid="50" name="Doc.ContentTypeBrackets">
    <vt:lpwstr>[Inhalts-Typ]</vt:lpwstr>
  </property>
  <property fmtid="{D5CDD505-2E9C-101B-9397-08002B2CF9AE}" pid="51" name="BM_ContentType">
    <vt:lpwstr/>
  </property>
  <property fmtid="{D5CDD505-2E9C-101B-9397-08002B2CF9AE}" pid="52" name="Contactperson.Name">
    <vt:lpwstr>Dorothea Burkhardt-Suter</vt:lpwstr>
  </property>
  <property fmtid="{D5CDD505-2E9C-101B-9397-08002B2CF9AE}" pid="53" name="Textmarke.ContentType">
    <vt:lpwstr/>
  </property>
  <property fmtid="{D5CDD505-2E9C-101B-9397-08002B2CF9AE}" pid="54" name="BM_ContentTypeLetter">
    <vt:lpwstr/>
  </property>
  <property fmtid="{D5CDD505-2E9C-101B-9397-08002B2CF9AE}" pid="55" name="CustomField.ContentTypeLetter">
    <vt:lpwstr/>
  </property>
</Properties>
</file>