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288"/>
      </w:tblGrid>
      <w:tr w:rsidR="004C20AE" w:rsidTr="006D7924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B4C268D313C34220B651D545601844BD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195E35" w:rsidRPr="00CB3D68" w:rsidRDefault="00CA4123" w:rsidP="00343A3E">
                <w:pPr>
                  <w:pStyle w:val="AbsenderTitel"/>
                </w:pPr>
                <w:r>
                  <w:t>Finanzdepartement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7187A9B631594CFCA27FD099A045B4F2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CB3D68" w:rsidRDefault="00CA4123" w:rsidP="00321804">
                <w:pPr>
                  <w:pStyle w:val="Absender"/>
                </w:pPr>
                <w:r>
                  <w:t>Bahnhofstrasse 19</w:t>
                </w:r>
                <w:r>
                  <w:br/>
                  <w:t>6002 Luzern</w:t>
                </w:r>
                <w:r>
                  <w:br/>
                  <w:t>Telefon 041 228 55 47</w:t>
                </w:r>
                <w:r>
                  <w:br/>
                  <w:t>info.fd@lu.ch</w:t>
                </w:r>
                <w:r>
                  <w:br/>
                  <w:t>www.lu.ch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791037ED6FC94F3CA0B5BEAF4F12F2D1"/>
              </w:placeholder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195E35" w:rsidRPr="00CB3D68" w:rsidRDefault="00CA4123" w:rsidP="00066EAC">
                <w:pPr>
                  <w:pStyle w:val="Absender"/>
                </w:pPr>
                <w:r>
                  <w:br/>
                  <w:t xml:space="preserve">Öffnungszeiten: </w:t>
                </w:r>
                <w:r>
                  <w:br/>
                  <w:t xml:space="preserve">Montag - Freitag </w:t>
                </w:r>
                <w:r>
                  <w:br/>
                  <w:t>08:00 - 11:45 und 13:30 - 17:00</w:t>
                </w:r>
              </w:p>
            </w:sdtContent>
          </w:sdt>
        </w:tc>
        <w:tc>
          <w:tcPr>
            <w:tcW w:w="4288" w:type="dxa"/>
            <w:vAlign w:val="bottom"/>
          </w:tcPr>
          <w:p w:rsidR="00195E35" w:rsidRPr="00CB3D68" w:rsidRDefault="00CA4123" w:rsidP="00343A3E">
            <w:pPr>
              <w:pStyle w:val="zOawDeliveryOption"/>
            </w:pPr>
          </w:p>
        </w:tc>
      </w:tr>
      <w:tr w:rsidR="004C20AE" w:rsidTr="006D7924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95E35" w:rsidRPr="00CB3D68" w:rsidRDefault="00CA4123" w:rsidP="00343A3E">
            <w:pPr>
              <w:pStyle w:val="AbsenderTitel"/>
            </w:pPr>
          </w:p>
        </w:tc>
        <w:tc>
          <w:tcPr>
            <w:tcW w:w="4288" w:type="dxa"/>
            <w:vAlign w:val="bottom"/>
          </w:tcPr>
          <w:p w:rsidR="00195E35" w:rsidRPr="00CB3D68" w:rsidRDefault="00CA4123" w:rsidP="00343A3E">
            <w:pPr>
              <w:pStyle w:val="zOawDeliveryOption"/>
            </w:pPr>
            <w:sdt>
              <w:sdtPr>
                <w:tag w:val="DeliveryOption"/>
                <w:id w:val="-57094679"/>
                <w:placeholder>
                  <w:docPart w:val="EA20D15F625E427CA5FD101EC87D9044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/>
              <w:sdtContent>
                <w:r w:rsidRPr="00CB3D68"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4C20AE" w:rsidTr="006D7924">
        <w:trPr>
          <w:cantSplit/>
          <w:trHeight w:hRule="exact" w:val="3005"/>
        </w:trPr>
        <w:tc>
          <w:tcPr>
            <w:tcW w:w="5068" w:type="dxa"/>
            <w:vMerge/>
            <w:tcMar>
              <w:right w:w="851" w:type="dxa"/>
            </w:tcMar>
          </w:tcPr>
          <w:p w:rsidR="00B6483C" w:rsidRPr="00CB3D68" w:rsidRDefault="00CA4123" w:rsidP="00B6483C">
            <w:pPr>
              <w:pStyle w:val="AbsenderTitel"/>
              <w:rPr>
                <w:highlight w:val="white"/>
              </w:rPr>
            </w:pPr>
          </w:p>
        </w:tc>
        <w:tc>
          <w:tcPr>
            <w:tcW w:w="4288" w:type="dxa"/>
          </w:tcPr>
          <w:p w:rsidR="00B6483C" w:rsidRDefault="00CA4123" w:rsidP="00B6483C">
            <w:pPr>
              <w:pStyle w:val="zOawRecipient"/>
            </w:pPr>
            <w:bookmarkStart w:id="1" w:name="RecipientCompleteAddress"/>
            <w:bookmarkEnd w:id="1"/>
          </w:p>
          <w:p w:rsidR="00B6483C" w:rsidRDefault="00CA4123" w:rsidP="00B6483C">
            <w:pPr>
              <w:pStyle w:val="zOawRecipient"/>
            </w:pPr>
          </w:p>
          <w:p w:rsidR="00B6483C" w:rsidRPr="00281107" w:rsidRDefault="00CA4123" w:rsidP="00B6483C">
            <w:pPr>
              <w:pStyle w:val="zOawRecipient"/>
            </w:pPr>
            <w:r w:rsidRPr="00281107">
              <w:t>Konferenz der kantonalen Finanz</w:t>
            </w:r>
            <w:r>
              <w:t>-</w:t>
            </w:r>
            <w:r>
              <w:br/>
            </w:r>
            <w:r w:rsidRPr="00281107">
              <w:t>direktoinnen und Finanzdirektoren (FDK)</w:t>
            </w:r>
          </w:p>
          <w:p w:rsidR="00B6483C" w:rsidRPr="00281107" w:rsidRDefault="00CA4123" w:rsidP="00B6483C">
            <w:pPr>
              <w:pStyle w:val="zOawRecipient"/>
            </w:pPr>
            <w:r w:rsidRPr="00281107">
              <w:t>Haus der Kanton</w:t>
            </w:r>
            <w:r>
              <w:t>e</w:t>
            </w:r>
          </w:p>
          <w:p w:rsidR="00B6483C" w:rsidRPr="00281107" w:rsidRDefault="00CA4123" w:rsidP="00B6483C">
            <w:pPr>
              <w:pStyle w:val="zOawRecipient"/>
            </w:pPr>
            <w:r w:rsidRPr="00281107">
              <w:t>Speichergasse 6</w:t>
            </w:r>
          </w:p>
          <w:p w:rsidR="00B6483C" w:rsidRPr="00281107" w:rsidRDefault="00CA4123" w:rsidP="00B6483C">
            <w:pPr>
              <w:pStyle w:val="zOawRecipient"/>
            </w:pPr>
            <w:r w:rsidRPr="00281107">
              <w:t>Postfach</w:t>
            </w:r>
          </w:p>
          <w:p w:rsidR="00B6483C" w:rsidRPr="00281107" w:rsidRDefault="00CA4123" w:rsidP="00B6483C">
            <w:pPr>
              <w:pStyle w:val="zOawRecipient"/>
            </w:pPr>
            <w:r w:rsidRPr="00281107">
              <w:t>3001 Bern</w:t>
            </w:r>
          </w:p>
          <w:p w:rsidR="00B6483C" w:rsidRPr="00281107" w:rsidRDefault="00CA4123" w:rsidP="00B6483C">
            <w:pPr>
              <w:pStyle w:val="zOawRecipient"/>
            </w:pPr>
          </w:p>
          <w:p w:rsidR="00B6483C" w:rsidRPr="0008305C" w:rsidRDefault="00CA4123" w:rsidP="00B6483C">
            <w:pPr>
              <w:pStyle w:val="zOawRecipient"/>
              <w:rPr>
                <w:b/>
              </w:rPr>
            </w:pPr>
            <w:r w:rsidRPr="0008305C">
              <w:rPr>
                <w:b/>
              </w:rPr>
              <w:t>vorab per E-Mail an:</w:t>
            </w:r>
          </w:p>
          <w:p w:rsidR="00B6483C" w:rsidRPr="00281107" w:rsidRDefault="00CA4123" w:rsidP="00B6483C">
            <w:pPr>
              <w:pStyle w:val="zOawRecipient"/>
            </w:pPr>
            <w:r w:rsidRPr="0008305C">
              <w:rPr>
                <w:b/>
              </w:rPr>
              <w:t>peter.misch</w:t>
            </w:r>
            <w:r>
              <w:rPr>
                <w:b/>
              </w:rPr>
              <w:t>l</w:t>
            </w:r>
            <w:bookmarkStart w:id="2" w:name="_GoBack"/>
            <w:bookmarkEnd w:id="2"/>
            <w:r w:rsidRPr="0008305C">
              <w:rPr>
                <w:b/>
              </w:rPr>
              <w:t>er@fdk-cdf.ch</w:t>
            </w:r>
          </w:p>
        </w:tc>
      </w:tr>
    </w:tbl>
    <w:p w:rsidR="00321804" w:rsidRPr="00CB3D68" w:rsidRDefault="00CA4123" w:rsidP="00321804">
      <w:pPr>
        <w:pStyle w:val="CityDate"/>
        <w:spacing w:before="0"/>
        <w:rPr>
          <w:sz w:val="2"/>
          <w:szCs w:val="2"/>
        </w:rPr>
        <w:sectPr w:rsidR="00321804" w:rsidRPr="00CB3D68" w:rsidSect="00CB3D68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C61434" w:rsidRPr="00CB3D68" w:rsidRDefault="00CA4123" w:rsidP="00841B43">
      <w:pPr>
        <w:pStyle w:val="CityDate"/>
      </w:pPr>
      <w:bookmarkStart w:id="5" w:name="Datum"/>
      <w:r w:rsidRPr="00CB3D68">
        <w:t xml:space="preserve">Luzern, </w:t>
      </w:r>
      <w:r w:rsidRPr="00CB3D68">
        <w:fldChar w:fldCharType="begin"/>
      </w:r>
      <w:r w:rsidRPr="00CB3D68">
        <w:instrText xml:space="preserve"> DOCPROPERTY "StmCMIdata.Sitz_DatumMMMM"\*CHARFORMAT </w:instrText>
      </w:r>
      <w:r w:rsidRPr="00CB3D68">
        <w:fldChar w:fldCharType="separate"/>
      </w:r>
      <w:r w:rsidRPr="00CB3D68">
        <w:t>20. August 2019</w:t>
      </w:r>
      <w:r w:rsidRPr="00CB3D68">
        <w:fldChar w:fldCharType="end"/>
      </w:r>
      <w:bookmarkEnd w:id="5"/>
    </w:p>
    <w:p w:rsidR="00321804" w:rsidRPr="00CB3D68" w:rsidRDefault="00CA4123" w:rsidP="00321804"/>
    <w:p w:rsidR="000A7B43" w:rsidRPr="00CB3D68" w:rsidRDefault="00CA4123" w:rsidP="000A7B43">
      <w:r w:rsidRPr="00CB3D68">
        <w:fldChar w:fldCharType="begin"/>
      </w:r>
      <w:r w:rsidRPr="00CB3D68">
        <w:instrText xml:space="preserve"> IF </w:instrText>
      </w:r>
      <w:r w:rsidRPr="00CB3D68">
        <w:fldChar w:fldCharType="begin"/>
      </w:r>
      <w:r w:rsidRPr="00CB3D68">
        <w:instrText xml:space="preserve"> DOCPROPERTY "CustomField.ContentTypeLetter"\*CHARFORMAT </w:instrText>
      </w:r>
      <w:r w:rsidRPr="00CB3D68">
        <w:fldChar w:fldCharType="end"/>
      </w:r>
      <w:r w:rsidRPr="00CB3D68">
        <w:instrText>="leer" "" "</w:instrText>
      </w:r>
      <w:r w:rsidRPr="00CB3D68">
        <w:fldChar w:fldCharType="begin"/>
      </w:r>
      <w:r w:rsidRPr="00CB3D68">
        <w:instrText xml:space="preserve"> IF </w:instrText>
      </w:r>
      <w:r w:rsidRPr="00CB3D68">
        <w:fldChar w:fldCharType="begin"/>
      </w:r>
      <w:r w:rsidRPr="00CB3D68">
        <w:instrText xml:space="preserve"> DOCPROPERTY "CustomField.ContentTypeLetter"\*CHARFORMAT </w:instrText>
      </w:r>
      <w:r w:rsidRPr="00CB3D68">
        <w:fldChar w:fldCharType="end"/>
      </w:r>
      <w:r w:rsidRPr="00CB3D68">
        <w:instrText>="Leer" "" "</w:instrText>
      </w:r>
      <w:r w:rsidRPr="00CB3D68">
        <w:fldChar w:fldCharType="begin"/>
      </w:r>
      <w:r w:rsidRPr="00CB3D68">
        <w:instrText xml:space="preserve"> IF </w:instrText>
      </w:r>
      <w:r w:rsidRPr="00CB3D68">
        <w:fldChar w:fldCharType="begin"/>
      </w:r>
      <w:r w:rsidRPr="00CB3D68">
        <w:instrText xml:space="preserve"> DOCPROPERTY "CustomField.Con</w:instrText>
      </w:r>
      <w:r w:rsidRPr="00CB3D68">
        <w:instrText xml:space="preserve">tentTypeLetter"\*CHARFORMAT </w:instrText>
      </w:r>
      <w:r w:rsidRPr="00CB3D68">
        <w:fldChar w:fldCharType="end"/>
      </w:r>
      <w:r w:rsidRPr="00CB3D68">
        <w:instrText>="" "" "</w:instrText>
      </w:r>
    </w:p>
    <w:p w:rsidR="000A7B43" w:rsidRPr="00CB3D68" w:rsidRDefault="00CA4123" w:rsidP="000A7B43">
      <w:pPr>
        <w:pStyle w:val="Inhalts-Typ"/>
      </w:pPr>
      <w:r w:rsidRPr="00CB3D68">
        <w:fldChar w:fldCharType="begin"/>
      </w:r>
      <w:r>
        <w:instrText xml:space="preserve"> DOCPROPERTY "CustomField.ContentTypeLetter"\*CHARFORMAT </w:instrText>
      </w:r>
      <w:r w:rsidRPr="00CB3D68">
        <w:fldChar w:fldCharType="separate"/>
      </w:r>
      <w:r w:rsidRPr="00CB3D68">
        <w:instrText>CustomField.ContentTypeLetter</w:instrText>
      </w:r>
      <w:r w:rsidRPr="00CB3D68">
        <w:fldChar w:fldCharType="end"/>
      </w:r>
    </w:p>
    <w:p w:rsidR="000A7B43" w:rsidRPr="00CB3D68" w:rsidRDefault="00CA4123" w:rsidP="000A7B43">
      <w:r w:rsidRPr="00CB3D68">
        <w:instrText xml:space="preserve">" \&lt;OawJumpToField value=0/&gt; </w:instrText>
      </w:r>
      <w:r w:rsidRPr="00CB3D68">
        <w:fldChar w:fldCharType="end"/>
      </w:r>
      <w:r w:rsidRPr="00CB3D68">
        <w:instrText xml:space="preserve">" </w:instrText>
      </w:r>
      <w:r w:rsidRPr="00CB3D68">
        <w:fldChar w:fldCharType="end"/>
      </w:r>
      <w:r w:rsidRPr="00CB3D68">
        <w:instrText xml:space="preserve">" </w:instrText>
      </w:r>
      <w:r w:rsidRPr="00CB3D68">
        <w:fldChar w:fldCharType="end"/>
      </w:r>
      <w:bookmarkStart w:id="6" w:name="Metadaten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520"/>
      </w:tblGrid>
      <w:tr w:rsidR="004C20AE" w:rsidTr="00DD1F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1BB" w:rsidRPr="00CB3D68" w:rsidRDefault="00CA4123">
            <w:pPr>
              <w:rPr>
                <w:highlight w:val="white"/>
              </w:rPr>
            </w:pPr>
            <w:r w:rsidRPr="00CB3D68">
              <w:t>Protokoll-Nr.: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1BB" w:rsidRPr="00CB3D68" w:rsidRDefault="00CA4123">
            <w:pPr>
              <w:rPr>
                <w:highlight w:val="white"/>
              </w:rPr>
            </w:pPr>
            <w:r w:rsidRPr="00CB3D68">
              <w:fldChar w:fldCharType="begin"/>
            </w:r>
            <w:r w:rsidRPr="00CB3D68">
              <w:instrText xml:space="preserve"> DOCPROPERTY "StmCMIdata.Dok_Beschlussnummer"\*CHARFORMAT </w:instrText>
            </w:r>
            <w:r w:rsidRPr="00CB3D68">
              <w:fldChar w:fldCharType="separate"/>
            </w:r>
            <w:r w:rsidRPr="00CB3D68">
              <w:t>855</w:t>
            </w:r>
            <w:r w:rsidRPr="00CB3D68">
              <w:fldChar w:fldCharType="end"/>
            </w:r>
          </w:p>
        </w:tc>
      </w:tr>
    </w:tbl>
    <w:p w:rsidR="00C61434" w:rsidRPr="00CB3D68" w:rsidRDefault="00CA4123" w:rsidP="00B571BB"/>
    <w:bookmarkEnd w:id="6"/>
    <w:p w:rsidR="00BF0DE4" w:rsidRPr="00CB3D68" w:rsidRDefault="00CA4123" w:rsidP="00B571BB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C20AE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6483C" w:rsidRPr="001A5591" w:rsidRDefault="00CA4123" w:rsidP="00B6483C">
            <w:pPr>
              <w:rPr>
                <w:rFonts w:ascii="Arial Black" w:hAnsi="Arial Black"/>
                <w:kern w:val="0"/>
                <w:sz w:val="24"/>
              </w:rPr>
            </w:pPr>
            <w:bookmarkStart w:id="7" w:name="Text1"/>
            <w:bookmarkStart w:id="8" w:name="Subject" w:colFirst="0" w:colLast="0"/>
            <w:r w:rsidRPr="001A5591">
              <w:rPr>
                <w:rFonts w:ascii="Arial Black" w:hAnsi="Arial Black"/>
                <w:kern w:val="0"/>
                <w:sz w:val="24"/>
              </w:rPr>
              <w:t>Finanzausgleich 20</w:t>
            </w:r>
            <w:r>
              <w:rPr>
                <w:rFonts w:ascii="Arial Black" w:hAnsi="Arial Black"/>
                <w:kern w:val="0"/>
                <w:sz w:val="24"/>
              </w:rPr>
              <w:t>20</w:t>
            </w:r>
            <w:r w:rsidRPr="001A5591">
              <w:rPr>
                <w:rFonts w:ascii="Arial Black" w:hAnsi="Arial Black"/>
                <w:kern w:val="0"/>
                <w:sz w:val="24"/>
              </w:rPr>
              <w:t xml:space="preserve"> zwischen Bund und Kantonen:</w:t>
            </w:r>
          </w:p>
          <w:p w:rsidR="00AA610A" w:rsidRPr="00CB3D68" w:rsidRDefault="00CA4123" w:rsidP="00B6483C">
            <w:pPr>
              <w:pStyle w:val="Betreff"/>
            </w:pPr>
            <w:r w:rsidRPr="001A5591">
              <w:rPr>
                <w:kern w:val="0"/>
              </w:rPr>
              <w:t>Anhörung zum Bericht der eidgenössischen Finanzverwaltung (EFV)</w:t>
            </w:r>
            <w:bookmarkEnd w:id="7"/>
          </w:p>
        </w:tc>
      </w:tr>
      <w:bookmarkEnd w:id="8"/>
    </w:tbl>
    <w:p w:rsidR="00321804" w:rsidRPr="00CB3D68" w:rsidRDefault="00CA4123" w:rsidP="00321804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C20AE" w:rsidTr="00321804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B6483C" w:rsidRPr="00B6483C" w:rsidRDefault="00CA4123" w:rsidP="00B6483C">
            <w:pPr>
              <w:rPr>
                <w:kern w:val="0"/>
              </w:rPr>
            </w:pPr>
            <w:bookmarkStart w:id="9" w:name="RecipientIntroduction" w:colFirst="0" w:colLast="0"/>
            <w:r w:rsidRPr="00B6483C">
              <w:t>Sehr geehrte</w:t>
            </w:r>
            <w:r>
              <w:t>r</w:t>
            </w:r>
            <w:r w:rsidRPr="00B6483C">
              <w:t xml:space="preserve"> </w:t>
            </w:r>
            <w:r w:rsidRPr="00B6483C">
              <w:rPr>
                <w:kern w:val="0"/>
              </w:rPr>
              <w:t>Herr Präsident</w:t>
            </w:r>
          </w:p>
          <w:p w:rsidR="00321804" w:rsidRPr="00CB3D68" w:rsidRDefault="00CA4123" w:rsidP="00B6483C">
            <w:r w:rsidRPr="00B6483C">
              <w:rPr>
                <w:kern w:val="0"/>
              </w:rPr>
              <w:t>Sehr geehrter Herr Sekretär</w:t>
            </w:r>
          </w:p>
        </w:tc>
      </w:tr>
      <w:bookmarkEnd w:id="9"/>
    </w:tbl>
    <w:p w:rsidR="00552BB0" w:rsidRPr="00CB3D68" w:rsidRDefault="00CA4123" w:rsidP="00321804"/>
    <w:p w:rsidR="00B6483C" w:rsidRPr="001A5591" w:rsidRDefault="00CA4123" w:rsidP="00B6483C">
      <w:pPr>
        <w:rPr>
          <w:kern w:val="0"/>
        </w:rPr>
      </w:pPr>
      <w:bookmarkStart w:id="10" w:name="Text"/>
      <w:r w:rsidRPr="00CB3D68">
        <w:t xml:space="preserve">Im Namen und Auftrag des Regierungsrates teile ich Ihnen mit, dass </w:t>
      </w:r>
      <w:bookmarkEnd w:id="10"/>
      <w:r w:rsidRPr="001A5591">
        <w:rPr>
          <w:kern w:val="0"/>
        </w:rPr>
        <w:t>wir den Bericht</w:t>
      </w:r>
      <w:r w:rsidRPr="001A5591">
        <w:rPr>
          <w:kern w:val="0"/>
        </w:rPr>
        <w:t xml:space="preserve"> der eidgenössischen Finanzverwaltung (EFV) zum Finanzausgleich 20</w:t>
      </w:r>
      <w:r>
        <w:rPr>
          <w:kern w:val="0"/>
        </w:rPr>
        <w:t>20</w:t>
      </w:r>
      <w:r w:rsidRPr="001A5591">
        <w:rPr>
          <w:kern w:val="0"/>
        </w:rPr>
        <w:t xml:space="preserve"> zwischen Bund und Kantonen zuhanden der Konferenz der kantonalen Finanzdirektorinnen und -direktoren (FDK) geprüft haben. Unsere Dienststelle Steuern hat die für den Kanton Luzern verwend</w:t>
      </w:r>
      <w:r w:rsidRPr="001A5591">
        <w:rPr>
          <w:kern w:val="0"/>
        </w:rPr>
        <w:t>eten Zahlen einer Qualitätssicherung unterzogen und kann deren richtige Übernahme bestätigen. Wir verzichten deshalb auf Anträge zum Ressourcen-, Lasten- und Härteausgleich 20</w:t>
      </w:r>
      <w:r>
        <w:rPr>
          <w:kern w:val="0"/>
        </w:rPr>
        <w:t>20</w:t>
      </w:r>
      <w:r w:rsidRPr="001A5591">
        <w:rPr>
          <w:kern w:val="0"/>
        </w:rPr>
        <w:t>.</w:t>
      </w:r>
    </w:p>
    <w:p w:rsidR="00B6483C" w:rsidRPr="00281107" w:rsidRDefault="00CA4123" w:rsidP="00B6483C"/>
    <w:p w:rsidR="00B6483C" w:rsidRPr="001A5591" w:rsidRDefault="00CA4123" w:rsidP="00B6483C">
      <w:pPr>
        <w:rPr>
          <w:kern w:val="0"/>
        </w:rPr>
      </w:pPr>
      <w:r w:rsidRPr="001A5591">
        <w:rPr>
          <w:kern w:val="0"/>
        </w:rPr>
        <w:t>Wir bitten Sie um Kenntnisnahme.</w:t>
      </w:r>
    </w:p>
    <w:p w:rsidR="00321804" w:rsidRPr="00CB3D68" w:rsidRDefault="00CA4123" w:rsidP="00321804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C20AE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21804" w:rsidRPr="00CB3D68" w:rsidRDefault="00CA4123" w:rsidP="00321804">
            <w:pPr>
              <w:pStyle w:val="NormalKeepTogether"/>
            </w:pPr>
            <w:bookmarkStart w:id="11" w:name="RecipientClosing" w:colFirst="0" w:colLast="0"/>
            <w:r w:rsidRPr="00CB3D68">
              <w:t>Freundliche Grüsse</w:t>
            </w:r>
          </w:p>
        </w:tc>
      </w:tr>
      <w:bookmarkEnd w:id="11"/>
    </w:tbl>
    <w:p w:rsidR="00321804" w:rsidRPr="00CB3D68" w:rsidRDefault="00CA4123" w:rsidP="00321804">
      <w:pPr>
        <w:pStyle w:val="NormalKeepTogether"/>
      </w:pPr>
    </w:p>
    <w:p w:rsidR="00321804" w:rsidRPr="00CB3D68" w:rsidRDefault="00CA4123" w:rsidP="00321804">
      <w:pPr>
        <w:pStyle w:val="NormalKeepTogether"/>
      </w:pPr>
    </w:p>
    <w:p w:rsidR="00321804" w:rsidRPr="00CB3D68" w:rsidRDefault="00CA4123" w:rsidP="00321804">
      <w:pPr>
        <w:pStyle w:val="NormalKeepTogether"/>
      </w:pPr>
    </w:p>
    <w:tbl>
      <w:tblPr>
        <w:tblW w:w="9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4C20AE" w:rsidTr="00321804">
        <w:tc>
          <w:tcPr>
            <w:tcW w:w="5111" w:type="dxa"/>
          </w:tcPr>
          <w:sdt>
            <w:sdtPr>
              <w:tag w:val="Signature1"/>
              <w:id w:val="1740819050"/>
              <w:placeholder>
                <w:docPart w:val="B04179EC3DD64B6EAF8743CE3D0FE5C5"/>
              </w:placeholder>
              <w:dataBinding w:prefixMappings="xmlns:ns='http://schemas.officeatwork.com/CustomXMLPart'" w:xpath="/ns:officeatwork/ns:Signature1" w:storeItemID="{F0DFDFEA-FA31-478A-A27A-156F6209FA1E}"/>
              <w:text w:multiLine="1"/>
            </w:sdtPr>
            <w:sdtEndPr/>
            <w:sdtContent>
              <w:p w:rsidR="00321804" w:rsidRPr="00CB3D68" w:rsidRDefault="00CA4123" w:rsidP="00B6483C">
                <w:pPr>
                  <w:pStyle w:val="NormalKeepTogether"/>
                </w:pPr>
                <w:r>
                  <w:t>Reto Wyss</w:t>
                </w:r>
              </w:p>
            </w:sdtContent>
          </w:sdt>
          <w:sdt>
            <w:sdtPr>
              <w:rPr>
                <w:highlight w:val="white"/>
              </w:rPr>
              <w:tag w:val="Signature1F"/>
              <w:id w:val="1627121068"/>
              <w:placeholder>
                <w:docPart w:val="7D27B506A2474BBE9467E5003C1F7E6A"/>
              </w:placeholder>
              <w:dataBinding w:prefixMappings="xmlns:ns='http://schemas.officeatwork.com/CustomXMLPart'" w:xpath="/ns:officeatwork/ns:Signature1F" w:storeItemID="{F0DFDFEA-FA31-478A-A27A-156F6209FA1E}"/>
              <w:text w:multiLine="1"/>
            </w:sdtPr>
            <w:sdtEndPr/>
            <w:sdtContent>
              <w:p w:rsidR="00321804" w:rsidRPr="00CB3D68" w:rsidRDefault="00CA4123" w:rsidP="00B6483C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Regierungsrat</w:t>
                </w:r>
              </w:p>
            </w:sdtContent>
          </w:sdt>
        </w:tc>
        <w:tc>
          <w:tcPr>
            <w:tcW w:w="4074" w:type="dxa"/>
          </w:tcPr>
          <w:sdt>
            <w:sdtPr>
              <w:tag w:val="Signature2"/>
              <w:id w:val="797573237"/>
              <w:placeholder>
                <w:docPart w:val="6F97A9E6D6B0459DBBAA419B8873CE01"/>
              </w:placeholder>
              <w:showingPlcHdr/>
              <w:dataBinding w:prefixMappings="xmlns:ns='http://schemas.officeatwork.com/CustomXMLPart'" w:xpath="/ns:officeatwork/ns:Signature2" w:storeItemID="{F0DFDFEA-FA31-478A-A27A-156F6209FA1E}"/>
              <w:text w:multiLine="1"/>
            </w:sdtPr>
            <w:sdtEndPr/>
            <w:sdtContent>
              <w:p w:rsidR="00321804" w:rsidRPr="00CB3D68" w:rsidRDefault="00CA4123" w:rsidP="00321804">
                <w:pPr>
                  <w:pStyle w:val="NormalKeepTogether"/>
                </w:pPr>
                <w:r w:rsidRPr="00CB3D68">
                  <w:t xml:space="preserve"> </w:t>
                </w:r>
              </w:p>
            </w:sdtContent>
          </w:sdt>
          <w:sdt>
            <w:sdtPr>
              <w:rPr>
                <w:highlight w:val="white"/>
              </w:rPr>
              <w:tag w:val="Signature2F"/>
              <w:id w:val="-1360886397"/>
              <w:placeholder>
                <w:docPart w:val="FCFDA045293C4E6B9E0E615C106350B4"/>
              </w:placeholder>
              <w:showingPlcHdr/>
              <w:dataBinding w:prefixMappings="xmlns:ns='http://schemas.officeatwork.com/CustomXMLPart'" w:xpath="/ns:officeatwork/ns:Signature2F" w:storeItemID="{F0DFDFEA-FA31-478A-A27A-156F6209FA1E}"/>
              <w:text w:multiLine="1"/>
            </w:sdtPr>
            <w:sdtEndPr/>
            <w:sdtContent>
              <w:p w:rsidR="00321804" w:rsidRPr="00CB3D68" w:rsidRDefault="00CA4123" w:rsidP="00343A3E">
                <w:pPr>
                  <w:pStyle w:val="Absender"/>
                  <w:rPr>
                    <w:highlight w:val="white"/>
                  </w:rPr>
                </w:pPr>
                <w:r w:rsidRPr="00CB3D68">
                  <w:t xml:space="preserve"> </w:t>
                </w:r>
              </w:p>
            </w:sdtContent>
          </w:sdt>
        </w:tc>
      </w:tr>
    </w:tbl>
    <w:p w:rsidR="00321804" w:rsidRPr="00CB3D68" w:rsidRDefault="00CA4123" w:rsidP="00321804">
      <w:pPr>
        <w:pStyle w:val="NormalKeepTogether"/>
      </w:pPr>
    </w:p>
    <w:sectPr w:rsidR="00321804" w:rsidRPr="00CB3D68" w:rsidSect="00CB3D6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4123">
      <w:r>
        <w:separator/>
      </w:r>
    </w:p>
  </w:endnote>
  <w:endnote w:type="continuationSeparator" w:id="0">
    <w:p w:rsidR="00000000" w:rsidRDefault="00C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C20AE" w:rsidTr="00321804">
      <w:tc>
        <w:tcPr>
          <w:tcW w:w="6177" w:type="dxa"/>
          <w:vAlign w:val="center"/>
        </w:tcPr>
        <w:bookmarkStart w:id="3" w:name="OLE_LINK1"/>
        <w:bookmarkEnd w:id="3"/>
        <w:p w:rsidR="00321804" w:rsidRPr="00CB3D68" w:rsidRDefault="00CA4123" w:rsidP="00321804">
          <w:pPr>
            <w:pStyle w:val="Fusszeile"/>
          </w:pP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"CMIdata.G_Signatur"\*CHARFORMAT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2301.1392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"CMIdata.G_Laufnummer"\*CHARFORMAT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2018-1346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"" ""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"CMIdata.G_Laufnummer"\*CHARFORMAT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2018-1346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/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"CMIdata.Dok_Titel"\*CHARFORMAT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VM-FD-Finanzausgleich 2020 zwischen Bund und Kantonen_Anhörung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" \* MERGEFORMAT </w:instrText>
          </w:r>
          <w:r w:rsidRPr="00CB3D68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2018-1346 / VM-FD-Finanzausgleich 2020</w:instrText>
          </w:r>
          <w:r w:rsidRPr="00CB3D68">
            <w:rPr>
              <w:lang w:eastAsia="de-DE"/>
            </w:rPr>
            <w:instrText xml:space="preserve"> zwisc</w:instrText>
          </w:r>
          <w:r w:rsidRPr="00CB3D68">
            <w:rPr>
              <w:lang w:eastAsia="de-DE"/>
            </w:rPr>
            <w:instrText>hen Bund und Kantonen_Anhörung</w:instrText>
          </w:r>
          <w:r w:rsidRPr="00CB3D68">
            <w:fldChar w:fldCharType="end"/>
          </w:r>
          <w:r w:rsidRPr="00CB3D68">
            <w:rPr>
              <w:lang w:eastAsia="de-DE"/>
            </w:rPr>
            <w:instrText>" "</w:instrText>
          </w:r>
          <w:r w:rsidRPr="00CB3D68">
            <w:fldChar w:fldCharType="begin"/>
          </w:r>
          <w:r w:rsidRPr="00CB3D68">
            <w:rPr>
              <w:lang w:eastAsia="de-DE"/>
            </w:rPr>
            <w:instrText xml:space="preserve"> DOCPROPERTY "CMIdata.G_Signatur"\*CHARFORMAT </w:instrText>
          </w:r>
          <w:r w:rsidRPr="00CB3D68">
            <w:fldChar w:fldCharType="separate"/>
          </w:r>
          <w:r w:rsidRPr="00CB3D68">
            <w:rPr>
              <w:lang w:eastAsia="de-DE"/>
            </w:rPr>
            <w:instrText>2301.1392</w:instrText>
          </w:r>
          <w:r w:rsidRPr="00CB3D68">
            <w:fldChar w:fldCharType="end"/>
          </w:r>
          <w:r w:rsidRPr="00CB3D68">
            <w:rPr>
              <w:lang w:eastAsia="de-DE"/>
            </w:rPr>
            <w:instrText xml:space="preserve"> / </w:instrText>
          </w:r>
          <w:r w:rsidRPr="00CB3D68">
            <w:fldChar w:fldCharType="begin"/>
          </w:r>
          <w:r w:rsidRPr="00CB3D68">
            <w:rPr>
              <w:lang w:eastAsia="de-DE"/>
            </w:rPr>
            <w:instrText xml:space="preserve"> DOCPROPERTY "CMIdata.Dok_Titel"\*CHARFORMAT </w:instrText>
          </w:r>
          <w:r w:rsidRPr="00CB3D68">
            <w:fldChar w:fldCharType="separate"/>
          </w:r>
          <w:r w:rsidRPr="00CB3D68">
            <w:rPr>
              <w:lang w:eastAsia="de-DE"/>
            </w:rPr>
            <w:instrText>VM-FD-Finanzausgleich 2020 zwischen Bund und Kantonen_Anhörung</w:instrText>
          </w:r>
          <w:r w:rsidRPr="00CB3D68">
            <w:fldChar w:fldCharType="end"/>
          </w:r>
          <w:r w:rsidRPr="00CB3D68">
            <w:rPr>
              <w:lang w:eastAsia="de-DE"/>
            </w:rPr>
            <w:instrText xml:space="preserve">" \* MERGEFORMAT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noProof/>
              <w:lang w:eastAsia="de-DE"/>
            </w:rPr>
            <w:t>2301.1392 / VM-FD-Finanzausgleich 2020 zwischen Bund und Kantonen_Anhörung</w:t>
          </w:r>
          <w:r w:rsidRPr="00CB3D6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CB3D68" w:rsidRDefault="00CA4123" w:rsidP="00321804">
          <w:pPr>
            <w:pStyle w:val="Fusszeile-Seite"/>
            <w:rPr>
              <w:lang w:eastAsia="de-DE"/>
            </w:rPr>
          </w:pP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NUMPAGES </w:instrText>
          </w:r>
          <w:r w:rsidRPr="00CB3D68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&gt; "1"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"Doc.Page"\*CHARFORMAT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Seite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"" "Seite"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"Doc.Page"\*CHARFORMAT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Seite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"Doc.Page" "Seite"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"Doc.Page"\*CHARFORMAT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Seite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"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Seite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"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Seite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PAGE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1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"Doc.of"\*CHARFORMAT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von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"" "von"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IF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"Doc.of"\*CHARFORMAT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von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= "Doc.of" "von" "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DOCPROPERTY "Doc.of"\*CHARFORMAT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von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"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von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"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von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 xml:space="preserve"> </w:instrText>
          </w:r>
          <w:r w:rsidRPr="00CB3D68">
            <w:rPr>
              <w:lang w:eastAsia="de-DE"/>
            </w:rPr>
            <w:fldChar w:fldCharType="begin"/>
          </w:r>
          <w:r w:rsidRPr="00CB3D68">
            <w:rPr>
              <w:lang w:eastAsia="de-DE"/>
            </w:rPr>
            <w:instrText xml:space="preserve"> NUMPAGES 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lang w:eastAsia="de-DE"/>
            </w:rPr>
            <w:instrText>1</w:instrText>
          </w:r>
          <w:r w:rsidRPr="00CB3D68">
            <w:rPr>
              <w:lang w:eastAsia="de-DE"/>
            </w:rPr>
            <w:fldChar w:fldCharType="end"/>
          </w:r>
          <w:r w:rsidRPr="00CB3D68">
            <w:rPr>
              <w:lang w:eastAsia="de-DE"/>
            </w:rPr>
            <w:instrText>"" "</w:instrText>
          </w:r>
          <w:r w:rsidRPr="00CB3D68">
            <w:rPr>
              <w:lang w:eastAsia="de-DE"/>
            </w:rPr>
            <w:fldChar w:fldCharType="separate"/>
          </w:r>
          <w:r w:rsidRPr="00CB3D68">
            <w:rPr>
              <w:noProof/>
              <w:lang w:eastAsia="de-DE"/>
            </w:rPr>
            <w:t xml:space="preserve"> </w:t>
          </w:r>
          <w:r w:rsidRPr="00CB3D68">
            <w:rPr>
              <w:lang w:eastAsia="de-DE"/>
            </w:rPr>
            <w:fldChar w:fldCharType="end"/>
          </w:r>
        </w:p>
      </w:tc>
    </w:tr>
    <w:tr w:rsidR="004C20AE" w:rsidTr="00321804">
      <w:tc>
        <w:tcPr>
          <w:tcW w:w="6177" w:type="dxa"/>
          <w:vAlign w:val="center"/>
        </w:tcPr>
        <w:p w:rsidR="00321804" w:rsidRPr="00CB3D68" w:rsidRDefault="00CA4123" w:rsidP="00321804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4C20AE" w:rsidRPr="00CB3D68" w:rsidRDefault="00CA4123" w:rsidP="00321804">
          <w:pPr>
            <w:rPr>
              <w:color w:val="FFFFFF"/>
              <w:sz w:val="2"/>
              <w:szCs w:val="2"/>
            </w:rPr>
          </w:pPr>
          <w:r w:rsidRPr="00CB3D68">
            <w:rPr>
              <w:color w:val="FFFFFF"/>
              <w:sz w:val="2"/>
              <w:szCs w:val="2"/>
            </w:rPr>
            <w:fldChar w:fldCharType="begin"/>
          </w:r>
          <w:r w:rsidRPr="00CB3D68">
            <w:rPr>
              <w:color w:val="FFFFFF"/>
              <w:sz w:val="2"/>
              <w:szCs w:val="2"/>
            </w:rPr>
            <w:instrText xml:space="preserve"> IF </w:instrText>
          </w:r>
          <w:r w:rsidRPr="00CB3D68">
            <w:rPr>
              <w:color w:val="FFFFFF"/>
              <w:sz w:val="2"/>
              <w:szCs w:val="2"/>
            </w:rPr>
            <w:fldChar w:fldCharType="begin"/>
          </w:r>
          <w:r w:rsidRPr="00CB3D68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CB3D68">
            <w:rPr>
              <w:color w:val="FFFFFF"/>
              <w:sz w:val="2"/>
              <w:szCs w:val="2"/>
            </w:rPr>
            <w:fldChar w:fldCharType="separate"/>
          </w:r>
          <w:r w:rsidRPr="00CB3D68">
            <w:rPr>
              <w:color w:val="FFFFFF"/>
              <w:sz w:val="2"/>
              <w:szCs w:val="2"/>
            </w:rPr>
            <w:instrText>_x000D_</w:instrText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</w:rPr>
          </w:pPr>
          <w:r w:rsidRPr="00CB3D68">
            <w:rPr>
              <w:color w:val="FFFFFF"/>
              <w:sz w:val="2"/>
              <w:szCs w:val="2"/>
            </w:rPr>
            <w:instrText>Protokoll-Nr.:</w:instrText>
          </w:r>
          <w:r w:rsidRPr="00CB3D68">
            <w:rPr>
              <w:color w:val="FFFFFF"/>
              <w:sz w:val="2"/>
              <w:szCs w:val="2"/>
            </w:rPr>
            <w:fldChar w:fldCharType="end"/>
          </w:r>
          <w:r w:rsidRPr="00CB3D68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  <w:highlight w:val="white"/>
            </w:rPr>
          </w:pPr>
          <w:r w:rsidRPr="00CB3D68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CB3D68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CB3D68">
            <w:rPr>
              <w:color w:val="FFFFFF"/>
              <w:sz w:val="2"/>
              <w:szCs w:val="2"/>
            </w:rPr>
            <w:instrText>Textmarke.Metadaten</w:instrText>
          </w:r>
          <w:r w:rsidRPr="00CB3D68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CB3D68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CB3D68">
            <w:rPr>
              <w:color w:val="FFFFFF"/>
              <w:sz w:val="2"/>
              <w:szCs w:val="2"/>
              <w:highlight w:val="white"/>
            </w:rPr>
            <w:instrText>_x000D_</w:instrText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  <w:highlight w:val="white"/>
            </w:rPr>
          </w:pPr>
          <w:r w:rsidRPr="00CB3D68">
            <w:rPr>
              <w:color w:val="FFFFFF"/>
              <w:sz w:val="2"/>
              <w:szCs w:val="2"/>
              <w:highlight w:val="white"/>
            </w:rPr>
            <w:instrText>Protokoll-Nr.:</w:instrText>
          </w:r>
          <w:r w:rsidRPr="00CB3D68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</w:rPr>
          </w:pPr>
          <w:r w:rsidRPr="00CB3D68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CB3D68">
            <w:rPr>
              <w:color w:val="FFFFFF"/>
              <w:sz w:val="2"/>
              <w:szCs w:val="2"/>
            </w:rPr>
            <w:fldChar w:fldCharType="separate"/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  <w:highlight w:val="white"/>
            </w:rPr>
          </w:pPr>
          <w:r w:rsidRPr="00CB3D68">
            <w:rPr>
              <w:color w:val="FFFFFF"/>
              <w:sz w:val="2"/>
              <w:szCs w:val="2"/>
              <w:highlight w:val="white"/>
            </w:rPr>
            <w:t>_x000D_</w:t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  <w:highlight w:val="white"/>
            </w:rPr>
          </w:pPr>
          <w:r w:rsidRPr="00CB3D68">
            <w:rPr>
              <w:color w:val="FFFFFF"/>
              <w:sz w:val="2"/>
              <w:szCs w:val="2"/>
              <w:highlight w:val="white"/>
            </w:rPr>
            <w:t>Protokoll-Nr.:</w:t>
          </w:r>
        </w:p>
        <w:p w:rsidR="004C20AE" w:rsidRPr="00CB3D68" w:rsidRDefault="00CA4123" w:rsidP="00321804">
          <w:pPr>
            <w:rPr>
              <w:color w:val="FFFFFF"/>
              <w:sz w:val="2"/>
              <w:szCs w:val="2"/>
            </w:rPr>
          </w:pPr>
          <w:r w:rsidRPr="00CB3D68">
            <w:rPr>
              <w:color w:val="FFFFFF"/>
              <w:sz w:val="2"/>
              <w:szCs w:val="2"/>
            </w:rPr>
            <w:fldChar w:fldCharType="end"/>
          </w:r>
        </w:p>
      </w:tc>
    </w:tr>
    <w:bookmarkEnd w:id="4"/>
  </w:tbl>
  <w:p w:rsidR="00321804" w:rsidRPr="00CB3D68" w:rsidRDefault="00CA412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CA412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C20AE" w:rsidTr="00321804">
      <w:tc>
        <w:tcPr>
          <w:tcW w:w="6177" w:type="dxa"/>
          <w:vAlign w:val="center"/>
        </w:tcPr>
        <w:p w:rsidR="00321804" w:rsidRPr="00CA4123" w:rsidRDefault="00CA4123" w:rsidP="00321804">
          <w:pPr>
            <w:pStyle w:val="Fusszeil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lang w:eastAsia="de-DE"/>
            </w:rPr>
            <w:instrText>2301.1392</w:instrText>
          </w:r>
          <w:r w:rsidRPr="00486933">
            <w:rPr>
              <w:lang w:eastAsia="de-DE"/>
            </w:rPr>
            <w:fldChar w:fldCharType="end"/>
          </w:r>
          <w:r w:rsidRPr="00CA4123">
            <w:rPr>
              <w:lang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lang w:eastAsia="de-DE"/>
            </w:rPr>
            <w:instrText>2018-1346</w:instrText>
          </w:r>
          <w:r w:rsidRPr="00486933">
            <w:rPr>
              <w:lang w:eastAsia="de-DE"/>
            </w:rPr>
            <w:fldChar w:fldCharType="end"/>
          </w:r>
          <w:r w:rsidRPr="00CA4123">
            <w:rPr>
              <w:lang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lang w:eastAsia="de-DE"/>
            </w:rPr>
            <w:instrText>2018-1346</w:instrText>
          </w:r>
          <w:r w:rsidRPr="00486933">
            <w:rPr>
              <w:lang w:eastAsia="de-DE"/>
            </w:rPr>
            <w:fldChar w:fldCharType="end"/>
          </w:r>
          <w:r w:rsidRPr="00CA4123">
            <w:rPr>
              <w:lang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CA4123">
            <w:rPr>
              <w:lang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lang w:eastAsia="de-DE"/>
            </w:rPr>
            <w:instrText>VM-FD-Finanzausgleich 2020 zwischen Bund und Kantonen_A</w:instrText>
          </w:r>
          <w:r w:rsidRPr="00CA4123">
            <w:rPr>
              <w:lang w:eastAsia="de-DE"/>
            </w:rPr>
            <w:instrText>nhörung</w:instrText>
          </w:r>
          <w:r w:rsidRPr="00486933">
            <w:rPr>
              <w:lang w:eastAsia="de-DE"/>
            </w:rPr>
            <w:fldChar w:fldCharType="end"/>
          </w:r>
          <w:r w:rsidRPr="00CA4123">
            <w:rPr>
              <w:lang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noProof/>
              <w:lang w:eastAsia="de-DE"/>
            </w:rPr>
            <w:instrText>2018-1346 / VM-FD-Finanzausgleich 2020</w:instrText>
          </w:r>
          <w:r w:rsidRPr="00CA4123">
            <w:rPr>
              <w:lang w:eastAsia="de-DE"/>
            </w:rPr>
            <w:instrText xml:space="preserve"> zwischen Bund und Kantonen_Anhörung</w:instrText>
          </w:r>
          <w:r w:rsidRPr="00486933">
            <w:fldChar w:fldCharType="end"/>
          </w:r>
          <w:r w:rsidRPr="00CA4123">
            <w:rPr>
              <w:lang w:eastAsia="de-DE"/>
            </w:rPr>
            <w:instrText>" "</w:instrText>
          </w:r>
          <w:r w:rsidRPr="00486933">
            <w:fldChar w:fldCharType="begin"/>
          </w:r>
          <w:r w:rsidRPr="00CA4123">
            <w:rPr>
              <w:lang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Pr="00CA4123">
            <w:rPr>
              <w:lang w:eastAsia="de-DE"/>
            </w:rPr>
            <w:instrText>2301.1392</w:instrText>
          </w:r>
          <w:r w:rsidRPr="00486933">
            <w:fldChar w:fldCharType="end"/>
          </w:r>
          <w:r w:rsidRPr="00CA4123">
            <w:rPr>
              <w:lang w:eastAsia="de-DE"/>
            </w:rPr>
            <w:instrText xml:space="preserve"> / </w:instrText>
          </w:r>
          <w:r w:rsidRPr="00486933">
            <w:fldChar w:fldCharType="begin"/>
          </w:r>
          <w:r w:rsidRPr="00CA4123">
            <w:rPr>
              <w:lang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Pr="00CA4123">
            <w:rPr>
              <w:lang w:eastAsia="de-DE"/>
            </w:rPr>
            <w:instrText xml:space="preserve">VM-FD-Finanzausgleich 2020 zwischen Bund </w:instrText>
          </w:r>
          <w:r w:rsidRPr="00CA4123">
            <w:rPr>
              <w:lang w:eastAsia="de-DE"/>
            </w:rPr>
            <w:instrText>und Kantonen_Anhörung</w:instrText>
          </w:r>
          <w:r w:rsidRPr="00486933">
            <w:fldChar w:fldCharType="end"/>
          </w:r>
          <w:r w:rsidRPr="00CA4123">
            <w:rPr>
              <w:lang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separate"/>
          </w:r>
          <w:r w:rsidRPr="00CA4123">
            <w:rPr>
              <w:noProof/>
              <w:lang w:eastAsia="de-DE"/>
            </w:rPr>
            <w:t>2301.1392 / VM-FD-Finanzausgleich 2020 zwischen Bund und Kantonen_Anhörung</w: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CA4123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4C20AE" w:rsidTr="00321804">
      <w:tc>
        <w:tcPr>
          <w:tcW w:w="6177" w:type="dxa"/>
          <w:vAlign w:val="center"/>
        </w:tcPr>
        <w:p w:rsidR="00321804" w:rsidRPr="00F31604" w:rsidRDefault="00CA4123" w:rsidP="00321804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321804" w:rsidRPr="00A66130" w:rsidRDefault="00CA4123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2"/>
  </w:tbl>
  <w:p w:rsidR="00321804" w:rsidRDefault="00CA412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53AD8" w:rsidRDefault="00CA4123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</w:instrText>
    </w:r>
    <w:r w:rsidRPr="00653AD8">
      <w:rPr>
        <w:lang w:val="en-US"/>
      </w:rPr>
      <w:instrText>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20.08.2019, 15:54:57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>
      <w:rPr>
        <w:noProof/>
      </w:rPr>
      <w:t>20.08.2019, 15:54:57</w:t>
    </w:r>
    <w:r w:rsidRPr="00653AD8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20.08.2019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>
      <w:rPr>
        <w:noProof/>
      </w:rPr>
      <w:t>20.08.2019</w:t>
    </w:r>
    <w:r w:rsidRPr="00653AD8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4123">
      <w:r>
        <w:separator/>
      </w:r>
    </w:p>
  </w:footnote>
  <w:footnote w:type="continuationSeparator" w:id="0">
    <w:p w:rsidR="00000000" w:rsidRDefault="00CA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CB3D68" w:rsidRDefault="00CA4123" w:rsidP="00321804">
    <w:pPr>
      <w:ind w:left="-1418"/>
      <w:rPr>
        <w:noProof/>
        <w:color w:val="FFFFFF" w:themeColor="background1"/>
        <w:sz w:val="4"/>
        <w:szCs w:val="4"/>
      </w:rPr>
    </w:pPr>
    <w:r w:rsidRPr="00CB3D68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B4C268D313C34220B651D545601844B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CB3D68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CB3D68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7187A9B631594CFCA27FD099A045B4F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CB3D68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CB3D68">
      <w:rPr>
        <w:noProof/>
        <w:color w:val="FFFFFF" w:themeColor="background1"/>
        <w:sz w:val="4"/>
        <w:szCs w:val="4"/>
      </w:rPr>
      <w:t>±</w:t>
    </w:r>
    <w:r w:rsidRPr="00CB3D68">
      <w:rPr>
        <w:noProof/>
        <w:color w:val="FFFFFF" w:themeColor="background1"/>
        <w:sz w:val="4"/>
        <w:szCs w:val="4"/>
      </w:rPr>
      <w:fldChar w:fldCharType="begin"/>
    </w:r>
    <w:r w:rsidRPr="00CB3D68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CB3D68">
      <w:rPr>
        <w:noProof/>
        <w:color w:val="FFFFFF" w:themeColor="background1"/>
        <w:sz w:val="4"/>
        <w:szCs w:val="4"/>
      </w:rPr>
      <w:fldChar w:fldCharType="end"/>
    </w:r>
    <w:r w:rsidRPr="00CB3D68">
      <w:rPr>
        <w:noProof/>
        <w:color w:val="FFFFFF" w:themeColor="background1"/>
        <w:sz w:val="4"/>
        <w:szCs w:val="4"/>
      </w:rPr>
      <w:t>±</w:t>
    </w:r>
    <w:r w:rsidRPr="00CB3D68">
      <w:rPr>
        <w:noProof/>
        <w:color w:val="FFFFFF" w:themeColor="background1"/>
        <w:sz w:val="4"/>
        <w:szCs w:val="4"/>
      </w:rPr>
      <w:fldChar w:fldCharType="begin"/>
    </w:r>
    <w:r w:rsidRPr="00CB3D68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CB3D68">
      <w:rPr>
        <w:noProof/>
        <w:color w:val="FFFFFF" w:themeColor="background1"/>
        <w:sz w:val="4"/>
        <w:szCs w:val="4"/>
      </w:rPr>
      <w:fldChar w:fldCharType="separate"/>
    </w:r>
    <w:r w:rsidRPr="00CB3D68">
      <w:rPr>
        <w:noProof/>
        <w:color w:val="FFFFFF" w:themeColor="background1"/>
        <w:sz w:val="4"/>
        <w:szCs w:val="4"/>
      </w:rPr>
      <w:t>Heinz Bösch</w:t>
    </w:r>
    <w:r w:rsidRPr="00CB3D68">
      <w:rPr>
        <w:noProof/>
        <w:color w:val="FFFFFF" w:themeColor="background1"/>
        <w:sz w:val="4"/>
        <w:szCs w:val="4"/>
      </w:rPr>
      <w:fldChar w:fldCharType="end"/>
    </w:r>
    <w:r w:rsidRPr="00CB3D68">
      <w:rPr>
        <w:noProof/>
        <w:color w:val="FFFFFF" w:themeColor="background1"/>
        <w:sz w:val="4"/>
        <w:szCs w:val="4"/>
      </w:rPr>
      <w:t>±OMRArchivEnde</w:t>
    </w:r>
  </w:p>
  <w:p w:rsidR="00321804" w:rsidRPr="00CB3D68" w:rsidRDefault="00CA4123" w:rsidP="00CB3D68">
    <w:r w:rsidRPr="00CB3D68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3D68">
      <w:t> </w:t>
    </w:r>
  </w:p>
  <w:p w:rsidR="00321804" w:rsidRPr="00CB3D68" w:rsidRDefault="00CA4123">
    <w:r w:rsidRPr="00CB3D68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952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27449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3D68">
      <w:t> </w:t>
    </w:r>
  </w:p>
  <w:p w:rsidR="00321804" w:rsidRPr="00CB3D68" w:rsidRDefault="00CA4123">
    <w:pPr>
      <w:rPr>
        <w:sz w:val="18"/>
      </w:rPr>
    </w:pPr>
  </w:p>
  <w:p w:rsidR="00321804" w:rsidRPr="00CB3D68" w:rsidRDefault="00CA4123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4C20AE" w:rsidTr="00321804">
      <w:trPr>
        <w:trHeight w:hRule="exact" w:val="20"/>
        <w:hidden/>
      </w:trPr>
      <w:tc>
        <w:tcPr>
          <w:tcW w:w="9071" w:type="dxa"/>
        </w:tcPr>
        <w:p w:rsidR="00321804" w:rsidRPr="00CB3D68" w:rsidRDefault="00CA4123" w:rsidP="00321804">
          <w:pPr>
            <w:rPr>
              <w:vanish/>
            </w:rPr>
          </w:pPr>
        </w:p>
        <w:p w:rsidR="00321804" w:rsidRPr="00CB3D68" w:rsidRDefault="00CA4123" w:rsidP="00321804">
          <w:pPr>
            <w:rPr>
              <w:vanish/>
            </w:rPr>
          </w:pPr>
        </w:p>
      </w:tc>
    </w:tr>
  </w:tbl>
  <w:p w:rsidR="00321804" w:rsidRPr="00CB3D68" w:rsidRDefault="00CA41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CA4123" w:rsidP="00321804">
    <w:pPr>
      <w:ind w:left="-1418"/>
      <w:rPr>
        <w:color w:val="FFFFFF" w:themeColor="background1"/>
        <w:sz w:val="4"/>
        <w:szCs w:val="4"/>
      </w:rPr>
    </w:pPr>
    <w:proofErr w:type="spellStart"/>
    <w:r w:rsidRPr="00EF0E2C">
      <w:rPr>
        <w:color w:val="FFFFFF" w:themeColor="background1"/>
        <w:sz w:val="4"/>
        <w:szCs w:val="4"/>
      </w:rPr>
      <w:t>OMRArchivAnfang</w:t>
    </w:r>
    <w:proofErr w:type="spellEnd"/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6F885EDF4A5B4E7882170EACF99132A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D5C922B70F8044D8AC773677FEA817D5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Pr="00EF0E2C">
      <w:rPr>
        <w:color w:val="FFFFFF" w:themeColor="background1"/>
        <w:sz w:val="4"/>
        <w:szCs w:val="4"/>
      </w:rPr>
      <w:t xml:space="preserve">Heinz </w:t>
    </w:r>
    <w:proofErr w:type="spellStart"/>
    <w:r w:rsidRPr="00EF0E2C">
      <w:rPr>
        <w:color w:val="FFFFFF" w:themeColor="background1"/>
        <w:sz w:val="4"/>
        <w:szCs w:val="4"/>
      </w:rPr>
      <w:t>Bösch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  <w:proofErr w:type="spellEnd"/>
  </w:p>
  <w:p w:rsidR="00321804" w:rsidRPr="0051144A" w:rsidRDefault="00CA4123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CA4123">
    <w:pPr>
      <w:spacing w:line="20" w:lineRule="exact"/>
      <w:rPr>
        <w:sz w:val="2"/>
        <w:szCs w:val="2"/>
      </w:rPr>
    </w:pPr>
  </w:p>
  <w:p w:rsidR="00321804" w:rsidRPr="00473DA5" w:rsidRDefault="00CA412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E05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58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C9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A2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0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40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49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A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4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89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82A0BB1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1098F24C" w:tentative="1">
      <w:start w:val="1"/>
      <w:numFmt w:val="lowerLetter"/>
      <w:lvlText w:val="%2."/>
      <w:lvlJc w:val="left"/>
      <w:pPr>
        <w:ind w:left="1440" w:hanging="360"/>
      </w:pPr>
    </w:lvl>
    <w:lvl w:ilvl="2" w:tplc="024EAA58" w:tentative="1">
      <w:start w:val="1"/>
      <w:numFmt w:val="lowerRoman"/>
      <w:lvlText w:val="%3."/>
      <w:lvlJc w:val="right"/>
      <w:pPr>
        <w:ind w:left="2160" w:hanging="180"/>
      </w:pPr>
    </w:lvl>
    <w:lvl w:ilvl="3" w:tplc="9A2C31EE" w:tentative="1">
      <w:start w:val="1"/>
      <w:numFmt w:val="decimal"/>
      <w:lvlText w:val="%4."/>
      <w:lvlJc w:val="left"/>
      <w:pPr>
        <w:ind w:left="2880" w:hanging="360"/>
      </w:pPr>
    </w:lvl>
    <w:lvl w:ilvl="4" w:tplc="D88614B0" w:tentative="1">
      <w:start w:val="1"/>
      <w:numFmt w:val="lowerLetter"/>
      <w:lvlText w:val="%5."/>
      <w:lvlJc w:val="left"/>
      <w:pPr>
        <w:ind w:left="3600" w:hanging="360"/>
      </w:pPr>
    </w:lvl>
    <w:lvl w:ilvl="5" w:tplc="EEE8CB2C" w:tentative="1">
      <w:start w:val="1"/>
      <w:numFmt w:val="lowerRoman"/>
      <w:lvlText w:val="%6."/>
      <w:lvlJc w:val="right"/>
      <w:pPr>
        <w:ind w:left="4320" w:hanging="180"/>
      </w:pPr>
    </w:lvl>
    <w:lvl w:ilvl="6" w:tplc="D4F67D7E" w:tentative="1">
      <w:start w:val="1"/>
      <w:numFmt w:val="decimal"/>
      <w:lvlText w:val="%7."/>
      <w:lvlJc w:val="left"/>
      <w:pPr>
        <w:ind w:left="5040" w:hanging="360"/>
      </w:pPr>
    </w:lvl>
    <w:lvl w:ilvl="7" w:tplc="D9ECD8FA" w:tentative="1">
      <w:start w:val="1"/>
      <w:numFmt w:val="lowerLetter"/>
      <w:lvlText w:val="%8."/>
      <w:lvlJc w:val="left"/>
      <w:pPr>
        <w:ind w:left="5760" w:hanging="360"/>
      </w:pPr>
    </w:lvl>
    <w:lvl w:ilvl="8" w:tplc="6D749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D318DE3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9F45258" w:tentative="1">
      <w:start w:val="1"/>
      <w:numFmt w:val="lowerLetter"/>
      <w:lvlText w:val="%2."/>
      <w:lvlJc w:val="left"/>
      <w:pPr>
        <w:ind w:left="1440" w:hanging="360"/>
      </w:pPr>
    </w:lvl>
    <w:lvl w:ilvl="2" w:tplc="7D46865E" w:tentative="1">
      <w:start w:val="1"/>
      <w:numFmt w:val="lowerRoman"/>
      <w:lvlText w:val="%3."/>
      <w:lvlJc w:val="right"/>
      <w:pPr>
        <w:ind w:left="2160" w:hanging="180"/>
      </w:pPr>
    </w:lvl>
    <w:lvl w:ilvl="3" w:tplc="26141BCA" w:tentative="1">
      <w:start w:val="1"/>
      <w:numFmt w:val="decimal"/>
      <w:lvlText w:val="%4."/>
      <w:lvlJc w:val="left"/>
      <w:pPr>
        <w:ind w:left="2880" w:hanging="360"/>
      </w:pPr>
    </w:lvl>
    <w:lvl w:ilvl="4" w:tplc="78E08E1C" w:tentative="1">
      <w:start w:val="1"/>
      <w:numFmt w:val="lowerLetter"/>
      <w:lvlText w:val="%5."/>
      <w:lvlJc w:val="left"/>
      <w:pPr>
        <w:ind w:left="3600" w:hanging="360"/>
      </w:pPr>
    </w:lvl>
    <w:lvl w:ilvl="5" w:tplc="362A76C6" w:tentative="1">
      <w:start w:val="1"/>
      <w:numFmt w:val="lowerRoman"/>
      <w:lvlText w:val="%6."/>
      <w:lvlJc w:val="right"/>
      <w:pPr>
        <w:ind w:left="4320" w:hanging="180"/>
      </w:pPr>
    </w:lvl>
    <w:lvl w:ilvl="6" w:tplc="F9A24A98" w:tentative="1">
      <w:start w:val="1"/>
      <w:numFmt w:val="decimal"/>
      <w:lvlText w:val="%7."/>
      <w:lvlJc w:val="left"/>
      <w:pPr>
        <w:ind w:left="5040" w:hanging="360"/>
      </w:pPr>
    </w:lvl>
    <w:lvl w:ilvl="7" w:tplc="042C601A" w:tentative="1">
      <w:start w:val="1"/>
      <w:numFmt w:val="lowerLetter"/>
      <w:lvlText w:val="%8."/>
      <w:lvlJc w:val="left"/>
      <w:pPr>
        <w:ind w:left="5760" w:hanging="360"/>
      </w:pPr>
    </w:lvl>
    <w:lvl w:ilvl="8" w:tplc="2EC49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August 2019"/>
    <w:docVar w:name="Date.Format.Long.dateValue" w:val="43682"/>
    <w:docVar w:name="DocumentDate" w:val="5. August 2019"/>
    <w:docVar w:name="DocumentDate.dateValue" w:val="43682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Vollmachtsschreiben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OawDocProperty name=&quot;StmCMIdata.Sitz_DatumMMMM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Sitz_DatumMMMM&quot; /&gt;&lt;/type&gt;&lt;/profile&gt;&lt;/OawDocProperty&gt;&lt;OawDocProperty name=&quot;StmCMIdata.Dok_Beschluss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Beschlussnummer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00827111609684411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2010522595196402011&quot;&gt;&lt;Field Name=&quot;IDName&quot; Value=&quot;Bösch Heinz, FDDS&quot;/&gt;&lt;Field Name=&quot;Name&quot; Value=&quot;Heinz Bösch&quot;/&gt;&lt;Field Name=&quot;PersonalNumber&quot; Value=&quot;&quot;/&gt;&lt;Field Name=&quot;DirectPhone&quot; Value=&quot;041 228 55 42&quot;/&gt;&lt;Field Name=&quot;DirectFax&quot; Value=&quot;&quot;/&gt;&lt;Field Name=&quot;Mobile&quot; Value=&quot;&quot;/&gt;&lt;Field Name=&quot;EMail&quot; Value=&quot;heinz.boesch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e&quot;/&gt;&lt;Field Name=&quot;SignatureAdditional2&quot; Value=&quot;&quot;/&gt;&lt;Field Name=&quot;SignatureAdditional1&quot; Value=&quot;&quot;/&gt;&lt;Field Name=&quot;Lizenz_noetig&quot; Value=&quot;Ja&quot;/&gt;&lt;Field Name=&quot;Data_UID&quot; Value=&quot;20120105225951964020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10522595196402011&quot;&gt;&lt;Field Name=&quot;IDName&quot; Value=&quot;Bösch Heinz, FDDS&quot;/&gt;&lt;Field Name=&quot;Name&quot; Value=&quot;Heinz Bösch&quot;/&gt;&lt;Field Name=&quot;PersonalNumber&quot; Value=&quot;&quot;/&gt;&lt;Field Name=&quot;DirectPhone&quot; Value=&quot;041 228 55 42&quot;/&gt;&lt;Field Name=&quot;DirectFax&quot; Value=&quot;&quot;/&gt;&lt;Field Name=&quot;Mobile&quot; Value=&quot;&quot;/&gt;&lt;Field Name=&quot;EMail&quot; Value=&quot;heinz.boesch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e&quot;/&gt;&lt;Field Name=&quot;SignatureAdditional2&quot; Value=&quot;&quot;/&gt;&lt;Field Name=&quot;SignatureAdditional1&quot; Value=&quot;&quot;/&gt;&lt;Field Name=&quot;Lizenz_noetig&quot; Value=&quot;Ja&quot;/&gt;&lt;Field Name=&quot;Data_UID&quot; Value=&quot;20120105225951964020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10522595196402011&quot;&gt;&lt;Field Name=&quot;IDName&quot; Value=&quot;Bösch Heinz, FDDS&quot;/&gt;&lt;Field Name=&quot;Name&quot; Value=&quot;Heinz Bösch&quot;/&gt;&lt;Field Name=&quot;PersonalNumber&quot; Value=&quot;&quot;/&gt;&lt;Field Name=&quot;DirectPhone&quot; Value=&quot;041 228 55 42&quot;/&gt;&lt;Field Name=&quot;DirectFax&quot; Value=&quot;&quot;/&gt;&lt;Field Name=&quot;Mobile&quot; Value=&quot;&quot;/&gt;&lt;Field Name=&quot;EMail&quot; Value=&quot;heinz.boesch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e&quot;/&gt;&lt;Field Name=&quot;SignatureAdditional2&quot; Value=&quot;&quot;/&gt;&lt;Field Name=&quot;SignatureAdditional1&quot; Value=&quot;&quot;/&gt;&lt;Field Name=&quot;Lizenz_noetig&quot; Value=&quot;Ja&quot;/&gt;&lt;Field Name=&quot;Data_UID&quot; Value=&quot;20120105225951964020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NFA 2020&quot;/&gt;&lt;Field Name=&quot;Dok_Lfnr&quot; Value=&quot;214215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August 2019&quot;/&gt;&lt;Field Name=&quot;Dok_DatumMM&quot; Value=&quot;05.08.2019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FI-LT: Finanzausgleich 2020 zwischen Bund und Kantonen (NFA 2020)&quot;/&gt;&lt;Field Name=&quot;G_BeginnMMMM&quot; Value=&quot;14. November 2018&quot;/&gt;&lt;Field Name=&quot;G_BeginnMM&quot; Value=&quot;14.11.2018&quot;/&gt;&lt;Field Name=&quot;G_Bemerkung&quot; Value=&quot;&quot;/&gt;&lt;Field Name=&quot;G_Eigner&quot; Value=&quot;DFI Leitungsteam&quot;/&gt;&lt;Field Name=&quot;G_Laufnummer&quot; Value=&quot;2018-134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MONIKA.BOOG@LU.CH&quot;/&gt;&lt;Field Name=&quot;G_SachbearbeiterVornameName&quot; Value=&quot;Monika Boog&quot;/&gt;&lt;Field Name=&quot;G_Registraturplan&quot; Value=&quot;12.0.2 Finanzausgleich (NFA)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Field Name=&quot;Akt_Titel&quot; Value=&quot;450 Abgabe Vollmachtsschreiben an FD&quot;/&gt;&lt;Field Name=&quot;Akt_Bemerkung&quot; Value=&quot;&quot;/&gt;&lt;Field Name=&quot;Akt_An&quot; Value=&quot;Meyer Adeline&quot;/&gt;&lt;Field Name=&quot;Akt_AnChoice&quot; Value=&quot;Meyer Adeline&quot;/&gt;&lt;Field Name=&quot;Akt_Von&quot; Value=&quot;Boog Monika&quot;/&gt;&lt;Field Name=&quot;Akt_TerminMM&quot; Value=&quot;02.08.2019&quot;/&gt;&lt;Field Name=&quot;Akt_TerminMMMM&quot; Value=&quot;2. August 2019&quot;/&gt;&lt;Field Name=&quot;Akt_Unter&quot; Value=&quot;&quot;/&gt;&lt;Field Name=&quot;Akt_Ueber&quot; Value=&quot;&quot;/&gt;&lt;Field Name=&quot;Akt_Typ&quot; Value=&quot;_Aufgabe ohne Rücklauf&quot;/&gt;&lt;Field Name=&quot;Akt_SBE_TNanBeratung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10052817113689266521&quot; Name=&quot;ContentTypeLetter&quot; Value=&quot; &quot;/&gt;&lt;Field UID=&quot;2016092315475581987815&quot; Name=&quot;Massenversand&quot; Value=&quot;0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%&quot;&lt;/DocProp&gt;_x000d__x000a_    &lt;DocProp UID=&quot;&quot;&gt;WHERE IDName LIKE &quot;F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C20AE"/>
    <w:rsid w:val="004C20AE"/>
    <w:rsid w:val="00C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54C7A"/>
  <w15:docId w15:val="{23C3911F-5EF5-47AD-981F-846E8A2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OESCH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268D313C34220B651D5456018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99964-62C2-49E2-AC3E-0716547D3C7F}"/>
      </w:docPartPr>
      <w:docPartBody>
        <w:p w:rsidR="007B5745" w:rsidRDefault="00000000">
          <w:pPr>
            <w:pStyle w:val="B4C268D313C34220B651D545601844BD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187A9B631594CFCA27FD099A045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DA75-66A8-4542-9DED-97ECB66E2829}"/>
      </w:docPartPr>
      <w:docPartBody>
        <w:p w:rsidR="007B5745" w:rsidRDefault="00000000">
          <w:pPr>
            <w:pStyle w:val="7187A9B631594CFCA27FD099A045B4F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91037ED6FC94F3CA0B5BEAF4F12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0F41-BE2E-43E9-A566-F10BE9718FBA}"/>
      </w:docPartPr>
      <w:docPartBody>
        <w:p w:rsidR="007B5745" w:rsidRDefault="00000000">
          <w:pPr>
            <w:pStyle w:val="791037ED6FC94F3CA0B5BEAF4F12F2D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EA20D15F625E427CA5FD101EC87D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6B9C5-84D1-45D5-897D-8BE4A1B56010}"/>
      </w:docPartPr>
      <w:docPartBody>
        <w:p w:rsidR="007B5745" w:rsidRDefault="00000000">
          <w:pPr>
            <w:pStyle w:val="EA20D15F625E427CA5FD101EC87D9044"/>
          </w:pPr>
          <w:r w:rsidRPr="001C70D2">
            <w:t>​</w:t>
          </w:r>
        </w:p>
      </w:docPartBody>
    </w:docPart>
    <w:docPart>
      <w:docPartPr>
        <w:name w:val="B04179EC3DD64B6EAF8743CE3D0FE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5C30-3E4D-4E71-84C1-3E3C63188BF9}"/>
      </w:docPartPr>
      <w:docPartBody>
        <w:p w:rsidR="007B5745" w:rsidRDefault="00000000">
          <w:pPr>
            <w:pStyle w:val="B04179EC3DD64B6EAF8743CE3D0FE5C5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D27B506A2474BBE9467E5003C1F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0067-B63A-4B73-8772-8E781BCDCDEE}"/>
      </w:docPartPr>
      <w:docPartBody>
        <w:p w:rsidR="007B5745" w:rsidRDefault="00000000">
          <w:pPr>
            <w:pStyle w:val="7D27B506A2474BBE9467E5003C1F7E6A"/>
          </w:pPr>
          <w:r>
            <w:t xml:space="preserve"> </w:t>
          </w:r>
        </w:p>
      </w:docPartBody>
    </w:docPart>
    <w:docPart>
      <w:docPartPr>
        <w:name w:val="6F97A9E6D6B0459DBBAA419B8873C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C649-50F8-45CA-AEED-E61BA3F7F501}"/>
      </w:docPartPr>
      <w:docPartBody>
        <w:p w:rsidR="007B5745" w:rsidRDefault="00000000">
          <w:pPr>
            <w:pStyle w:val="6F97A9E6D6B0459DBBAA419B8873CE0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FCFDA045293C4E6B9E0E615C10635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B0AA-D46C-45D2-96B9-54832A68C945}"/>
      </w:docPartPr>
      <w:docPartBody>
        <w:p w:rsidR="007B5745" w:rsidRDefault="00000000">
          <w:pPr>
            <w:pStyle w:val="FCFDA045293C4E6B9E0E615C106350B4"/>
          </w:pPr>
          <w:r>
            <w:t xml:space="preserve"> </w:t>
          </w:r>
        </w:p>
      </w:docPartBody>
    </w:docPart>
    <w:docPart>
      <w:docPartPr>
        <w:name w:val="6F885EDF4A5B4E7882170EACF991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9ED2C-1357-4C31-9E75-7ABD3497BE15}"/>
      </w:docPartPr>
      <w:docPartBody>
        <w:p w:rsidR="007B5745" w:rsidRDefault="00000000">
          <w:pPr>
            <w:pStyle w:val="6F885EDF4A5B4E7882170EACF99132A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D5C922B70F8044D8AC773677FEA81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F415E-0B8C-4B3B-BFDE-1DF0E8CA216A}"/>
      </w:docPartPr>
      <w:docPartBody>
        <w:p w:rsidR="007B5745" w:rsidRDefault="00000000">
          <w:pPr>
            <w:pStyle w:val="D5C922B70F8044D8AC773677FEA817D5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C268D313C34220B651D545601844BD">
    <w:name w:val="B4C268D313C34220B651D545601844BD"/>
  </w:style>
  <w:style w:type="paragraph" w:customStyle="1" w:styleId="7187A9B631594CFCA27FD099A045B4F2">
    <w:name w:val="7187A9B631594CFCA27FD099A045B4F2"/>
  </w:style>
  <w:style w:type="paragraph" w:customStyle="1" w:styleId="791037ED6FC94F3CA0B5BEAF4F12F2D1">
    <w:name w:val="791037ED6FC94F3CA0B5BEAF4F12F2D1"/>
  </w:style>
  <w:style w:type="paragraph" w:customStyle="1" w:styleId="EA20D15F625E427CA5FD101EC87D9044">
    <w:name w:val="EA20D15F625E427CA5FD101EC87D9044"/>
  </w:style>
  <w:style w:type="paragraph" w:customStyle="1" w:styleId="B04179EC3DD64B6EAF8743CE3D0FE5C5">
    <w:name w:val="B04179EC3DD64B6EAF8743CE3D0FE5C5"/>
  </w:style>
  <w:style w:type="paragraph" w:customStyle="1" w:styleId="7D27B506A2474BBE9467E5003C1F7E6A">
    <w:name w:val="7D27B506A2474BBE9467E5003C1F7E6A"/>
  </w:style>
  <w:style w:type="paragraph" w:customStyle="1" w:styleId="6F97A9E6D6B0459DBBAA419B8873CE01">
    <w:name w:val="6F97A9E6D6B0459DBBAA419B8873CE01"/>
  </w:style>
  <w:style w:type="paragraph" w:customStyle="1" w:styleId="FCFDA045293C4E6B9E0E615C106350B4">
    <w:name w:val="FCFDA045293C4E6B9E0E615C106350B4"/>
  </w:style>
  <w:style w:type="paragraph" w:customStyle="1" w:styleId="6F885EDF4A5B4E7882170EACF99132A1">
    <w:name w:val="6F885EDF4A5B4E7882170EACF99132A1"/>
  </w:style>
  <w:style w:type="paragraph" w:customStyle="1" w:styleId="D5C922B70F8044D8AC773677FEA817D5">
    <w:name w:val="D5C922B70F8044D8AC773677FEA81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</officeatwork>
</file>

<file path=customXml/item3.xml><?xml version="1.0" encoding="utf-8"?>
<officeatwork xmlns="http://schemas.officeatwork.com/CustomXMLPart">
  <Organisation1>Finanzdepartement</Organisation1>
  <Organisation2>Bahnhofstrasse 19
6002 Luzern
Telefon 041 228 55 47
info.fd@lu.ch
www.lu.ch</Organisation2>
  <DeliveryOption/>
  <City>Luzern, </City>
  <Initials>boe</Initials>
  <Signature1>Reto Wyss</Signature1>
  <Signature2/>
  <Signature1F>Regierungsrat</Signature1F>
  <Signature2F/>
  <Organisation3>
Öffnungszeiten: 
Montag - Freitag 
08:00 - 11:45 und 13:30 - 17:00</Organisation3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FB0928C-2D66-4C11-A5CB-934FA66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CustomField.ContentTypeLetter</vt:lpstr>
      <vt:lpstr>CustomField.ContentTypeLetter</vt:lpstr>
    </vt:vector>
  </TitlesOfParts>
  <Manager>Heinz Bösch</Manager>
  <Company>Finanzdepartement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Titel eingeben</dc:subject>
  <dc:creator>Heinz Bösch</dc:creator>
  <cp:lastModifiedBy>Meyer Adeline</cp:lastModifiedBy>
  <cp:revision>5</cp:revision>
  <cp:lastPrinted>2019-08-05T15:09:00Z</cp:lastPrinted>
  <dcterms:created xsi:type="dcterms:W3CDTF">2019-08-05T13:33:00Z</dcterms:created>
  <dcterms:modified xsi:type="dcterms:W3CDTF">2019-08-20T13:55:00Z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boe</vt:lpwstr>
  </property>
  <property fmtid="{D5CDD505-2E9C-101B-9397-08002B2CF9AE}" pid="3" name="Author.Name">
    <vt:lpwstr>Heinz Bösch</vt:lpwstr>
  </property>
  <property fmtid="{D5CDD505-2E9C-101B-9397-08002B2CF9AE}" pid="4" name="BM_RecipientDeliveryOption">
    <vt:lpwstr/>
  </property>
  <property fmtid="{D5CDD505-2E9C-101B-9397-08002B2CF9AE}" pid="5" name="BM_Subject">
    <vt:lpwstr>Titel eingeben</vt:lpwstr>
  </property>
  <property fmtid="{D5CDD505-2E9C-101B-9397-08002B2CF9AE}" pid="6" name="CMIdata.Akt_An">
    <vt:lpwstr/>
  </property>
  <property fmtid="{D5CDD505-2E9C-101B-9397-08002B2CF9AE}" pid="7" name="CMIdata.Akt_AnChoice">
    <vt:lpwstr>Sekretariat Regierungsrat</vt:lpwstr>
  </property>
  <property fmtid="{D5CDD505-2E9C-101B-9397-08002B2CF9AE}" pid="8" name="CMIdata.Akt_Bemerkung">
    <vt:lpwstr/>
  </property>
  <property fmtid="{D5CDD505-2E9C-101B-9397-08002B2CF9AE}" pid="9" name="CMIdata.Akt_SBE_TNanBeratung">
    <vt:lpwstr/>
  </property>
  <property fmtid="{D5CDD505-2E9C-101B-9397-08002B2CF9AE}" pid="10" name="CMIdata.Akt_TerminMM">
    <vt:lpwstr>20.08.2019</vt:lpwstr>
  </property>
  <property fmtid="{D5CDD505-2E9C-101B-9397-08002B2CF9AE}" pid="11" name="CMIdata.Akt_TerminMMMM">
    <vt:lpwstr>20. August 2019</vt:lpwstr>
  </property>
  <property fmtid="{D5CDD505-2E9C-101B-9397-08002B2CF9AE}" pid="12" name="CMIdata.Akt_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13" name="CMIdata.Akt_Typ">
    <vt:lpwstr>RR  C-Geschäft oR/mS</vt:lpwstr>
  </property>
  <property fmtid="{D5CDD505-2E9C-101B-9397-08002B2CF9AE}" pid="14" name="CMIdata.Akt_Ueber">
    <vt:lpwstr/>
  </property>
  <property fmtid="{D5CDD505-2E9C-101B-9397-08002B2CF9AE}" pid="15" name="CMIdata.Akt_Unter">
    <vt:lpwstr/>
  </property>
  <property fmtid="{D5CDD505-2E9C-101B-9397-08002B2CF9AE}" pid="16" name="CMIdata.Akt_Von">
    <vt:lpwstr>Meyer Adeline</vt:lpwstr>
  </property>
  <property fmtid="{D5CDD505-2E9C-101B-9397-08002B2CF9AE}" pid="17" name="CMIdata.Dok_AusgangMM">
    <vt:lpwstr/>
  </property>
  <property fmtid="{D5CDD505-2E9C-101B-9397-08002B2CF9AE}" pid="18" name="CMIdata.Dok_AusgangMMMM">
    <vt:lpwstr/>
  </property>
  <property fmtid="{D5CDD505-2E9C-101B-9397-08002B2CF9AE}" pid="19" name="CMIdata.Dok_Autor">
    <vt:lpwstr/>
  </property>
  <property fmtid="{D5CDD505-2E9C-101B-9397-08002B2CF9AE}" pid="20" name="CMIdata.Dok_Bemerkung">
    <vt:lpwstr/>
  </property>
  <property fmtid="{D5CDD505-2E9C-101B-9397-08002B2CF9AE}" pid="21" name="CMIdata.Dok_Beschlussnummer">
    <vt:lpwstr>855</vt:lpwstr>
  </property>
  <property fmtid="{D5CDD505-2E9C-101B-9397-08002B2CF9AE}" pid="22" name="CMIdata.Dok_DatumMM">
    <vt:lpwstr>05.08.2019</vt:lpwstr>
  </property>
  <property fmtid="{D5CDD505-2E9C-101B-9397-08002B2CF9AE}" pid="23" name="CMIdata.Dok_DatumMMMM">
    <vt:lpwstr>5. August 2019</vt:lpwstr>
  </property>
  <property fmtid="{D5CDD505-2E9C-101B-9397-08002B2CF9AE}" pid="24" name="CMIdata.Dok_EingangMM">
    <vt:lpwstr/>
  </property>
  <property fmtid="{D5CDD505-2E9C-101B-9397-08002B2CF9AE}" pid="25" name="CMIdata.Dok_EingangMMMM">
    <vt:lpwstr/>
  </property>
  <property fmtid="{D5CDD505-2E9C-101B-9397-08002B2CF9AE}" pid="26" name="CMIdata.Dok_Kategorie">
    <vt:lpwstr/>
  </property>
  <property fmtid="{D5CDD505-2E9C-101B-9397-08002B2CF9AE}" pid="27" name="CMIdata.Dok_Lfnr">
    <vt:lpwstr>119200</vt:lpwstr>
  </property>
  <property fmtid="{D5CDD505-2E9C-101B-9397-08002B2CF9AE}" pid="28" name="CMIdata.Dok_Protokollbemerkung">
    <vt:lpwstr/>
  </property>
  <property fmtid="{D5CDD505-2E9C-101B-9397-08002B2CF9AE}" pid="29" name="CMIdata.Dok_Protokollvermerk">
    <vt:lpwstr/>
  </property>
  <property fmtid="{D5CDD505-2E9C-101B-9397-08002B2CF9AE}" pid="30" name="CMIdata.Dok_Standort">
    <vt:lpwstr/>
  </property>
  <property fmtid="{D5CDD505-2E9C-101B-9397-08002B2CF9AE}" pid="31" name="CMIdata.Dok_Thema">
    <vt:lpwstr/>
  </property>
  <property fmtid="{D5CDD505-2E9C-101B-9397-08002B2CF9AE}" pid="32" name="CMIdata.Dok_Titel">
    <vt:lpwstr>VM-FD-Finanzausgleich 2020 zwischen Bund und Kantonen_Anhörung</vt:lpwstr>
  </property>
  <property fmtid="{D5CDD505-2E9C-101B-9397-08002B2CF9AE}" pid="33" name="CMIdata.Dok_Traktandierungscode">
    <vt:lpwstr>C-Geschäfte Finanzdepartement</vt:lpwstr>
  </property>
  <property fmtid="{D5CDD505-2E9C-101B-9397-08002B2CF9AE}" pid="34" name="CMIdata.Dok_Traktandierungs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35" name="CMIdata.Dok_Traktandumstatus">
    <vt:lpwstr>Traktandiert</vt:lpwstr>
  </property>
  <property fmtid="{D5CDD505-2E9C-101B-9397-08002B2CF9AE}" pid="36" name="CMIdata.Dok_Traktandum_Notizen">
    <vt:lpwstr/>
  </property>
  <property fmtid="{D5CDD505-2E9C-101B-9397-08002B2CF9AE}" pid="37" name="CMIdata.G_BeginnMM">
    <vt:lpwstr>14.11.2018</vt:lpwstr>
  </property>
  <property fmtid="{D5CDD505-2E9C-101B-9397-08002B2CF9AE}" pid="38" name="CMIdata.G_BeginnMMMM">
    <vt:lpwstr>14. November 2018</vt:lpwstr>
  </property>
  <property fmtid="{D5CDD505-2E9C-101B-9397-08002B2CF9AE}" pid="39" name="CMIdata.G_Bemerkung">
    <vt:lpwstr/>
  </property>
  <property fmtid="{D5CDD505-2E9C-101B-9397-08002B2CF9AE}" pid="40" name="CMIdata.G_Botschaftsnummer">
    <vt:lpwstr/>
  </property>
  <property fmtid="{D5CDD505-2E9C-101B-9397-08002B2CF9AE}" pid="41" name="CMIdata.G_Departement">
    <vt:lpwstr/>
  </property>
  <property fmtid="{D5CDD505-2E9C-101B-9397-08002B2CF9AE}" pid="42" name="CMIdata.G_Eigner">
    <vt:lpwstr>Sekretariat Regierungsrat</vt:lpwstr>
  </property>
  <property fmtid="{D5CDD505-2E9C-101B-9397-08002B2CF9AE}" pid="43" name="CMIdata.G_Eroeffnungsdatum">
    <vt:lpwstr/>
  </property>
  <property fmtid="{D5CDD505-2E9C-101B-9397-08002B2CF9AE}" pid="44" name="CMIdata.G_Grundbuchkreis">
    <vt:lpwstr/>
  </property>
  <property fmtid="{D5CDD505-2E9C-101B-9397-08002B2CF9AE}" pid="45" name="CMIdata.G_HFD_AnmeldedatumMM">
    <vt:lpwstr/>
  </property>
  <property fmtid="{D5CDD505-2E9C-101B-9397-08002B2CF9AE}" pid="46" name="CMIdata.G_HFD_AnmeldedatumMMMM">
    <vt:lpwstr/>
  </property>
  <property fmtid="{D5CDD505-2E9C-101B-9397-08002B2CF9AE}" pid="47" name="CMIdata.G_HFD_AustrittsdatumMM">
    <vt:lpwstr/>
  </property>
  <property fmtid="{D5CDD505-2E9C-101B-9397-08002B2CF9AE}" pid="48" name="CMIdata.G_HFD_AustrittsdatumMMMM">
    <vt:lpwstr/>
  </property>
  <property fmtid="{D5CDD505-2E9C-101B-9397-08002B2CF9AE}" pid="49" name="CMIdata.G_HFD_Austrittsgrund">
    <vt:lpwstr/>
  </property>
  <property fmtid="{D5CDD505-2E9C-101B-9397-08002B2CF9AE}" pid="50" name="CMIdata.G_HFD_Diagnose">
    <vt:lpwstr/>
  </property>
  <property fmtid="{D5CDD505-2E9C-101B-9397-08002B2CF9AE}" pid="51" name="CMIdata.G_HFD_DurchfuerhrungsbestaetigungMM">
    <vt:lpwstr/>
  </property>
  <property fmtid="{D5CDD505-2E9C-101B-9397-08002B2CF9AE}" pid="52" name="CMIdata.G_HFD_DurchfuerhrungsbestaetigungMMMM">
    <vt:lpwstr/>
  </property>
  <property fmtid="{D5CDD505-2E9C-101B-9397-08002B2CF9AE}" pid="53" name="CMIdata.G_HFD_EintrittsdatumMM">
    <vt:lpwstr/>
  </property>
  <property fmtid="{D5CDD505-2E9C-101B-9397-08002B2CF9AE}" pid="54" name="CMIdata.G_HFD_EintrittsdatumMMMM">
    <vt:lpwstr/>
  </property>
  <property fmtid="{D5CDD505-2E9C-101B-9397-08002B2CF9AE}" pid="55" name="CMIdata.G_HFD_Erstsprache_Kind">
    <vt:lpwstr/>
  </property>
  <property fmtid="{D5CDD505-2E9C-101B-9397-08002B2CF9AE}" pid="56" name="CMIdata.G_HFD_Familiensprache">
    <vt:lpwstr/>
  </property>
  <property fmtid="{D5CDD505-2E9C-101B-9397-08002B2CF9AE}" pid="57" name="CMIdata.G_HFD_Hilfsmittel">
    <vt:lpwstr/>
  </property>
  <property fmtid="{D5CDD505-2E9C-101B-9397-08002B2CF9AE}" pid="58" name="CMIdata.G_HFD_paedagogischeMassnahmen">
    <vt:lpwstr/>
  </property>
  <property fmtid="{D5CDD505-2E9C-101B-9397-08002B2CF9AE}" pid="59" name="CMIdata.G_Laufnummer">
    <vt:lpwstr>2001RR.2019-0596</vt:lpwstr>
  </property>
  <property fmtid="{D5CDD505-2E9C-101B-9397-08002B2CF9AE}" pid="60" name="CMIdata.G_Ortsbezeichnung">
    <vt:lpwstr/>
  </property>
  <property fmtid="{D5CDD505-2E9C-101B-9397-08002B2CF9AE}" pid="61" name="CMIdata.G_RaeumlicheZuteilung">
    <vt:lpwstr/>
  </property>
  <property fmtid="{D5CDD505-2E9C-101B-9397-08002B2CF9AE}" pid="62" name="CMIdata.G_Registraturplan">
    <vt:lpwstr>2.6.1 Sitzungsunterlagen</vt:lpwstr>
  </property>
  <property fmtid="{D5CDD505-2E9C-101B-9397-08002B2CF9AE}" pid="63" name="CMIdata.G_SachbearbeiterKuerzel">
    <vt:lpwstr/>
  </property>
  <property fmtid="{D5CDD505-2E9C-101B-9397-08002B2CF9AE}" pid="64" name="CMIdata.G_SachbearbeiterVornameName">
    <vt:lpwstr/>
  </property>
  <property fmtid="{D5CDD505-2E9C-101B-9397-08002B2CF9AE}" pid="65" name="CMIdata.G_SBE_Anmeldungsgrund">
    <vt:lpwstr/>
  </property>
  <property fmtid="{D5CDD505-2E9C-101B-9397-08002B2CF9AE}" pid="66" name="CMIdata.G_SBE_Klientenart">
    <vt:lpwstr/>
  </property>
  <property fmtid="{D5CDD505-2E9C-101B-9397-08002B2CF9AE}" pid="67" name="CMIdata.G_SBE_Schulgemeinde">
    <vt:lpwstr/>
  </property>
  <property fmtid="{D5CDD505-2E9C-101B-9397-08002B2CF9AE}" pid="68" name="CMIdata.G_SBE_Schulhaus">
    <vt:lpwstr/>
  </property>
  <property fmtid="{D5CDD505-2E9C-101B-9397-08002B2CF9AE}" pid="69" name="CMIdata.G_SBE_Schulstufe">
    <vt:lpwstr/>
  </property>
  <property fmtid="{D5CDD505-2E9C-101B-9397-08002B2CF9AE}" pid="70" name="CMIdata.G_SBE_Team-Gruppengroesse">
    <vt:lpwstr/>
  </property>
  <property fmtid="{D5CDD505-2E9C-101B-9397-08002B2CF9AE}" pid="71" name="CMIdata.G_Signatur">
    <vt:lpwstr>2301.1392</vt:lpwstr>
  </property>
  <property fmtid="{D5CDD505-2E9C-101B-9397-08002B2CF9AE}" pid="72" name="CMIdata.G_Titel">
    <vt:lpwstr>DFI-LT: Finanzausgleich 2020 zwischen Bund und Kantonen (NFA 2020)</vt:lpwstr>
  </property>
  <property fmtid="{D5CDD505-2E9C-101B-9397-08002B2CF9AE}" pid="73" name="CMIdata.G_TitelPublikation(DHK)">
    <vt:lpwstr/>
  </property>
  <property fmtid="{D5CDD505-2E9C-101B-9397-08002B2CF9AE}" pid="74" name="CMIdata.G_Vorstossnummer">
    <vt:lpwstr/>
  </property>
  <property fmtid="{D5CDD505-2E9C-101B-9397-08002B2CF9AE}" pid="75" name="CMIdata.Sitz_Beginn">
    <vt:lpwstr/>
  </property>
  <property fmtid="{D5CDD505-2E9C-101B-9397-08002B2CF9AE}" pid="76" name="CMIdata.Sitz_Bemerkung">
    <vt:lpwstr>22. August 2019 (Versanddatum)</vt:lpwstr>
  </property>
  <property fmtid="{D5CDD505-2E9C-101B-9397-08002B2CF9AE}" pid="77" name="CMIdata.Sitz_DatumMM">
    <vt:lpwstr>20.08.2019</vt:lpwstr>
  </property>
  <property fmtid="{D5CDD505-2E9C-101B-9397-08002B2CF9AE}" pid="78" name="CMIdata.Sitz_DatumMMMM">
    <vt:lpwstr>20. August 2019</vt:lpwstr>
  </property>
  <property fmtid="{D5CDD505-2E9C-101B-9397-08002B2CF9AE}" pid="79" name="CMIdata.Sitz_Ende">
    <vt:lpwstr/>
  </property>
  <property fmtid="{D5CDD505-2E9C-101B-9397-08002B2CF9AE}" pid="80" name="CMIdata.Sitz_Gremium">
    <vt:lpwstr>Regierungsrat</vt:lpwstr>
  </property>
  <property fmtid="{D5CDD505-2E9C-101B-9397-08002B2CF9AE}" pid="81" name="CMIdata.Sitz_Ort">
    <vt:lpwstr/>
  </property>
  <property fmtid="{D5CDD505-2E9C-101B-9397-08002B2CF9AE}" pid="82" name="CMIdata.Sitz_Titel">
    <vt:lpwstr>Regierungsratssitzung</vt:lpwstr>
  </property>
  <property fmtid="{D5CDD505-2E9C-101B-9397-08002B2CF9AE}" pid="83" name="Contactperson.Direct Fax">
    <vt:lpwstr/>
  </property>
  <property fmtid="{D5CDD505-2E9C-101B-9397-08002B2CF9AE}" pid="84" name="Contactperson.Direct Phone">
    <vt:lpwstr/>
  </property>
  <property fmtid="{D5CDD505-2E9C-101B-9397-08002B2CF9AE}" pid="85" name="Contactperson.DirectFax">
    <vt:lpwstr/>
  </property>
  <property fmtid="{D5CDD505-2E9C-101B-9397-08002B2CF9AE}" pid="86" name="Contactperson.DirectPhone">
    <vt:lpwstr>041 228 55 42</vt:lpwstr>
  </property>
  <property fmtid="{D5CDD505-2E9C-101B-9397-08002B2CF9AE}" pid="87" name="Contactperson.Name">
    <vt:lpwstr>Heinz Bösch</vt:lpwstr>
  </property>
  <property fmtid="{D5CDD505-2E9C-101B-9397-08002B2CF9AE}" pid="88" name="CustomField.Classification">
    <vt:lpwstr/>
  </property>
  <property fmtid="{D5CDD505-2E9C-101B-9397-08002B2CF9AE}" pid="89" name="CustomField.ContentTypeLetter">
    <vt:lpwstr/>
  </property>
  <property fmtid="{D5CDD505-2E9C-101B-9397-08002B2CF9AE}" pid="90" name="CustomField.Massenversand">
    <vt:lpwstr>0</vt:lpwstr>
  </property>
  <property fmtid="{D5CDD505-2E9C-101B-9397-08002B2CF9AE}" pid="91" name="Doc.Date">
    <vt:lpwstr>Datum</vt:lpwstr>
  </property>
  <property fmtid="{D5CDD505-2E9C-101B-9397-08002B2CF9AE}" pid="92" name="Doc.DirectFax">
    <vt:lpwstr>Direkt Telefax</vt:lpwstr>
  </property>
  <property fmtid="{D5CDD505-2E9C-101B-9397-08002B2CF9AE}" pid="93" name="Doc.DirectPhone">
    <vt:lpwstr>Direkt Telefon</vt:lpwstr>
  </property>
  <property fmtid="{D5CDD505-2E9C-101B-9397-08002B2CF9AE}" pid="94" name="Doc.Document">
    <vt:lpwstr>Dokument</vt:lpwstr>
  </property>
  <property fmtid="{D5CDD505-2E9C-101B-9397-08002B2CF9AE}" pid="95" name="Doc.Enclosures">
    <vt:lpwstr>Beilagen</vt:lpwstr>
  </property>
  <property fmtid="{D5CDD505-2E9C-101B-9397-08002B2CF9AE}" pid="96" name="Doc.Facsimile">
    <vt:lpwstr>Telefax</vt:lpwstr>
  </property>
  <property fmtid="{D5CDD505-2E9C-101B-9397-08002B2CF9AE}" pid="97" name="Doc.Letter">
    <vt:lpwstr>Brief</vt:lpwstr>
  </property>
  <property fmtid="{D5CDD505-2E9C-101B-9397-08002B2CF9AE}" pid="98" name="Doc.of">
    <vt:lpwstr>von</vt:lpwstr>
  </property>
  <property fmtid="{D5CDD505-2E9C-101B-9397-08002B2CF9AE}" pid="99" name="Doc.Page">
    <vt:lpwstr>Seite</vt:lpwstr>
  </property>
  <property fmtid="{D5CDD505-2E9C-101B-9397-08002B2CF9AE}" pid="100" name="Doc.Regarding">
    <vt:lpwstr>betreffend</vt:lpwstr>
  </property>
  <property fmtid="{D5CDD505-2E9C-101B-9397-08002B2CF9AE}" pid="101" name="Doc.Subject">
    <vt:lpwstr>[Betreff]</vt:lpwstr>
  </property>
  <property fmtid="{D5CDD505-2E9C-101B-9397-08002B2CF9AE}" pid="102" name="Doc.Telephone">
    <vt:lpwstr>Telefon</vt:lpwstr>
  </property>
  <property fmtid="{D5CDD505-2E9C-101B-9397-08002B2CF9AE}" pid="103" name="Doc.Text">
    <vt:lpwstr>[Text]</vt:lpwstr>
  </property>
  <property fmtid="{D5CDD505-2E9C-101B-9397-08002B2CF9AE}" pid="104" name="Organisation.Abteilungsinformation1">
    <vt:lpwstr>Öffnungszeiten:</vt:lpwstr>
  </property>
  <property fmtid="{D5CDD505-2E9C-101B-9397-08002B2CF9AE}" pid="105" name="Organisation.Abteilungsinformation2">
    <vt:lpwstr>Montag - Freitag</vt:lpwstr>
  </property>
  <property fmtid="{D5CDD505-2E9C-101B-9397-08002B2CF9AE}" pid="106" name="Organisation.Abteilungsinformation3">
    <vt:lpwstr>08:00 - 11:45 und 13:30 - 17:00</vt:lpwstr>
  </property>
  <property fmtid="{D5CDD505-2E9C-101B-9397-08002B2CF9AE}" pid="107" name="Organisation.Abteilungsinformation4">
    <vt:lpwstr/>
  </property>
  <property fmtid="{D5CDD505-2E9C-101B-9397-08002B2CF9AE}" pid="108" name="Organisation.Abteilungsinformation5">
    <vt:lpwstr/>
  </property>
  <property fmtid="{D5CDD505-2E9C-101B-9397-08002B2CF9AE}" pid="109" name="Organisation.Abteilungsinformation6">
    <vt:lpwstr/>
  </property>
  <property fmtid="{D5CDD505-2E9C-101B-9397-08002B2CF9AE}" pid="110" name="Organisation.Abteilungsinformation7">
    <vt:lpwstr/>
  </property>
  <property fmtid="{D5CDD505-2E9C-101B-9397-08002B2CF9AE}" pid="111" name="Organisation.Abteilungsinformation8">
    <vt:lpwstr/>
  </property>
  <property fmtid="{D5CDD505-2E9C-101B-9397-08002B2CF9AE}" pid="112" name="Organisation.AddressB1">
    <vt:lpwstr>Finanzdepartement</vt:lpwstr>
  </property>
  <property fmtid="{D5CDD505-2E9C-101B-9397-08002B2CF9AE}" pid="113" name="Organisation.AddressB2">
    <vt:lpwstr/>
  </property>
  <property fmtid="{D5CDD505-2E9C-101B-9397-08002B2CF9AE}" pid="114" name="Organisation.AddressB3">
    <vt:lpwstr/>
  </property>
  <property fmtid="{D5CDD505-2E9C-101B-9397-08002B2CF9AE}" pid="115" name="Organisation.AddressB4">
    <vt:lpwstr/>
  </property>
  <property fmtid="{D5CDD505-2E9C-101B-9397-08002B2CF9AE}" pid="116" name="Organisation.AddressN1">
    <vt:lpwstr>Bahnhofstrasse 19</vt:lpwstr>
  </property>
  <property fmtid="{D5CDD505-2E9C-101B-9397-08002B2CF9AE}" pid="117" name="Organisation.AddressN2">
    <vt:lpwstr>6002 Luzern</vt:lpwstr>
  </property>
  <property fmtid="{D5CDD505-2E9C-101B-9397-08002B2CF9AE}" pid="118" name="Organisation.AddressN3">
    <vt:lpwstr/>
  </property>
  <property fmtid="{D5CDD505-2E9C-101B-9397-08002B2CF9AE}" pid="119" name="Organisation.AddressN4">
    <vt:lpwstr/>
  </property>
  <property fmtid="{D5CDD505-2E9C-101B-9397-08002B2CF9AE}" pid="120" name="Organisation.City">
    <vt:lpwstr>Luzern</vt:lpwstr>
  </property>
  <property fmtid="{D5CDD505-2E9C-101B-9397-08002B2CF9AE}" pid="121" name="Organisation.Country">
    <vt:lpwstr/>
  </property>
  <property fmtid="{D5CDD505-2E9C-101B-9397-08002B2CF9AE}" pid="122" name="Organisation.Departement">
    <vt:lpwstr>Finanzdepartement</vt:lpwstr>
  </property>
  <property fmtid="{D5CDD505-2E9C-101B-9397-08002B2CF9AE}" pid="123" name="Organisation.Dienststelle1">
    <vt:lpwstr/>
  </property>
  <property fmtid="{D5CDD505-2E9C-101B-9397-08002B2CF9AE}" pid="124" name="Organisation.Dienststelle2">
    <vt:lpwstr/>
  </property>
  <property fmtid="{D5CDD505-2E9C-101B-9397-08002B2CF9AE}" pid="125" name="Organisation.Email">
    <vt:lpwstr>info.fd@lu.ch</vt:lpwstr>
  </property>
  <property fmtid="{D5CDD505-2E9C-101B-9397-08002B2CF9AE}" pid="126" name="Organisation.Fax">
    <vt:lpwstr/>
  </property>
  <property fmtid="{D5CDD505-2E9C-101B-9397-08002B2CF9AE}" pid="127" name="Organisation.Footer1">
    <vt:lpwstr/>
  </property>
  <property fmtid="{D5CDD505-2E9C-101B-9397-08002B2CF9AE}" pid="128" name="Organisation.Footer2">
    <vt:lpwstr/>
  </property>
  <property fmtid="{D5CDD505-2E9C-101B-9397-08002B2CF9AE}" pid="129" name="Organisation.Footer3">
    <vt:lpwstr/>
  </property>
  <property fmtid="{D5CDD505-2E9C-101B-9397-08002B2CF9AE}" pid="130" name="Organisation.Footer4">
    <vt:lpwstr/>
  </property>
  <property fmtid="{D5CDD505-2E9C-101B-9397-08002B2CF9AE}" pid="131" name="Organisation.Internet">
    <vt:lpwstr>www.lu.ch</vt:lpwstr>
  </property>
  <property fmtid="{D5CDD505-2E9C-101B-9397-08002B2CF9AE}" pid="132" name="Organisation.Telefon">
    <vt:lpwstr>041 228 55 47</vt:lpwstr>
  </property>
  <property fmtid="{D5CDD505-2E9C-101B-9397-08002B2CF9AE}" pid="133" name="Outputprofile.External">
    <vt:lpwstr/>
  </property>
  <property fmtid="{D5CDD505-2E9C-101B-9397-08002B2CF9AE}" pid="134" name="Outputprofile.ExternalSignature">
    <vt:lpwstr/>
  </property>
  <property fmtid="{D5CDD505-2E9C-101B-9397-08002B2CF9AE}" pid="135" name="Outputprofile.Internal">
    <vt:lpwstr/>
  </property>
  <property fmtid="{D5CDD505-2E9C-101B-9397-08002B2CF9AE}" pid="136" name="OutputStatus">
    <vt:lpwstr>OutputStatus</vt:lpwstr>
  </property>
  <property fmtid="{D5CDD505-2E9C-101B-9397-08002B2CF9AE}" pid="137" name="Participants.Absent">
    <vt:lpwstr/>
  </property>
  <property fmtid="{D5CDD505-2E9C-101B-9397-08002B2CF9AE}" pid="138" name="Participants.Participants">
    <vt:lpwstr/>
  </property>
  <property fmtid="{D5CDD505-2E9C-101B-9397-08002B2CF9AE}" pid="139" name="Participants.ToNote">
    <vt:lpwstr/>
  </property>
  <property fmtid="{D5CDD505-2E9C-101B-9397-08002B2CF9AE}" pid="140" name="Receipient.EMail">
    <vt:lpwstr/>
  </property>
  <property fmtid="{D5CDD505-2E9C-101B-9397-08002B2CF9AE}" pid="141" name="Recipient.DeliveryOption">
    <vt:lpwstr/>
  </property>
  <property fmtid="{D5CDD505-2E9C-101B-9397-08002B2CF9AE}" pid="142" name="Signature1.DirectPhone">
    <vt:lpwstr/>
  </property>
  <property fmtid="{D5CDD505-2E9C-101B-9397-08002B2CF9AE}" pid="143" name="Signature1.EMail">
    <vt:lpwstr/>
  </property>
  <property fmtid="{D5CDD505-2E9C-101B-9397-08002B2CF9AE}" pid="144" name="Signature1.Function">
    <vt:lpwstr/>
  </property>
  <property fmtid="{D5CDD505-2E9C-101B-9397-08002B2CF9AE}" pid="145" name="Signature1.Name">
    <vt:lpwstr/>
  </property>
  <property fmtid="{D5CDD505-2E9C-101B-9397-08002B2CF9AE}" pid="146" name="Signature2.DirectPhone">
    <vt:lpwstr/>
  </property>
  <property fmtid="{D5CDD505-2E9C-101B-9397-08002B2CF9AE}" pid="147" name="Signature2.EMail">
    <vt:lpwstr/>
  </property>
  <property fmtid="{D5CDD505-2E9C-101B-9397-08002B2CF9AE}" pid="148" name="Signature2.Function">
    <vt:lpwstr/>
  </property>
  <property fmtid="{D5CDD505-2E9C-101B-9397-08002B2CF9AE}" pid="149" name="Signature2.Name">
    <vt:lpwstr/>
  </property>
  <property fmtid="{D5CDD505-2E9C-101B-9397-08002B2CF9AE}" pid="150" name="Signature3.DirectPhone">
    <vt:lpwstr/>
  </property>
  <property fmtid="{D5CDD505-2E9C-101B-9397-08002B2CF9AE}" pid="151" name="Signature3.EMail">
    <vt:lpwstr/>
  </property>
  <property fmtid="{D5CDD505-2E9C-101B-9397-08002B2CF9AE}" pid="152" name="Signature3.Function">
    <vt:lpwstr/>
  </property>
  <property fmtid="{D5CDD505-2E9C-101B-9397-08002B2CF9AE}" pid="153" name="Signature3.Name">
    <vt:lpwstr/>
  </property>
  <property fmtid="{D5CDD505-2E9C-101B-9397-08002B2CF9AE}" pid="154" name="StmCMIdata.Akt_An">
    <vt:lpwstr/>
  </property>
  <property fmtid="{D5CDD505-2E9C-101B-9397-08002B2CF9AE}" pid="155" name="StmCMIdata.Akt_AnChoice">
    <vt:lpwstr>Sekretariat Regierungsrat</vt:lpwstr>
  </property>
  <property fmtid="{D5CDD505-2E9C-101B-9397-08002B2CF9AE}" pid="156" name="StmCMIdata.Akt_Bemerkung">
    <vt:lpwstr/>
  </property>
  <property fmtid="{D5CDD505-2E9C-101B-9397-08002B2CF9AE}" pid="157" name="StmCMIdata.Akt_SBE_TNanBeratung">
    <vt:lpwstr/>
  </property>
  <property fmtid="{D5CDD505-2E9C-101B-9397-08002B2CF9AE}" pid="158" name="StmCMIdata.Akt_TerminMM">
    <vt:lpwstr>20.08.2019</vt:lpwstr>
  </property>
  <property fmtid="{D5CDD505-2E9C-101B-9397-08002B2CF9AE}" pid="159" name="StmCMIdata.Akt_TerminMMMM">
    <vt:lpwstr>20. August 2019</vt:lpwstr>
  </property>
  <property fmtid="{D5CDD505-2E9C-101B-9397-08002B2CF9AE}" pid="160" name="StmCMIdata.Akt_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161" name="StmCMIdata.Akt_Typ">
    <vt:lpwstr>RR  C-Geschäft oR/mS</vt:lpwstr>
  </property>
  <property fmtid="{D5CDD505-2E9C-101B-9397-08002B2CF9AE}" pid="162" name="StmCMIdata.Akt_Ueber">
    <vt:lpwstr/>
  </property>
  <property fmtid="{D5CDD505-2E9C-101B-9397-08002B2CF9AE}" pid="163" name="StmCMIdata.Akt_Unter">
    <vt:lpwstr/>
  </property>
  <property fmtid="{D5CDD505-2E9C-101B-9397-08002B2CF9AE}" pid="164" name="StmCMIdata.Akt_Von">
    <vt:lpwstr>Meyer Adeline</vt:lpwstr>
  </property>
  <property fmtid="{D5CDD505-2E9C-101B-9397-08002B2CF9AE}" pid="165" name="StmCMIdata.Dok_AusgangMM">
    <vt:lpwstr/>
  </property>
  <property fmtid="{D5CDD505-2E9C-101B-9397-08002B2CF9AE}" pid="166" name="StmCMIdata.Dok_AusgangMMMM">
    <vt:lpwstr/>
  </property>
  <property fmtid="{D5CDD505-2E9C-101B-9397-08002B2CF9AE}" pid="167" name="StmCMIdata.Dok_Autor">
    <vt:lpwstr/>
  </property>
  <property fmtid="{D5CDD505-2E9C-101B-9397-08002B2CF9AE}" pid="168" name="StmCMIdata.Dok_Bemerkung">
    <vt:lpwstr/>
  </property>
  <property fmtid="{D5CDD505-2E9C-101B-9397-08002B2CF9AE}" pid="169" name="StmCMIdata.Dok_Beschlussnummer">
    <vt:lpwstr>855</vt:lpwstr>
  </property>
  <property fmtid="{D5CDD505-2E9C-101B-9397-08002B2CF9AE}" pid="170" name="StmCMIdata.Dok_DatumMM">
    <vt:lpwstr>05.08.2019</vt:lpwstr>
  </property>
  <property fmtid="{D5CDD505-2E9C-101B-9397-08002B2CF9AE}" pid="171" name="StmCMIdata.Dok_DatumMMMM">
    <vt:lpwstr>5. August 2019</vt:lpwstr>
  </property>
  <property fmtid="{D5CDD505-2E9C-101B-9397-08002B2CF9AE}" pid="172" name="StmCMIdata.Dok_EingangMM">
    <vt:lpwstr/>
  </property>
  <property fmtid="{D5CDD505-2E9C-101B-9397-08002B2CF9AE}" pid="173" name="StmCMIdata.Dok_EingangMMMM">
    <vt:lpwstr/>
  </property>
  <property fmtid="{D5CDD505-2E9C-101B-9397-08002B2CF9AE}" pid="174" name="StmCMIdata.Dok_Kategorie">
    <vt:lpwstr/>
  </property>
  <property fmtid="{D5CDD505-2E9C-101B-9397-08002B2CF9AE}" pid="175" name="StmCMIdata.Dok_Lfnr">
    <vt:lpwstr>119200</vt:lpwstr>
  </property>
  <property fmtid="{D5CDD505-2E9C-101B-9397-08002B2CF9AE}" pid="176" name="StmCMIdata.Dok_Protokollbemerkung">
    <vt:lpwstr/>
  </property>
  <property fmtid="{D5CDD505-2E9C-101B-9397-08002B2CF9AE}" pid="177" name="StmCMIdata.Dok_Protokollvermerk">
    <vt:lpwstr/>
  </property>
  <property fmtid="{D5CDD505-2E9C-101B-9397-08002B2CF9AE}" pid="178" name="StmCMIdata.Dok_Standort">
    <vt:lpwstr/>
  </property>
  <property fmtid="{D5CDD505-2E9C-101B-9397-08002B2CF9AE}" pid="179" name="StmCMIdata.Dok_Thema">
    <vt:lpwstr/>
  </property>
  <property fmtid="{D5CDD505-2E9C-101B-9397-08002B2CF9AE}" pid="180" name="StmCMIdata.Dok_Titel">
    <vt:lpwstr>VM-FD-Finanzausgleich 2020 zwischen Bund und Kantonen_Anhörung</vt:lpwstr>
  </property>
  <property fmtid="{D5CDD505-2E9C-101B-9397-08002B2CF9AE}" pid="181" name="StmCMIdata.Dok_Traktandierungscode">
    <vt:lpwstr>C-Geschäfte Finanzdepartement</vt:lpwstr>
  </property>
  <property fmtid="{D5CDD505-2E9C-101B-9397-08002B2CF9AE}" pid="182" name="StmCMIdata.Dok_Traktandierungs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183" name="StmCMIdata.Dok_Traktandumstatus">
    <vt:lpwstr>Traktandiert</vt:lpwstr>
  </property>
  <property fmtid="{D5CDD505-2E9C-101B-9397-08002B2CF9AE}" pid="184" name="StmCMIdata.Dok_Traktandum_Notizen">
    <vt:lpwstr/>
  </property>
  <property fmtid="{D5CDD505-2E9C-101B-9397-08002B2CF9AE}" pid="185" name="StmCMIdata.G_BeginnMM">
    <vt:lpwstr>14.11.2018</vt:lpwstr>
  </property>
  <property fmtid="{D5CDD505-2E9C-101B-9397-08002B2CF9AE}" pid="186" name="StmCMIdata.G_BeginnMMMM">
    <vt:lpwstr>14. November 2018</vt:lpwstr>
  </property>
  <property fmtid="{D5CDD505-2E9C-101B-9397-08002B2CF9AE}" pid="187" name="StmCMIdata.G_Bemerkung">
    <vt:lpwstr/>
  </property>
  <property fmtid="{D5CDD505-2E9C-101B-9397-08002B2CF9AE}" pid="188" name="StmCMIdata.G_Botschaftsnummer">
    <vt:lpwstr/>
  </property>
  <property fmtid="{D5CDD505-2E9C-101B-9397-08002B2CF9AE}" pid="189" name="StmCMIdata.G_Departement">
    <vt:lpwstr/>
  </property>
  <property fmtid="{D5CDD505-2E9C-101B-9397-08002B2CF9AE}" pid="190" name="StmCMIdata.G_Eigner">
    <vt:lpwstr>Sekretariat Regierungsrat</vt:lpwstr>
  </property>
  <property fmtid="{D5CDD505-2E9C-101B-9397-08002B2CF9AE}" pid="191" name="StmCMIdata.G_Eroeffnungsdatum">
    <vt:lpwstr/>
  </property>
  <property fmtid="{D5CDD505-2E9C-101B-9397-08002B2CF9AE}" pid="192" name="StmCMIdata.G_Grundbuchkreis">
    <vt:lpwstr/>
  </property>
  <property fmtid="{D5CDD505-2E9C-101B-9397-08002B2CF9AE}" pid="193" name="StmCMIdata.G_HFD_AnmeldedatumMM">
    <vt:lpwstr/>
  </property>
  <property fmtid="{D5CDD505-2E9C-101B-9397-08002B2CF9AE}" pid="194" name="StmCMIdata.G_HFD_AnmeldedatumMMMM">
    <vt:lpwstr/>
  </property>
  <property fmtid="{D5CDD505-2E9C-101B-9397-08002B2CF9AE}" pid="195" name="StmCMIdata.G_HFD_AustrittsdatumMM">
    <vt:lpwstr/>
  </property>
  <property fmtid="{D5CDD505-2E9C-101B-9397-08002B2CF9AE}" pid="196" name="StmCMIdata.G_HFD_AustrittsdatumMMMM">
    <vt:lpwstr/>
  </property>
  <property fmtid="{D5CDD505-2E9C-101B-9397-08002B2CF9AE}" pid="197" name="StmCMIdata.G_HFD_Austrittsgrund">
    <vt:lpwstr/>
  </property>
  <property fmtid="{D5CDD505-2E9C-101B-9397-08002B2CF9AE}" pid="198" name="StmCMIdata.G_HFD_Diagnose">
    <vt:lpwstr/>
  </property>
  <property fmtid="{D5CDD505-2E9C-101B-9397-08002B2CF9AE}" pid="199" name="StmCMIdata.G_HFD_DurchfuerhrungsbestaetigungMM">
    <vt:lpwstr/>
  </property>
  <property fmtid="{D5CDD505-2E9C-101B-9397-08002B2CF9AE}" pid="200" name="StmCMIdata.G_HFD_DurchfuerhrungsbestaetigungMMMM">
    <vt:lpwstr/>
  </property>
  <property fmtid="{D5CDD505-2E9C-101B-9397-08002B2CF9AE}" pid="201" name="StmCMIdata.G_HFD_EintrittsdatumMM">
    <vt:lpwstr/>
  </property>
  <property fmtid="{D5CDD505-2E9C-101B-9397-08002B2CF9AE}" pid="202" name="StmCMIdata.G_HFD_EintrittsdatumMMMM">
    <vt:lpwstr/>
  </property>
  <property fmtid="{D5CDD505-2E9C-101B-9397-08002B2CF9AE}" pid="203" name="StmCMIdata.G_HFD_Erstsprache_Kind">
    <vt:lpwstr/>
  </property>
  <property fmtid="{D5CDD505-2E9C-101B-9397-08002B2CF9AE}" pid="204" name="StmCMIdata.G_HFD_Familiensprache">
    <vt:lpwstr/>
  </property>
  <property fmtid="{D5CDD505-2E9C-101B-9397-08002B2CF9AE}" pid="205" name="StmCMIdata.G_HFD_Hilfsmittel">
    <vt:lpwstr/>
  </property>
  <property fmtid="{D5CDD505-2E9C-101B-9397-08002B2CF9AE}" pid="206" name="StmCMIdata.G_HFD_paedagogischeMassnahmen">
    <vt:lpwstr/>
  </property>
  <property fmtid="{D5CDD505-2E9C-101B-9397-08002B2CF9AE}" pid="207" name="StmCMIdata.G_Laufnummer">
    <vt:lpwstr>2001RR.2019-0596</vt:lpwstr>
  </property>
  <property fmtid="{D5CDD505-2E9C-101B-9397-08002B2CF9AE}" pid="208" name="StmCMIdata.G_Ortsbezeichnung">
    <vt:lpwstr/>
  </property>
  <property fmtid="{D5CDD505-2E9C-101B-9397-08002B2CF9AE}" pid="209" name="StmCMIdata.G_RaeumlicheZuteilung">
    <vt:lpwstr/>
  </property>
  <property fmtid="{D5CDD505-2E9C-101B-9397-08002B2CF9AE}" pid="210" name="StmCMIdata.G_Registraturplan">
    <vt:lpwstr>2.6.1 Sitzungsunterlagen</vt:lpwstr>
  </property>
  <property fmtid="{D5CDD505-2E9C-101B-9397-08002B2CF9AE}" pid="211" name="StmCMIdata.G_SachbearbeiterKuerzel">
    <vt:lpwstr/>
  </property>
  <property fmtid="{D5CDD505-2E9C-101B-9397-08002B2CF9AE}" pid="212" name="StmCMIdata.G_SachbearbeiterVornameName">
    <vt:lpwstr/>
  </property>
  <property fmtid="{D5CDD505-2E9C-101B-9397-08002B2CF9AE}" pid="213" name="StmCMIdata.G_SBE_Anmeldungsgrund">
    <vt:lpwstr/>
  </property>
  <property fmtid="{D5CDD505-2E9C-101B-9397-08002B2CF9AE}" pid="214" name="StmCMIdata.G_SBE_Klientenart">
    <vt:lpwstr/>
  </property>
  <property fmtid="{D5CDD505-2E9C-101B-9397-08002B2CF9AE}" pid="215" name="StmCMIdata.G_SBE_Schulgemeinde">
    <vt:lpwstr/>
  </property>
  <property fmtid="{D5CDD505-2E9C-101B-9397-08002B2CF9AE}" pid="216" name="StmCMIdata.G_SBE_Schulhaus">
    <vt:lpwstr/>
  </property>
  <property fmtid="{D5CDD505-2E9C-101B-9397-08002B2CF9AE}" pid="217" name="StmCMIdata.G_SBE_Schulstufe">
    <vt:lpwstr/>
  </property>
  <property fmtid="{D5CDD505-2E9C-101B-9397-08002B2CF9AE}" pid="218" name="StmCMIdata.G_SBE_Team-Gruppengroesse">
    <vt:lpwstr/>
  </property>
  <property fmtid="{D5CDD505-2E9C-101B-9397-08002B2CF9AE}" pid="219" name="StmCMIdata.G_Signatur">
    <vt:lpwstr>2301.1392</vt:lpwstr>
  </property>
  <property fmtid="{D5CDD505-2E9C-101B-9397-08002B2CF9AE}" pid="220" name="StmCMIdata.G_Titel">
    <vt:lpwstr>DFI-LT: Finanzausgleich 2020 zwischen Bund und Kantonen (NFA 2020)</vt:lpwstr>
  </property>
  <property fmtid="{D5CDD505-2E9C-101B-9397-08002B2CF9AE}" pid="221" name="StmCMIdata.G_TitelPublikation(DHK)">
    <vt:lpwstr/>
  </property>
  <property fmtid="{D5CDD505-2E9C-101B-9397-08002B2CF9AE}" pid="222" name="StmCMIdata.G_Vorstossnummer">
    <vt:lpwstr/>
  </property>
  <property fmtid="{D5CDD505-2E9C-101B-9397-08002B2CF9AE}" pid="223" name="StmCMIdata.Sitz_Beginn">
    <vt:lpwstr/>
  </property>
  <property fmtid="{D5CDD505-2E9C-101B-9397-08002B2CF9AE}" pid="224" name="StmCMIdata.Sitz_Bemerkung">
    <vt:lpwstr>22. August 2019 (Versanddatum)</vt:lpwstr>
  </property>
  <property fmtid="{D5CDD505-2E9C-101B-9397-08002B2CF9AE}" pid="225" name="StmCMIdata.Sitz_DatumMM">
    <vt:lpwstr>20.08.2019</vt:lpwstr>
  </property>
  <property fmtid="{D5CDD505-2E9C-101B-9397-08002B2CF9AE}" pid="226" name="StmCMIdata.Sitz_DatumMMMM">
    <vt:lpwstr>20. August 2019</vt:lpwstr>
  </property>
  <property fmtid="{D5CDD505-2E9C-101B-9397-08002B2CF9AE}" pid="227" name="StmCMIdata.Sitz_Ende">
    <vt:lpwstr/>
  </property>
  <property fmtid="{D5CDD505-2E9C-101B-9397-08002B2CF9AE}" pid="228" name="StmCMIdata.Sitz_Gremium">
    <vt:lpwstr>Regierungsrat</vt:lpwstr>
  </property>
  <property fmtid="{D5CDD505-2E9C-101B-9397-08002B2CF9AE}" pid="229" name="StmCMIdata.Sitz_Ort">
    <vt:lpwstr/>
  </property>
  <property fmtid="{D5CDD505-2E9C-101B-9397-08002B2CF9AE}" pid="230" name="StmCMIdata.Sitz_Titel">
    <vt:lpwstr>Regierungsratssitzung</vt:lpwstr>
  </property>
  <property fmtid="{D5CDD505-2E9C-101B-9397-08002B2CF9AE}" pid="231" name="Textmarke.Metadaten">
    <vt:lpwstr>_x000d_
Protokoll-Nr.:</vt:lpwstr>
  </property>
  <property fmtid="{D5CDD505-2E9C-101B-9397-08002B2CF9AE}" pid="232" name="Toolbar.Email">
    <vt:lpwstr>Toolbar.Email</vt:lpwstr>
  </property>
  <property fmtid="{D5CDD505-2E9C-101B-9397-08002B2CF9AE}" pid="233" name="Viacar.PIN">
    <vt:lpwstr> </vt:lpwstr>
  </property>
  <property fmtid="{D5CDD505-2E9C-101B-9397-08002B2CF9AE}" pid="234" name="WdScmCMIdata.Akt_An">
    <vt:lpwstr/>
  </property>
  <property fmtid="{D5CDD505-2E9C-101B-9397-08002B2CF9AE}" pid="235" name="WdScmCMIdata.Akt_AnChoice">
    <vt:lpwstr>Sekretariat Regierungsrat</vt:lpwstr>
  </property>
  <property fmtid="{D5CDD505-2E9C-101B-9397-08002B2CF9AE}" pid="236" name="WdScmCMIdata.Akt_Bemerkung">
    <vt:lpwstr/>
  </property>
  <property fmtid="{D5CDD505-2E9C-101B-9397-08002B2CF9AE}" pid="237" name="WdScmCMIdata.Akt_SBE_TNanBeratung">
    <vt:lpwstr/>
  </property>
  <property fmtid="{D5CDD505-2E9C-101B-9397-08002B2CF9AE}" pid="238" name="WdScmCMIdata.Akt_TerminMM">
    <vt:lpwstr>20.08.2019</vt:lpwstr>
  </property>
  <property fmtid="{D5CDD505-2E9C-101B-9397-08002B2CF9AE}" pid="239" name="WdScmCMIdata.Akt_TerminMMMM">
    <vt:lpwstr>20. August 2019</vt:lpwstr>
  </property>
  <property fmtid="{D5CDD505-2E9C-101B-9397-08002B2CF9AE}" pid="240" name="WdScmCMIdata.Akt_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241" name="WdScmCMIdata.Akt_Typ">
    <vt:lpwstr>RR  C-Geschäft oR/mS</vt:lpwstr>
  </property>
  <property fmtid="{D5CDD505-2E9C-101B-9397-08002B2CF9AE}" pid="242" name="WdScmCMIdata.Akt_Ueber">
    <vt:lpwstr/>
  </property>
  <property fmtid="{D5CDD505-2E9C-101B-9397-08002B2CF9AE}" pid="243" name="WdScmCMIdata.Akt_Unter">
    <vt:lpwstr/>
  </property>
  <property fmtid="{D5CDD505-2E9C-101B-9397-08002B2CF9AE}" pid="244" name="WdScmCMIdata.Akt_Von">
    <vt:lpwstr>Meyer Adeline</vt:lpwstr>
  </property>
  <property fmtid="{D5CDD505-2E9C-101B-9397-08002B2CF9AE}" pid="245" name="WdScmCMIdata.Dok_AusgangMM">
    <vt:lpwstr/>
  </property>
  <property fmtid="{D5CDD505-2E9C-101B-9397-08002B2CF9AE}" pid="246" name="WdScmCMIdata.Dok_AusgangMMMM">
    <vt:lpwstr/>
  </property>
  <property fmtid="{D5CDD505-2E9C-101B-9397-08002B2CF9AE}" pid="247" name="WdScmCMIdata.Dok_Autor">
    <vt:lpwstr/>
  </property>
  <property fmtid="{D5CDD505-2E9C-101B-9397-08002B2CF9AE}" pid="248" name="WdScmCMIdata.Dok_Bemerkung">
    <vt:lpwstr/>
  </property>
  <property fmtid="{D5CDD505-2E9C-101B-9397-08002B2CF9AE}" pid="249" name="WdScmCMIdata.Dok_Beschlussnummer">
    <vt:lpwstr>855</vt:lpwstr>
  </property>
  <property fmtid="{D5CDD505-2E9C-101B-9397-08002B2CF9AE}" pid="250" name="WdScmCMIdata.Dok_DatumMM">
    <vt:lpwstr>05.08.2019</vt:lpwstr>
  </property>
  <property fmtid="{D5CDD505-2E9C-101B-9397-08002B2CF9AE}" pid="251" name="WdScmCMIdata.Dok_DatumMMMM">
    <vt:lpwstr>5. August 2019</vt:lpwstr>
  </property>
  <property fmtid="{D5CDD505-2E9C-101B-9397-08002B2CF9AE}" pid="252" name="WdScmCMIdata.Dok_EingangMM">
    <vt:lpwstr/>
  </property>
  <property fmtid="{D5CDD505-2E9C-101B-9397-08002B2CF9AE}" pid="253" name="WdScmCMIdata.Dok_EingangMMMM">
    <vt:lpwstr/>
  </property>
  <property fmtid="{D5CDD505-2E9C-101B-9397-08002B2CF9AE}" pid="254" name="WdScmCMIdata.Dok_Kategorie">
    <vt:lpwstr/>
  </property>
  <property fmtid="{D5CDD505-2E9C-101B-9397-08002B2CF9AE}" pid="255" name="WdScmCMIdata.Dok_Lfnr">
    <vt:lpwstr>119200</vt:lpwstr>
  </property>
  <property fmtid="{D5CDD505-2E9C-101B-9397-08002B2CF9AE}" pid="256" name="WdScmCMIdata.Dok_Protokollbemerkung">
    <vt:lpwstr/>
  </property>
  <property fmtid="{D5CDD505-2E9C-101B-9397-08002B2CF9AE}" pid="257" name="WdScmCMIdata.Dok_Protokollvermerk">
    <vt:lpwstr/>
  </property>
  <property fmtid="{D5CDD505-2E9C-101B-9397-08002B2CF9AE}" pid="258" name="WdScmCMIdata.Dok_Standort">
    <vt:lpwstr/>
  </property>
  <property fmtid="{D5CDD505-2E9C-101B-9397-08002B2CF9AE}" pid="259" name="WdScmCMIdata.Dok_Thema">
    <vt:lpwstr/>
  </property>
  <property fmtid="{D5CDD505-2E9C-101B-9397-08002B2CF9AE}" pid="260" name="WdScmCMIdata.Dok_Titel">
    <vt:lpwstr>VM-FD-Finanzausgleich 2020 zwischen Bund und Kantonen_Anhörung</vt:lpwstr>
  </property>
  <property fmtid="{D5CDD505-2E9C-101B-9397-08002B2CF9AE}" pid="261" name="WdScmCMIdata.Dok_Traktandierungscode">
    <vt:lpwstr>C-Geschäfte Finanzdepartement</vt:lpwstr>
  </property>
  <property fmtid="{D5CDD505-2E9C-101B-9397-08002B2CF9AE}" pid="262" name="WdScmCMIdata.Dok_Traktandierungstitel">
    <vt:lpwstr>Finanzausgleich 2020 zwischen Bund und Kantonen: Anhörung zum Bericht der eidgenössischen Finanzverwaltung (EFV) (Vollmachtsschreiben an die Konferenz der kantonalen Finanzdirektorinnen und -direktoren FDK)</vt:lpwstr>
  </property>
  <property fmtid="{D5CDD505-2E9C-101B-9397-08002B2CF9AE}" pid="263" name="WdScmCMIdata.Dok_Traktandumstatus">
    <vt:lpwstr>Traktandiert</vt:lpwstr>
  </property>
  <property fmtid="{D5CDD505-2E9C-101B-9397-08002B2CF9AE}" pid="264" name="WdScmCMIdata.Dok_Traktandum_Notizen">
    <vt:lpwstr/>
  </property>
  <property fmtid="{D5CDD505-2E9C-101B-9397-08002B2CF9AE}" pid="265" name="WdScmCMIdata.G_BeginnMM">
    <vt:lpwstr>14.11.2018</vt:lpwstr>
  </property>
  <property fmtid="{D5CDD505-2E9C-101B-9397-08002B2CF9AE}" pid="266" name="WdScmCMIdata.G_BeginnMMMM">
    <vt:lpwstr>14. November 2018</vt:lpwstr>
  </property>
  <property fmtid="{D5CDD505-2E9C-101B-9397-08002B2CF9AE}" pid="267" name="WdScmCMIdata.G_Bemerkung">
    <vt:lpwstr/>
  </property>
  <property fmtid="{D5CDD505-2E9C-101B-9397-08002B2CF9AE}" pid="268" name="WdScmCMIdata.G_Botschaftsnummer">
    <vt:lpwstr/>
  </property>
  <property fmtid="{D5CDD505-2E9C-101B-9397-08002B2CF9AE}" pid="269" name="WdScmCMIdata.G_Departement">
    <vt:lpwstr/>
  </property>
  <property fmtid="{D5CDD505-2E9C-101B-9397-08002B2CF9AE}" pid="270" name="WdScmCMIdata.G_Eigner">
    <vt:lpwstr>Sekretariat Regierungsrat</vt:lpwstr>
  </property>
  <property fmtid="{D5CDD505-2E9C-101B-9397-08002B2CF9AE}" pid="271" name="WdScmCMIdata.G_Eroeffnungsdatum">
    <vt:lpwstr/>
  </property>
  <property fmtid="{D5CDD505-2E9C-101B-9397-08002B2CF9AE}" pid="272" name="WdScmCMIdata.G_Grundbuchkreis">
    <vt:lpwstr/>
  </property>
  <property fmtid="{D5CDD505-2E9C-101B-9397-08002B2CF9AE}" pid="273" name="WdScmCMIdata.G_HFD_AnmeldedatumMM">
    <vt:lpwstr/>
  </property>
  <property fmtid="{D5CDD505-2E9C-101B-9397-08002B2CF9AE}" pid="274" name="WdScmCMIdata.G_HFD_AnmeldedatumMMMM">
    <vt:lpwstr/>
  </property>
  <property fmtid="{D5CDD505-2E9C-101B-9397-08002B2CF9AE}" pid="275" name="WdScmCMIdata.G_HFD_AustrittsdatumMM">
    <vt:lpwstr/>
  </property>
  <property fmtid="{D5CDD505-2E9C-101B-9397-08002B2CF9AE}" pid="276" name="WdScmCMIdata.G_HFD_AustrittsdatumMMMM">
    <vt:lpwstr/>
  </property>
  <property fmtid="{D5CDD505-2E9C-101B-9397-08002B2CF9AE}" pid="277" name="WdScmCMIdata.G_HFD_Austrittsgrund">
    <vt:lpwstr/>
  </property>
  <property fmtid="{D5CDD505-2E9C-101B-9397-08002B2CF9AE}" pid="278" name="WdScmCMIdata.G_HFD_Diagnose">
    <vt:lpwstr/>
  </property>
  <property fmtid="{D5CDD505-2E9C-101B-9397-08002B2CF9AE}" pid="279" name="WdScmCMIdata.G_HFD_DurchfuerhrungsbestaetigungMM">
    <vt:lpwstr/>
  </property>
  <property fmtid="{D5CDD505-2E9C-101B-9397-08002B2CF9AE}" pid="280" name="WdScmCMIdata.G_HFD_DurchfuerhrungsbestaetigungMMMM">
    <vt:lpwstr/>
  </property>
  <property fmtid="{D5CDD505-2E9C-101B-9397-08002B2CF9AE}" pid="281" name="WdScmCMIdata.G_HFD_EintrittsdatumMM">
    <vt:lpwstr/>
  </property>
  <property fmtid="{D5CDD505-2E9C-101B-9397-08002B2CF9AE}" pid="282" name="WdScmCMIdata.G_HFD_EintrittsdatumMMMM">
    <vt:lpwstr/>
  </property>
  <property fmtid="{D5CDD505-2E9C-101B-9397-08002B2CF9AE}" pid="283" name="WdScmCMIdata.G_HFD_Erstsprache_Kind">
    <vt:lpwstr/>
  </property>
  <property fmtid="{D5CDD505-2E9C-101B-9397-08002B2CF9AE}" pid="284" name="WdScmCMIdata.G_HFD_Familiensprache">
    <vt:lpwstr/>
  </property>
  <property fmtid="{D5CDD505-2E9C-101B-9397-08002B2CF9AE}" pid="285" name="WdScmCMIdata.G_HFD_Hilfsmittel">
    <vt:lpwstr/>
  </property>
  <property fmtid="{D5CDD505-2E9C-101B-9397-08002B2CF9AE}" pid="286" name="WdScmCMIdata.G_HFD_paedagogischeMassnahmen">
    <vt:lpwstr/>
  </property>
  <property fmtid="{D5CDD505-2E9C-101B-9397-08002B2CF9AE}" pid="287" name="WdScmCMIdata.G_Laufnummer">
    <vt:lpwstr>2001RR.2019-0596</vt:lpwstr>
  </property>
  <property fmtid="{D5CDD505-2E9C-101B-9397-08002B2CF9AE}" pid="288" name="WdScmCMIdata.G_Ortsbezeichnung">
    <vt:lpwstr/>
  </property>
  <property fmtid="{D5CDD505-2E9C-101B-9397-08002B2CF9AE}" pid="289" name="WdScmCMIdata.G_RaeumlicheZuteilung">
    <vt:lpwstr/>
  </property>
  <property fmtid="{D5CDD505-2E9C-101B-9397-08002B2CF9AE}" pid="290" name="WdScmCMIdata.G_Registraturplan">
    <vt:lpwstr>2.6.1 Sitzungsunterlagen</vt:lpwstr>
  </property>
  <property fmtid="{D5CDD505-2E9C-101B-9397-08002B2CF9AE}" pid="291" name="WdScmCMIdata.G_SachbearbeiterKuerzel">
    <vt:lpwstr/>
  </property>
  <property fmtid="{D5CDD505-2E9C-101B-9397-08002B2CF9AE}" pid="292" name="WdScmCMIdata.G_SachbearbeiterVornameName">
    <vt:lpwstr/>
  </property>
  <property fmtid="{D5CDD505-2E9C-101B-9397-08002B2CF9AE}" pid="293" name="WdScmCMIdata.G_SBE_Anmeldungsgrund">
    <vt:lpwstr/>
  </property>
  <property fmtid="{D5CDD505-2E9C-101B-9397-08002B2CF9AE}" pid="294" name="WdScmCMIdata.G_SBE_Klientenart">
    <vt:lpwstr/>
  </property>
  <property fmtid="{D5CDD505-2E9C-101B-9397-08002B2CF9AE}" pid="295" name="WdScmCMIdata.G_SBE_Schulgemeinde">
    <vt:lpwstr/>
  </property>
  <property fmtid="{D5CDD505-2E9C-101B-9397-08002B2CF9AE}" pid="296" name="WdScmCMIdata.G_SBE_Schulhaus">
    <vt:lpwstr/>
  </property>
  <property fmtid="{D5CDD505-2E9C-101B-9397-08002B2CF9AE}" pid="297" name="WdScmCMIdata.G_SBE_Schulstufe">
    <vt:lpwstr/>
  </property>
  <property fmtid="{D5CDD505-2E9C-101B-9397-08002B2CF9AE}" pid="298" name="WdScmCMIdata.G_SBE_Team-Gruppengroesse">
    <vt:lpwstr/>
  </property>
  <property fmtid="{D5CDD505-2E9C-101B-9397-08002B2CF9AE}" pid="299" name="WdScmCMIdata.G_Signatur">
    <vt:lpwstr>2301.1392</vt:lpwstr>
  </property>
  <property fmtid="{D5CDD505-2E9C-101B-9397-08002B2CF9AE}" pid="300" name="WdScmCMIdata.G_Titel">
    <vt:lpwstr>DFI-LT: Finanzausgleich 2020 zwischen Bund und Kantonen (NFA 2020)</vt:lpwstr>
  </property>
  <property fmtid="{D5CDD505-2E9C-101B-9397-08002B2CF9AE}" pid="301" name="WdScmCMIdata.G_TitelPublikation(DHK)">
    <vt:lpwstr/>
  </property>
  <property fmtid="{D5CDD505-2E9C-101B-9397-08002B2CF9AE}" pid="302" name="WdScmCMIdata.G_Vorstossnummer">
    <vt:lpwstr/>
  </property>
  <property fmtid="{D5CDD505-2E9C-101B-9397-08002B2CF9AE}" pid="303" name="WdScmCMIdata.Sitz_Beginn">
    <vt:lpwstr/>
  </property>
  <property fmtid="{D5CDD505-2E9C-101B-9397-08002B2CF9AE}" pid="304" name="WdScmCMIdata.Sitz_Bemerkung">
    <vt:lpwstr>22. August 2019 (Versanddatum)</vt:lpwstr>
  </property>
  <property fmtid="{D5CDD505-2E9C-101B-9397-08002B2CF9AE}" pid="305" name="WdScmCMIdata.Sitz_DatumMM">
    <vt:lpwstr>20.08.2019</vt:lpwstr>
  </property>
  <property fmtid="{D5CDD505-2E9C-101B-9397-08002B2CF9AE}" pid="306" name="WdScmCMIdata.Sitz_DatumMMMM">
    <vt:lpwstr>20. August 2019</vt:lpwstr>
  </property>
  <property fmtid="{D5CDD505-2E9C-101B-9397-08002B2CF9AE}" pid="307" name="WdScmCMIdata.Sitz_Ende">
    <vt:lpwstr/>
  </property>
  <property fmtid="{D5CDD505-2E9C-101B-9397-08002B2CF9AE}" pid="308" name="WdScmCMIdata.Sitz_Gremium">
    <vt:lpwstr>Regierungsrat</vt:lpwstr>
  </property>
  <property fmtid="{D5CDD505-2E9C-101B-9397-08002B2CF9AE}" pid="309" name="WdScmCMIdata.Sitz_Ort">
    <vt:lpwstr/>
  </property>
  <property fmtid="{D5CDD505-2E9C-101B-9397-08002B2CF9AE}" pid="310" name="WdScmCMIdata.Sitz_Titel">
    <vt:lpwstr>Regierungsratssitzung</vt:lpwstr>
  </property>
</Properties>
</file>