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527"/>
      </w:tblGrid>
      <w:tr w:rsidR="00185CDA" w:rsidRPr="001D5A46" w:rsidTr="00EC68BF">
        <w:trPr>
          <w:cantSplit/>
          <w:trHeight w:hRule="exact" w:val="1158"/>
        </w:trPr>
        <w:tc>
          <w:tcPr>
            <w:tcW w:w="4678" w:type="dxa"/>
            <w:vMerge w:val="restart"/>
            <w:tcMar>
              <w:right w:w="284" w:type="dxa"/>
            </w:tcMar>
          </w:tcPr>
          <w:sdt>
            <w:sdtPr>
              <w:tag w:val="Organisation1"/>
              <w:id w:val="1195656151"/>
              <w:placeholder>
                <w:docPart w:val="347F7214E1A54BE4A3309C0F2B5ED6F9"/>
              </w:placeholder>
              <w:dataBinding w:prefixMappings="xmlns:ns='http://schemas.officeatwork.com/CustomXMLPart'" w:xpath="/ns:officeatwork/ns:Organisation1" w:storeItemID="{F0DFDFEA-FA31-478A-A27A-156F6209FA1E}"/>
              <w:text w:multiLine="1"/>
            </w:sdtPr>
            <w:sdtEndPr/>
            <w:sdtContent>
              <w:p w:rsidR="00195E35" w:rsidRPr="001D5A46" w:rsidRDefault="00D336BF" w:rsidP="00343A3E">
                <w:pPr>
                  <w:pStyle w:val="AbsenderTitel"/>
                </w:pPr>
                <w:r w:rsidRPr="001D5A46">
                  <w:t>Bau-, Umwelt- und Wirtschaftsdepartement</w:t>
                </w:r>
              </w:p>
            </w:sdtContent>
          </w:sdt>
          <w:sdt>
            <w:sdtPr>
              <w:tag w:val="Organisation2"/>
              <w:id w:val="503787048"/>
              <w:placeholder>
                <w:docPart w:val="8F937D5C48A84D6E97D5C12EE534DA3A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195E35" w:rsidRPr="001D5A46" w:rsidRDefault="00D336BF" w:rsidP="00321804">
                <w:pPr>
                  <w:pStyle w:val="Absender"/>
                </w:pPr>
                <w:r w:rsidRPr="001D5A46">
                  <w:t>Bahnhofstrasse 15</w:t>
                </w:r>
                <w:r w:rsidRPr="001D5A46">
                  <w:br/>
                  <w:t>Postfach 3768</w:t>
                </w:r>
                <w:r w:rsidRPr="001D5A46">
                  <w:br/>
                  <w:t>6002 Luzern</w:t>
                </w:r>
                <w:r w:rsidRPr="001D5A46">
                  <w:br/>
                  <w:t>Telefon 041 228 51 55</w:t>
                </w:r>
                <w:r w:rsidRPr="001D5A46">
                  <w:br/>
                  <w:t>buwd@lu.ch</w:t>
                </w:r>
                <w:r w:rsidRPr="001D5A46">
                  <w:br/>
                  <w:t>www.lu.ch</w:t>
                </w:r>
              </w:p>
            </w:sdtContent>
          </w:sdt>
          <w:sdt>
            <w:sdtPr>
              <w:tag w:val="Organisation3"/>
              <w:id w:val="-972591232"/>
              <w:placeholder>
                <w:docPart w:val="A87958D7A33C437DB199C31B07D31910"/>
              </w:placeholder>
              <w:showingPlcHdr/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:rsidR="00195E35" w:rsidRPr="001D5A46" w:rsidRDefault="00D336BF" w:rsidP="00066EAC">
                <w:pPr>
                  <w:pStyle w:val="Absender"/>
                </w:pPr>
                <w:r w:rsidRPr="001D5A46">
                  <w:t xml:space="preserve"> </w:t>
                </w:r>
              </w:p>
            </w:sdtContent>
          </w:sdt>
        </w:tc>
        <w:tc>
          <w:tcPr>
            <w:tcW w:w="4527" w:type="dxa"/>
            <w:vAlign w:val="bottom"/>
          </w:tcPr>
          <w:p w:rsidR="00195E35" w:rsidRPr="001D5A46" w:rsidRDefault="00E10852" w:rsidP="00343A3E">
            <w:pPr>
              <w:pStyle w:val="zOawDeliveryOption"/>
            </w:pPr>
          </w:p>
        </w:tc>
      </w:tr>
      <w:tr w:rsidR="00185CDA" w:rsidRPr="001D5A46" w:rsidTr="00EC68BF">
        <w:trPr>
          <w:cantSplit/>
          <w:trHeight w:hRule="exact" w:val="2172"/>
        </w:trPr>
        <w:tc>
          <w:tcPr>
            <w:tcW w:w="4678" w:type="dxa"/>
            <w:vMerge/>
            <w:tcMar>
              <w:right w:w="851" w:type="dxa"/>
            </w:tcMar>
          </w:tcPr>
          <w:p w:rsidR="00195E35" w:rsidRPr="001D5A46" w:rsidRDefault="00E10852" w:rsidP="00321804">
            <w:pPr>
              <w:pStyle w:val="AbsenderTitel"/>
            </w:pPr>
          </w:p>
        </w:tc>
        <w:tc>
          <w:tcPr>
            <w:tcW w:w="4527" w:type="dxa"/>
          </w:tcPr>
          <w:p w:rsidR="00E10852" w:rsidRDefault="00E10852" w:rsidP="00321804">
            <w:pPr>
              <w:pStyle w:val="zOawRecipient"/>
            </w:pPr>
            <w:bookmarkStart w:id="0" w:name="RecipientCompleteAddress"/>
            <w:bookmarkEnd w:id="0"/>
          </w:p>
          <w:p w:rsidR="00EC68BF" w:rsidRPr="001D5A46" w:rsidRDefault="00231CA8" w:rsidP="00321804">
            <w:pPr>
              <w:pStyle w:val="zOawRecipient"/>
            </w:pPr>
            <w:r w:rsidRPr="00362FCC">
              <w:t>Rü</w:t>
            </w:r>
            <w:r w:rsidRPr="001D5A46">
              <w:t xml:space="preserve">cksendungen </w:t>
            </w:r>
            <w:r w:rsidR="001D5A46" w:rsidRPr="001D5A46">
              <w:t xml:space="preserve">bitte </w:t>
            </w:r>
            <w:r w:rsidRPr="001D5A46">
              <w:t>per E-Mail an</w:t>
            </w:r>
            <w:r w:rsidR="008E78C3" w:rsidRPr="001D5A46">
              <w:t>:</w:t>
            </w:r>
          </w:p>
          <w:p w:rsidR="00EC68BF" w:rsidRPr="001D5A46" w:rsidRDefault="00EC68BF" w:rsidP="00321804">
            <w:pPr>
              <w:pStyle w:val="zOawRecipient"/>
            </w:pPr>
          </w:p>
          <w:p w:rsidR="00231CA8" w:rsidRPr="00362FCC" w:rsidRDefault="00E10852" w:rsidP="00CD078B">
            <w:hyperlink r:id="rId13" w:history="1">
              <w:r w:rsidR="00231CA8" w:rsidRPr="00362FCC">
                <w:rPr>
                  <w:rStyle w:val="Hyperlink"/>
                </w:rPr>
                <w:t>vernehmlassungen.buwdds@lu.ch</w:t>
              </w:r>
            </w:hyperlink>
          </w:p>
          <w:p w:rsidR="008E78C3" w:rsidRPr="001D5A46" w:rsidRDefault="008E78C3" w:rsidP="00EC68BF">
            <w:pPr>
              <w:pStyle w:val="zOawRecipient"/>
              <w:spacing w:line="280" w:lineRule="exact"/>
            </w:pPr>
          </w:p>
          <w:p w:rsidR="00EC68BF" w:rsidRPr="001D5A46" w:rsidRDefault="00EC68BF" w:rsidP="00321804">
            <w:pPr>
              <w:pStyle w:val="zOawRecipient"/>
            </w:pPr>
          </w:p>
          <w:p w:rsidR="00EC68BF" w:rsidRPr="001D5A46" w:rsidRDefault="00EC68BF" w:rsidP="00321804">
            <w:pPr>
              <w:pStyle w:val="zOawRecipient"/>
            </w:pPr>
          </w:p>
        </w:tc>
      </w:tr>
    </w:tbl>
    <w:p w:rsidR="00321804" w:rsidRPr="001D5A46" w:rsidRDefault="00E10852" w:rsidP="00321804">
      <w:pPr>
        <w:pStyle w:val="CityDate"/>
        <w:spacing w:before="0"/>
        <w:rPr>
          <w:sz w:val="2"/>
          <w:szCs w:val="2"/>
        </w:rPr>
        <w:sectPr w:rsidR="00321804" w:rsidRPr="001D5A46" w:rsidSect="002E34DF">
          <w:headerReference w:type="default" r:id="rId14"/>
          <w:footerReference w:type="default" r:id="rId15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0A7B43" w:rsidRPr="001D5A46" w:rsidRDefault="00D336BF" w:rsidP="000A7B43">
      <w:r w:rsidRPr="00CD078B">
        <w:fldChar w:fldCharType="begin"/>
      </w:r>
      <w:r w:rsidRPr="001D5A46">
        <w:instrText xml:space="preserve"> IF </w:instrText>
      </w:r>
      <w:r w:rsidRPr="00CD078B">
        <w:fldChar w:fldCharType="begin"/>
      </w:r>
      <w:r w:rsidRPr="001D5A46">
        <w:instrText xml:space="preserve"> DOCPROPERTY "CustomField.ContentTypeLetter"\*CHARFORMAT </w:instrText>
      </w:r>
      <w:r w:rsidRPr="00CD078B">
        <w:fldChar w:fldCharType="end"/>
      </w:r>
      <w:r w:rsidRPr="001D5A46">
        <w:instrText>="leer" "" "</w:instrText>
      </w:r>
      <w:r w:rsidRPr="00CD078B">
        <w:fldChar w:fldCharType="begin"/>
      </w:r>
      <w:r w:rsidRPr="001D5A46">
        <w:instrText xml:space="preserve"> IF </w:instrText>
      </w:r>
      <w:r w:rsidRPr="00CD078B">
        <w:fldChar w:fldCharType="begin"/>
      </w:r>
      <w:r w:rsidRPr="001D5A46">
        <w:instrText xml:space="preserve"> DOCPROPERTY "CustomField.ContentTypeLetter"\*CHARFORMAT </w:instrText>
      </w:r>
      <w:r w:rsidRPr="00CD078B">
        <w:fldChar w:fldCharType="end"/>
      </w:r>
      <w:r w:rsidRPr="001D5A46">
        <w:instrText>="Leer" "" "</w:instrText>
      </w:r>
      <w:r w:rsidRPr="00CD078B">
        <w:fldChar w:fldCharType="begin"/>
      </w:r>
      <w:r w:rsidRPr="001D5A46">
        <w:instrText xml:space="preserve"> IF </w:instrText>
      </w:r>
      <w:r w:rsidRPr="00CD078B">
        <w:fldChar w:fldCharType="begin"/>
      </w:r>
      <w:r w:rsidRPr="001D5A46">
        <w:instrText xml:space="preserve"> DOCPROPERTY "CustomField.ContentTypeLetter"\*CHARFORMAT </w:instrText>
      </w:r>
      <w:r w:rsidRPr="00CD078B">
        <w:fldChar w:fldCharType="end"/>
      </w:r>
      <w:r w:rsidRPr="001D5A46">
        <w:instrText>="" "" "</w:instrText>
      </w:r>
    </w:p>
    <w:p w:rsidR="000A7B43" w:rsidRPr="001D5A46" w:rsidRDefault="0067555C" w:rsidP="000A7B43">
      <w:pPr>
        <w:pStyle w:val="Inhalts-Typ"/>
      </w:pPr>
      <w:r w:rsidRPr="00CD078B">
        <w:fldChar w:fldCharType="begin"/>
      </w:r>
      <w:r w:rsidRPr="001D5A46">
        <w:instrText xml:space="preserve"> DOCPROPERTY "CustomField.ContentTypeLetter"\*CHARFORMAT </w:instrText>
      </w:r>
      <w:r w:rsidRPr="00CD078B">
        <w:fldChar w:fldCharType="separate"/>
      </w:r>
      <w:r w:rsidR="00D336BF" w:rsidRPr="001D5A46">
        <w:instrText>CustomField.ContentTypeLetter</w:instrText>
      </w:r>
      <w:r w:rsidRPr="00CD078B">
        <w:fldChar w:fldCharType="end"/>
      </w:r>
    </w:p>
    <w:p w:rsidR="00321804" w:rsidRPr="00362FCC" w:rsidRDefault="00D336BF" w:rsidP="00321804">
      <w:r w:rsidRPr="001D5A46">
        <w:instrText xml:space="preserve">" \&lt;OawJumpToField value=0/&gt; </w:instrText>
      </w:r>
      <w:r w:rsidRPr="00CD078B">
        <w:fldChar w:fldCharType="end"/>
      </w:r>
      <w:r w:rsidRPr="001D5A46">
        <w:instrText xml:space="preserve">" </w:instrText>
      </w:r>
      <w:r w:rsidRPr="00CD078B">
        <w:fldChar w:fldCharType="end"/>
      </w:r>
      <w:r w:rsidRPr="001D5A46">
        <w:instrText xml:space="preserve">" </w:instrText>
      </w:r>
      <w:r w:rsidRPr="00CD078B">
        <w:fldChar w:fldCharType="end"/>
      </w:r>
      <w:bookmarkStart w:id="2" w:name="Metadaten"/>
      <w:bookmarkEnd w:id="2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185CDA" w:rsidRPr="001D5A46" w:rsidTr="00321804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2860D9" w:rsidRPr="001D5A46" w:rsidRDefault="00F4712B">
            <w:pPr>
              <w:pStyle w:val="Betreff"/>
            </w:pPr>
            <w:bookmarkStart w:id="3" w:name="Subject" w:colFirst="0" w:colLast="0"/>
            <w:r w:rsidRPr="001D5A46">
              <w:t xml:space="preserve">Planungsbericht </w:t>
            </w:r>
            <w:r w:rsidR="00D336BF" w:rsidRPr="001D5A46">
              <w:t xml:space="preserve">über die Strategie zur Erhaltung und Förderung der </w:t>
            </w:r>
            <w:r w:rsidRPr="001D5A46">
              <w:t>Biodiversität</w:t>
            </w:r>
            <w:r w:rsidR="00D336BF" w:rsidRPr="001D5A46">
              <w:t xml:space="preserve"> im Kanton Luzern</w:t>
            </w:r>
          </w:p>
          <w:p w:rsidR="00F4712B" w:rsidRPr="001D5A46" w:rsidRDefault="00EC68BF">
            <w:pPr>
              <w:pStyle w:val="Betreff"/>
            </w:pPr>
            <w:r w:rsidRPr="001D5A46">
              <w:t>Stellungnahme</w:t>
            </w:r>
          </w:p>
        </w:tc>
      </w:tr>
      <w:bookmarkEnd w:id="3"/>
    </w:tbl>
    <w:p w:rsidR="00321804" w:rsidRPr="001D5A46" w:rsidRDefault="00E10852" w:rsidP="00321804"/>
    <w:p w:rsidR="00EC68BF" w:rsidRPr="001D5A46" w:rsidRDefault="00EC68BF" w:rsidP="00BA0209">
      <w:r w:rsidRPr="001D5A46">
        <w:t xml:space="preserve">Wir ersuchen Sie, Ihre Stellungnahme bis spätestens am </w:t>
      </w:r>
      <w:r w:rsidRPr="00BA0209">
        <w:rPr>
          <w:b/>
        </w:rPr>
        <w:t>15. Dezember 2018</w:t>
      </w:r>
      <w:r w:rsidRPr="00362FCC">
        <w:t xml:space="preserve"> </w:t>
      </w:r>
      <w:r w:rsidR="00231CA8" w:rsidRPr="00362FCC">
        <w:t xml:space="preserve">per </w:t>
      </w:r>
      <w:r w:rsidR="00231CA8" w:rsidRPr="001D5A46">
        <w:t xml:space="preserve">E-Mail </w:t>
      </w:r>
      <w:r w:rsidRPr="001D5A46">
        <w:t>einzureichen</w:t>
      </w:r>
      <w:r w:rsidR="001D5A46" w:rsidRPr="001D5A46">
        <w:t xml:space="preserve"> an: </w:t>
      </w:r>
      <w:hyperlink r:id="rId16" w:history="1">
        <w:r w:rsidR="001D5A46" w:rsidRPr="00362FCC">
          <w:rPr>
            <w:rStyle w:val="Hyperlink"/>
          </w:rPr>
          <w:t>vernehmlassungen.buwdds@lu.ch</w:t>
        </w:r>
      </w:hyperlink>
      <w:r w:rsidRPr="00362FCC">
        <w:t>. Für allfällige Auskünfte stehen Ihnen Dr.</w:t>
      </w:r>
      <w:r w:rsidR="001D5A46" w:rsidRPr="00362FCC">
        <w:t> </w:t>
      </w:r>
      <w:r w:rsidRPr="001D5A46">
        <w:t>Peter Ulmann (Tel. 041 349 74 85, E-Mail: peter.ulmann@lu.ch) oder Thomas Stirnimann (Tel. 041 349 74 44, E-Mail: thomas.stirnimann@lu.ch) gerne zur Verfügung.</w:t>
      </w:r>
    </w:p>
    <w:p w:rsidR="00F4712B" w:rsidRPr="001D5A46" w:rsidRDefault="00F4712B" w:rsidP="00BA0209"/>
    <w:p w:rsidR="00EC68BF" w:rsidRPr="001D5A46" w:rsidRDefault="00EC68BF" w:rsidP="00BA0209">
      <w:r w:rsidRPr="001D5A46">
        <w:t>Bitte nutzen Sie</w:t>
      </w:r>
      <w:r w:rsidR="0004220A">
        <w:t xml:space="preserve"> für Ihre Bemerkungen zum Bericht</w:t>
      </w:r>
      <w:r w:rsidRPr="00362FCC">
        <w:t xml:space="preserve"> die nachstehende </w:t>
      </w:r>
      <w:r w:rsidR="0043706A" w:rsidRPr="00362FCC">
        <w:t>Gliederung</w:t>
      </w:r>
      <w:r w:rsidR="0043706A" w:rsidRPr="001D5A46">
        <w:t>.</w:t>
      </w:r>
      <w:r w:rsidR="00050871" w:rsidRPr="001D5A46">
        <w:t xml:space="preserve"> Haben Sie eine treffende Formulierung für Vision und Mission der Biodiversitätsförderung </w:t>
      </w:r>
      <w:r w:rsidR="00DB43DE" w:rsidRPr="001D5A46">
        <w:t>des</w:t>
      </w:r>
      <w:r w:rsidR="00050871" w:rsidRPr="001D5A46">
        <w:t xml:space="preserve"> Kanton</w:t>
      </w:r>
      <w:r w:rsidR="00DB43DE" w:rsidRPr="001D5A46">
        <w:t>s</w:t>
      </w:r>
      <w:r w:rsidR="00050871" w:rsidRPr="001D5A46">
        <w:t xml:space="preserve"> Luzern? Dann bitte m</w:t>
      </w:r>
      <w:r w:rsidR="00DB43DE" w:rsidRPr="001D5A46">
        <w:t xml:space="preserve">achen Sie Ihre Vorschläge in der Kommentarspalte zu Kapitel 4.2 resp. 4.3. </w:t>
      </w:r>
    </w:p>
    <w:p w:rsidR="0043706A" w:rsidRPr="001D5A46" w:rsidRDefault="0043706A" w:rsidP="0043706A">
      <w:pPr>
        <w:spacing w:line="280" w:lineRule="exact"/>
      </w:pPr>
    </w:p>
    <w:p w:rsidR="0043706A" w:rsidRPr="001D5A46" w:rsidRDefault="0043706A" w:rsidP="00FF3C4D">
      <w:pPr>
        <w:tabs>
          <w:tab w:val="left" w:pos="3119"/>
        </w:tabs>
        <w:ind w:left="3119" w:hanging="3119"/>
      </w:pPr>
      <w:r w:rsidRPr="001D5A46">
        <w:t>Absender der Stellungnahme</w:t>
      </w:r>
      <w:r w:rsidR="00BD220B">
        <w:t>:</w:t>
      </w:r>
      <w:r w:rsidR="00BD220B">
        <w:tab/>
      </w:r>
      <w:sdt>
        <w:sdtPr>
          <w:id w:val="-1428499925"/>
          <w:placeholder>
            <w:docPart w:val="87C7E6022B8F4493AE1312C84A0029CB"/>
          </w:placeholder>
          <w:showingPlcHdr/>
        </w:sdtPr>
        <w:sdtEndPr/>
        <w:sdtContent>
          <w:r w:rsidR="00BA0209" w:rsidRPr="00D9365D">
            <w:rPr>
              <w:rStyle w:val="Platzhaltertext"/>
            </w:rPr>
            <w:t>Klicken Sie hier, um Text einzugeben.</w:t>
          </w:r>
        </w:sdtContent>
      </w:sdt>
    </w:p>
    <w:p w:rsidR="0043706A" w:rsidRPr="001D5A46" w:rsidRDefault="0043706A" w:rsidP="00BD220B">
      <w:pPr>
        <w:tabs>
          <w:tab w:val="left" w:pos="3119"/>
        </w:tabs>
      </w:pPr>
    </w:p>
    <w:p w:rsidR="0043706A" w:rsidRPr="001D5A46" w:rsidRDefault="0043706A" w:rsidP="00BD220B">
      <w:pPr>
        <w:tabs>
          <w:tab w:val="left" w:pos="3119"/>
        </w:tabs>
      </w:pPr>
      <w:r w:rsidRPr="001D5A46">
        <w:t>Kontaktperson</w:t>
      </w:r>
      <w:r w:rsidR="00BA0209">
        <w:t>:</w:t>
      </w:r>
    </w:p>
    <w:p w:rsidR="0043706A" w:rsidRPr="001D5A46" w:rsidRDefault="0043706A" w:rsidP="00FF3C4D">
      <w:pPr>
        <w:tabs>
          <w:tab w:val="left" w:pos="3119"/>
        </w:tabs>
        <w:ind w:left="3119" w:hanging="3119"/>
      </w:pPr>
      <w:r w:rsidRPr="001D5A46">
        <w:t>Vorname/Name</w:t>
      </w:r>
      <w:r w:rsidR="00BD220B">
        <w:t>:</w:t>
      </w:r>
      <w:r w:rsidR="00BD220B">
        <w:tab/>
      </w:r>
      <w:sdt>
        <w:sdtPr>
          <w:id w:val="-480387118"/>
          <w:placeholder>
            <w:docPart w:val="8421306241AD4ECCB754915952309BFC"/>
          </w:placeholder>
          <w:showingPlcHdr/>
        </w:sdtPr>
        <w:sdtEndPr/>
        <w:sdtContent>
          <w:r w:rsidR="00BA0209" w:rsidRPr="00D9365D">
            <w:rPr>
              <w:rStyle w:val="Platzhaltertext"/>
            </w:rPr>
            <w:t>Klicken Sie hier, um Text einzugeben.</w:t>
          </w:r>
        </w:sdtContent>
      </w:sdt>
    </w:p>
    <w:p w:rsidR="00BA0209" w:rsidRDefault="00BA0209" w:rsidP="00BD220B">
      <w:pPr>
        <w:tabs>
          <w:tab w:val="left" w:pos="3119"/>
        </w:tabs>
      </w:pPr>
    </w:p>
    <w:p w:rsidR="0043706A" w:rsidRPr="001D5A46" w:rsidRDefault="0043706A" w:rsidP="00FF3C4D">
      <w:pPr>
        <w:tabs>
          <w:tab w:val="left" w:pos="3119"/>
        </w:tabs>
        <w:ind w:left="3119" w:hanging="3119"/>
      </w:pPr>
      <w:r w:rsidRPr="001D5A46">
        <w:t>E-Mail-Anschrift</w:t>
      </w:r>
      <w:r w:rsidR="00BD220B">
        <w:t>:</w:t>
      </w:r>
      <w:r w:rsidR="00BD220B">
        <w:tab/>
      </w:r>
      <w:sdt>
        <w:sdtPr>
          <w:id w:val="1669516001"/>
          <w:placeholder>
            <w:docPart w:val="228595CD498047D59394ECB22CC918FA"/>
          </w:placeholder>
          <w:showingPlcHdr/>
        </w:sdtPr>
        <w:sdtEndPr/>
        <w:sdtContent>
          <w:r w:rsidR="00BA0209" w:rsidRPr="00D9365D">
            <w:rPr>
              <w:rStyle w:val="Platzhaltertext"/>
            </w:rPr>
            <w:t>Klicken Sie hier, um Text einzugeben.</w:t>
          </w:r>
        </w:sdtContent>
      </w:sdt>
    </w:p>
    <w:p w:rsidR="0043706A" w:rsidRPr="001D5A46" w:rsidRDefault="0043706A" w:rsidP="00BD220B">
      <w:pPr>
        <w:tabs>
          <w:tab w:val="left" w:pos="3119"/>
        </w:tabs>
      </w:pPr>
    </w:p>
    <w:p w:rsidR="0043706A" w:rsidRPr="001D5A46" w:rsidRDefault="0043706A" w:rsidP="00FF3C4D">
      <w:pPr>
        <w:tabs>
          <w:tab w:val="left" w:pos="3119"/>
        </w:tabs>
        <w:ind w:left="3119" w:hanging="3119"/>
      </w:pPr>
      <w:r w:rsidRPr="001D5A46">
        <w:t>Ort/Datum</w:t>
      </w:r>
      <w:r w:rsidR="00BD220B">
        <w:t>:</w:t>
      </w:r>
      <w:r w:rsidR="00BD220B">
        <w:tab/>
      </w:r>
      <w:sdt>
        <w:sdtPr>
          <w:id w:val="1385985456"/>
          <w:placeholder>
            <w:docPart w:val="1C846D9C122B44B191F43EA7F50626DA"/>
          </w:placeholder>
          <w:showingPlcHdr/>
        </w:sdtPr>
        <w:sdtEndPr/>
        <w:sdtContent>
          <w:r w:rsidR="00BA0209" w:rsidRPr="00D9365D">
            <w:rPr>
              <w:rStyle w:val="Platzhaltertext"/>
            </w:rPr>
            <w:t>Klicken Sie hier, um Text einzugeben.</w:t>
          </w:r>
        </w:sdtContent>
      </w:sdt>
    </w:p>
    <w:p w:rsidR="00142483" w:rsidRPr="001D5A46" w:rsidRDefault="00142483" w:rsidP="00BD220B">
      <w:pPr>
        <w:tabs>
          <w:tab w:val="left" w:pos="2127"/>
        </w:tabs>
      </w:pPr>
    </w:p>
    <w:p w:rsidR="001D5A46" w:rsidRPr="001D5A46" w:rsidRDefault="001D5A46" w:rsidP="00BA0209">
      <w:r w:rsidRPr="001D5A46">
        <w:br w:type="page"/>
      </w:r>
    </w:p>
    <w:p w:rsidR="0004220A" w:rsidRPr="001D5A46" w:rsidRDefault="0004220A" w:rsidP="00F4712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5"/>
      </w:tblGrid>
      <w:tr w:rsidR="0043706A" w:rsidRPr="001D5A46" w:rsidTr="0014248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43706A" w:rsidP="00F4712B">
            <w:pPr>
              <w:rPr>
                <w:b/>
              </w:rPr>
            </w:pPr>
            <w:r w:rsidRPr="001D5A46">
              <w:rPr>
                <w:b/>
              </w:rPr>
              <w:t>Grundsätzliche Bemerkungen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861015781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</w:tbl>
    <w:p w:rsidR="00050871" w:rsidRPr="001D5A46" w:rsidRDefault="000508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5"/>
      </w:tblGrid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43706A" w:rsidP="00F4712B">
            <w:pPr>
              <w:rPr>
                <w:b/>
              </w:rPr>
            </w:pPr>
            <w:r w:rsidRPr="001D5A46">
              <w:rPr>
                <w:b/>
                <w:noProof/>
              </w:rPr>
              <w:t xml:space="preserve">Allgemeine Bemerkungen zu Kapitel 1 </w:t>
            </w:r>
            <w:r w:rsidRPr="001D5A46">
              <w:rPr>
                <w:b/>
                <w:i/>
                <w:noProof/>
              </w:rPr>
              <w:t>Einleitung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648198243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43706A" w:rsidP="00F4712B">
            <w:r w:rsidRPr="001D5A46">
              <w:rPr>
                <w:noProof/>
              </w:rPr>
              <w:t>zu 1.1 Biodiversität – zur Begrifflichkeit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1166826383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43706A" w:rsidP="00F4712B">
            <w:r w:rsidRPr="001D5A46">
              <w:rPr>
                <w:noProof/>
              </w:rPr>
              <w:t>zu 1.2 Biodiversität im Wandel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907615586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43706A" w:rsidP="00F4712B">
            <w:r w:rsidRPr="001D5A46">
              <w:rPr>
                <w:noProof/>
              </w:rPr>
              <w:t>zu 1.3 Luzerner Besonderheiten und Verantwortungen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904882962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43706A" w:rsidP="00F4712B">
            <w:r w:rsidRPr="001D5A46">
              <w:rPr>
                <w:noProof/>
              </w:rPr>
              <w:t xml:space="preserve">Allgemeine Bemerkungen zu Kapitel 2 </w:t>
            </w:r>
            <w:r w:rsidRPr="001D5A46">
              <w:rPr>
                <w:i/>
                <w:noProof/>
              </w:rPr>
              <w:t>Biodiversität unter Druck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661542558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142483" w:rsidP="00F4712B">
            <w:r w:rsidRPr="001D5A46">
              <w:rPr>
                <w:noProof/>
              </w:rPr>
              <w:t xml:space="preserve">zu </w:t>
            </w:r>
            <w:r w:rsidR="0043706A" w:rsidRPr="001D5A46">
              <w:rPr>
                <w:noProof/>
              </w:rPr>
              <w:t>2.1 Situation in der Kulturlandschaft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1788313966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142483" w:rsidP="00F4712B">
            <w:r w:rsidRPr="001D5A46">
              <w:rPr>
                <w:noProof/>
              </w:rPr>
              <w:t xml:space="preserve">zu </w:t>
            </w:r>
            <w:r w:rsidR="0043706A" w:rsidRPr="001D5A46">
              <w:rPr>
                <w:noProof/>
              </w:rPr>
              <w:t>2.2 Situation im Wald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505362570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142483" w:rsidP="00F4712B">
            <w:r w:rsidRPr="001D5A46">
              <w:rPr>
                <w:noProof/>
              </w:rPr>
              <w:t xml:space="preserve">zu </w:t>
            </w:r>
            <w:r w:rsidR="0043706A" w:rsidRPr="001D5A46">
              <w:rPr>
                <w:noProof/>
              </w:rPr>
              <w:t>2.3 Situation bei den Gewässern und Feuchtgebieten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154725079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142483" w:rsidP="00F4712B">
            <w:r w:rsidRPr="001D5A46">
              <w:rPr>
                <w:noProof/>
              </w:rPr>
              <w:t xml:space="preserve">zu </w:t>
            </w:r>
            <w:r w:rsidR="0043706A" w:rsidRPr="001D5A46">
              <w:rPr>
                <w:noProof/>
              </w:rPr>
              <w:t>2.4 Biodiversität im Siedlungsraum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565101560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142483" w:rsidP="00F4712B">
            <w:r w:rsidRPr="001D5A46">
              <w:rPr>
                <w:noProof/>
              </w:rPr>
              <w:t xml:space="preserve">zu </w:t>
            </w:r>
            <w:r w:rsidR="0043706A" w:rsidRPr="001D5A46">
              <w:rPr>
                <w:noProof/>
              </w:rPr>
              <w:t>2.5 Zusammenfassung der Ist-Situation der Biodiversität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101696475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142483" w:rsidP="00F4712B">
            <w:r w:rsidRPr="001D5A46">
              <w:rPr>
                <w:noProof/>
              </w:rPr>
              <w:t xml:space="preserve">zu </w:t>
            </w:r>
            <w:r w:rsidR="0043706A" w:rsidRPr="001D5A46">
              <w:rPr>
                <w:noProof/>
              </w:rPr>
              <w:t>2.6 Prognose und Konsequenzen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77486313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</w:tbl>
    <w:p w:rsidR="00050871" w:rsidRPr="001D5A46" w:rsidRDefault="000508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5"/>
      </w:tblGrid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142483" w:rsidP="00F4712B">
            <w:pPr>
              <w:rPr>
                <w:b/>
              </w:rPr>
            </w:pPr>
            <w:r w:rsidRPr="001D5A46">
              <w:rPr>
                <w:b/>
                <w:noProof/>
              </w:rPr>
              <w:t xml:space="preserve">Allgemeine Bemerkungen zu Kapitel 3 </w:t>
            </w:r>
            <w:r w:rsidRPr="001D5A46">
              <w:rPr>
                <w:b/>
                <w:i/>
                <w:noProof/>
              </w:rPr>
              <w:t>Stand der Biodiversitätsförderung heute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798488551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142483" w:rsidP="00F4712B">
            <w:r w:rsidRPr="001D5A46">
              <w:rPr>
                <w:noProof/>
              </w:rPr>
              <w:t>zu 3.1 Raumplanung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828905246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142483" w:rsidP="00F4712B">
            <w:r w:rsidRPr="001D5A46">
              <w:rPr>
                <w:noProof/>
              </w:rPr>
              <w:t>zu 3.2 Natur-, Umwelt- und Landschaftsschutz</w:t>
            </w:r>
          </w:p>
        </w:tc>
      </w:tr>
      <w:tr w:rsidR="0043706A" w:rsidRPr="001D5A46" w:rsidTr="00725123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2147315208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43706A" w:rsidRPr="001D5A46" w:rsidTr="00725123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706A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3.3 Landwirtschaft</w:t>
            </w:r>
          </w:p>
        </w:tc>
      </w:tr>
      <w:tr w:rsidR="0043706A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2043391788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43706A" w:rsidRPr="001D5A46" w:rsidRDefault="0043706A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3.4 Waldwirtschaft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873612893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lastRenderedPageBreak/>
              <w:t xml:space="preserve">zu </w:t>
            </w:r>
            <w:r w:rsidR="00142483" w:rsidRPr="001D5A46">
              <w:rPr>
                <w:noProof/>
              </w:rPr>
              <w:t>3.5 Jagd und Fischerei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143815874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3.6 Städte und Gemeinden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859430580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3.7 Industrie und Gewerbe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042126170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3.8 Regionalentwicklung und UNESCO Biosphäre Entlebuch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293361231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3.9 Bildung und Beratung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8634217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3.10 Tourismus und Erholungsnutzung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716274257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3.11 Verkehrs-, Wasserbau- und Energieinfrastruktur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606963999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3.12 Übrige Zivilgesellschaft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965415231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3.13 Zusammenfassung über den Stand der Biodiversitätsförderung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1124578915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</w:tbl>
    <w:p w:rsidR="00050871" w:rsidRPr="001D5A46" w:rsidRDefault="000508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5"/>
      </w:tblGrid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142483" w:rsidP="00F4712B">
            <w:pPr>
              <w:rPr>
                <w:b/>
              </w:rPr>
            </w:pPr>
            <w:r w:rsidRPr="001D5A46">
              <w:rPr>
                <w:b/>
                <w:noProof/>
              </w:rPr>
              <w:t xml:space="preserve">Allgemeine Bemerkungen zu Kapitel 4 </w:t>
            </w:r>
            <w:r w:rsidRPr="001D5A46">
              <w:rPr>
                <w:b/>
                <w:i/>
                <w:noProof/>
              </w:rPr>
              <w:t>Strategie Biodiversität im Kanton Luzern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1457372177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4.1 Erarbeitung der kantonalen Biodiversitätsstrategie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1292482956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4.2 Vision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508052702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4.3 Mission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212168976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4.4 Arbeitsgrundsätze (Handlungsprinzipien)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073815497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4.5 Handlungsfelder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117883283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</w:tbl>
    <w:p w:rsidR="00050871" w:rsidRPr="001D5A46" w:rsidRDefault="000508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5"/>
      </w:tblGrid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050871" w:rsidP="00F4712B">
            <w:pPr>
              <w:rPr>
                <w:b/>
              </w:rPr>
            </w:pPr>
            <w:r w:rsidRPr="001D5A46">
              <w:rPr>
                <w:b/>
                <w:noProof/>
              </w:rPr>
              <w:t xml:space="preserve">Allgemeine Bemerkungen </w:t>
            </w:r>
            <w:r w:rsidR="00434F1B" w:rsidRPr="001D5A46">
              <w:rPr>
                <w:b/>
                <w:noProof/>
              </w:rPr>
              <w:t>zu</w:t>
            </w:r>
            <w:r w:rsidRPr="001D5A46">
              <w:rPr>
                <w:b/>
                <w:noProof/>
              </w:rPr>
              <w:t xml:space="preserve"> Kapitel</w:t>
            </w:r>
            <w:r w:rsidR="00434F1B" w:rsidRPr="001D5A46">
              <w:rPr>
                <w:b/>
                <w:noProof/>
              </w:rPr>
              <w:t xml:space="preserve"> </w:t>
            </w:r>
            <w:r w:rsidR="00142483" w:rsidRPr="001D5A46">
              <w:rPr>
                <w:b/>
                <w:noProof/>
              </w:rPr>
              <w:t xml:space="preserve">5 </w:t>
            </w:r>
            <w:r w:rsidR="00142483" w:rsidRPr="001D5A46">
              <w:rPr>
                <w:b/>
                <w:i/>
                <w:noProof/>
              </w:rPr>
              <w:t>Umsetzung der Biodiversitätsstrategie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753968058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5.1 Einheimische Arten und deren genetische Vielfalt fördern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230544326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5.2 Invasive gebietsfremde Arten bekämpfen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43070570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5.3 Ökologische Infrastruktur unterhalten und ausbauen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497390794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5.4 Biodiversität im Siedlungsraum stärken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1911879827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5.5 Wissen generieren und verbreiten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1760593056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5.6 Nachhaltigkeit der Nutzung in den Sektoralpolitiken fördern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1945187330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434F1B" w:rsidP="00F4712B">
            <w:r w:rsidRPr="001D5A46">
              <w:rPr>
                <w:noProof/>
              </w:rPr>
              <w:t xml:space="preserve">zu </w:t>
            </w:r>
            <w:r w:rsidR="00142483" w:rsidRPr="001D5A46">
              <w:rPr>
                <w:noProof/>
              </w:rPr>
              <w:t>5.7 Zustand und Veränderung der Biodiversität überwachen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2082272655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</w:tbl>
    <w:p w:rsidR="00050871" w:rsidRPr="001D5A46" w:rsidRDefault="000508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5"/>
      </w:tblGrid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050871" w:rsidP="00050871">
            <w:pPr>
              <w:rPr>
                <w:b/>
              </w:rPr>
            </w:pPr>
            <w:r w:rsidRPr="001D5A46">
              <w:rPr>
                <w:b/>
                <w:noProof/>
              </w:rPr>
              <w:t xml:space="preserve">Allgemeine Bemerkungen </w:t>
            </w:r>
            <w:r w:rsidR="00434F1B" w:rsidRPr="001D5A46">
              <w:rPr>
                <w:b/>
                <w:noProof/>
              </w:rPr>
              <w:t xml:space="preserve">zu </w:t>
            </w:r>
            <w:r w:rsidRPr="001D5A46">
              <w:rPr>
                <w:b/>
                <w:noProof/>
              </w:rPr>
              <w:t xml:space="preserve">Kapitel </w:t>
            </w:r>
            <w:r w:rsidR="00142483" w:rsidRPr="001D5A46">
              <w:rPr>
                <w:b/>
                <w:noProof/>
              </w:rPr>
              <w:t xml:space="preserve">6 </w:t>
            </w:r>
            <w:r w:rsidR="00142483" w:rsidRPr="001D5A46">
              <w:rPr>
                <w:b/>
                <w:i/>
                <w:noProof/>
              </w:rPr>
              <w:t>Erforderliche finanzielle und personelle Ressourcen zur Sicherung und Förderung der Biodiversität</w:t>
            </w:r>
          </w:p>
        </w:tc>
      </w:tr>
      <w:tr w:rsidR="00142483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-800768829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142483" w:rsidRPr="001D5A46" w:rsidRDefault="00142483" w:rsidP="00F4712B"/>
        </w:tc>
      </w:tr>
    </w:tbl>
    <w:p w:rsidR="00050871" w:rsidRPr="001D5A46" w:rsidRDefault="000508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5"/>
      </w:tblGrid>
      <w:tr w:rsidR="00142483" w:rsidRPr="001D5A46" w:rsidTr="00050871"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42483" w:rsidRPr="001D5A46" w:rsidRDefault="00142483" w:rsidP="00F4712B">
            <w:pPr>
              <w:rPr>
                <w:b/>
              </w:rPr>
            </w:pPr>
            <w:r w:rsidRPr="001D5A46">
              <w:rPr>
                <w:b/>
              </w:rPr>
              <w:t>Weitere Bemerkungen</w:t>
            </w:r>
          </w:p>
        </w:tc>
      </w:tr>
      <w:tr w:rsidR="00050871" w:rsidRPr="001D5A46" w:rsidTr="00050871">
        <w:tc>
          <w:tcPr>
            <w:tcW w:w="90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id w:val="1684701225"/>
              <w:showingPlcHdr/>
            </w:sdtPr>
            <w:sdtContent>
              <w:p w:rsidR="00495FA7" w:rsidRPr="00495FA7" w:rsidRDefault="00495FA7" w:rsidP="00495FA7">
                <w:r w:rsidRPr="00495FA7">
                  <w:rPr>
                    <w:color w:val="808080"/>
                  </w:rPr>
                  <w:t>Klicken Sie hier, um Text einzugeben.</w:t>
                </w:r>
              </w:p>
            </w:sdtContent>
          </w:sdt>
          <w:p w:rsidR="00050871" w:rsidRPr="001D5A46" w:rsidRDefault="00050871" w:rsidP="00F4712B">
            <w:bookmarkStart w:id="4" w:name="_GoBack"/>
            <w:bookmarkEnd w:id="4"/>
          </w:p>
        </w:tc>
      </w:tr>
    </w:tbl>
    <w:p w:rsidR="0043706A" w:rsidRPr="001D5A46" w:rsidRDefault="0043706A" w:rsidP="0043706A"/>
    <w:sectPr w:rsidR="0043706A" w:rsidRPr="001D5A46" w:rsidSect="0005087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8" w:right="1134" w:bottom="851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1D" w:rsidRPr="001D5A46" w:rsidRDefault="008E271D">
      <w:r w:rsidRPr="001D5A46">
        <w:separator/>
      </w:r>
    </w:p>
  </w:endnote>
  <w:endnote w:type="continuationSeparator" w:id="0">
    <w:p w:rsidR="008E271D" w:rsidRPr="001D5A46" w:rsidRDefault="008E271D">
      <w:r w:rsidRPr="001D5A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C68BF" w:rsidRPr="001D5A46" w:rsidTr="00321804">
      <w:tc>
        <w:tcPr>
          <w:tcW w:w="6177" w:type="dxa"/>
          <w:vAlign w:val="center"/>
        </w:tcPr>
        <w:p w:rsidR="00EC68BF" w:rsidRPr="001D5A46" w:rsidRDefault="00EC68BF" w:rsidP="00EC68BF">
          <w:pPr>
            <w:pStyle w:val="Fusszeile"/>
            <w:rPr>
              <w:lang w:eastAsia="de-DE"/>
            </w:rPr>
          </w:pPr>
        </w:p>
      </w:tc>
      <w:tc>
        <w:tcPr>
          <w:tcW w:w="2951" w:type="dxa"/>
        </w:tcPr>
        <w:p w:rsidR="00EC68BF" w:rsidRPr="001D5A46" w:rsidRDefault="00E10852" w:rsidP="00E10852">
          <w:pPr>
            <w:pStyle w:val="Fusszeile-Seite"/>
            <w:tabs>
              <w:tab w:val="left" w:pos="588"/>
            </w:tabs>
            <w:rPr>
              <w:lang w:eastAsia="de-DE"/>
            </w:rPr>
          </w:pP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NUMPAGES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4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&gt; "1"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"" "Seite"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"Doc.Page" "Seite"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PAGE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"" "von"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"Doc.of" "von"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NUMPAGES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4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>"" "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Seite</w:t>
          </w:r>
          <w:r w:rsidRPr="00D9365D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1</w:t>
          </w:r>
          <w:r w:rsidRPr="00D9365D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von</w:t>
          </w:r>
          <w:r w:rsidRPr="00D9365D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4</w:t>
          </w:r>
          <w:r w:rsidRPr="00D9365D">
            <w:rPr>
              <w:lang w:eastAsia="de-DE"/>
            </w:rPr>
            <w:fldChar w:fldCharType="end"/>
          </w:r>
        </w:p>
      </w:tc>
    </w:tr>
    <w:tr w:rsidR="00185CDA" w:rsidRPr="001D5A46" w:rsidTr="00321804">
      <w:tc>
        <w:tcPr>
          <w:tcW w:w="6177" w:type="dxa"/>
          <w:vAlign w:val="center"/>
        </w:tcPr>
        <w:p w:rsidR="00321804" w:rsidRPr="001D5A46" w:rsidRDefault="00E10852" w:rsidP="00321804">
          <w:pPr>
            <w:pStyle w:val="Fusszeile-Pfad"/>
          </w:pPr>
          <w:bookmarkStart w:id="1" w:name="FusszeileErsteSeite" w:colFirst="0" w:colLast="0"/>
        </w:p>
      </w:tc>
      <w:tc>
        <w:tcPr>
          <w:tcW w:w="2951" w:type="dxa"/>
        </w:tcPr>
        <w:p w:rsidR="00321804" w:rsidRPr="001D5A46" w:rsidRDefault="00D336BF" w:rsidP="00321804">
          <w:pPr>
            <w:rPr>
              <w:color w:val="FFFFFF"/>
              <w:sz w:val="2"/>
              <w:szCs w:val="2"/>
            </w:rPr>
          </w:pPr>
          <w:r w:rsidRPr="001D5A46">
            <w:rPr>
              <w:color w:val="FFFFFF"/>
              <w:sz w:val="2"/>
              <w:szCs w:val="2"/>
            </w:rPr>
            <w:fldChar w:fldCharType="begin"/>
          </w:r>
          <w:r w:rsidRPr="001D5A46">
            <w:rPr>
              <w:color w:val="FFFFFF"/>
              <w:sz w:val="2"/>
              <w:szCs w:val="2"/>
            </w:rPr>
            <w:instrText xml:space="preserve"> IF </w:instrText>
          </w:r>
          <w:r w:rsidRPr="001D5A46">
            <w:rPr>
              <w:color w:val="FFFFFF"/>
              <w:sz w:val="2"/>
              <w:szCs w:val="2"/>
            </w:rPr>
            <w:fldChar w:fldCharType="begin"/>
          </w:r>
          <w:r w:rsidRPr="001D5A46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1D5A46">
            <w:rPr>
              <w:color w:val="FFFFFF"/>
              <w:sz w:val="2"/>
              <w:szCs w:val="2"/>
            </w:rPr>
            <w:fldChar w:fldCharType="end"/>
          </w:r>
          <w:r w:rsidRPr="001D5A46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21804" w:rsidRPr="001D5A46" w:rsidRDefault="00D336BF" w:rsidP="00321804">
          <w:pPr>
            <w:rPr>
              <w:color w:val="FFFFFF"/>
              <w:sz w:val="2"/>
              <w:szCs w:val="2"/>
              <w:highlight w:val="white"/>
            </w:rPr>
          </w:pPr>
          <w:r w:rsidRPr="001D5A46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1D5A46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1D5A46">
            <w:rPr>
              <w:color w:val="FFFFFF"/>
              <w:sz w:val="2"/>
              <w:szCs w:val="2"/>
            </w:rPr>
            <w:instrText>Textmarke.Metadaten</w:instrText>
          </w:r>
          <w:r w:rsidRPr="001D5A46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1D5A46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1D5A46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1D5A46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321804" w:rsidRPr="001D5A46" w:rsidRDefault="00D336BF" w:rsidP="00321804">
          <w:pPr>
            <w:rPr>
              <w:color w:val="FFFFFF"/>
              <w:sz w:val="2"/>
              <w:szCs w:val="2"/>
              <w:lang w:eastAsia="de-DE"/>
            </w:rPr>
          </w:pPr>
          <w:r w:rsidRPr="001D5A46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1D5A46">
            <w:rPr>
              <w:color w:val="FFFFFF"/>
              <w:sz w:val="2"/>
              <w:szCs w:val="2"/>
            </w:rPr>
            <w:fldChar w:fldCharType="end"/>
          </w:r>
        </w:p>
      </w:tc>
    </w:tr>
    <w:bookmarkEnd w:id="1"/>
  </w:tbl>
  <w:p w:rsidR="00321804" w:rsidRPr="001D5A46" w:rsidRDefault="00E10852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E10852">
    <w:pPr>
      <w:rPr>
        <w:sz w:val="2"/>
      </w:rPr>
    </w:pPr>
  </w:p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434F1B" w:rsidTr="00E10852">
      <w:tc>
        <w:tcPr>
          <w:tcW w:w="9072" w:type="dxa"/>
        </w:tcPr>
        <w:p w:rsidR="00434F1B" w:rsidRPr="00486933" w:rsidRDefault="00E10852" w:rsidP="00E10852">
          <w:pPr>
            <w:pStyle w:val="Fusszeile-Seite"/>
            <w:tabs>
              <w:tab w:val="left" w:pos="8283"/>
            </w:tabs>
            <w:rPr>
              <w:lang w:eastAsia="de-DE"/>
            </w:rPr>
          </w:pP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NUMPAGES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4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&gt; "1"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"" "Seite"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"Doc.Page" "Seite"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"Doc.Page"\*CHARFORMAT </w:instrText>
          </w:r>
          <w:r w:rsidRPr="00D9365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PAGE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4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"" "von"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IF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= "Doc.of" "von" "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DOCPROPERTY "Doc.of"\*CHARFORMAT </w:instrText>
          </w:r>
          <w:r w:rsidRPr="00D9365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"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 xml:space="preserve"> </w:instrText>
          </w:r>
          <w:r w:rsidRPr="00D9365D">
            <w:rPr>
              <w:lang w:eastAsia="de-DE"/>
            </w:rPr>
            <w:fldChar w:fldCharType="begin"/>
          </w:r>
          <w:r w:rsidRPr="00D9365D">
            <w:rPr>
              <w:lang w:eastAsia="de-DE"/>
            </w:rPr>
            <w:instrText xml:space="preserve"> NUMPAGES 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4</w:instrText>
          </w:r>
          <w:r w:rsidRPr="00D9365D">
            <w:rPr>
              <w:lang w:eastAsia="de-DE"/>
            </w:rPr>
            <w:fldChar w:fldCharType="end"/>
          </w:r>
          <w:r w:rsidRPr="00D9365D">
            <w:rPr>
              <w:lang w:eastAsia="de-DE"/>
            </w:rPr>
            <w:instrText>"" "</w:instrText>
          </w:r>
          <w:r w:rsidRPr="00D9365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Seite</w:t>
          </w:r>
          <w:r w:rsidRPr="00D9365D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4</w:t>
          </w:r>
          <w:r w:rsidRPr="00D9365D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von</w:t>
          </w:r>
          <w:r w:rsidRPr="00D9365D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4</w:t>
          </w:r>
          <w:r w:rsidRPr="00D9365D">
            <w:rPr>
              <w:lang w:eastAsia="de-DE"/>
            </w:rPr>
            <w:fldChar w:fldCharType="end"/>
          </w:r>
        </w:p>
      </w:tc>
    </w:tr>
    <w:tr w:rsidR="00434F1B" w:rsidTr="00E10852">
      <w:tc>
        <w:tcPr>
          <w:tcW w:w="9072" w:type="dxa"/>
        </w:tcPr>
        <w:p w:rsidR="00434F1B" w:rsidRPr="00A66130" w:rsidRDefault="00434F1B" w:rsidP="00321804">
          <w:pPr>
            <w:pStyle w:val="Fusszeile-Pfad"/>
            <w:rPr>
              <w:sz w:val="2"/>
              <w:szCs w:val="2"/>
              <w:lang w:eastAsia="de-DE"/>
            </w:rPr>
          </w:pPr>
          <w:bookmarkStart w:id="5" w:name="FusszeileFolgeseiten" w:colFirst="0" w:colLast="0"/>
        </w:p>
      </w:tc>
    </w:tr>
    <w:bookmarkEnd w:id="5"/>
  </w:tbl>
  <w:p w:rsidR="00321804" w:rsidRDefault="00E10852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653AD8" w:rsidRDefault="00D336BF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E10852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10852">
      <w:rPr>
        <w:noProof/>
      </w:rPr>
      <w:instrText>26.09.2018, 09:12:30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 w:rsidR="00E10852">
      <w:rPr>
        <w:noProof/>
        <w:lang w:val="en-US"/>
      </w:rPr>
      <w:instrText>\\kt\shares\kthomes\crutschmann\Eigene Dokumente\CMIAXIOMA\9953ed95a2b14c3295d75dae001be7f3\Vernehmlassung PB Biodiversität_Antwortformular.docx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E10852">
      <w:rPr>
        <w:noProof/>
      </w:rPr>
      <w:t>26.09.2018, 09:12:30</w:t>
    </w:r>
    <w:r w:rsidR="00E10852" w:rsidRPr="00653AD8">
      <w:rPr>
        <w:noProof/>
        <w:lang w:val="en-US"/>
      </w:rPr>
      <w:t xml:space="preserve">, </w:t>
    </w:r>
    <w:r w:rsidR="00E10852">
      <w:rPr>
        <w:noProof/>
        <w:lang w:val="en-US"/>
      </w:rPr>
      <w:t>\\kt\shares\kthomes\crutschmann\Eigene Dokumente\CMIAXIOMA\9953ed95a2b14c3295d75dae001be7f3\Vernehmlassung PB Biodiversität_Antwortformular.docx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E10852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10852">
      <w:rPr>
        <w:noProof/>
      </w:rPr>
      <w:instrText>26.09.2018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 w:rsidR="00E10852">
      <w:rPr>
        <w:noProof/>
        <w:lang w:val="en-US"/>
      </w:rPr>
      <w:instrText>\\kt\shares\kthomes\crutschmann\Eigene Dokumente\CMIAXIOMA\9953ed95a2b14c3295d75dae001be7f3\Vernehmlassung PB Biodiversität_Antwortformular.docx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E10852">
      <w:rPr>
        <w:noProof/>
      </w:rPr>
      <w:t>26.09.2018</w:t>
    </w:r>
    <w:r w:rsidR="00E10852" w:rsidRPr="00653AD8">
      <w:rPr>
        <w:noProof/>
        <w:lang w:val="en-US"/>
      </w:rPr>
      <w:t xml:space="preserve">, </w:t>
    </w:r>
    <w:r w:rsidR="00E10852">
      <w:rPr>
        <w:noProof/>
        <w:lang w:val="en-US"/>
      </w:rPr>
      <w:t>\\kt\shares\kthomes\crutschmann\Eigene Dokumente\CMIAXIOMA\9953ed95a2b14c3295d75dae001be7f3\Vernehmlassung PB Biodiversität_Antwortformular.docx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1D" w:rsidRPr="001D5A46" w:rsidRDefault="008E271D">
      <w:r w:rsidRPr="001D5A46">
        <w:separator/>
      </w:r>
    </w:p>
  </w:footnote>
  <w:footnote w:type="continuationSeparator" w:id="0">
    <w:p w:rsidR="008E271D" w:rsidRPr="001D5A46" w:rsidRDefault="008E271D">
      <w:r w:rsidRPr="001D5A4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1D5A46" w:rsidRDefault="00D336BF" w:rsidP="00321804">
    <w:pPr>
      <w:ind w:left="-1418"/>
      <w:rPr>
        <w:noProof/>
        <w:color w:val="FFFFFF" w:themeColor="background1"/>
        <w:sz w:val="4"/>
        <w:szCs w:val="4"/>
      </w:rPr>
    </w:pPr>
    <w:r w:rsidRPr="001D5A46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347F7214E1A54BE4A3309C0F2B5ED6F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1D5A46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1D5A46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8F937D5C48A84D6E97D5C12EE534DA3A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1D5A46">
          <w:rPr>
            <w:noProof/>
            <w:color w:val="FFFFFF" w:themeColor="background1"/>
            <w:sz w:val="4"/>
            <w:szCs w:val="4"/>
          </w:rPr>
          <w:t>[Kategorie]</w:t>
        </w:r>
      </w:sdtContent>
    </w:sdt>
    <w:r w:rsidRPr="001D5A46">
      <w:rPr>
        <w:noProof/>
        <w:color w:val="FFFFFF" w:themeColor="background1"/>
        <w:sz w:val="4"/>
        <w:szCs w:val="4"/>
      </w:rPr>
      <w:t>±</w:t>
    </w:r>
    <w:r w:rsidRPr="001D5A46">
      <w:rPr>
        <w:noProof/>
        <w:color w:val="FFFFFF" w:themeColor="background1"/>
        <w:sz w:val="4"/>
        <w:szCs w:val="4"/>
      </w:rPr>
      <w:fldChar w:fldCharType="begin"/>
    </w:r>
    <w:r w:rsidRPr="001D5A46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Pr="001D5A46">
      <w:rPr>
        <w:noProof/>
        <w:color w:val="FFFFFF" w:themeColor="background1"/>
        <w:sz w:val="4"/>
        <w:szCs w:val="4"/>
      </w:rPr>
      <w:fldChar w:fldCharType="end"/>
    </w:r>
    <w:r w:rsidRPr="001D5A46">
      <w:rPr>
        <w:noProof/>
        <w:color w:val="FFFFFF" w:themeColor="background1"/>
        <w:sz w:val="4"/>
        <w:szCs w:val="4"/>
      </w:rPr>
      <w:t>±</w:t>
    </w:r>
    <w:r w:rsidRPr="001D5A46">
      <w:rPr>
        <w:noProof/>
        <w:color w:val="FFFFFF" w:themeColor="background1"/>
        <w:sz w:val="4"/>
        <w:szCs w:val="4"/>
      </w:rPr>
      <w:fldChar w:fldCharType="begin"/>
    </w:r>
    <w:r w:rsidRPr="001D5A46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Pr="001D5A46">
      <w:rPr>
        <w:noProof/>
        <w:color w:val="FFFFFF" w:themeColor="background1"/>
        <w:sz w:val="4"/>
        <w:szCs w:val="4"/>
      </w:rPr>
      <w:fldChar w:fldCharType="separate"/>
    </w:r>
    <w:r w:rsidR="00E10852">
      <w:rPr>
        <w:noProof/>
        <w:color w:val="FFFFFF" w:themeColor="background1"/>
        <w:sz w:val="4"/>
        <w:szCs w:val="4"/>
      </w:rPr>
      <w:t>Pius Etter</w:t>
    </w:r>
    <w:r w:rsidRPr="001D5A46">
      <w:rPr>
        <w:noProof/>
        <w:color w:val="FFFFFF" w:themeColor="background1"/>
        <w:sz w:val="4"/>
        <w:szCs w:val="4"/>
      </w:rPr>
      <w:fldChar w:fldCharType="end"/>
    </w:r>
    <w:r w:rsidRPr="001D5A46">
      <w:rPr>
        <w:noProof/>
        <w:color w:val="FFFFFF" w:themeColor="background1"/>
        <w:sz w:val="4"/>
        <w:szCs w:val="4"/>
      </w:rPr>
      <w:t>±OMRArchivEnde</w:t>
    </w:r>
  </w:p>
  <w:p w:rsidR="00321804" w:rsidRPr="001D5A46" w:rsidRDefault="00D336BF" w:rsidP="002E34DF">
    <w:r w:rsidRPr="001D5A46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3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5A46">
      <w:t> </w:t>
    </w:r>
  </w:p>
  <w:p w:rsidR="00321804" w:rsidRPr="001D5A46" w:rsidRDefault="00D336BF">
    <w:r w:rsidRPr="001D5A46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4048690" cy="1333686"/>
          <wp:effectExtent l="0" t="0" r="9525" b="0"/>
          <wp:wrapNone/>
          <wp:docPr id="1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04355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5A46">
      <w:t> </w:t>
    </w:r>
  </w:p>
  <w:p w:rsidR="00321804" w:rsidRPr="001D5A46" w:rsidRDefault="00E10852">
    <w:pPr>
      <w:rPr>
        <w:sz w:val="18"/>
      </w:rPr>
    </w:pPr>
  </w:p>
  <w:p w:rsidR="00321804" w:rsidRPr="001D5A46" w:rsidRDefault="00E10852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185CDA" w:rsidRPr="001D5A46" w:rsidTr="00321804">
      <w:trPr>
        <w:trHeight w:hRule="exact" w:val="20"/>
        <w:hidden/>
      </w:trPr>
      <w:tc>
        <w:tcPr>
          <w:tcW w:w="9071" w:type="dxa"/>
        </w:tcPr>
        <w:p w:rsidR="00321804" w:rsidRPr="001D5A46" w:rsidRDefault="00E10852" w:rsidP="00321804">
          <w:pPr>
            <w:rPr>
              <w:vanish/>
            </w:rPr>
          </w:pPr>
        </w:p>
        <w:p w:rsidR="00321804" w:rsidRPr="001D5A46" w:rsidRDefault="00E10852" w:rsidP="00321804">
          <w:pPr>
            <w:rPr>
              <w:vanish/>
            </w:rPr>
          </w:pPr>
        </w:p>
      </w:tc>
    </w:tr>
  </w:tbl>
  <w:p w:rsidR="00321804" w:rsidRPr="001D5A46" w:rsidRDefault="00E1085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51144A" w:rsidRDefault="00E10852" w:rsidP="0032180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E10852">
    <w:pPr>
      <w:spacing w:line="20" w:lineRule="exact"/>
      <w:rPr>
        <w:sz w:val="2"/>
        <w:szCs w:val="2"/>
      </w:rPr>
    </w:pPr>
  </w:p>
  <w:p w:rsidR="00321804" w:rsidRPr="00473DA5" w:rsidRDefault="00D336BF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E05F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586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6C9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BA2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60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402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C49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A2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4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D89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0EEE7287"/>
    <w:multiLevelType w:val="hybridMultilevel"/>
    <w:tmpl w:val="AC167C4C"/>
    <w:lvl w:ilvl="0" w:tplc="15DAB2F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40E6026"/>
    <w:multiLevelType w:val="hybridMultilevel"/>
    <w:tmpl w:val="BC463C96"/>
    <w:lvl w:ilvl="0" w:tplc="22846D48">
      <w:start w:val="60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AEACA502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DFA2EA38" w:tentative="1">
      <w:start w:val="1"/>
      <w:numFmt w:val="lowerLetter"/>
      <w:lvlText w:val="%2."/>
      <w:lvlJc w:val="left"/>
      <w:pPr>
        <w:ind w:left="1440" w:hanging="360"/>
      </w:pPr>
    </w:lvl>
    <w:lvl w:ilvl="2" w:tplc="0CACA360" w:tentative="1">
      <w:start w:val="1"/>
      <w:numFmt w:val="lowerRoman"/>
      <w:lvlText w:val="%3."/>
      <w:lvlJc w:val="right"/>
      <w:pPr>
        <w:ind w:left="2160" w:hanging="180"/>
      </w:pPr>
    </w:lvl>
    <w:lvl w:ilvl="3" w:tplc="1D4E8FAA" w:tentative="1">
      <w:start w:val="1"/>
      <w:numFmt w:val="decimal"/>
      <w:lvlText w:val="%4."/>
      <w:lvlJc w:val="left"/>
      <w:pPr>
        <w:ind w:left="2880" w:hanging="360"/>
      </w:pPr>
    </w:lvl>
    <w:lvl w:ilvl="4" w:tplc="F81A90B8" w:tentative="1">
      <w:start w:val="1"/>
      <w:numFmt w:val="lowerLetter"/>
      <w:lvlText w:val="%5."/>
      <w:lvlJc w:val="left"/>
      <w:pPr>
        <w:ind w:left="3600" w:hanging="360"/>
      </w:pPr>
    </w:lvl>
    <w:lvl w:ilvl="5" w:tplc="6A0816A6" w:tentative="1">
      <w:start w:val="1"/>
      <w:numFmt w:val="lowerRoman"/>
      <w:lvlText w:val="%6."/>
      <w:lvlJc w:val="right"/>
      <w:pPr>
        <w:ind w:left="4320" w:hanging="180"/>
      </w:pPr>
    </w:lvl>
    <w:lvl w:ilvl="6" w:tplc="6318F09C" w:tentative="1">
      <w:start w:val="1"/>
      <w:numFmt w:val="decimal"/>
      <w:lvlText w:val="%7."/>
      <w:lvlJc w:val="left"/>
      <w:pPr>
        <w:ind w:left="5040" w:hanging="360"/>
      </w:pPr>
    </w:lvl>
    <w:lvl w:ilvl="7" w:tplc="474EC9FE" w:tentative="1">
      <w:start w:val="1"/>
      <w:numFmt w:val="lowerLetter"/>
      <w:lvlText w:val="%8."/>
      <w:lvlJc w:val="left"/>
      <w:pPr>
        <w:ind w:left="5760" w:hanging="360"/>
      </w:pPr>
    </w:lvl>
    <w:lvl w:ilvl="8" w:tplc="97003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84525"/>
    <w:multiLevelType w:val="hybridMultilevel"/>
    <w:tmpl w:val="6C9E5594"/>
    <w:lvl w:ilvl="0" w:tplc="3312CA28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F0405A90" w:tentative="1">
      <w:start w:val="1"/>
      <w:numFmt w:val="lowerLetter"/>
      <w:lvlText w:val="%2."/>
      <w:lvlJc w:val="left"/>
      <w:pPr>
        <w:ind w:left="1440" w:hanging="360"/>
      </w:pPr>
    </w:lvl>
    <w:lvl w:ilvl="2" w:tplc="DC34552E" w:tentative="1">
      <w:start w:val="1"/>
      <w:numFmt w:val="lowerRoman"/>
      <w:lvlText w:val="%3."/>
      <w:lvlJc w:val="right"/>
      <w:pPr>
        <w:ind w:left="2160" w:hanging="180"/>
      </w:pPr>
    </w:lvl>
    <w:lvl w:ilvl="3" w:tplc="4F781CE2" w:tentative="1">
      <w:start w:val="1"/>
      <w:numFmt w:val="decimal"/>
      <w:lvlText w:val="%4."/>
      <w:lvlJc w:val="left"/>
      <w:pPr>
        <w:ind w:left="2880" w:hanging="360"/>
      </w:pPr>
    </w:lvl>
    <w:lvl w:ilvl="4" w:tplc="5E3236B0" w:tentative="1">
      <w:start w:val="1"/>
      <w:numFmt w:val="lowerLetter"/>
      <w:lvlText w:val="%5."/>
      <w:lvlJc w:val="left"/>
      <w:pPr>
        <w:ind w:left="3600" w:hanging="360"/>
      </w:pPr>
    </w:lvl>
    <w:lvl w:ilvl="5" w:tplc="8F26475A" w:tentative="1">
      <w:start w:val="1"/>
      <w:numFmt w:val="lowerRoman"/>
      <w:lvlText w:val="%6."/>
      <w:lvlJc w:val="right"/>
      <w:pPr>
        <w:ind w:left="4320" w:hanging="180"/>
      </w:pPr>
    </w:lvl>
    <w:lvl w:ilvl="6" w:tplc="D36687AC" w:tentative="1">
      <w:start w:val="1"/>
      <w:numFmt w:val="decimal"/>
      <w:lvlText w:val="%7."/>
      <w:lvlJc w:val="left"/>
      <w:pPr>
        <w:ind w:left="5040" w:hanging="360"/>
      </w:pPr>
    </w:lvl>
    <w:lvl w:ilvl="7" w:tplc="4F94632E" w:tentative="1">
      <w:start w:val="1"/>
      <w:numFmt w:val="lowerLetter"/>
      <w:lvlText w:val="%8."/>
      <w:lvlJc w:val="left"/>
      <w:pPr>
        <w:ind w:left="5760" w:hanging="360"/>
      </w:pPr>
    </w:lvl>
    <w:lvl w:ilvl="8" w:tplc="52F63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3" w15:restartNumberingAfterBreak="0">
    <w:nsid w:val="4FAF3E5E"/>
    <w:multiLevelType w:val="hybridMultilevel"/>
    <w:tmpl w:val="48766F22"/>
    <w:lvl w:ilvl="0" w:tplc="DDB295BE">
      <w:start w:val="600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FF" w:themeColor="hyperlink"/>
        <w:u w:val="singl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3321BE5"/>
    <w:multiLevelType w:val="hybridMultilevel"/>
    <w:tmpl w:val="6058793E"/>
    <w:lvl w:ilvl="0" w:tplc="9C6AF7CE">
      <w:start w:val="600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8" w15:restartNumberingAfterBreak="0">
    <w:nsid w:val="7AE57F12"/>
    <w:multiLevelType w:val="hybridMultilevel"/>
    <w:tmpl w:val="40265528"/>
    <w:lvl w:ilvl="0" w:tplc="4866DB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30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0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9"/>
  </w:num>
  <w:num w:numId="28">
    <w:abstractNumId w:val="30"/>
  </w:num>
  <w:num w:numId="29">
    <w:abstractNumId w:val="27"/>
  </w:num>
  <w:num w:numId="30">
    <w:abstractNumId w:val="14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</w:num>
  <w:num w:numId="35">
    <w:abstractNumId w:val="18"/>
  </w:num>
  <w:num w:numId="36">
    <w:abstractNumId w:val="28"/>
  </w:num>
  <w:num w:numId="37">
    <w:abstractNumId w:val="11"/>
  </w:num>
  <w:num w:numId="38">
    <w:abstractNumId w:val="13"/>
  </w:num>
  <w:num w:numId="39">
    <w:abstractNumId w:val="2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2. September 2018"/>
    <w:docVar w:name="Date.Format.Long.dateValue" w:val="43355"/>
    <w:docVar w:name="DocumentDate" w:val="12. September 2018"/>
    <w:docVar w:name="DocumentDate.dateValue" w:val="43355"/>
    <w:docVar w:name="MetaTool_officeatwork" w:val="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"/>
    <w:docVar w:name="OawAttachedTemplate" w:val="Brief Departement KU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luchmaster"/>
    <w:docVar w:name="OawCreatedWithProjectVersion" w:val="15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_x000d__x000a__x0009_&lt;OawDocProperty name=&quot;Participants.Participants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Participants&quot; /&gt;&lt;/type&gt;&lt;/profile&gt;&lt;/OawDocProperty&gt;_x000d__x000a__x0009_&lt;OawDocProperty name=&quot;Participants.Absent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Absent&quot; /&gt;&lt;/type&gt;&lt;/profile&gt;&lt;/OawDocProperty&gt;_x000d__x000a__x0009_&lt;OawDocProperty name=&quot;Participants.ToNote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ToNote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3080714212273705547&quot; EntryUID=&quot;2017052214421195566066&quot;&gt;&lt;Field Name=&quot;UID&quot; Value=&quot;201705221442119556606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1102509154996220073&quot;&gt;&lt;Field Name=&quot;UID&quot; Value=&quot;2011102509154996220073&quot;/&gt;&lt;Field Name=&quot;IDName&quot; Value=&quot;BUWD, Departementssekretariat&quot;/&gt;&lt;Field Name=&quot;Departement&quot; Value=&quot;Bau-, Umwelt- und Wirtschaftsdepartement&quot;/&gt;&lt;Field Name=&quot;Dienststelle1&quot; Value=&quot;Departementssekretariat&quot;/&gt;&lt;Field Name=&quot;Dienststelle2&quot; Value=&quot;&quot;/&gt;&lt;Field Name=&quot;Abteilung1&quot; Value=&quot;&quot;/&gt;&lt;Field Name=&quot;Abteilung2&quot; Value=&quot;&quot;/&gt;&lt;Field Name=&quot;AddressB1&quot; Value=&quot;Bau-, Umwelt- und Wirtschaftsdepartement&quot;/&gt;&lt;Field Name=&quot;AddressB2&quot; Value=&quot;&quot;/&gt;&lt;Field Name=&quot;AddressB3&quot; Value=&quot;&quot;/&gt;&lt;Field Name=&quot;AddressB4&quot; Value=&quot;&quot;/&gt;&lt;Field Name=&quot;AddressN1&quot; Value=&quot;Bahnhofstrasse 15&quot;/&gt;&lt;Field Name=&quot;AddressN2&quot; Value=&quot;Postfach 3768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1 55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buwd@lu.ch&quot;/&gt;&lt;Field Name=&quot;Internet&quot; Value=&quot;www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Data_UID&quot; Value=&quot;201110250915499622007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6629124842251826518710990209185902322&quot;&gt;&lt;Field Name=&quot;UID&quot; Value=&quot;6629124842251826518710990209185902322&quot;/&gt;&lt;Field Name=&quot;IDName&quot; Value=&quot;Etter Pius, LAWA&quot;/&gt;&lt;Field Name=&quot;Name&quot; Value=&quot;Pius Etter&quot;/&gt;&lt;Field Name=&quot;PersonalNumber&quot; Value=&quot;&quot;/&gt;&lt;Field Name=&quot;DirectPhone&quot; Value=&quot;041 349 74 26&quot;/&gt;&lt;Field Name=&quot;DirectFax&quot; Value=&quot;&quot;/&gt;&lt;Field Name=&quot;Mobile&quot; Value=&quot;&quot;/&gt;&lt;Field Name=&quot;EMail&quot; Value=&quot;pius.etter@lu.ch&quot;/&gt;&lt;Field Name=&quot;Function&quot; Value=&quot;Fachbereichsleiter Geschäftsstell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TP&quot;/&gt;&lt;Field Name=&quot;SignatureAdditional2&quot; Value=&quot;&quot;/&gt;&lt;Field Name=&quot;SignatureAdditional1&quot; Value=&quot;&quot;/&gt;&lt;Field Name=&quot;Lizenz_noetig&quot; Value=&quot;Ja&quot;/&gt;&lt;Field Name=&quot;Data_UID&quot; Value=&quot;66291248422518265187109902091859023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6629124842251826518710990209185902322&quot;&gt;&lt;Field Name=&quot;UID&quot; Value=&quot;6629124842251826518710990209185902322&quot;/&gt;&lt;Field Name=&quot;IDName&quot; Value=&quot;Etter Pius, LAWA&quot;/&gt;&lt;Field Name=&quot;Name&quot; Value=&quot;Pius Etter&quot;/&gt;&lt;Field Name=&quot;PersonalNumber&quot; Value=&quot;&quot;/&gt;&lt;Field Name=&quot;DirectPhone&quot; Value=&quot;041 349 74 26&quot;/&gt;&lt;Field Name=&quot;DirectFax&quot; Value=&quot;&quot;/&gt;&lt;Field Name=&quot;Mobile&quot; Value=&quot;&quot;/&gt;&lt;Field Name=&quot;EMail&quot; Value=&quot;pius.etter@lu.ch&quot;/&gt;&lt;Field Name=&quot;Function&quot; Value=&quot;Fachbereichsleiter Geschäftsstell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TP&quot;/&gt;&lt;Field Name=&quot;SignatureAdditional2&quot; Value=&quot;&quot;/&gt;&lt;Field Name=&quot;SignatureAdditional1&quot; Value=&quot;&quot;/&gt;&lt;Field Name=&quot;Lizenz_noetig&quot; Value=&quot;Ja&quot;/&gt;&lt;Field Name=&quot;Data_UID&quot; Value=&quot;66291248422518265187109902091859023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19173157133167161244711791919722516325319172&quot;&gt;&lt;Field Name=&quot;UID&quot; Value=&quot;19173157133167161244711791919722516325319172&quot;/&gt;&lt;Field Name=&quot;IDName&quot; Value=&quot;Guyer Christiane, LAWA&quot;/&gt;&lt;Field Name=&quot;Name&quot; Value=&quot;Christiane Guyer&quot;/&gt;&lt;Field Name=&quot;PersonalNumber&quot; Value=&quot;&quot;/&gt;&lt;Field Name=&quot;DirectPhone&quot; Value=&quot;041 349 74 25&quot;/&gt;&lt;Field Name=&quot;DirectFax&quot; Value=&quot;&quot;/&gt;&lt;Field Name=&quot;Mobile&quot; Value=&quot;&quot;/&gt;&lt;Field Name=&quot;EMail&quot; Value=&quot;christiane.guyer@lu.ch&quot;/&gt;&lt;Field Name=&quot;Function&quot; Value=&quot;Abteilungsleiterin Zentrale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GUC&quot;/&gt;&lt;Field Name=&quot;SignatureAdditional2&quot; Value=&quot;&quot;/&gt;&lt;Field Name=&quot;SignatureAdditional1&quot; Value=&quot;&quot;/&gt;&lt;Field Name=&quot;Lizenz_noetig&quot; Value=&quot;Ja&quot;/&gt;&lt;Field Name=&quot;Data_UID&quot; Value=&quot;191731571331671612447117919197225163253191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2032811282823375098&quot;&gt;&lt;Field Name=&quot;UID&quot; Value=&quot;2012032811282823375098&quot;/&gt;&lt;Field Name=&quot;IDName&quot; Value=&quot;Küng Robert (ohne Detail), BUWDDS&quot;/&gt;&lt;Field Name=&quot;Name&quot; Value=&quot;Robert Küng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Function&quot; Value=&quot;Regierungsr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SignatureAdditional2&quot; Value=&quot;&quot;/&gt;&lt;Field Name=&quot;SignatureAdditional1&quot; Value=&quot;&quot;/&gt;&lt;Field Name=&quot;Lizenz_noetig&quot; Value=&quot;Nein&quot;/&gt;&lt;Field Name=&quot;Data_UID&quot; Value=&quot;20120328112828233750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Field Name=&quot;IDName&quot; Value=&quot;&quot;/&gt;&lt;/DocProp&gt;&lt;DocProp UID=&quot;2010020409223900652065&quot; EntryUID=&quot;2003121817293296325874&quot;&gt;&lt;Field Name=&quot;UID&quot; Value=&quot;2003121817293296325874&quot;/&gt;&lt;Field Name=&quot;Dok_Titel&quot; Value=&quot;Dokument&quot;/&gt;&lt;Field Name=&quot;Dok_Lfnr&quot; Value=&quot;16882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September 2018&quot;/&gt;&lt;Field Name=&quot;Dok_DatumMM&quot; Value=&quot;12.09.2018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Regierungsratsbeschluss Planungsbericht Biodiversität; Ermächtigung Vernehmlassungsverfahren&quot;/&gt;&lt;Field Name=&quot;G_BeginnMMMM&quot; Value=&quot;4. September 2018&quot;/&gt;&lt;Field Name=&quot;G_BeginnMM&quot; Value=&quot;04.09.2018&quot;/&gt;&lt;Field Name=&quot;G_Bemerkung&quot; Value=&quot;RRB, PBB&quot;/&gt;&lt;Field Name=&quot;G_Eigner&quot; Value=&quot;Geschäftsstelle&quot;/&gt;&lt;Field Name=&quot;G_Laufnummer&quot; Value=&quot;2018-4029&quot;/&gt;&lt;Field Name=&quot;G_Signatur&quot; Value=&quot;2111.414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NUELA.BANNWART@LU.CH&quot;/&gt;&lt;Field Name=&quot;G_SachbearbeiterVornameName&quot; Value=&quot;Manuela Bannwart&quot;/&gt;&lt;Field Name=&quot;G_Registraturplan&quot; Value=&quot;501 Grundla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zivilrechtlicheKinderschutzmassnahm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Massenversand&quot; Value=&quot;0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WHERE IDName LIKE &quot;BUWD%&quot;&lt;/DocProp&gt;_x000d__x000a_    &lt;DocProp UID=&quot;&quot;&gt;WHERE IDName LIKE &quot;BUWD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85CDA"/>
    <w:rsid w:val="0004220A"/>
    <w:rsid w:val="00050871"/>
    <w:rsid w:val="00142483"/>
    <w:rsid w:val="00185CDA"/>
    <w:rsid w:val="001D5A46"/>
    <w:rsid w:val="00231CA8"/>
    <w:rsid w:val="002C0F8B"/>
    <w:rsid w:val="00362FCC"/>
    <w:rsid w:val="00434F1B"/>
    <w:rsid w:val="0043706A"/>
    <w:rsid w:val="00495FA7"/>
    <w:rsid w:val="0067555C"/>
    <w:rsid w:val="00725123"/>
    <w:rsid w:val="007A5D75"/>
    <w:rsid w:val="00880B52"/>
    <w:rsid w:val="008E271D"/>
    <w:rsid w:val="008E78C3"/>
    <w:rsid w:val="009307F7"/>
    <w:rsid w:val="00997830"/>
    <w:rsid w:val="00B61E56"/>
    <w:rsid w:val="00BA0209"/>
    <w:rsid w:val="00BD220B"/>
    <w:rsid w:val="00C12E51"/>
    <w:rsid w:val="00C93EA2"/>
    <w:rsid w:val="00CC183C"/>
    <w:rsid w:val="00CD078B"/>
    <w:rsid w:val="00D336BF"/>
    <w:rsid w:val="00DB43DE"/>
    <w:rsid w:val="00E10852"/>
    <w:rsid w:val="00E556EC"/>
    <w:rsid w:val="00EC68BF"/>
    <w:rsid w:val="00F4712B"/>
    <w:rsid w:val="00F476F6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866F9C"/>
  <w15:docId w15:val="{7CCBA634-5FFB-45B6-801A-862DA11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uiPriority w:val="4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vernehmlassungen.buwdds@lu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vernehmlassungen.buwdds@lu.ch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TER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7F7214E1A54BE4A3309C0F2B5ED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FEF0B-C04B-4E5A-B1E1-61B19085205D}"/>
      </w:docPartPr>
      <w:docPartBody>
        <w:p w:rsidR="00213C69" w:rsidRDefault="00213C69">
          <w:pPr>
            <w:pStyle w:val="347F7214E1A54BE4A3309C0F2B5ED6F9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F937D5C48A84D6E97D5C12EE534D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A920C-5709-46D7-A047-9E390F3E9F21}"/>
      </w:docPartPr>
      <w:docPartBody>
        <w:p w:rsidR="00213C69" w:rsidRDefault="00213C69">
          <w:pPr>
            <w:pStyle w:val="8F937D5C48A84D6E97D5C12EE534DA3A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A87958D7A33C437DB199C31B07D31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D7D86-A3B9-472C-8F65-07B7397F3B1A}"/>
      </w:docPartPr>
      <w:docPartBody>
        <w:p w:rsidR="00213C69" w:rsidRDefault="00213C69">
          <w:pPr>
            <w:pStyle w:val="A87958D7A33C437DB199C31B07D31910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7C7E6022B8F4493AE1312C84A002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65CF8-72FD-4160-83CE-59741DD5C3A6}"/>
      </w:docPartPr>
      <w:docPartBody>
        <w:p w:rsidR="00E47B30" w:rsidRDefault="00642F19" w:rsidP="00642F19">
          <w:pPr>
            <w:pStyle w:val="87C7E6022B8F4493AE1312C84A0029CB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21306241AD4ECCB754915952309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C2381-0642-4C3C-B87E-35FA9E0A7881}"/>
      </w:docPartPr>
      <w:docPartBody>
        <w:p w:rsidR="00E47B30" w:rsidRDefault="00642F19" w:rsidP="00642F19">
          <w:pPr>
            <w:pStyle w:val="8421306241AD4ECCB754915952309BFC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8595CD498047D59394ECB22CC91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B9C1B-73DD-42E5-97A4-C851A455668E}"/>
      </w:docPartPr>
      <w:docPartBody>
        <w:p w:rsidR="00E47B30" w:rsidRDefault="00642F19" w:rsidP="00642F19">
          <w:pPr>
            <w:pStyle w:val="228595CD498047D59394ECB22CC918FA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846D9C122B44B191F43EA7F5062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B2B4E-568C-44E9-BF99-358A9F6BFC5C}"/>
      </w:docPartPr>
      <w:docPartBody>
        <w:p w:rsidR="00E47B30" w:rsidRDefault="00642F19" w:rsidP="00642F19">
          <w:pPr>
            <w:pStyle w:val="1C846D9C122B44B191F43EA7F50626DA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69"/>
    <w:rsid w:val="00213C69"/>
    <w:rsid w:val="00642F19"/>
    <w:rsid w:val="008A577D"/>
    <w:rsid w:val="00E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47F7214E1A54BE4A3309C0F2B5ED6F9">
    <w:name w:val="347F7214E1A54BE4A3309C0F2B5ED6F9"/>
  </w:style>
  <w:style w:type="paragraph" w:customStyle="1" w:styleId="8F937D5C48A84D6E97D5C12EE534DA3A">
    <w:name w:val="8F937D5C48A84D6E97D5C12EE534DA3A"/>
  </w:style>
  <w:style w:type="paragraph" w:customStyle="1" w:styleId="A87958D7A33C437DB199C31B07D31910">
    <w:name w:val="A87958D7A33C437DB199C31B07D31910"/>
  </w:style>
  <w:style w:type="paragraph" w:customStyle="1" w:styleId="707F7FEEDCFE476083610A0FA31FB076">
    <w:name w:val="707F7FEEDCFE476083610A0FA31FB076"/>
  </w:style>
  <w:style w:type="paragraph" w:customStyle="1" w:styleId="1C8B68CDD1944AD1831F3E79871FFCB8">
    <w:name w:val="1C8B68CDD1944AD1831F3E79871FFCB8"/>
  </w:style>
  <w:style w:type="paragraph" w:customStyle="1" w:styleId="E9388F86393241E3B38A73106EA0954B">
    <w:name w:val="E9388F86393241E3B38A73106EA0954B"/>
  </w:style>
  <w:style w:type="paragraph" w:customStyle="1" w:styleId="C9CCF3C509EC420C8709F75E35E55E67">
    <w:name w:val="C9CCF3C509EC420C8709F75E35E55E67"/>
  </w:style>
  <w:style w:type="paragraph" w:customStyle="1" w:styleId="E5171A3006234317A6AFF958A1CD07B3">
    <w:name w:val="E5171A3006234317A6AFF958A1CD07B3"/>
  </w:style>
  <w:style w:type="paragraph" w:customStyle="1" w:styleId="9EBBAD8DE9DC4376926E13CFC8E12419">
    <w:name w:val="9EBBAD8DE9DC4376926E13CFC8E12419"/>
  </w:style>
  <w:style w:type="paragraph" w:customStyle="1" w:styleId="2B6DF1B826B64FA7B4C202FBF16F734C">
    <w:name w:val="2B6DF1B826B64FA7B4C202FBF16F734C"/>
  </w:style>
  <w:style w:type="paragraph" w:customStyle="1" w:styleId="031025E6D93E4DE5B2FD4C50ADE4A620">
    <w:name w:val="031025E6D93E4DE5B2FD4C50ADE4A620"/>
  </w:style>
  <w:style w:type="paragraph" w:customStyle="1" w:styleId="CAE8CFD23A2949E9BD99C15103FD5995">
    <w:name w:val="CAE8CFD23A2949E9BD99C15103FD5995"/>
  </w:style>
  <w:style w:type="character" w:styleId="Platzhaltertext">
    <w:name w:val="Placeholder Text"/>
    <w:basedOn w:val="Absatz-Standardschriftart"/>
    <w:uiPriority w:val="99"/>
    <w:semiHidden/>
    <w:rsid w:val="00642F19"/>
    <w:rPr>
      <w:color w:val="808080"/>
      <w:lang w:val="de-CH"/>
    </w:rPr>
  </w:style>
  <w:style w:type="paragraph" w:customStyle="1" w:styleId="87C7E6022B8F4493AE1312C84A0029CB">
    <w:name w:val="87C7E6022B8F4493AE1312C84A0029CB"/>
    <w:rsid w:val="00642F19"/>
  </w:style>
  <w:style w:type="paragraph" w:customStyle="1" w:styleId="8421306241AD4ECCB754915952309BFC">
    <w:name w:val="8421306241AD4ECCB754915952309BFC"/>
    <w:rsid w:val="00642F19"/>
  </w:style>
  <w:style w:type="paragraph" w:customStyle="1" w:styleId="228595CD498047D59394ECB22CC918FA">
    <w:name w:val="228595CD498047D59394ECB22CC918FA"/>
    <w:rsid w:val="00642F19"/>
  </w:style>
  <w:style w:type="paragraph" w:customStyle="1" w:styleId="1C846D9C122B44B191F43EA7F50626DA">
    <w:name w:val="1C846D9C122B44B191F43EA7F50626DA"/>
    <w:rsid w:val="00642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</officeatwork>
</file>

<file path=customXml/item2.xml><?xml version="1.0" encoding="utf-8"?>
<officeatwork xmlns="http://schemas.officeatwork.com/CustomXMLPart">
  <Organisation1>Bau-, Umwelt- und Wirtschaftsdepartement</Organisation1>
  <Organisation2>Bahnhofstrasse 15
Postfach 3768
6002 Luzern
Telefon 041 228 51 55
buwd@lu.ch
www.lu.ch</Organisation2>
  <DeliveryOption/>
  <City>Luzern, </City>
  <Initials/>
  <Signature1>Robert Küng</Signature1>
  <Signature2/>
  <Signature1F>Regierungsrat</Signature1F>
  <Signature2F/>
  <Organisation3/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9714BC64-094E-4E72-B0A0-F8DFA0B2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734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CustomField.ContentTypeLetter</vt:lpstr>
    </vt:vector>
  </TitlesOfParts>
  <Manager>Pius Etter</Manager>
  <Company>Bau-, Umwelt- und Wirtschaftsdepartement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  Planungsbericht über die Strategie zur Erhaltung und Förderung der Biodiversität im Kanton Luzern Stellungnahme</dc:subject>
  <dc:creator>Pius Etter</dc:creator>
  <cp:keywords/>
  <dc:description/>
  <cp:lastModifiedBy>Rutschmann Celine</cp:lastModifiedBy>
  <cp:revision>14</cp:revision>
  <cp:lastPrinted>1900-12-31T23:00:00Z</cp:lastPrinted>
  <dcterms:created xsi:type="dcterms:W3CDTF">2018-09-14T06:12:00Z</dcterms:created>
  <dcterms:modified xsi:type="dcterms:W3CDTF">2018-09-26T07:13:00Z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ETP</vt:lpwstr>
  </property>
  <property fmtid="{D5CDD505-2E9C-101B-9397-08002B2CF9AE}" pid="3" name="Author.Name">
    <vt:lpwstr>Pius Etter</vt:lpwstr>
  </property>
  <property fmtid="{D5CDD505-2E9C-101B-9397-08002B2CF9AE}" pid="4" name="BM_RecipientDeliveryOption">
    <vt:lpwstr/>
  </property>
  <property fmtid="{D5CDD505-2E9C-101B-9397-08002B2CF9AE}" pid="5" name="BM_Subject">
    <vt:lpwstr>Betreff erfassen</vt:lpwstr>
  </property>
  <property fmtid="{D5CDD505-2E9C-101B-9397-08002B2CF9AE}" pid="6" name="CMIdata.Dok_Titel">
    <vt:lpwstr>Dokument</vt:lpwstr>
  </property>
  <property fmtid="{D5CDD505-2E9C-101B-9397-08002B2CF9AE}" pid="7" name="CMIdata.G_Laufnummer">
    <vt:lpwstr>2018-4029</vt:lpwstr>
  </property>
  <property fmtid="{D5CDD505-2E9C-101B-9397-08002B2CF9AE}" pid="8" name="CMIdata.G_Signatur">
    <vt:lpwstr>2111.414</vt:lpwstr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041 349 74 26</vt:lpwstr>
  </property>
  <property fmtid="{D5CDD505-2E9C-101B-9397-08002B2CF9AE}" pid="13" name="Contactperson.Name">
    <vt:lpwstr>Pius Etter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/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Bau-, Umwelt- und Wirtschaftsdepartement</vt:lpwstr>
  </property>
  <property fmtid="{D5CDD505-2E9C-101B-9397-08002B2CF9AE}" pid="39" name="Organisation.AddressB2">
    <vt:lpwstr/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Bahnhofstrasse 15</vt:lpwstr>
  </property>
  <property fmtid="{D5CDD505-2E9C-101B-9397-08002B2CF9AE}" pid="43" name="Organisation.AddressN2">
    <vt:lpwstr>Postfach 3768</vt:lpwstr>
  </property>
  <property fmtid="{D5CDD505-2E9C-101B-9397-08002B2CF9AE}" pid="44" name="Organisation.AddressN3">
    <vt:lpwstr>6002 Luzern</vt:lpwstr>
  </property>
  <property fmtid="{D5CDD505-2E9C-101B-9397-08002B2CF9AE}" pid="45" name="Organisation.AddressN4">
    <vt:lpwstr/>
  </property>
  <property fmtid="{D5CDD505-2E9C-101B-9397-08002B2CF9AE}" pid="46" name="Organisation.City">
    <vt:lpwstr>Luzern</vt:lpwstr>
  </property>
  <property fmtid="{D5CDD505-2E9C-101B-9397-08002B2CF9AE}" pid="47" name="Organisation.Country">
    <vt:lpwstr/>
  </property>
  <property fmtid="{D5CDD505-2E9C-101B-9397-08002B2CF9AE}" pid="48" name="Organisation.Departement">
    <vt:lpwstr>Bau-, Umwelt- und Wirtschaftsdepartement</vt:lpwstr>
  </property>
  <property fmtid="{D5CDD505-2E9C-101B-9397-08002B2CF9AE}" pid="49" name="Organisation.Dienststelle1">
    <vt:lpwstr>Departementssekretariat</vt:lpwstr>
  </property>
  <property fmtid="{D5CDD505-2E9C-101B-9397-08002B2CF9AE}" pid="50" name="Organisation.Dienststelle2">
    <vt:lpwstr/>
  </property>
  <property fmtid="{D5CDD505-2E9C-101B-9397-08002B2CF9AE}" pid="51" name="Organisation.Email">
    <vt:lpwstr>buwd@lu.ch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www.lu.ch</vt:lpwstr>
  </property>
  <property fmtid="{D5CDD505-2E9C-101B-9397-08002B2CF9AE}" pid="58" name="Organisation.Telefon">
    <vt:lpwstr>041 228 51 55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/>
  </property>
  <property fmtid="{D5CDD505-2E9C-101B-9397-08002B2CF9AE}" pid="69" name="Signature1.EMail">
    <vt:lpwstr/>
  </property>
  <property fmtid="{D5CDD505-2E9C-101B-9397-08002B2CF9AE}" pid="70" name="Signature1.Function">
    <vt:lpwstr>Regierungsrat</vt:lpwstr>
  </property>
  <property fmtid="{D5CDD505-2E9C-101B-9397-08002B2CF9AE}" pid="71" name="Signature1.Name">
    <vt:lpwstr>Robert Küng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