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</w:tblGrid>
      <w:tr w:rsidR="0034196E" w:rsidRPr="00464168" w:rsidTr="0034196E">
        <w:trPr>
          <w:cantSplit/>
          <w:trHeight w:val="1531"/>
        </w:trPr>
        <w:tc>
          <w:tcPr>
            <w:tcW w:w="5069" w:type="dxa"/>
            <w:vMerge w:val="restart"/>
            <w:tcMar>
              <w:top w:w="0" w:type="dxa"/>
              <w:left w:w="57" w:type="dxa"/>
              <w:bottom w:w="0" w:type="dxa"/>
              <w:right w:w="851" w:type="dxa"/>
            </w:tcMar>
          </w:tcPr>
          <w:p w:rsidR="00903305" w:rsidRPr="00464168" w:rsidRDefault="00903305" w:rsidP="00903305">
            <w:pPr>
              <w:pStyle w:val="AbsenderTitel"/>
            </w:pPr>
            <w:r w:rsidRPr="00464168">
              <w:fldChar w:fldCharType="begin"/>
            </w:r>
            <w:r w:rsidRPr="00464168">
              <w:instrText xml:space="preserve"> IF </w:instrText>
            </w:r>
            <w:fldSimple w:instr=" DOCPROPERTY &quot;Organisation.AddressB1&quot;\*CHARFORMAT ">
              <w:r w:rsidR="00E57C38">
                <w:instrText>Bildungs- und Kulturdepartement</w:instrText>
              </w:r>
            </w:fldSimple>
          </w:p>
          <w:p w:rsidR="00903305" w:rsidRPr="00464168" w:rsidRDefault="00903305" w:rsidP="00903305">
            <w:pPr>
              <w:pStyle w:val="AbsenderTitel"/>
            </w:pPr>
            <w:r w:rsidRPr="00464168">
              <w:instrText>= "" "" "</w:instrText>
            </w:r>
            <w:fldSimple w:instr=" DOCPROPERTY &quot;Organisation.AddressB1&quot;\*CHARFORMAT ">
              <w:r w:rsidR="00E57C38">
                <w:instrText>Bildungs- und Kulturdepartement</w:instrText>
              </w:r>
            </w:fldSimple>
          </w:p>
          <w:p w:rsidR="00E57C38" w:rsidRPr="00464168" w:rsidRDefault="00903305" w:rsidP="00903305">
            <w:pPr>
              <w:pStyle w:val="AbsenderTitel"/>
              <w:rPr>
                <w:noProof/>
              </w:rPr>
            </w:pP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t>Bildungs- und Kulturdepartement</w:t>
            </w:r>
          </w:p>
          <w:p w:rsidR="00903305" w:rsidRPr="00464168" w:rsidRDefault="00903305" w:rsidP="00903305">
            <w:pPr>
              <w:pStyle w:val="AbsenderTitel"/>
            </w:pP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"Organisation.AddressB3"\*CHARFORMAT 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fldSimple w:instr=" DOCPROPERTY &quot;Organisation.AddressB3&quot;\*CHARFORMAT ">
              <w:r w:rsidR="00743E36" w:rsidRPr="00464168">
                <w:instrText>Organisation.AddressB3</w:instrText>
              </w:r>
            </w:fldSimple>
          </w:p>
          <w:p w:rsidR="00903305" w:rsidRPr="00464168" w:rsidRDefault="00903305" w:rsidP="00903305">
            <w:pPr>
              <w:pStyle w:val="AbsenderTitel"/>
            </w:pPr>
            <w:r w:rsidRPr="00464168">
              <w:instrText>" \&lt;OawJumpToField value=0/&gt;</w:instrText>
            </w: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"Organisation.AddressB4"\*CHARFORMAT 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fldSimple w:instr=" DOCPROPERTY &quot;Organisation.AddressB4&quot;\*CHARFORMAT ">
              <w:r w:rsidR="00743E36" w:rsidRPr="00464168">
                <w:instrText>Organisation.AddressB4</w:instrText>
              </w:r>
            </w:fldSimple>
          </w:p>
          <w:p w:rsidR="00903305" w:rsidRPr="00464168" w:rsidRDefault="00903305" w:rsidP="00903305">
            <w:pPr>
              <w:pStyle w:val="Absender"/>
              <w:rPr>
                <w:highlight w:val="white"/>
              </w:rPr>
            </w:pPr>
            <w:r w:rsidRPr="00464168">
              <w:instrText>" \&lt;OawJumpToField value=0/&gt;</w:instrText>
            </w: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fldSimple w:instr=" DOCPROPERTY &quot;Organisation.AddressN1&quot;\*CHARFORMAT ">
              <w:r w:rsidR="00E57C38">
                <w:instrText>Bahnhofstrasse 18</w:instrText>
              </w:r>
            </w:fldSimple>
            <w:r w:rsidRPr="00464168">
              <w:instrText xml:space="preserve"> = "" "" "</w:instrText>
            </w:r>
            <w:fldSimple w:instr=" DOCPROPERTY &quot;Organisation.AddressN1&quot;\*CHARFORMAT ">
              <w:r w:rsidR="00E57C38">
                <w:instrText>Bahnhofstrasse 18</w:instrText>
              </w:r>
            </w:fldSimple>
          </w:p>
          <w:p w:rsidR="00E57C38" w:rsidRPr="00464168" w:rsidRDefault="00903305" w:rsidP="00903305">
            <w:pPr>
              <w:pStyle w:val="Absender"/>
              <w:rPr>
                <w:noProof/>
                <w:highlight w:val="white"/>
              </w:rPr>
            </w:pP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t>Bahnhofstrasse 18</w:t>
            </w:r>
          </w:p>
          <w:p w:rsidR="00903305" w:rsidRPr="00464168" w:rsidRDefault="00903305" w:rsidP="00903305">
            <w:pPr>
              <w:pStyle w:val="Absender"/>
            </w:pP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fldSimple w:instr=" DOCPROPERTY &quot;Organisation.AddressN2&quot;\*CHARFORMAT ">
              <w:r w:rsidR="00E57C38">
                <w:instrText>6002 Luzern</w:instrText>
              </w:r>
            </w:fldSimple>
            <w:r w:rsidRPr="00464168">
              <w:instrText xml:space="preserve"> = "" "" "</w:instrText>
            </w:r>
            <w:fldSimple w:instr=" DOCPROPERTY &quot;Organisation.AddressN2&quot;\*CHARFORMAT ">
              <w:r w:rsidR="00E57C38">
                <w:instrText>6002 Luzern</w:instrText>
              </w:r>
            </w:fldSimple>
          </w:p>
          <w:p w:rsidR="00E57C38" w:rsidRPr="00464168" w:rsidRDefault="00903305" w:rsidP="00903305">
            <w:pPr>
              <w:pStyle w:val="Absender"/>
              <w:rPr>
                <w:noProof/>
              </w:rPr>
            </w:pP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t>6002 Luzern</w:t>
            </w:r>
          </w:p>
          <w:p w:rsidR="00903305" w:rsidRPr="00464168" w:rsidRDefault="00903305" w:rsidP="00903305">
            <w:pPr>
              <w:pStyle w:val="Absender"/>
            </w:pP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"Organisation.AddressN3"\*CHARFORMAT 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fldSimple w:instr=" DOCPROPERTY &quot;Organisation.AddressN3&quot;\*CHARFORMAT ">
              <w:r w:rsidR="00743E36" w:rsidRPr="00464168">
                <w:instrText>Organisation.AddressN3</w:instrText>
              </w:r>
            </w:fldSimple>
          </w:p>
          <w:p w:rsidR="00903305" w:rsidRPr="00464168" w:rsidRDefault="00903305" w:rsidP="00903305">
            <w:pPr>
              <w:pStyle w:val="Absender"/>
            </w:pPr>
            <w:r w:rsidRPr="00464168">
              <w:instrText>" \&lt;OawJumpToField value=0/&gt;</w:instrText>
            </w: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"Organisation.Fax"\*CHARFORMAT \&lt;OawJumpToField value=0/&gt;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DOCPROPERTY "Doc.Facsimile"\*CHARFORMAT \&lt;OawJumpToField value=0/&gt;</w:instrText>
            </w:r>
            <w:r w:rsidRPr="00464168">
              <w:fldChar w:fldCharType="separate"/>
            </w:r>
            <w:r w:rsidR="00743E36" w:rsidRPr="00464168">
              <w:instrText>Doc.Facsimile</w:instrText>
            </w:r>
            <w:r w:rsidRPr="00464168">
              <w:fldChar w:fldCharType="end"/>
            </w:r>
            <w:r w:rsidRPr="00464168">
              <w:instrText xml:space="preserve"> </w:instrText>
            </w:r>
            <w:r w:rsidRPr="00464168">
              <w:fldChar w:fldCharType="begin"/>
            </w:r>
            <w:r w:rsidRPr="00464168">
              <w:instrText xml:space="preserve"> DOCPROPERTY "Organisation.Fax"\*CHARFORMAT \&lt;OawJumpToField value=0/&gt;</w:instrText>
            </w:r>
            <w:r w:rsidRPr="00464168">
              <w:fldChar w:fldCharType="separate"/>
            </w:r>
            <w:r w:rsidR="00743E36" w:rsidRPr="00464168">
              <w:instrText>Organisation.Fax</w:instrText>
            </w:r>
            <w:r w:rsidRPr="00464168">
              <w:fldChar w:fldCharType="end"/>
            </w:r>
          </w:p>
          <w:p w:rsidR="00EC136B" w:rsidRPr="00464168" w:rsidRDefault="00903305" w:rsidP="00903305">
            <w:pPr>
              <w:pStyle w:val="Absender"/>
            </w:pPr>
            <w:r w:rsidRPr="00464168">
              <w:instrText>" \&lt;OawJumpToField value=0/&gt;</w:instrText>
            </w: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"Organisation.Email"\*CHARFORMAT \&lt;OawJumpToField value=0/&gt;</w:instrText>
            </w:r>
            <w:r w:rsidRPr="00464168">
              <w:fldChar w:fldCharType="separate"/>
            </w:r>
            <w:r w:rsidR="00E57C38">
              <w:instrText>www.bkd.lu.ch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DOCPROPERTY "Organisation.Email"\*CHARFORMAT \&lt;OawJumpToField value=0/&gt;</w:instrText>
            </w:r>
            <w:r w:rsidRPr="00464168">
              <w:fldChar w:fldCharType="separate"/>
            </w:r>
            <w:r w:rsidR="00E57C38">
              <w:instrText>www.bkd.lu.ch</w:instrText>
            </w:r>
            <w:r w:rsidRPr="00464168">
              <w:fldChar w:fldCharType="end"/>
            </w: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instrText>www.bkd.lu.ch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"Organisation.Email"\*CHARFORMAT \&lt;OawJumpToField value=0/&gt;</w:instrText>
            </w:r>
            <w:r w:rsidRPr="00464168">
              <w:fldChar w:fldCharType="separate"/>
            </w:r>
            <w:r w:rsidR="00E57C38">
              <w:instrText>www.bkd.lu.ch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DOCPROPERTY "Organisation.Email"\*CHARFORMAT \&lt;OawJumpToField value=0/&gt;</w:instrText>
            </w:r>
            <w:r w:rsidRPr="00464168">
              <w:fldChar w:fldCharType="separate"/>
            </w:r>
            <w:r w:rsidR="00E57C38">
              <w:instrText>www.bkd.lu.ch</w:instrText>
            </w:r>
            <w:r w:rsidRPr="00464168">
              <w:fldChar w:fldCharType="end"/>
            </w: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instrText>www.bkd.lu.ch</w:instrText>
            </w:r>
            <w:r w:rsidRPr="00464168">
              <w:fldChar w:fldCharType="end"/>
            </w:r>
          </w:p>
          <w:p w:rsidR="00E57C38" w:rsidRPr="00464168" w:rsidRDefault="00903305" w:rsidP="00903305">
            <w:pPr>
              <w:pStyle w:val="Absender"/>
              <w:rPr>
                <w:noProof/>
              </w:rPr>
            </w:pPr>
            <w:r w:rsidRPr="00464168">
              <w:instrText>" \&lt;OawJumpToField value=0/&gt;</w:instrText>
            </w:r>
            <w:r w:rsidRPr="00464168">
              <w:fldChar w:fldCharType="separate"/>
            </w:r>
            <w:r w:rsidR="00E57C38">
              <w:rPr>
                <w:noProof/>
              </w:rPr>
              <w:t>www.bkd.lu.ch</w:t>
            </w:r>
          </w:p>
          <w:p w:rsidR="00665A09" w:rsidRPr="007B2A39" w:rsidRDefault="00903305" w:rsidP="00903305">
            <w:pPr>
              <w:pStyle w:val="Absender"/>
            </w:pPr>
            <w:r w:rsidRPr="00464168">
              <w:fldChar w:fldCharType="end"/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"Organisation.Internet"\*CHARFORMAT \&lt;OawJumpToField value=0/&gt;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DOCPROPERTY "Organisation.Internet"\*CHARFORMAT \&lt;OawJumpToField value=0/&gt;</w:instrText>
            </w:r>
            <w:r w:rsidRPr="00464168">
              <w:fldChar w:fldCharType="separate"/>
            </w:r>
            <w:r w:rsidR="00743E36" w:rsidRPr="00464168">
              <w:instrText>Organisation.Internet</w:instrText>
            </w:r>
            <w:r w:rsidRPr="00464168">
              <w:fldChar w:fldCharType="end"/>
            </w:r>
            <w:r w:rsidRPr="00464168">
              <w:instrText>" \&lt;OawJumpToField value=0/&gt;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IF </w:instrText>
            </w:r>
            <w:r w:rsidRPr="00464168">
              <w:fldChar w:fldCharType="begin"/>
            </w:r>
            <w:r w:rsidRPr="00464168">
              <w:instrText xml:space="preserve"> DOCPROPERTY "Organisation.Internet"\*CHARFORMAT \&lt;OawJumpToField value=0/&gt;</w:instrText>
            </w:r>
            <w:r w:rsidRPr="00464168">
              <w:fldChar w:fldCharType="separate"/>
            </w:r>
            <w:r w:rsidR="00743E36" w:rsidRPr="00464168">
              <w:instrText>Organisation.Internet</w:instrText>
            </w:r>
            <w:r w:rsidRPr="00464168">
              <w:fldChar w:fldCharType="end"/>
            </w:r>
            <w:r w:rsidRPr="00464168">
              <w:instrText xml:space="preserve"> = "" "" "</w:instrText>
            </w:r>
            <w:r w:rsidRPr="00464168">
              <w:fldChar w:fldCharType="begin"/>
            </w:r>
            <w:r w:rsidRPr="00464168">
              <w:instrText xml:space="preserve"> DOCPROPERTY "Organisation.Internet"\*CHARFORMAT \&lt;OawJumpToField value=0/&gt;</w:instrText>
            </w:r>
            <w:r w:rsidRPr="00464168">
              <w:fldChar w:fldCharType="separate"/>
            </w:r>
            <w:r w:rsidR="00743E36" w:rsidRPr="00464168">
              <w:instrText>Organisation.Internet</w:instrText>
            </w:r>
            <w:r w:rsidRPr="00464168">
              <w:fldChar w:fldCharType="end"/>
            </w:r>
            <w:r w:rsidRPr="00464168">
              <w:instrText>" \&lt;OawJumpToField value=0/&gt;</w:instrText>
            </w:r>
            <w:r w:rsidRPr="00464168">
              <w:fldChar w:fldCharType="separate"/>
            </w:r>
            <w:r w:rsidR="00743E36" w:rsidRPr="00464168">
              <w:rPr>
                <w:noProof/>
              </w:rPr>
              <w:instrText>Organisation.Internet</w:instrText>
            </w:r>
            <w:r w:rsidRPr="00464168">
              <w:fldChar w:fldCharType="end"/>
            </w:r>
            <w:r w:rsidRPr="00464168">
              <w:instrText>" \&lt;OawJumpToField value=0/&gt;</w:instrText>
            </w:r>
            <w:r w:rsidRPr="00464168">
              <w:fldChar w:fldCharType="end"/>
            </w:r>
          </w:p>
        </w:tc>
      </w:tr>
      <w:tr w:rsidR="0034196E" w:rsidRPr="00464168" w:rsidTr="0034196E">
        <w:trPr>
          <w:cantSplit/>
          <w:trHeight w:val="579"/>
        </w:trPr>
        <w:tc>
          <w:tcPr>
            <w:tcW w:w="5069" w:type="dxa"/>
            <w:vMerge/>
            <w:vAlign w:val="center"/>
          </w:tcPr>
          <w:p w:rsidR="0034196E" w:rsidRPr="00464168" w:rsidRDefault="0034196E">
            <w:pPr>
              <w:rPr>
                <w:rFonts w:cs="Arial"/>
                <w:sz w:val="16"/>
                <w:szCs w:val="16"/>
                <w:highlight w:val="white"/>
              </w:rPr>
            </w:pPr>
          </w:p>
        </w:tc>
      </w:tr>
    </w:tbl>
    <w:p w:rsidR="00EC4264" w:rsidRPr="00464168" w:rsidRDefault="00EC4264" w:rsidP="00EC4264">
      <w:pPr>
        <w:pStyle w:val="CityDate"/>
        <w:sectPr w:rsidR="00EC4264" w:rsidRPr="00464168" w:rsidSect="00CE1F9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826" w:right="1134" w:bottom="1134" w:left="1701" w:header="567" w:footer="420" w:gutter="0"/>
          <w:cols w:space="708"/>
          <w:docGrid w:linePitch="360"/>
        </w:sectPr>
      </w:pPr>
    </w:p>
    <w:p w:rsidR="00E5414D" w:rsidRDefault="00E5414D" w:rsidP="008B7918">
      <w:pPr>
        <w:pStyle w:val="CityDate"/>
      </w:pPr>
    </w:p>
    <w:p w:rsidR="003F5B03" w:rsidRPr="00464168" w:rsidRDefault="006740FB" w:rsidP="008B7918">
      <w:pPr>
        <w:pStyle w:val="CityDate"/>
      </w:pPr>
      <w:r w:rsidRPr="00464168">
        <w:fldChar w:fldCharType="begin"/>
      </w:r>
      <w:r w:rsidRPr="00464168">
        <w:instrText xml:space="preserve"> IF </w:instrText>
      </w:r>
      <w:r w:rsidRPr="00464168">
        <w:fldChar w:fldCharType="begin"/>
      </w:r>
      <w:r w:rsidRPr="00464168">
        <w:instrText xml:space="preserve"> DOCPROPERTY "Organisation.City"\*CHARFORMAT \&lt;OawJumpToField value=0/&gt;</w:instrText>
      </w:r>
      <w:r w:rsidRPr="00464168">
        <w:fldChar w:fldCharType="separate"/>
      </w:r>
      <w:r w:rsidR="00E57C38">
        <w:instrText>Luzern</w:instrText>
      </w:r>
      <w:r w:rsidRPr="00464168">
        <w:fldChar w:fldCharType="end"/>
      </w:r>
      <w:r w:rsidRPr="00464168">
        <w:instrText xml:space="preserve"> = "" "" "</w:instrText>
      </w:r>
      <w:r w:rsidRPr="00464168">
        <w:fldChar w:fldCharType="begin"/>
      </w:r>
      <w:r w:rsidRPr="00464168">
        <w:instrText xml:space="preserve"> DOCPROPERTY "Organisation.City"\*CHARFORMAT \&lt;OawJumpToField value=0/&gt;</w:instrText>
      </w:r>
      <w:r w:rsidRPr="00464168">
        <w:fldChar w:fldCharType="separate"/>
      </w:r>
      <w:r w:rsidR="00E57C38">
        <w:instrText>Luzern</w:instrText>
      </w:r>
      <w:r w:rsidRPr="00464168">
        <w:fldChar w:fldCharType="end"/>
      </w:r>
      <w:r w:rsidRPr="00464168">
        <w:instrText xml:space="preserve">, " </w:instrText>
      </w:r>
      <w:r w:rsidR="009E1B71" w:rsidRPr="00464168">
        <w:instrText>\&lt;OawJumpToField value=0/&gt;</w:instrText>
      </w:r>
      <w:r w:rsidRPr="00464168">
        <w:fldChar w:fldCharType="separate"/>
      </w:r>
      <w:r w:rsidR="00E57C38">
        <w:rPr>
          <w:noProof/>
        </w:rPr>
        <w:t>Luzern</w:t>
      </w:r>
      <w:r w:rsidR="00E57C38" w:rsidRPr="00464168">
        <w:rPr>
          <w:noProof/>
        </w:rPr>
        <w:t xml:space="preserve">, </w:t>
      </w:r>
      <w:r w:rsidRPr="00464168">
        <w:fldChar w:fldCharType="end"/>
      </w:r>
      <w:r w:rsidR="00C426F8" w:rsidRPr="00464168">
        <w:t>‍</w:t>
      </w:r>
      <w:bookmarkStart w:id="2" w:name="_GoBack"/>
      <w:r w:rsidR="003F5B03" w:rsidRPr="00464168">
        <w:fldChar w:fldCharType="begin"/>
      </w:r>
      <w:r w:rsidR="003F5B03" w:rsidRPr="00464168">
        <w:instrText xml:space="preserve"> MACROBUTTON docPropertyDateClick </w:instrText>
      </w:r>
      <w:r w:rsidR="003F5B03" w:rsidRPr="00464168">
        <w:fldChar w:fldCharType="begin"/>
      </w:r>
      <w:r w:rsidR="003F5B03" w:rsidRPr="00464168">
        <w:instrText xml:space="preserve"> DOCVARIABLE "Date.Format.Long"\*CHARFORMAT </w:instrText>
      </w:r>
      <w:r w:rsidR="00521383" w:rsidRPr="00464168">
        <w:instrText>\&lt;OawJumpToField value=0/&gt;</w:instrText>
      </w:r>
      <w:r w:rsidR="003F5B03" w:rsidRPr="00464168">
        <w:fldChar w:fldCharType="separate"/>
      </w:r>
      <w:r w:rsidR="00E57C38">
        <w:instrText>8. Mai 2017</w:instrText>
      </w:r>
      <w:r w:rsidR="003F5B03" w:rsidRPr="00464168">
        <w:fldChar w:fldCharType="end"/>
      </w:r>
      <w:r w:rsidR="003F5B03" w:rsidRPr="00464168">
        <w:fldChar w:fldCharType="end"/>
      </w:r>
      <w:bookmarkEnd w:id="2"/>
      <w:r w:rsidR="005F2417" w:rsidRPr="00464168">
        <w:t xml:space="preserve"> </w:t>
      </w:r>
    </w:p>
    <w:p w:rsidR="009F28EB" w:rsidRPr="00464168" w:rsidRDefault="009F28EB" w:rsidP="009F28EB">
      <w:pPr>
        <w:pStyle w:val="Klassifizierungen"/>
        <w:rPr>
          <w:noProof w:val="0"/>
        </w:rPr>
      </w:pPr>
      <w:r w:rsidRPr="00464168">
        <w:rPr>
          <w:noProof w:val="0"/>
        </w:rPr>
        <w:fldChar w:fldCharType="begin"/>
      </w:r>
      <w:r w:rsidRPr="00464168">
        <w:rPr>
          <w:noProof w:val="0"/>
        </w:rPr>
        <w:instrText xml:space="preserve"> IF </w:instrText>
      </w:r>
      <w:r w:rsidR="00F8486C" w:rsidRPr="00464168">
        <w:rPr>
          <w:noProof w:val="0"/>
        </w:rPr>
        <w:fldChar w:fldCharType="begin"/>
      </w:r>
      <w:r w:rsidR="00F8486C" w:rsidRPr="00464168">
        <w:rPr>
          <w:noProof w:val="0"/>
        </w:rPr>
        <w:instrText xml:space="preserve"> DOCPROPERTY "CustomField.Classification"\*CHARFORMAT </w:instrText>
      </w:r>
      <w:r w:rsidR="00F8486C" w:rsidRPr="00464168">
        <w:rPr>
          <w:noProof w:val="0"/>
        </w:rPr>
        <w:fldChar w:fldCharType="end"/>
      </w:r>
      <w:r w:rsidR="00004437" w:rsidRPr="00464168">
        <w:rPr>
          <w:noProof w:val="0"/>
        </w:rPr>
        <w:instrText xml:space="preserve"> </w:instrText>
      </w:r>
      <w:r w:rsidRPr="00464168">
        <w:rPr>
          <w:noProof w:val="0"/>
        </w:rPr>
        <w:instrText>= "" "" "</w:instrText>
      </w:r>
      <w:r w:rsidR="00F8486C" w:rsidRPr="00464168">
        <w:rPr>
          <w:noProof w:val="0"/>
        </w:rPr>
        <w:fldChar w:fldCharType="begin"/>
      </w:r>
      <w:r w:rsidR="00F8486C" w:rsidRPr="00464168">
        <w:rPr>
          <w:noProof w:val="0"/>
        </w:rPr>
        <w:instrText xml:space="preserve"> DOCPROPERTY "CustomField.Classification"\*CHARFORMAT </w:instrText>
      </w:r>
      <w:r w:rsidR="00F8486C" w:rsidRPr="00464168">
        <w:rPr>
          <w:noProof w:val="0"/>
        </w:rPr>
        <w:fldChar w:fldCharType="separate"/>
      </w:r>
      <w:r w:rsidR="00743E36" w:rsidRPr="00464168">
        <w:rPr>
          <w:noProof w:val="0"/>
        </w:rPr>
        <w:instrText>CustomField.Classification</w:instrText>
      </w:r>
      <w:r w:rsidR="00F8486C" w:rsidRPr="00464168">
        <w:rPr>
          <w:noProof w:val="0"/>
        </w:rPr>
        <w:fldChar w:fldCharType="end"/>
      </w:r>
    </w:p>
    <w:p w:rsidR="005A5A5A" w:rsidRPr="00464168" w:rsidRDefault="009F28EB" w:rsidP="00056915">
      <w:r w:rsidRPr="00464168">
        <w:instrText xml:space="preserve">" </w:instrText>
      </w:r>
      <w:r w:rsidR="00391404" w:rsidRPr="00464168">
        <w:instrText>\&lt;OawJumpToField value=0/&gt;</w:instrText>
      </w:r>
      <w:r w:rsidRPr="00464168">
        <w:fldChar w:fldCharType="end"/>
      </w:r>
    </w:p>
    <w:p w:rsidR="005A5A5A" w:rsidRPr="00464168" w:rsidRDefault="005A5A5A" w:rsidP="00056915"/>
    <w:p w:rsidR="00F853E0" w:rsidRDefault="00F853E0" w:rsidP="005A5A5A">
      <w:pPr>
        <w:pStyle w:val="Inhalts-Typ"/>
        <w:rPr>
          <w:highlight w:val="white"/>
        </w:rPr>
      </w:pPr>
    </w:p>
    <w:p w:rsidR="00F853E0" w:rsidRDefault="00F853E0" w:rsidP="005A5A5A">
      <w:pPr>
        <w:pStyle w:val="Inhalts-Typ"/>
        <w:rPr>
          <w:highlight w:val="white"/>
        </w:rPr>
      </w:pPr>
    </w:p>
    <w:p w:rsidR="00F853E0" w:rsidRDefault="00F853E0" w:rsidP="005A5A5A">
      <w:pPr>
        <w:pStyle w:val="Inhalts-Typ"/>
        <w:rPr>
          <w:highlight w:val="white"/>
        </w:rPr>
      </w:pPr>
    </w:p>
    <w:p w:rsidR="005A5A5A" w:rsidRPr="00464168" w:rsidRDefault="00FF2E48" w:rsidP="005A5A5A">
      <w:pPr>
        <w:pStyle w:val="Inhalts-Typ"/>
        <w:rPr>
          <w:highlight w:val="white"/>
        </w:rPr>
      </w:pPr>
      <w:r w:rsidRPr="00464168">
        <w:rPr>
          <w:highlight w:val="white"/>
        </w:rPr>
        <w:fldChar w:fldCharType="begin"/>
      </w:r>
      <w:r w:rsidRPr="00464168">
        <w:rPr>
          <w:highlight w:val="white"/>
        </w:rPr>
        <w:instrText xml:space="preserve"> DOCPROPERTY "CustomField.ContentTypeReport"\*CHARFORMAT \&lt;OawJumpToField value=0/&gt;</w:instrText>
      </w:r>
      <w:r w:rsidRPr="00464168">
        <w:rPr>
          <w:highlight w:val="white"/>
        </w:rPr>
        <w:fldChar w:fldCharType="end"/>
      </w:r>
    </w:p>
    <w:p w:rsidR="00E042F5" w:rsidRPr="00464168" w:rsidRDefault="00E042F5" w:rsidP="001D259C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0A43AE" w:rsidRPr="00464168" w:rsidTr="001D259C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464168" w:rsidRDefault="00232070" w:rsidP="00464168">
            <w:pPr>
              <w:rPr>
                <w:b/>
                <w:sz w:val="28"/>
                <w:szCs w:val="28"/>
              </w:rPr>
            </w:pPr>
            <w:bookmarkStart w:id="3" w:name="Subject" w:colFirst="0" w:colLast="0"/>
            <w:r>
              <w:rPr>
                <w:b/>
                <w:sz w:val="28"/>
                <w:szCs w:val="28"/>
              </w:rPr>
              <w:t>Fragebogen zur neuen Wochenstundentafel (WOST) im Untergy</w:t>
            </w:r>
            <w:r>
              <w:rPr>
                <w:b/>
                <w:sz w:val="28"/>
                <w:szCs w:val="28"/>
              </w:rPr>
              <w:t>m</w:t>
            </w:r>
            <w:r>
              <w:rPr>
                <w:b/>
                <w:sz w:val="28"/>
                <w:szCs w:val="28"/>
              </w:rPr>
              <w:t xml:space="preserve">nasium </w:t>
            </w:r>
            <w:r w:rsidR="00464168" w:rsidRPr="000559E7">
              <w:rPr>
                <w:b/>
                <w:sz w:val="28"/>
                <w:szCs w:val="28"/>
              </w:rPr>
              <w:t>Kanton Luzern</w:t>
            </w:r>
          </w:p>
          <w:p w:rsidR="00B96F0B" w:rsidRDefault="00B96F0B" w:rsidP="00464168">
            <w:pPr>
              <w:rPr>
                <w:b/>
                <w:sz w:val="28"/>
                <w:szCs w:val="28"/>
              </w:rPr>
            </w:pPr>
          </w:p>
          <w:p w:rsidR="00E5414D" w:rsidRDefault="00E5414D" w:rsidP="00464168">
            <w:pPr>
              <w:rPr>
                <w:b/>
                <w:sz w:val="28"/>
                <w:szCs w:val="28"/>
              </w:rPr>
            </w:pPr>
          </w:p>
          <w:p w:rsidR="00E5414D" w:rsidRDefault="00E5414D" w:rsidP="00464168">
            <w:pPr>
              <w:rPr>
                <w:b/>
                <w:sz w:val="28"/>
                <w:szCs w:val="28"/>
              </w:rPr>
            </w:pPr>
          </w:p>
          <w:p w:rsidR="00232070" w:rsidRDefault="00232070" w:rsidP="00464168">
            <w:pPr>
              <w:rPr>
                <w:szCs w:val="22"/>
              </w:rPr>
            </w:pPr>
            <w:r>
              <w:rPr>
                <w:szCs w:val="22"/>
              </w:rPr>
              <w:t xml:space="preserve">Bitte verwenden Sie für Ihre Stellungnahme diesen Fragebogen. Der Fragebogen sowie die weiteren Unterlagen stehen auf der Homepage der Dienststelle Gymnasialbildung unter </w:t>
            </w:r>
            <w:hyperlink r:id="rId16" w:history="1">
              <w:r w:rsidRPr="00BE1BC5">
                <w:rPr>
                  <w:rStyle w:val="Hyperlink"/>
                  <w:szCs w:val="22"/>
                </w:rPr>
                <w:t>www.kantonsschulen.lu.ch</w:t>
              </w:r>
            </w:hyperlink>
            <w:r>
              <w:rPr>
                <w:szCs w:val="22"/>
              </w:rPr>
              <w:t xml:space="preserve"> zum Download bereit.</w:t>
            </w:r>
          </w:p>
          <w:p w:rsidR="00232070" w:rsidRDefault="00232070" w:rsidP="00464168">
            <w:pPr>
              <w:rPr>
                <w:szCs w:val="22"/>
              </w:rPr>
            </w:pPr>
          </w:p>
          <w:p w:rsidR="00B96F0B" w:rsidRDefault="00B96F0B" w:rsidP="00464168">
            <w:pPr>
              <w:rPr>
                <w:szCs w:val="22"/>
              </w:rPr>
            </w:pPr>
            <w:r w:rsidRPr="00B96F0B">
              <w:rPr>
                <w:szCs w:val="22"/>
              </w:rPr>
              <w:t xml:space="preserve">Bitte </w:t>
            </w:r>
            <w:r>
              <w:rPr>
                <w:szCs w:val="22"/>
              </w:rPr>
              <w:t xml:space="preserve">schicken Sie uns Ihre Stellungnahme in elektronischer Form bis zum </w:t>
            </w:r>
            <w:r w:rsidR="00232070">
              <w:rPr>
                <w:b/>
                <w:szCs w:val="22"/>
              </w:rPr>
              <w:t>14</w:t>
            </w:r>
            <w:r w:rsidRPr="00B96F0B">
              <w:rPr>
                <w:b/>
                <w:szCs w:val="22"/>
              </w:rPr>
              <w:t>. J</w:t>
            </w:r>
            <w:r w:rsidR="00232070">
              <w:rPr>
                <w:b/>
                <w:szCs w:val="22"/>
              </w:rPr>
              <w:t>uli</w:t>
            </w:r>
            <w:r w:rsidRPr="00B96F0B">
              <w:rPr>
                <w:b/>
                <w:szCs w:val="22"/>
              </w:rPr>
              <w:t xml:space="preserve"> 201</w:t>
            </w:r>
            <w:r w:rsidR="00232070">
              <w:rPr>
                <w:b/>
                <w:szCs w:val="22"/>
              </w:rPr>
              <w:t>7</w:t>
            </w:r>
            <w:r>
              <w:rPr>
                <w:szCs w:val="22"/>
              </w:rPr>
              <w:t xml:space="preserve"> an folgende Adresse: </w:t>
            </w:r>
            <w:hyperlink r:id="rId17" w:history="1">
              <w:r w:rsidR="00232070" w:rsidRPr="00BE1BC5">
                <w:rPr>
                  <w:rStyle w:val="Hyperlink"/>
                  <w:szCs w:val="22"/>
                </w:rPr>
                <w:t>info.dgym@lu.ch</w:t>
              </w:r>
            </w:hyperlink>
          </w:p>
          <w:p w:rsidR="00B96F0B" w:rsidRDefault="00B96F0B" w:rsidP="00464168">
            <w:pPr>
              <w:rPr>
                <w:szCs w:val="22"/>
              </w:rPr>
            </w:pPr>
          </w:p>
          <w:p w:rsidR="00B96F0B" w:rsidRDefault="00B96F0B" w:rsidP="00464168">
            <w:pPr>
              <w:rPr>
                <w:szCs w:val="22"/>
              </w:rPr>
            </w:pPr>
            <w:r>
              <w:rPr>
                <w:szCs w:val="22"/>
              </w:rPr>
              <w:t>Wir danken für Ihre Mitarbeit!</w:t>
            </w:r>
          </w:p>
          <w:p w:rsidR="00B96F0B" w:rsidRDefault="00B96F0B" w:rsidP="00464168">
            <w:pPr>
              <w:rPr>
                <w:szCs w:val="22"/>
              </w:rPr>
            </w:pPr>
          </w:p>
          <w:p w:rsidR="009359DA" w:rsidRDefault="009359DA" w:rsidP="00464168">
            <w:pPr>
              <w:rPr>
                <w:szCs w:val="22"/>
              </w:rPr>
            </w:pPr>
          </w:p>
          <w:p w:rsidR="009359DA" w:rsidRDefault="009359DA" w:rsidP="00464168">
            <w:pPr>
              <w:rPr>
                <w:szCs w:val="22"/>
              </w:rPr>
            </w:pPr>
          </w:p>
          <w:p w:rsidR="00B96F0B" w:rsidRPr="002960A6" w:rsidRDefault="00B96F0B" w:rsidP="002960A6">
            <w:pPr>
              <w:spacing w:after="120"/>
              <w:rPr>
                <w:b/>
                <w:szCs w:val="22"/>
              </w:rPr>
            </w:pPr>
            <w:r w:rsidRPr="00B96F0B">
              <w:rPr>
                <w:b/>
                <w:szCs w:val="22"/>
              </w:rPr>
              <w:t>Angaben zum Verfasser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6509"/>
            </w:tblGrid>
            <w:tr w:rsidR="00B96F0B" w:rsidTr="00B96F0B">
              <w:tc>
                <w:tcPr>
                  <w:tcW w:w="2547" w:type="dxa"/>
                </w:tcPr>
                <w:p w:rsidR="00B96F0B" w:rsidRDefault="00B96F0B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Absender/in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-20406113"/>
                  <w:placeholder>
                    <w:docPart w:val="0AC47A045C5341DF96B72F346D36F7B1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B96F0B" w:rsidRDefault="00B96F0B" w:rsidP="00464168">
                      <w:pPr>
                        <w:rPr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232070" w:rsidTr="00B96F0B">
              <w:tc>
                <w:tcPr>
                  <w:tcW w:w="2547" w:type="dxa"/>
                </w:tcPr>
                <w:p w:rsidR="00232070" w:rsidRDefault="00232070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Institution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-359968936"/>
                  <w:placeholder>
                    <w:docPart w:val="36D7A6F5F5E9487CB83BDD97E2E0ABE4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232070" w:rsidRDefault="00D12F9F" w:rsidP="00464168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B96F0B" w:rsidTr="00B96F0B">
              <w:tc>
                <w:tcPr>
                  <w:tcW w:w="2547" w:type="dxa"/>
                </w:tcPr>
                <w:p w:rsidR="00B96F0B" w:rsidRDefault="00B96F0B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Kontaktperson für Rückfragen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-1656297911"/>
                  <w:placeholder>
                    <w:docPart w:val="8B35B2E7F61E46E79C876175DC1C9769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B96F0B" w:rsidRDefault="00B96F0B" w:rsidP="00464168">
                      <w:pPr>
                        <w:rPr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232070" w:rsidTr="00B96F0B">
              <w:tc>
                <w:tcPr>
                  <w:tcW w:w="2547" w:type="dxa"/>
                </w:tcPr>
                <w:p w:rsidR="00232070" w:rsidRDefault="00232070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Strasse, Nummer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258719990"/>
                  <w:placeholder>
                    <w:docPart w:val="25EF6661F6F44C6AB2C44F160CE22741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232070" w:rsidRDefault="00FE6FD8" w:rsidP="00464168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232070" w:rsidTr="00B96F0B">
              <w:tc>
                <w:tcPr>
                  <w:tcW w:w="2547" w:type="dxa"/>
                </w:tcPr>
                <w:p w:rsidR="00232070" w:rsidRDefault="00232070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PLZ / Ort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666595403"/>
                  <w:placeholder>
                    <w:docPart w:val="1CE415BD309342BB8D2359399939D4C9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232070" w:rsidRDefault="00FE6FD8" w:rsidP="00464168">
                      <w:pPr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B96F0B" w:rsidTr="00B96F0B">
              <w:tc>
                <w:tcPr>
                  <w:tcW w:w="2547" w:type="dxa"/>
                </w:tcPr>
                <w:p w:rsidR="00B96F0B" w:rsidRDefault="00B96F0B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E-Mail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843363411"/>
                  <w:placeholder>
                    <w:docPart w:val="C658FF2EE6CD42178A27BF5508474FB1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B96F0B" w:rsidRDefault="00B96F0B" w:rsidP="00464168">
                      <w:pPr>
                        <w:rPr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  <w:tr w:rsidR="00B96F0B" w:rsidTr="00B96F0B">
              <w:tc>
                <w:tcPr>
                  <w:tcW w:w="2547" w:type="dxa"/>
                </w:tcPr>
                <w:p w:rsidR="00B96F0B" w:rsidRDefault="00B96F0B" w:rsidP="00464168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Telefon</w:t>
                  </w:r>
                </w:p>
              </w:tc>
              <w:sdt>
                <w:sdtPr>
                  <w:rPr>
                    <w:rFonts w:cs="Arial"/>
                    <w:szCs w:val="22"/>
                  </w:rPr>
                  <w:id w:val="-841386561"/>
                  <w:placeholder>
                    <w:docPart w:val="72DAA3DB2F2C4676B4C7DCE5892A3B9D"/>
                  </w:placeholder>
                  <w:showingPlcHdr/>
                </w:sdtPr>
                <w:sdtEndPr/>
                <w:sdtContent>
                  <w:tc>
                    <w:tcPr>
                      <w:tcW w:w="6509" w:type="dxa"/>
                    </w:tcPr>
                    <w:p w:rsidR="00B96F0B" w:rsidRDefault="00B96F0B" w:rsidP="00464168">
                      <w:pPr>
                        <w:rPr>
                          <w:szCs w:val="22"/>
                        </w:rPr>
                      </w:pPr>
                      <w:r>
                        <w:rPr>
                          <w:rStyle w:val="Platzhaltertext"/>
                        </w:rPr>
                        <w:t>Klicken Sie hier, um Text einzugeben.</w:t>
                      </w:r>
                    </w:p>
                  </w:tc>
                </w:sdtContent>
              </w:sdt>
            </w:tr>
          </w:tbl>
          <w:p w:rsidR="000A43AE" w:rsidRPr="00464168" w:rsidRDefault="000A43AE">
            <w:pPr>
              <w:pStyle w:val="Betreff"/>
            </w:pPr>
          </w:p>
        </w:tc>
      </w:tr>
      <w:bookmarkEnd w:id="3"/>
    </w:tbl>
    <w:p w:rsidR="00464168" w:rsidRDefault="00464168" w:rsidP="00464168">
      <w:pPr>
        <w:rPr>
          <w:b/>
        </w:rPr>
      </w:pPr>
    </w:p>
    <w:p w:rsidR="00DE3A1E" w:rsidRDefault="00DE3A1E" w:rsidP="00464168">
      <w:pPr>
        <w:rPr>
          <w:b/>
        </w:rPr>
      </w:pPr>
    </w:p>
    <w:p w:rsidR="00E5414D" w:rsidRDefault="00E5414D" w:rsidP="00464168">
      <w:pPr>
        <w:rPr>
          <w:b/>
        </w:rPr>
      </w:pPr>
    </w:p>
    <w:p w:rsidR="00F853E0" w:rsidRDefault="00F853E0">
      <w:pPr>
        <w:rPr>
          <w:b/>
        </w:rPr>
      </w:pPr>
      <w:r>
        <w:rPr>
          <w:b/>
        </w:rPr>
        <w:br w:type="page"/>
      </w:r>
    </w:p>
    <w:p w:rsidR="00F853E0" w:rsidRPr="002A0F33" w:rsidRDefault="00F853E0" w:rsidP="00F853E0">
      <w:pPr>
        <w:rPr>
          <w:b/>
          <w:u w:val="single"/>
        </w:rPr>
      </w:pPr>
      <w:r w:rsidRPr="002A0F33">
        <w:rPr>
          <w:b/>
          <w:u w:val="single"/>
        </w:rPr>
        <w:lastRenderedPageBreak/>
        <w:t>Fragen zur Vernehmlassung der Wochenstundentafel Untergymnasium 2019</w:t>
      </w:r>
    </w:p>
    <w:p w:rsidR="00F853E0" w:rsidRDefault="00F853E0" w:rsidP="00F853E0">
      <w:pPr>
        <w:ind w:left="426"/>
        <w:rPr>
          <w:b/>
        </w:rPr>
      </w:pPr>
    </w:p>
    <w:p w:rsidR="007B2A39" w:rsidRPr="002A0F33" w:rsidRDefault="00DE3A1E" w:rsidP="002A0F33">
      <w:pPr>
        <w:numPr>
          <w:ilvl w:val="0"/>
          <w:numId w:val="34"/>
        </w:numPr>
        <w:spacing w:after="120"/>
        <w:ind w:left="426"/>
        <w:rPr>
          <w:b/>
        </w:rPr>
      </w:pPr>
      <w:r>
        <w:rPr>
          <w:b/>
        </w:rPr>
        <w:t>Sind Sie mit der Wochenstundentafel für das Untergymnasium ab 2019 einve</w:t>
      </w:r>
      <w:r>
        <w:rPr>
          <w:b/>
        </w:rPr>
        <w:t>r</w:t>
      </w:r>
      <w:r>
        <w:rPr>
          <w:b/>
        </w:rPr>
        <w:t>standen?</w:t>
      </w:r>
    </w:p>
    <w:p w:rsidR="00464168" w:rsidRDefault="00E57C38" w:rsidP="00464168">
      <w:sdt>
        <w:sdtPr>
          <w:id w:val="-101868899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373A5">
            <w:sym w:font="Wingdings" w:char="F06F"/>
          </w:r>
        </w:sdtContent>
      </w:sdt>
      <w:r w:rsidR="001373A5" w:rsidRPr="001373A5">
        <w:t xml:space="preserve"> </w:t>
      </w:r>
      <w:r w:rsidR="00DE3A1E">
        <w:t>einverstanden</w:t>
      </w:r>
    </w:p>
    <w:p w:rsidR="00464168" w:rsidRDefault="00E57C38" w:rsidP="00464168">
      <w:sdt>
        <w:sdtPr>
          <w:id w:val="28193884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1373A5">
            <w:sym w:font="Wingdings" w:char="F06F"/>
          </w:r>
        </w:sdtContent>
      </w:sdt>
      <w:r w:rsidR="001373A5" w:rsidRPr="001373A5">
        <w:t xml:space="preserve"> </w:t>
      </w:r>
      <w:r w:rsidR="00DE3A1E">
        <w:t>mehrheitlich einverstanden</w:t>
      </w:r>
    </w:p>
    <w:p w:rsidR="00DE3A1E" w:rsidRDefault="00E57C38" w:rsidP="00DE3A1E">
      <w:sdt>
        <w:sdtPr>
          <w:id w:val="-18079186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mehrheitlich nicht einverstanden</w:t>
      </w:r>
    </w:p>
    <w:p w:rsidR="00DE3A1E" w:rsidRDefault="00E57C38" w:rsidP="00DE3A1E">
      <w:sdt>
        <w:sdtPr>
          <w:id w:val="11112430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nicht einverstanden</w:t>
      </w:r>
    </w:p>
    <w:p w:rsidR="00DE3A1E" w:rsidRPr="001373A5" w:rsidRDefault="00DE3A1E" w:rsidP="00464168"/>
    <w:p w:rsidR="00464168" w:rsidRDefault="00464168" w:rsidP="002A0F33">
      <w:pPr>
        <w:spacing w:after="120"/>
      </w:pPr>
      <w:r>
        <w:t>Bemerkungen</w:t>
      </w:r>
      <w:r w:rsidR="0089653B">
        <w:t>:</w:t>
      </w:r>
    </w:p>
    <w:sdt>
      <w:sdtPr>
        <w:id w:val="-323281233"/>
        <w:showingPlcHdr/>
      </w:sdtPr>
      <w:sdtEndPr/>
      <w:sdtContent>
        <w:p w:rsidR="0089653B" w:rsidRDefault="0089653B" w:rsidP="0089653B">
          <w:pPr>
            <w:pStyle w:val="BemerkungenText"/>
            <w:ind w:left="0" w:firstLine="0"/>
            <w:rPr>
              <w:kern w:val="10"/>
              <w:sz w:val="22"/>
              <w:szCs w:val="24"/>
              <w:lang w:eastAsia="en-US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1373A5" w:rsidRDefault="001373A5" w:rsidP="00464168"/>
    <w:p w:rsidR="00F853E0" w:rsidRDefault="00F853E0" w:rsidP="00464168"/>
    <w:p w:rsidR="00464168" w:rsidRPr="002A0F33" w:rsidRDefault="00DE3A1E" w:rsidP="002A0F33">
      <w:pPr>
        <w:numPr>
          <w:ilvl w:val="0"/>
          <w:numId w:val="34"/>
        </w:numPr>
        <w:spacing w:after="120"/>
        <w:ind w:left="426"/>
        <w:rPr>
          <w:b/>
        </w:rPr>
      </w:pPr>
      <w:proofErr w:type="gramStart"/>
      <w:r>
        <w:rPr>
          <w:b/>
        </w:rPr>
        <w:t>Sind</w:t>
      </w:r>
      <w:proofErr w:type="gramEnd"/>
      <w:r>
        <w:rPr>
          <w:b/>
        </w:rPr>
        <w:t xml:space="preserve"> Sie mit der Verteilung der Lektionen in der 7. und 8. Klasse (bzw. 1. und 2. </w:t>
      </w:r>
      <w:r w:rsidR="00DD2519">
        <w:rPr>
          <w:b/>
        </w:rPr>
        <w:t>Klasse</w:t>
      </w:r>
      <w:r>
        <w:rPr>
          <w:b/>
        </w:rPr>
        <w:t xml:space="preserve"> Untergymnasium) einverstanden?</w:t>
      </w:r>
    </w:p>
    <w:p w:rsidR="00DE3A1E" w:rsidRDefault="00E57C38" w:rsidP="00DE3A1E">
      <w:sdt>
        <w:sdtPr>
          <w:id w:val="89640969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einverstanden</w:t>
      </w:r>
    </w:p>
    <w:p w:rsidR="00DE3A1E" w:rsidRDefault="00E57C38" w:rsidP="00DE3A1E">
      <w:sdt>
        <w:sdtPr>
          <w:id w:val="15528902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mehrheitlich einverstanden</w:t>
      </w:r>
    </w:p>
    <w:p w:rsidR="00DE3A1E" w:rsidRDefault="00E57C38" w:rsidP="00DE3A1E">
      <w:sdt>
        <w:sdtPr>
          <w:id w:val="34460303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mehrheitlich nicht einverstanden</w:t>
      </w:r>
    </w:p>
    <w:p w:rsidR="00DE3A1E" w:rsidRDefault="00E57C38" w:rsidP="00DE3A1E">
      <w:sdt>
        <w:sdtPr>
          <w:id w:val="-146881394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DE3A1E">
            <w:sym w:font="Wingdings" w:char="F06F"/>
          </w:r>
        </w:sdtContent>
      </w:sdt>
      <w:r w:rsidR="00DE3A1E" w:rsidRPr="001373A5">
        <w:t xml:space="preserve"> </w:t>
      </w:r>
      <w:r w:rsidR="00DE3A1E">
        <w:t>nicht einverstanden</w:t>
      </w:r>
    </w:p>
    <w:p w:rsidR="00DE3A1E" w:rsidRDefault="00DE3A1E" w:rsidP="00464168"/>
    <w:p w:rsidR="00DE3A1E" w:rsidRDefault="00DE3A1E" w:rsidP="002A0F33">
      <w:pPr>
        <w:spacing w:after="120"/>
      </w:pPr>
      <w:r>
        <w:t>Bemerkungen:</w:t>
      </w:r>
    </w:p>
    <w:sdt>
      <w:sdtPr>
        <w:id w:val="644937078"/>
        <w:showingPlcHdr/>
      </w:sdtPr>
      <w:sdtEndPr/>
      <w:sdtContent>
        <w:p w:rsidR="0089653B" w:rsidRPr="0089653B" w:rsidRDefault="0089653B" w:rsidP="0089653B">
          <w:pPr>
            <w:pStyle w:val="BemerkungenText"/>
            <w:ind w:left="0" w:firstLine="0"/>
            <w:rPr>
              <w:kern w:val="10"/>
              <w:sz w:val="22"/>
              <w:szCs w:val="24"/>
              <w:lang w:eastAsia="en-US"/>
            </w:rPr>
          </w:pPr>
          <w:r>
            <w:rPr>
              <w:rStyle w:val="Platzhaltertext"/>
            </w:rPr>
            <w:t>Klicken Sie hier, um Text einzugeben.</w:t>
          </w:r>
        </w:p>
      </w:sdtContent>
    </w:sdt>
    <w:p w:rsidR="001373A5" w:rsidRDefault="001373A5" w:rsidP="00464168"/>
    <w:p w:rsidR="009359DA" w:rsidRDefault="009359DA" w:rsidP="00464168"/>
    <w:p w:rsidR="00E65BC8" w:rsidRPr="002A0F33" w:rsidRDefault="00E65BC8" w:rsidP="00DC3512">
      <w:pPr>
        <w:numPr>
          <w:ilvl w:val="0"/>
          <w:numId w:val="34"/>
        </w:numPr>
        <w:spacing w:after="120"/>
        <w:ind w:left="426"/>
        <w:rPr>
          <w:b/>
        </w:rPr>
      </w:pPr>
      <w:r>
        <w:rPr>
          <w:b/>
        </w:rPr>
        <w:t>Unterstützen Sie die Aufhebung des Schienenmodelles zugunsten eines gemei</w:t>
      </w:r>
      <w:r>
        <w:rPr>
          <w:b/>
        </w:rPr>
        <w:t>n</w:t>
      </w:r>
      <w:r>
        <w:rPr>
          <w:b/>
        </w:rPr>
        <w:t>samen kontinuierlichen Aufbaus in den Naturwissenschaften für alle Lernenden?</w:t>
      </w:r>
    </w:p>
    <w:p w:rsidR="008B75DE" w:rsidRDefault="00E57C38" w:rsidP="008B75DE">
      <w:sdt>
        <w:sdtPr>
          <w:id w:val="141821203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einverstanden</w:t>
      </w:r>
    </w:p>
    <w:p w:rsidR="008B75DE" w:rsidRDefault="00E57C38" w:rsidP="008B75DE">
      <w:sdt>
        <w:sdtPr>
          <w:id w:val="797421148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einverstanden</w:t>
      </w:r>
    </w:p>
    <w:p w:rsidR="008B75DE" w:rsidRDefault="00E57C38" w:rsidP="008B75DE">
      <w:sdt>
        <w:sdtPr>
          <w:id w:val="151387239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nicht einverstanden</w:t>
      </w:r>
    </w:p>
    <w:p w:rsidR="008B75DE" w:rsidRDefault="00E57C38" w:rsidP="008B75DE">
      <w:sdt>
        <w:sdtPr>
          <w:id w:val="143632316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nicht einverstanden</w:t>
      </w:r>
    </w:p>
    <w:p w:rsidR="008B75DE" w:rsidRDefault="008B75DE" w:rsidP="008B75DE"/>
    <w:p w:rsidR="008B75DE" w:rsidRDefault="008B75DE" w:rsidP="002A0F33">
      <w:pPr>
        <w:spacing w:after="120"/>
      </w:pPr>
      <w:r>
        <w:t>Bemerkungen:</w:t>
      </w:r>
    </w:p>
    <w:p w:rsidR="0089653B" w:rsidRDefault="00E57C38" w:rsidP="008B75DE">
      <w:pPr>
        <w:pStyle w:val="BemerkungenText"/>
        <w:ind w:left="0" w:firstLine="0"/>
        <w:rPr>
          <w:kern w:val="10"/>
          <w:sz w:val="22"/>
          <w:szCs w:val="24"/>
          <w:lang w:eastAsia="en-US"/>
        </w:rPr>
      </w:pPr>
      <w:sdt>
        <w:sdtPr>
          <w:id w:val="1721328550"/>
          <w:showingPlcHdr/>
        </w:sdtPr>
        <w:sdtEndPr/>
        <w:sdtContent>
          <w:r w:rsidR="008B75DE">
            <w:rPr>
              <w:rStyle w:val="Platzhaltertext"/>
            </w:rPr>
            <w:t>Klicken Sie hier, um Text einzugeben.</w:t>
          </w:r>
        </w:sdtContent>
      </w:sdt>
      <w:r w:rsidR="008B75DE">
        <w:t xml:space="preserve"> </w:t>
      </w:r>
      <w:sdt>
        <w:sdtPr>
          <w:id w:val="475261978"/>
        </w:sdtPr>
        <w:sdtEndPr/>
        <w:sdtContent/>
      </w:sdt>
    </w:p>
    <w:p w:rsidR="00464168" w:rsidRDefault="00464168" w:rsidP="00464168"/>
    <w:p w:rsidR="00E80FDC" w:rsidRDefault="00E80FDC" w:rsidP="00464168"/>
    <w:p w:rsidR="007B2A39" w:rsidRPr="00DC3512" w:rsidRDefault="008B75DE" w:rsidP="00DC3512">
      <w:pPr>
        <w:numPr>
          <w:ilvl w:val="0"/>
          <w:numId w:val="34"/>
        </w:numPr>
        <w:spacing w:after="120"/>
        <w:ind w:left="426"/>
        <w:rPr>
          <w:b/>
        </w:rPr>
      </w:pPr>
      <w:r w:rsidRPr="00DC3512">
        <w:rPr>
          <w:b/>
        </w:rPr>
        <w:t>Sind Sie mit den geplanten Neuerungen (gemäss Kapitel 4.2) einverstanden?</w:t>
      </w:r>
    </w:p>
    <w:p w:rsidR="008B75DE" w:rsidRDefault="00E57C38" w:rsidP="008B75DE">
      <w:sdt>
        <w:sdtPr>
          <w:id w:val="-37362251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einverstanden</w:t>
      </w:r>
    </w:p>
    <w:p w:rsidR="008B75DE" w:rsidRDefault="00E57C38" w:rsidP="008B75DE">
      <w:sdt>
        <w:sdtPr>
          <w:id w:val="113559914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einverstanden</w:t>
      </w:r>
    </w:p>
    <w:p w:rsidR="008B75DE" w:rsidRDefault="00E57C38" w:rsidP="008B75DE">
      <w:sdt>
        <w:sdtPr>
          <w:id w:val="-1117438330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nicht einverstanden</w:t>
      </w:r>
    </w:p>
    <w:p w:rsidR="008B75DE" w:rsidRDefault="00E57C38" w:rsidP="008B75DE">
      <w:sdt>
        <w:sdtPr>
          <w:id w:val="-26561530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nicht einverstanden</w:t>
      </w:r>
    </w:p>
    <w:p w:rsidR="008B75DE" w:rsidRDefault="008B75DE" w:rsidP="008B75DE"/>
    <w:p w:rsidR="008B75DE" w:rsidRDefault="008B75DE" w:rsidP="002A0F33">
      <w:pPr>
        <w:spacing w:after="120"/>
      </w:pPr>
      <w:r>
        <w:t>Bemerkungen:</w:t>
      </w:r>
    </w:p>
    <w:p w:rsidR="0089653B" w:rsidRDefault="00E57C38" w:rsidP="008B75DE">
      <w:pPr>
        <w:pStyle w:val="BemerkungenText"/>
        <w:ind w:left="0" w:firstLine="0"/>
        <w:rPr>
          <w:kern w:val="10"/>
          <w:sz w:val="22"/>
          <w:szCs w:val="24"/>
          <w:lang w:eastAsia="en-US"/>
        </w:rPr>
      </w:pPr>
      <w:sdt>
        <w:sdtPr>
          <w:id w:val="-1191752458"/>
          <w:showingPlcHdr/>
        </w:sdtPr>
        <w:sdtEndPr/>
        <w:sdtContent>
          <w:r w:rsidR="008B75DE">
            <w:rPr>
              <w:rStyle w:val="Platzhaltertext"/>
            </w:rPr>
            <w:t>Klicken Sie hier, um Text einzugeben.</w:t>
          </w:r>
        </w:sdtContent>
      </w:sdt>
      <w:r w:rsidR="008B75DE">
        <w:t xml:space="preserve"> </w:t>
      </w:r>
      <w:sdt>
        <w:sdtPr>
          <w:id w:val="1689873505"/>
        </w:sdtPr>
        <w:sdtEndPr/>
        <w:sdtContent/>
      </w:sdt>
    </w:p>
    <w:p w:rsidR="00602307" w:rsidRDefault="00602307" w:rsidP="00464168"/>
    <w:p w:rsidR="00F853E0" w:rsidRDefault="00F853E0" w:rsidP="00464168"/>
    <w:p w:rsidR="008B75DE" w:rsidRPr="0019102A" w:rsidRDefault="002A0F33" w:rsidP="00DC3512">
      <w:pPr>
        <w:numPr>
          <w:ilvl w:val="0"/>
          <w:numId w:val="34"/>
        </w:numPr>
        <w:spacing w:after="120"/>
        <w:ind w:left="426"/>
        <w:rPr>
          <w:b/>
        </w:rPr>
      </w:pPr>
      <w:r w:rsidRPr="0019102A">
        <w:rPr>
          <w:b/>
        </w:rPr>
        <w:t>Mit dem Textilen Gestalten verschwindet ein Fach aus der gymnasialen WOST. Es wird weiterhin auf der Primarschule unterrichtet und an der Sekundarschule a</w:t>
      </w:r>
      <w:r w:rsidRPr="0019102A">
        <w:rPr>
          <w:b/>
        </w:rPr>
        <w:t>n</w:t>
      </w:r>
      <w:r w:rsidRPr="0019102A">
        <w:rPr>
          <w:b/>
        </w:rPr>
        <w:t>geboten. Sind Sie damit einverstanden?</w:t>
      </w:r>
    </w:p>
    <w:p w:rsidR="008B75DE" w:rsidRDefault="00E57C38" w:rsidP="008B75DE">
      <w:sdt>
        <w:sdtPr>
          <w:id w:val="133202598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einverstanden</w:t>
      </w:r>
    </w:p>
    <w:p w:rsidR="008B75DE" w:rsidRDefault="00E57C38" w:rsidP="008B75DE">
      <w:sdt>
        <w:sdtPr>
          <w:id w:val="-119191910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einverstanden</w:t>
      </w:r>
    </w:p>
    <w:p w:rsidR="008B75DE" w:rsidRDefault="00E57C38" w:rsidP="008B75DE">
      <w:sdt>
        <w:sdtPr>
          <w:id w:val="162927883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mehrheitlich nicht einverstanden</w:t>
      </w:r>
    </w:p>
    <w:p w:rsidR="008B75DE" w:rsidRDefault="00E57C38" w:rsidP="008B75DE">
      <w:sdt>
        <w:sdtPr>
          <w:id w:val="-1936130626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8B75DE">
            <w:sym w:font="Wingdings" w:char="F06F"/>
          </w:r>
        </w:sdtContent>
      </w:sdt>
      <w:r w:rsidR="008B75DE" w:rsidRPr="001373A5">
        <w:t xml:space="preserve"> </w:t>
      </w:r>
      <w:r w:rsidR="008B75DE">
        <w:t>nicht einverstanden</w:t>
      </w:r>
    </w:p>
    <w:p w:rsidR="008B75DE" w:rsidRDefault="008B75DE" w:rsidP="008B75DE"/>
    <w:p w:rsidR="008B75DE" w:rsidRDefault="008B75DE" w:rsidP="002A0F33">
      <w:pPr>
        <w:spacing w:after="120"/>
      </w:pPr>
      <w:r>
        <w:t>Bemerkungen</w:t>
      </w:r>
      <w:r w:rsidR="002A0F33">
        <w:t xml:space="preserve"> (falls Sie nicht einverstanden sind</w:t>
      </w:r>
      <w:r>
        <w:t>:</w:t>
      </w:r>
      <w:r w:rsidR="002A0F33">
        <w:t xml:space="preserve"> gibt es ein anderes Fach, das um zwei Lektionen reduziert werden soll?)</w:t>
      </w:r>
      <w:r w:rsidR="00E80FDC">
        <w:t>:</w:t>
      </w:r>
    </w:p>
    <w:sdt>
      <w:sdtPr>
        <w:id w:val="-821657057"/>
        <w:showingPlcHdr/>
      </w:sdtPr>
      <w:sdtEndPr/>
      <w:sdtContent>
        <w:p w:rsidR="0089653B" w:rsidRDefault="008B75DE" w:rsidP="008B75DE">
          <w:r>
            <w:rPr>
              <w:rStyle w:val="Platzhaltertext"/>
            </w:rPr>
            <w:t>Klicken Sie hier, um Text einzugeben.</w:t>
          </w:r>
        </w:p>
      </w:sdtContent>
    </w:sdt>
    <w:p w:rsidR="00464168" w:rsidRDefault="00464168" w:rsidP="00464168"/>
    <w:p w:rsidR="00F853E0" w:rsidRDefault="00F853E0" w:rsidP="00464168"/>
    <w:p w:rsidR="007B2A39" w:rsidRPr="002A0F33" w:rsidRDefault="008B75DE" w:rsidP="00DC3512">
      <w:pPr>
        <w:numPr>
          <w:ilvl w:val="0"/>
          <w:numId w:val="34"/>
        </w:numPr>
        <w:spacing w:after="120"/>
        <w:ind w:left="426"/>
        <w:rPr>
          <w:b/>
        </w:rPr>
      </w:pPr>
      <w:r w:rsidRPr="008B75DE">
        <w:rPr>
          <w:b/>
        </w:rPr>
        <w:t>Haben Sie weitere Rückmeldungen zur WOST Untergymnasium 2019</w:t>
      </w:r>
      <w:r w:rsidR="00F853E0">
        <w:rPr>
          <w:b/>
        </w:rPr>
        <w:t>?</w:t>
      </w:r>
    </w:p>
    <w:p w:rsidR="00F853E0" w:rsidRDefault="00E57C38" w:rsidP="00F853E0">
      <w:sdt>
        <w:sdtPr>
          <w:id w:val="1206072933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853E0">
            <w:sym w:font="Wingdings" w:char="F06F"/>
          </w:r>
        </w:sdtContent>
      </w:sdt>
      <w:r w:rsidR="00F853E0" w:rsidRPr="001373A5">
        <w:t xml:space="preserve"> </w:t>
      </w:r>
      <w:r w:rsidR="00F853E0">
        <w:t>ja</w:t>
      </w:r>
    </w:p>
    <w:p w:rsidR="00F853E0" w:rsidRDefault="00E57C38" w:rsidP="00F853E0">
      <w:sdt>
        <w:sdtPr>
          <w:id w:val="-667589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853E0">
            <w:sym w:font="Wingdings" w:char="F06F"/>
          </w:r>
        </w:sdtContent>
      </w:sdt>
      <w:r w:rsidR="00F853E0" w:rsidRPr="001373A5">
        <w:t xml:space="preserve"> </w:t>
      </w:r>
      <w:r w:rsidR="00F853E0">
        <w:t>nein</w:t>
      </w:r>
    </w:p>
    <w:p w:rsidR="00F853E0" w:rsidRDefault="00F853E0" w:rsidP="007B2A39"/>
    <w:p w:rsidR="00464168" w:rsidRDefault="00464168" w:rsidP="002A0F33">
      <w:pPr>
        <w:spacing w:after="120"/>
      </w:pPr>
      <w:r>
        <w:t>Bemerkungen</w:t>
      </w:r>
      <w:r w:rsidR="001373A5">
        <w:t>:</w:t>
      </w:r>
    </w:p>
    <w:sdt>
      <w:sdtPr>
        <w:id w:val="1973016670"/>
      </w:sdtPr>
      <w:sdtEndPr/>
      <w:sdtContent>
        <w:sdt>
          <w:sdtPr>
            <w:id w:val="-316039878"/>
            <w:showingPlcHdr/>
          </w:sdtPr>
          <w:sdtEndPr/>
          <w:sdtContent>
            <w:p w:rsidR="00466D16" w:rsidRDefault="001373A5" w:rsidP="008B75DE">
              <w:pPr>
                <w:pStyle w:val="BemerkungenText"/>
                <w:tabs>
                  <w:tab w:val="clear" w:pos="1200"/>
                </w:tabs>
                <w:ind w:left="0" w:firstLine="0"/>
              </w:pPr>
              <w:r>
                <w:rPr>
                  <w:rStyle w:val="Platzhaltertext"/>
                </w:rPr>
                <w:t>Klicken Sie hier, um Text einzugeben.</w:t>
              </w:r>
            </w:p>
          </w:sdtContent>
        </w:sdt>
      </w:sdtContent>
    </w:sdt>
    <w:p w:rsidR="00E80FDC" w:rsidRPr="008B75DE" w:rsidRDefault="00E80FDC" w:rsidP="008B75DE">
      <w:pPr>
        <w:pStyle w:val="BemerkungenText"/>
        <w:tabs>
          <w:tab w:val="clear" w:pos="1200"/>
        </w:tabs>
        <w:ind w:left="0" w:firstLine="0"/>
        <w:rPr>
          <w:sz w:val="22"/>
        </w:rPr>
      </w:pPr>
    </w:p>
    <w:sectPr w:rsidR="00E80FDC" w:rsidRPr="008B75DE" w:rsidSect="00CE1F9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2F" w:rsidRPr="00464168" w:rsidRDefault="008E262F">
      <w:r w:rsidRPr="00464168">
        <w:separator/>
      </w:r>
    </w:p>
  </w:endnote>
  <w:endnote w:type="continuationSeparator" w:id="0">
    <w:p w:rsidR="008E262F" w:rsidRPr="00464168" w:rsidRDefault="008E262F">
      <w:r w:rsidRPr="0046416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68" w:rsidRDefault="004641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17FC8" w:rsidRPr="00464168" w:rsidTr="00CE1F90">
      <w:tc>
        <w:tcPr>
          <w:tcW w:w="6177" w:type="dxa"/>
          <w:vAlign w:val="center"/>
        </w:tcPr>
        <w:p w:rsidR="00817FC8" w:rsidRPr="00464168" w:rsidRDefault="00817FC8" w:rsidP="00CE1F90">
          <w:pPr>
            <w:pStyle w:val="Fusszeile-Pfad"/>
          </w:pPr>
          <w:r w:rsidRPr="00464168">
            <w:fldChar w:fldCharType="begin"/>
          </w:r>
          <w:r w:rsidRPr="00464168">
            <w:instrText xml:space="preserve"> IF </w:instrText>
          </w:r>
          <w:r w:rsidRPr="00464168">
            <w:fldChar w:fldCharType="begin"/>
          </w:r>
          <w:r w:rsidRPr="00464168">
            <w:instrText xml:space="preserve"> DOCPROPERTY "Outputprofile.Internal"\*CHARFORMAT </w:instrText>
          </w:r>
          <w:r w:rsidRPr="00464168">
            <w:fldChar w:fldCharType="end"/>
          </w:r>
          <w:r w:rsidRPr="00464168">
            <w:instrText xml:space="preserve"> = "" "" "</w:instrText>
          </w:r>
          <w:r w:rsidR="00E57C38">
            <w:fldChar w:fldCharType="begin"/>
          </w:r>
          <w:r w:rsidR="00E57C38">
            <w:instrText xml:space="preserve"> FILENAME  \p  \* MERGEFORMAT </w:instrText>
          </w:r>
          <w:r w:rsidR="00E57C38">
            <w:fldChar w:fldCharType="separate"/>
          </w:r>
          <w:r w:rsidR="00743E36" w:rsidRPr="00464168">
            <w:rPr>
              <w:noProof/>
            </w:rPr>
            <w:instrText>C:\Users\OGraf\AppData\Local\Temp\officeatwork\temp0001\Templ.dot</w:instrText>
          </w:r>
          <w:r w:rsidR="00E57C38">
            <w:rPr>
              <w:noProof/>
            </w:rPr>
            <w:fldChar w:fldCharType="end"/>
          </w:r>
          <w:r w:rsidRPr="00464168">
            <w:instrText>" \&lt;OawJumpToField value=0/&gt;</w:instrText>
          </w:r>
          <w:r w:rsidRPr="00464168">
            <w:fldChar w:fldCharType="end"/>
          </w:r>
        </w:p>
      </w:tc>
      <w:tc>
        <w:tcPr>
          <w:tcW w:w="2951" w:type="dxa"/>
        </w:tcPr>
        <w:p w:rsidR="00817FC8" w:rsidRPr="00464168" w:rsidRDefault="00817FC8" w:rsidP="00CE1F90">
          <w:pPr>
            <w:pStyle w:val="Fuzeile"/>
            <w:jc w:val="right"/>
            <w:rPr>
              <w:kern w:val="0"/>
              <w:lang w:eastAsia="de-DE"/>
            </w:rPr>
          </w:pP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IF </w:instrText>
          </w: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NUMPAGES 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instrText>3</w:instrTex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instrText xml:space="preserve"> &gt; "1" "</w:instrText>
          </w: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DOCPROPERTY "Doc.Page"\*CHARFORMAT 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kern w:val="0"/>
              <w:lang w:eastAsia="de-DE"/>
            </w:rPr>
            <w:instrText>Seite</w:instrTex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instrText xml:space="preserve"> </w:instrText>
          </w: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PAGE 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instrText>1</w:instrTex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instrText xml:space="preserve"> </w:instrText>
          </w: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DOCPROPERTY "Doc.of"\*CHARFORMAT 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kern w:val="0"/>
              <w:lang w:eastAsia="de-DE"/>
            </w:rPr>
            <w:instrText>von</w:instrTex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instrText xml:space="preserve"> </w:instrText>
          </w:r>
          <w:r w:rsidRPr="00464168">
            <w:rPr>
              <w:kern w:val="0"/>
              <w:lang w:eastAsia="de-DE"/>
            </w:rPr>
            <w:fldChar w:fldCharType="begin"/>
          </w:r>
          <w:r w:rsidRPr="00464168">
            <w:rPr>
              <w:kern w:val="0"/>
              <w:lang w:eastAsia="de-DE"/>
            </w:rPr>
            <w:instrText xml:space="preserve"> NUMPAGES 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instrText>3</w:instrTex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instrText>"" "</w:instrText>
          </w:r>
          <w:r w:rsidRPr="00464168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t>Seite</w:t>
          </w:r>
          <w:r w:rsidR="00E57C38" w:rsidRPr="00464168">
            <w:rPr>
              <w:noProof/>
              <w:kern w:val="0"/>
              <w:lang w:eastAsia="de-DE"/>
            </w:rPr>
            <w:t xml:space="preserve"> </w:t>
          </w:r>
          <w:r w:rsidR="00E57C38">
            <w:rPr>
              <w:noProof/>
              <w:kern w:val="0"/>
              <w:lang w:eastAsia="de-DE"/>
            </w:rPr>
            <w:t>1</w:t>
          </w:r>
          <w:r w:rsidR="00E57C38" w:rsidRPr="00464168">
            <w:rPr>
              <w:noProof/>
              <w:kern w:val="0"/>
              <w:lang w:eastAsia="de-DE"/>
            </w:rPr>
            <w:t xml:space="preserve"> </w:t>
          </w:r>
          <w:r w:rsidR="00E57C38">
            <w:rPr>
              <w:noProof/>
              <w:kern w:val="0"/>
              <w:lang w:eastAsia="de-DE"/>
            </w:rPr>
            <w:t>von</w:t>
          </w:r>
          <w:r w:rsidR="00E57C38" w:rsidRPr="00464168">
            <w:rPr>
              <w:noProof/>
              <w:kern w:val="0"/>
              <w:lang w:eastAsia="de-DE"/>
            </w:rPr>
            <w:t xml:space="preserve"> </w:t>
          </w:r>
          <w:r w:rsidR="00E57C38">
            <w:rPr>
              <w:noProof/>
              <w:kern w:val="0"/>
              <w:lang w:eastAsia="de-DE"/>
            </w:rPr>
            <w:t>3</w:t>
          </w:r>
          <w:r w:rsidRPr="00464168">
            <w:rPr>
              <w:kern w:val="0"/>
              <w:lang w:eastAsia="de-DE"/>
            </w:rPr>
            <w:fldChar w:fldCharType="end"/>
          </w:r>
          <w:r w:rsidRPr="00464168">
            <w:rPr>
              <w:kern w:val="0"/>
              <w:lang w:eastAsia="de-DE"/>
            </w:rPr>
            <w:t xml:space="preserve"> </w:t>
          </w:r>
        </w:p>
      </w:tc>
    </w:tr>
  </w:tbl>
  <w:p w:rsidR="00817FC8" w:rsidRPr="00464168" w:rsidRDefault="00817FC8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68" w:rsidRDefault="00464168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8" w:rsidRDefault="00817FC8">
    <w:pPr>
      <w:pStyle w:val="Fuzeile"/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817FC8" w:rsidRPr="00F31604" w:rsidTr="00731441">
      <w:tc>
        <w:tcPr>
          <w:tcW w:w="6177" w:type="dxa"/>
          <w:vAlign w:val="center"/>
        </w:tcPr>
        <w:p w:rsidR="00817FC8" w:rsidRPr="00F31604" w:rsidRDefault="00817FC8" w:rsidP="004C2128">
          <w:pPr>
            <w:pStyle w:val="Fuzeile"/>
            <w:rPr>
              <w:kern w:val="0"/>
              <w:sz w:val="12"/>
              <w:lang w:eastAsia="de-DE"/>
            </w:rPr>
          </w:pPr>
          <w:r>
            <w:rPr>
              <w:caps/>
            </w:rPr>
            <w:fldChar w:fldCharType="begin"/>
          </w:r>
          <w:r w:rsidRPr="001E18BC">
            <w:rPr>
              <w:caps/>
            </w:rPr>
            <w:instrText xml:space="preserve"> IF </w:instrText>
          </w:r>
          <w:r w:rsidRPr="001E18BC">
            <w:rPr>
              <w:caps/>
              <w:highlight w:val="white"/>
            </w:rPr>
            <w:fldChar w:fldCharType="begin"/>
          </w:r>
          <w:r w:rsidRPr="001E18BC">
            <w:rPr>
              <w:caps/>
              <w:highlight w:val="white"/>
            </w:rPr>
            <w:instrText xml:space="preserve"> DOCPROPERTY "CustomField.ContentTypeReport"\*CHARFORMAT \&lt;OawJumpToField value=0/&gt;</w:instrText>
          </w:r>
          <w:r w:rsidRPr="001E18BC">
            <w:rPr>
              <w:caps/>
              <w:highlight w:val="white"/>
            </w:rPr>
            <w:fldChar w:fldCharType="end"/>
          </w:r>
          <w:r w:rsidRPr="001E18BC">
            <w:rPr>
              <w:caps/>
            </w:rPr>
            <w:instrText xml:space="preserve"> = "" "" "</w:instrText>
          </w:r>
          <w:r w:rsidRPr="001E18BC">
            <w:rPr>
              <w:caps/>
              <w:highlight w:val="white"/>
            </w:rPr>
            <w:fldChar w:fldCharType="begin"/>
          </w:r>
          <w:r w:rsidRPr="001E18BC">
            <w:rPr>
              <w:caps/>
              <w:highlight w:val="white"/>
            </w:rPr>
            <w:instrText xml:space="preserve"> DOCPROPERTY "CustomField.ContentTypeReport"\*CHARFORMAT \&lt;OawJumpToField value=0/&gt;</w:instrText>
          </w:r>
          <w:r w:rsidRPr="001E18BC">
            <w:rPr>
              <w:caps/>
              <w:highlight w:val="white"/>
            </w:rPr>
            <w:fldChar w:fldCharType="separate"/>
          </w:r>
          <w:r w:rsidR="00743E36">
            <w:rPr>
              <w:caps/>
              <w:highlight w:val="white"/>
            </w:rPr>
            <w:instrText>CustomField.ContentTypeReport</w:instrText>
          </w:r>
          <w:r w:rsidRPr="001E18BC">
            <w:rPr>
              <w:caps/>
              <w:highlight w:val="white"/>
            </w:rPr>
            <w:fldChar w:fldCharType="end"/>
          </w:r>
          <w:r w:rsidRPr="001E18BC">
            <w:rPr>
              <w:caps/>
            </w:rPr>
            <w:instrText xml:space="preserve"> " </w:instrText>
          </w:r>
          <w:r>
            <w:fldChar w:fldCharType="end"/>
          </w:r>
          <w:r w:rsidR="00341853">
            <w:t xml:space="preserve"> </w:t>
          </w:r>
          <w:bookmarkStart w:id="4" w:name="OLE_LINK2"/>
          <w:bookmarkStart w:id="5" w:name="OLE_LINK1"/>
          <w:bookmarkStart w:id="6" w:name="OLE_LINK6"/>
          <w:bookmarkStart w:id="7" w:name="OLE_LINK5"/>
          <w:r w:rsidR="00341853">
            <w:rPr>
              <w:highlight w:val="white"/>
            </w:rPr>
            <w:fldChar w:fldCharType="begin"/>
          </w:r>
          <w:r w:rsidR="00341853">
            <w:rPr>
              <w:highlight w:val="white"/>
            </w:rPr>
            <w:instrText xml:space="preserve"> IF </w:instrText>
          </w:r>
          <w:r w:rsidR="00341853">
            <w:rPr>
              <w:highlight w:val="white"/>
            </w:rPr>
            <w:fldChar w:fldCharType="begin"/>
          </w:r>
          <w:r w:rsidR="00341853">
            <w:rPr>
              <w:highlight w:val="white"/>
            </w:rPr>
            <w:instrText xml:space="preserve"> STYLEREF  Betreff  \* MERGEFORMAT </w:instrText>
          </w:r>
          <w:r w:rsidR="00341853">
            <w:rPr>
              <w:highlight w:val="white"/>
            </w:rPr>
            <w:fldChar w:fldCharType="end"/>
          </w:r>
          <w:r w:rsidR="00341853">
            <w:instrText xml:space="preserve"> = "" "" "</w:instrText>
          </w:r>
          <w:r w:rsidR="00341853">
            <w:rPr>
              <w:rFonts w:ascii="Times New Roman" w:hAnsi="Times New Roman"/>
              <w:sz w:val="24"/>
              <w:lang w:eastAsia="de-CH"/>
            </w:rPr>
            <w:fldChar w:fldCharType="begin"/>
          </w:r>
          <w:r w:rsidR="00341853">
            <w:rPr>
              <w:highlight w:val="white"/>
            </w:rPr>
            <w:instrText xml:space="preserve"> STYLEREF  Betreff  \* MERGEFORMAT </w:instrText>
          </w:r>
          <w:r w:rsidR="00341853">
            <w:rPr>
              <w:rFonts w:ascii="Times New Roman" w:hAnsi="Times New Roman"/>
              <w:sz w:val="24"/>
              <w:lang w:eastAsia="de-CH"/>
            </w:rPr>
            <w:fldChar w:fldCharType="separate"/>
          </w:r>
          <w:r w:rsidR="00464168">
            <w:rPr>
              <w:noProof/>
              <w:highlight w:val="white"/>
            </w:rPr>
            <w:instrText>[Betreff]</w:instrText>
          </w:r>
          <w:r w:rsidR="00341853">
            <w:rPr>
              <w:rFonts w:ascii="Times New Roman" w:hAnsi="Times New Roman"/>
              <w:sz w:val="24"/>
              <w:lang w:eastAsia="de-CH"/>
            </w:rPr>
            <w:fldChar w:fldCharType="end"/>
          </w:r>
          <w:r w:rsidR="00341853">
            <w:instrText>"</w:instrText>
          </w:r>
          <w:r w:rsidR="00341853">
            <w:rPr>
              <w:highlight w:val="white"/>
            </w:rPr>
            <w:instrText xml:space="preserve"> </w:instrText>
          </w:r>
          <w:bookmarkEnd w:id="4"/>
          <w:bookmarkEnd w:id="5"/>
          <w:bookmarkEnd w:id="6"/>
          <w:bookmarkEnd w:id="7"/>
          <w:r w:rsidR="00341853">
            <w:rPr>
              <w:highlight w:val="white"/>
            </w:rPr>
            <w:fldChar w:fldCharType="end"/>
          </w:r>
        </w:p>
      </w:tc>
      <w:tc>
        <w:tcPr>
          <w:tcW w:w="2951" w:type="dxa"/>
        </w:tcPr>
        <w:p w:rsidR="00817FC8" w:rsidRPr="00F31604" w:rsidRDefault="00817FC8" w:rsidP="00E17C2E">
          <w:pPr>
            <w:pStyle w:val="Fuzeile"/>
            <w:jc w:val="right"/>
            <w:rPr>
              <w:kern w:val="0"/>
              <w:lang w:eastAsia="de-DE"/>
            </w:rPr>
          </w:pPr>
          <w:r>
            <w:fldChar w:fldCharType="begin"/>
          </w:r>
          <w:r>
            <w:instrText xml:space="preserve"> MACROBUTTON docPropertyDateClick </w:instrText>
          </w:r>
          <w:r>
            <w:fldChar w:fldCharType="begin"/>
          </w:r>
          <w:r>
            <w:instrText xml:space="preserve"> DOCVARIABLE "Date.Format.Long"\*CHARFORMAT \&lt;OawJumpToField value=0/&gt;</w:instrText>
          </w:r>
          <w:r>
            <w:fldChar w:fldCharType="separate"/>
          </w:r>
          <w:r w:rsidR="00E57C38">
            <w:instrText>8. Mai 2017</w:instrText>
          </w:r>
          <w:r>
            <w:fldChar w:fldCharType="end"/>
          </w:r>
          <w:r>
            <w:fldChar w:fldCharType="end"/>
          </w:r>
          <w:r>
            <w:t xml:space="preserve">   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"Doc.Page"\*CHARFORMAT </w:instrText>
          </w:r>
          <w:r>
            <w:rPr>
              <w:kern w:val="0"/>
              <w:lang w:eastAsia="de-DE"/>
            </w:rPr>
            <w:fldChar w:fldCharType="separate"/>
          </w:r>
          <w:r w:rsidR="00E57C38">
            <w:rPr>
              <w:kern w:val="0"/>
              <w:lang w:eastAsia="de-DE"/>
            </w:rPr>
            <w:t>Seite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PAGE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t>3</w:t>
          </w:r>
          <w:r w:rsidRPr="00F31604">
            <w:rPr>
              <w:kern w:val="0"/>
              <w:lang w:eastAsia="de-DE"/>
            </w:rPr>
            <w:fldChar w:fldCharType="end"/>
          </w:r>
          <w:r w:rsidRPr="00F31604">
            <w:rPr>
              <w:kern w:val="0"/>
              <w:lang w:eastAsia="de-DE"/>
            </w:rPr>
            <w:t xml:space="preserve"> </w:t>
          </w:r>
          <w:r>
            <w:rPr>
              <w:kern w:val="0"/>
              <w:lang w:eastAsia="de-DE"/>
            </w:rPr>
            <w:fldChar w:fldCharType="begin"/>
          </w:r>
          <w:r>
            <w:rPr>
              <w:kern w:val="0"/>
              <w:lang w:eastAsia="de-DE"/>
            </w:rPr>
            <w:instrText xml:space="preserve"> DOCPROPERTY "Doc.of"\*CHARFORMAT </w:instrText>
          </w:r>
          <w:r>
            <w:rPr>
              <w:kern w:val="0"/>
              <w:lang w:eastAsia="de-DE"/>
            </w:rPr>
            <w:fldChar w:fldCharType="separate"/>
          </w:r>
          <w:r w:rsidR="00E57C38">
            <w:rPr>
              <w:kern w:val="0"/>
              <w:lang w:eastAsia="de-DE"/>
            </w:rPr>
            <w:t>von</w:t>
          </w:r>
          <w:r>
            <w:rPr>
              <w:kern w:val="0"/>
              <w:lang w:eastAsia="de-DE"/>
            </w:rPr>
            <w:fldChar w:fldCharType="end"/>
          </w:r>
          <w:r>
            <w:rPr>
              <w:kern w:val="0"/>
              <w:lang w:eastAsia="de-DE"/>
            </w:rPr>
            <w:t xml:space="preserve"> </w:t>
          </w:r>
          <w:r w:rsidRPr="00F31604">
            <w:rPr>
              <w:kern w:val="0"/>
              <w:lang w:eastAsia="de-DE"/>
            </w:rPr>
            <w:fldChar w:fldCharType="begin"/>
          </w:r>
          <w:r w:rsidRPr="00F31604">
            <w:rPr>
              <w:kern w:val="0"/>
              <w:lang w:eastAsia="de-DE"/>
            </w:rPr>
            <w:instrText xml:space="preserve"> NUMPAGES </w:instrText>
          </w:r>
          <w:r w:rsidRPr="00F31604">
            <w:rPr>
              <w:kern w:val="0"/>
              <w:lang w:eastAsia="de-DE"/>
            </w:rPr>
            <w:fldChar w:fldCharType="separate"/>
          </w:r>
          <w:r w:rsidR="00E57C38">
            <w:rPr>
              <w:noProof/>
              <w:kern w:val="0"/>
              <w:lang w:eastAsia="de-DE"/>
            </w:rPr>
            <w:t>3</w:t>
          </w:r>
          <w:r w:rsidRPr="00F31604">
            <w:rPr>
              <w:kern w:val="0"/>
              <w:lang w:eastAsia="de-DE"/>
            </w:rPr>
            <w:fldChar w:fldCharType="end"/>
          </w:r>
        </w:p>
      </w:tc>
    </w:tr>
  </w:tbl>
  <w:p w:rsidR="00817FC8" w:rsidRDefault="00817FC8">
    <w:pPr>
      <w:pStyle w:val="Fuzeile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8" w:rsidRPr="00DE4799" w:rsidRDefault="00817FC8">
    <w:pPr>
      <w:pStyle w:val="Fuzeile"/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E57C3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E57C38">
      <w:rPr>
        <w:noProof/>
      </w:rPr>
      <w:instrText>07.04.2017, 15:58:30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57C38">
      <w:rPr>
        <w:noProof/>
        <w:lang w:val="fr-FR"/>
      </w:rPr>
      <w:instrText>\\kt\shares\kthomes\KHess\Eigene Dokumente\CMIAXIOMA\5d1a99d5415e44bbb3c0e9249f45dfdc\Fragebogen Vernehmlassung WOST UG2019.docx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57C38">
      <w:rPr>
        <w:noProof/>
      </w:rPr>
      <w:t>07.04.2017, 15:58:30</w:t>
    </w:r>
    <w:r w:rsidR="00E57C38" w:rsidRPr="00DE4799">
      <w:rPr>
        <w:noProof/>
        <w:lang w:val="fr-FR"/>
      </w:rPr>
      <w:t xml:space="preserve">, </w:t>
    </w:r>
    <w:r w:rsidR="00E57C38">
      <w:rPr>
        <w:noProof/>
        <w:lang w:val="fr-FR"/>
      </w:rPr>
      <w:t>\\kt\shares\kthomes\KHess\Eigene Dokumente\CMIAXIOMA\5d1a99d5415e44bbb3c0e9249f45dfdc\Fragebogen Vernehmlassung WOST UG2019.docx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E57C38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E57C38">
      <w:rPr>
        <w:noProof/>
      </w:rPr>
      <w:instrText>07.04.2017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E57C38">
      <w:rPr>
        <w:noProof/>
        <w:lang w:val="fr-FR"/>
      </w:rPr>
      <w:instrText>\\kt\shares\kthomes\KHess\Eigene Dokumente\CMIAXIOMA\5d1a99d5415e44bbb3c0e9249f45dfdc\Fragebogen Vernehmlassung WOST UG2019.docx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E57C38">
      <w:rPr>
        <w:noProof/>
      </w:rPr>
      <w:t>07.04.2017</w:t>
    </w:r>
    <w:r w:rsidR="00E57C38" w:rsidRPr="00DE4799">
      <w:rPr>
        <w:noProof/>
        <w:lang w:val="fr-FR"/>
      </w:rPr>
      <w:t xml:space="preserve">, </w:t>
    </w:r>
    <w:r w:rsidR="00E57C38">
      <w:rPr>
        <w:noProof/>
        <w:lang w:val="fr-FR"/>
      </w:rPr>
      <w:t>\\kt\shares\kthomes\KHess\Eigene Dokumente\CMIAXIOMA\5d1a99d5415e44bbb3c0e9249f45dfdc\Fragebogen Vernehmlassung WOST UG2019.docx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2F" w:rsidRPr="00464168" w:rsidRDefault="008E262F">
      <w:r w:rsidRPr="00464168">
        <w:separator/>
      </w:r>
    </w:p>
  </w:footnote>
  <w:footnote w:type="continuationSeparator" w:id="0">
    <w:p w:rsidR="008E262F" w:rsidRPr="00464168" w:rsidRDefault="008E262F">
      <w:r w:rsidRPr="0046416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68" w:rsidRDefault="0046416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8" w:rsidRPr="00464168" w:rsidRDefault="00236C93" w:rsidP="00CE1F90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768691EB" wp14:editId="2398E3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1" name="Oaw.2004030310155302814490.01051" descr="C:\Users\TBruehlmann\AppData\Local\officeatwork\SyncSolutions\luchmaster\Logos\Luzern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TBruehlmann\AppData\Local\officeatwork\SyncSolutions\luchmaster\Logos\Luzern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FC8" w:rsidRPr="00464168">
      <w:t> </w:t>
    </w:r>
    <w:bookmarkEnd w:id="0"/>
  </w:p>
  <w:p w:rsidR="00817FC8" w:rsidRPr="00464168" w:rsidRDefault="00817FC8" w:rsidP="00CE1F90">
    <w:pPr>
      <w:pStyle w:val="Kopfzeile"/>
      <w:rPr>
        <w:color w:val="000000"/>
        <w:sz w:val="2"/>
        <w:szCs w:val="2"/>
      </w:rPr>
    </w:pPr>
    <w:bookmarkStart w:id="1" w:name="Zerfitikate"/>
    <w:r w:rsidRPr="00464168">
      <w:t> 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68" w:rsidRDefault="00464168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8" w:rsidRPr="0051144A" w:rsidRDefault="00817FC8" w:rsidP="0051144A">
    <w:pPr>
      <w:pStyle w:val="Kopfzeile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C8" w:rsidRDefault="00817FC8">
    <w:pPr>
      <w:pStyle w:val="Kopfzeile"/>
      <w:spacing w:line="20" w:lineRule="exact"/>
      <w:rPr>
        <w:sz w:val="2"/>
        <w:szCs w:val="2"/>
      </w:rPr>
    </w:pPr>
  </w:p>
  <w:p w:rsidR="00817FC8" w:rsidRPr="00473DA5" w:rsidRDefault="00817FC8">
    <w:pPr>
      <w:pStyle w:val="Kopfzeile"/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5643C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>
    <w:nsid w:val="FFFFFF7D"/>
    <w:multiLevelType w:val="singleLevel"/>
    <w:tmpl w:val="4810FE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B0463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8EF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FE7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A5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92D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8EFF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2385A70"/>
    <w:multiLevelType w:val="hybridMultilevel"/>
    <w:tmpl w:val="08BC70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0AB50660"/>
    <w:multiLevelType w:val="multilevel"/>
    <w:tmpl w:val="64B610CC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6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7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>
    <w:nsid w:val="25544510"/>
    <w:multiLevelType w:val="hybridMultilevel"/>
    <w:tmpl w:val="69CE9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D041C"/>
    <w:multiLevelType w:val="hybridMultilevel"/>
    <w:tmpl w:val="08BC70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B1047"/>
    <w:multiLevelType w:val="hybridMultilevel"/>
    <w:tmpl w:val="08BC705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4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9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55737A"/>
    <w:multiLevelType w:val="hybridMultilevel"/>
    <w:tmpl w:val="CBBECD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2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140BE"/>
    <w:multiLevelType w:val="hybridMultilevel"/>
    <w:tmpl w:val="08BC7058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26"/>
  </w:num>
  <w:num w:numId="5">
    <w:abstractNumId w:val="23"/>
  </w:num>
  <w:num w:numId="6">
    <w:abstractNumId w:val="15"/>
  </w:num>
  <w:num w:numId="7">
    <w:abstractNumId w:val="16"/>
  </w:num>
  <w:num w:numId="8">
    <w:abstractNumId w:val="25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27"/>
  </w:num>
  <w:num w:numId="19">
    <w:abstractNumId w:val="18"/>
  </w:num>
  <w:num w:numId="20">
    <w:abstractNumId w:val="31"/>
  </w:num>
  <w:num w:numId="21">
    <w:abstractNumId w:val="14"/>
  </w:num>
  <w:num w:numId="22">
    <w:abstractNumId w:val="13"/>
  </w:num>
  <w:num w:numId="23">
    <w:abstractNumId w:val="28"/>
  </w:num>
  <w:num w:numId="24">
    <w:abstractNumId w:val="11"/>
  </w:num>
  <w:num w:numId="25">
    <w:abstractNumId w:val="22"/>
  </w:num>
  <w:num w:numId="26">
    <w:abstractNumId w:val="24"/>
  </w:num>
  <w:num w:numId="27">
    <w:abstractNumId w:val="33"/>
  </w:num>
  <w:num w:numId="28">
    <w:abstractNumId w:val="36"/>
  </w:num>
  <w:num w:numId="29">
    <w:abstractNumId w:val="32"/>
  </w:num>
  <w:num w:numId="30">
    <w:abstractNumId w:val="29"/>
  </w:num>
  <w:num w:numId="31">
    <w:abstractNumId w:val="12"/>
  </w:num>
  <w:num w:numId="32">
    <w:abstractNumId w:val="19"/>
  </w:num>
  <w:num w:numId="33">
    <w:abstractNumId w:val="30"/>
  </w:num>
  <w:num w:numId="34">
    <w:abstractNumId w:val="34"/>
  </w:num>
  <w:num w:numId="35">
    <w:abstractNumId w:val="10"/>
  </w:num>
  <w:num w:numId="36">
    <w:abstractNumId w:val="21"/>
  </w:num>
  <w:num w:numId="37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ngeDate" w:val="10. 12. 2010"/>
    <w:docVar w:name="ChangeDate.dateValue" w:val="40522"/>
    <w:docVar w:name="CreationDate" w:val="10. 12. 2010"/>
    <w:docVar w:name="CreationDate.dateValue" w:val="40522"/>
    <w:docVar w:name="Date.Format.Long" w:val="8. Mai 2017"/>
    <w:docVar w:name="Date.Format.Long.dateValue" w:val="42863"/>
    <w:docVar w:name="DocumentDate" w:val="13. Dezember 2013"/>
    <w:docVar w:name="DocumentDate.dateValue" w:val="41621"/>
    <w:docVar w:name="InForceDate" w:val=" "/>
    <w:docVar w:name="InForceDate.dateValue" w:val="40519"/>
    <w:docVar w:name="IntoForceDate" w:val="09. 12. 2010"/>
    <w:docVar w:name="IntoForceDate.dateValue" w:val="40519"/>
    <w:docVar w:name="OawAttachedTemplate" w:val="J - Bericht-Konzept.owt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defaultFilename&gt;&lt;value type=&quot;OawBookmark&quot; name=&quot;Subject&quot;&gt;&lt;separator text=&quot;&quot;&gt;&lt;/separator&gt;&lt;format text=&quot;&quot;&gt;&lt;/format&gt;&lt;/value&gt;&lt;/defaultFilename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11020910223708110859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Contactperson.DirectFax&quot;&gt;&lt;profile type=&quot;default&quot; UID=&quot;&quot; sameAsDefault=&quot;0&quot;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Recipient.Fax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/profile&gt;&lt;/OawDocProperty&gt;_x000d__x0009_&lt;OawDocProperty name=&quot;CustomField.ContentTypeRepor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Report&quot;/&gt;&lt;/type&gt;&lt;/profile&gt;&lt;/OawDocProperty&gt;_x000d__x0009_&lt;OawDocProperty name=&quot;Doc.Illustra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llustration&quot;/&gt;&lt;/type&gt;&lt;/profile&gt;&lt;/OawDocProperty&gt;_x000d__x0009_&lt;OawDocProperty name=&quot;Doc.ListOfChang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istOfChanges&quot;/&gt;&lt;/type&gt;&lt;/profile&gt;&lt;/OawDocProperty&gt;_x000d__x0009_&lt;OawDocProperty name=&quot;Doc.Vers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Version&quot;/&gt;&lt;/type&gt;&lt;/profile&gt;&lt;/OawDocProperty&gt;_x000d__x0009_&lt;OawDocProperty name=&quot;Doc.Date&quot;&gt;&lt;profile type=&quot;default&quot; UID=&quot;&quot; sameAsDefault=&quot;0&quot;&gt;&lt;/profile&gt;&lt;/OawDocProperty&gt;_x000d__x0009_&lt;OawDocProperty name=&quot;Doc.Com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mment&quot;/&gt;&lt;/type&gt;&lt;/profile&gt;&lt;/OawDocProperty&gt;_x000d__x0009_&lt;OawDocProperty name=&quot;Doc.Statu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&quot;/&gt;&lt;/type&gt;&lt;/profile&gt;&lt;/OawDocProperty&gt;_x000d__x0009_&lt;OawDocProperty name=&quot;Doc.Number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umberBrackets&quot;/&gt;&lt;/type&gt;&lt;/profile&gt;&lt;/OawDocProperty&gt;_x000d__x0009_&lt;OawDocProperty name=&quot;Doc.Dat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Brackets&quot;/&gt;&lt;/type&gt;&lt;/profile&gt;&lt;/OawDocProperty&gt;_x000d__x0009_&lt;OawDocProperty name=&quot;Doc.Comment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mmentBrackets&quot;/&gt;&lt;/type&gt;&lt;/profile&gt;&lt;/OawDocProperty&gt;_x000d__x0009_&lt;OawDocProperty name=&quot;Doc.Status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Brackets&quot;/&gt;&lt;/type&gt;&lt;/profile&gt;&lt;/OawDocProperty&gt;_x000d__x0009_&lt;OawDocProperty name=&quot;Doc.Impressum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mpressum&quot;/&gt;&lt;/type&gt;&lt;/profile&gt;&lt;/OawDocProperty&gt;_x000d__x0009_&lt;OawDocProperty name=&quot;Doc.DocumentNumb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Number&quot;/&gt;&lt;/type&gt;&lt;/profile&gt;&lt;/OawDocProperty&gt;_x000d__x0009_&lt;OawDocProperty name=&quot;Doc.Autho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uthor&quot;/&gt;&lt;/type&gt;&lt;/profile&gt;&lt;/OawDocProperty&gt;_x000d__x0009_&lt;OawDocProperty name=&quot;Doc.ProjectAutho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ctAuthor&quot;/&gt;&lt;/type&gt;&lt;/profile&gt;&lt;/OawDocProperty&gt;_x000d__x0009_&lt;OawDocProperty name=&quot;Doc.Creation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reationDate&quot;/&gt;&lt;/type&gt;&lt;/profile&gt;&lt;/OawDocProperty&gt;_x000d__x0009_&lt;OawDocProperty name=&quot;Doc.Status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tatus2&quot;/&gt;&lt;/type&gt;&lt;/profile&gt;&lt;/OawDocProperty&gt;_x000d__x0009_&lt;OawDocProperty name=&quot;Doc.Inde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ndex&quot;/&gt;&lt;/type&gt;&lt;/profile&gt;&lt;/OawDocProperty&gt;_x000d__x0009_&lt;OawDocProperty name=&quot;Doc.Change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angeDate&quot;/&gt;&lt;/type&gt;&lt;/profile&gt;&lt;/OawDocProperty&gt;_x000d__x0009_&lt;OawDocProperty name=&quot;Doc.Approva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roval&quot;/&gt;&lt;/type&gt;&lt;/profile&gt;&lt;/OawDocProperty&gt;_x000d__x0009_&lt;OawDocProperty name=&quot;Doc.ProjectNumb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ojectNumber&quot;/&gt;&lt;/type&gt;&lt;/profile&gt;&lt;/OawDocProperty&gt;_x000d__x0009_&lt;OawDocProperty name=&quot;Doc.Print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rintDate&quot;/&gt;&lt;/type&gt;&lt;/profile&gt;&lt;/OawDocProperty&gt;_x000d__x0009_&lt;OawDocProperty name=&quot;Doc.Distributi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stribution&quot;/&gt;&lt;/type&gt;&lt;/profile&gt;&lt;/OawDocProperty&gt;_x000d__x0009_&lt;OawDocProperty name=&quot;Participants.Participants&quot;&gt;&lt;profile type=&quot;default&quot; UID=&quot;&quot; sameAsDefault=&quot;0&quot;&gt;&lt;documentProperty UID=&quot;2009082513331568340343&quot; dataSourceUID=&quot;prj.2009082609510706153942&quot;/&gt;&lt;type type=&quot;OawDatabase&quot;&gt;&lt;OawDatabase table=&quot;Data&quot; field=&quot;Participants&quot;/&gt;&lt;/type&gt;&lt;/profile&gt;&lt;/OawDocProperty&gt;_x000d__x0009_&lt;OawDocProperty name=&quot;Doc.Cont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ent&quot;/&gt;&lt;/type&gt;&lt;/profile&gt;&lt;/OawDocProperty&gt;_x000d__x0009_&lt;OawDocProperty name=&quot;Doc.Appendi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endix&quot;/&gt;&lt;/type&gt;&lt;/profile&gt;&lt;/OawDocProperty&gt;_x000d__x0009_&lt;OawDocProperty name=&quot;CustomField.Document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Number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ustomField.ProjectAutho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jectAuthor&quot;/&gt;&lt;/type&gt;&lt;/profile&gt;&lt;/OawDocProperty&gt;_x000d__x0009_&lt;OawDocProperty name=&quot;CustomField.Creation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reationDate&quot;/&gt;&lt;/type&gt;&lt;/profile&gt;&lt;/OawDocProperty&gt;_x000d__x0009_&lt;OawDocProperty name=&quot;Doc.Checked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hecked&quot;/&gt;&lt;/type&gt;&lt;/profile&gt;&lt;/OawDocProperty&gt;_x000d__x0009_&lt;OawDocProperty name=&quot;CustomField.DocumentStatu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Status&quot;/&gt;&lt;/type&gt;&lt;/profile&gt;&lt;/OawDocProperty&gt;_x000d__x0009_&lt;OawDocProperty name=&quot;CustomField.DocumentIndex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Index&quot;/&gt;&lt;/type&gt;&lt;/profile&gt;&lt;/OawDocProperty&gt;_x000d__x0009_&lt;OawDocProperty name=&quot;CustomField.Change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hangeDate&quot;/&gt;&lt;/type&gt;&lt;/profile&gt;&lt;/OawDocProperty&gt;_x000d__x0009_&lt;OawDocProperty name=&quot;CustomField.DocumentApproval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Approval&quot;/&gt;&lt;/type&gt;&lt;/profile&gt;&lt;/OawDocProperty&gt;_x000d__x0009_&lt;OawDocProperty name=&quot;CustomField.ProjectNumb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rojectNumber&quot;/&gt;&lt;/type&gt;&lt;/profile&gt;&lt;/OawDocProperty&gt;_x000d__x0009_&lt;OawDocProperty name=&quot;CustomField.Checked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hecked&quot;/&gt;&lt;/type&gt;&lt;/profile&gt;&lt;/OawDocProperty&gt;_x000d__x0009_&lt;OawDocProperty name=&quot;Doc.Appendix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ppendixBrackets&quot;/&gt;&lt;/type&gt;&lt;/profile&gt;&lt;/OawDocProperty&gt;_x000d__x0009_&lt;OawDateManual name=&quot;Date.Format.Long&quot;&gt;&lt;profile type=&quot;default&quot; UID=&quot;&quot; sameAsDefault=&quot;0&quot;&gt;&lt;format UID=&quot;2011020910223708110859&quot; type=&quot;6&quot; defaultValue=&quot;%OawCreationDate%&quot; dateFormat=&quot;Date.Format.Long&quot;/&gt;&lt;/profile&gt;&lt;/OawDateManual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&lt;/document&gt;_x000d_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Name&quot;/&gt;&lt;profile type=&quot;default&quot; UID=&quot;&quot; sameAsDefault=&quot;0&quot;&gt;&lt;OawDocProperty name=&quot;Contactperson.DirectPhone&quot; field=&quot;DirectPhone&quot;/&gt;&lt;OawDocProperty name=&quot;Contactperson.Name&quot; field=&quot;Name&quot;/&gt;&lt;/profile&gt;&lt;/source&gt;"/>
    <w:docVar w:name="OawDocProp.2002122010583847234010578" w:val="&lt;source&gt;&lt;Fields List=&quot;SignatureHighResColor|SignatureLowResColor|SignatureLowResColor&quot;/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OawDocProperty name=&quot;Doc.Illustration&quot; field=&quot;Doc.Illustration&quot;/&gt;&lt;OawDocProperty name=&quot;Doc.ListOfChanges&quot; field=&quot;Doc.ListOfChanges&quot;/&gt;&lt;OawDocProperty name=&quot;Doc.Version&quot; field=&quot;Doc.Version&quot;/&gt;&lt;OawDocProperty name=&quot;Doc.Comment&quot; field=&quot;Doc.Comment&quot;/&gt;&lt;OawDocProperty name=&quot;Doc.Status&quot; field=&quot;Doc.Status&quot;/&gt;&lt;OawDocProperty name=&quot;Doc.NumberBrackets&quot; field=&quot;Doc.NumberBrackets&quot;/&gt;&lt;OawDocProperty name=&quot;Doc.DateBrackets&quot; field=&quot;Doc.DateBrackets&quot;/&gt;&lt;OawDocProperty name=&quot;Doc.CommentBrackets&quot; field=&quot;Doc.CommentBrackets&quot;/&gt;&lt;OawDocProperty name=&quot;Doc.StatusBrackets&quot; field=&quot;Doc.StatusBrackets&quot;/&gt;&lt;OawDocProperty name=&quot;Doc.Impressum&quot; field=&quot;Doc.Impressum&quot;/&gt;&lt;OawDocProperty name=&quot;Doc.DocumentNumber&quot; field=&quot;Doc.DocumentNumber&quot;/&gt;&lt;OawDocProperty name=&quot;Doc.Author&quot; field=&quot;Doc.Author&quot;/&gt;&lt;OawDocProperty name=&quot;Doc.ProjectAuthor&quot; field=&quot;Doc.ProjectAuthor&quot;/&gt;&lt;OawDocProperty name=&quot;Doc.CreationDate&quot; field=&quot;Doc.CreationDate&quot;/&gt;&lt;OawDocProperty name=&quot;Doc.Status2&quot; field=&quot;Doc.Status2&quot;/&gt;&lt;OawDocProperty name=&quot;Doc.Index&quot; field=&quot;Doc.Index&quot;/&gt;&lt;OawDocProperty name=&quot;Doc.ChangeDate&quot; field=&quot;Doc.ChangeDate&quot;/&gt;&lt;OawDocProperty name=&quot;Doc.Approval&quot; field=&quot;Doc.Approval&quot;/&gt;&lt;OawDocProperty name=&quot;Doc.ProjectNumber&quot; field=&quot;Doc.ProjectNumber&quot;/&gt;&lt;OawDocProperty name=&quot;Doc.PrintDate&quot; field=&quot;Doc.PrintDate&quot;/&gt;&lt;OawDocProperty name=&quot;Doc.Distribution&quot; field=&quot;Doc.Distribution&quot;/&gt;&lt;OawDocProperty name=&quot;Doc.Content&quot; field=&quot;Doc.Content&quot;/&gt;&lt;OawDocProperty name=&quot;Doc.Appendix&quot; field=&quot;Doc.Appendix&quot;/&gt;&lt;OawDocProperty name=&quot;Doc.Checked&quot; field=&quot;Doc.Checked&quot;/&gt;&lt;OawDocProperty name=&quot;Doc.AppendixBrackets&quot; field=&quot;Doc.AppendixBrackets&quot;/&gt;&lt;OawDocProperty name=&quot;Doc.Facsimile&quot; field=&quot;Doc.Facsimile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SignatureHighResColor|SignatureLowResColor|SignatureLowResColor&quot;/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default&quot; UID=&quot;&quot; sameAsDefault=&quot;0&quot;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EMail|Fax&quot;/&gt;&lt;profile type=&quot;default&quot; UID=&quot;&quot; sameAsDefault=&quot;0&quot;&gt;&lt;OawDocProperty name=&quot;Receipient.EMail&quot; field=&quot;EMail&quot;/&gt;&lt;OawDocProperty name=&quot;Recipient.Fax&quot; field=&quot;Fax&quot;/&gt;&lt;/profile&gt;&lt;/source&gt;"/>
    <w:docVar w:name="OawDocProp.2004112217333376588294" w:val="&lt;source&gt;&lt;Fields List=&quot;Classification|ContentTypeReport|DocumentNumber|ProjectAuthor|CreationDate|DocumentStatus|DocumentIndex|ChangeDate|DocumentApproval|ProjectNumber|Checked&quot;/&gt;&lt;profile type=&quot;default&quot; UID=&quot;&quot; sameAsDefault=&quot;0&quot;&gt;&lt;OawDocProperty name=&quot;CustomField.Classification&quot; field=&quot;Classification&quot;/&gt;&lt;OawDocProperty name=&quot;CustomField.ContentTypeReport&quot; field=&quot;ContentTypeReport&quot;/&gt;&lt;OawDocProperty name=&quot;CustomField.DocumentNumber&quot; field=&quot;DocumentNumber&quot;/&gt;&lt;OawDocProperty name=&quot;CustomField.ProjectAuthor&quot; field=&quot;ProjectAuthor&quot;/&gt;&lt;OawDocProperty name=&quot;CustomField.CreationDate&quot; field=&quot;CreationDate&quot;/&gt;&lt;OawDocProperty name=&quot;CustomField.DocumentStatus&quot; field=&quot;DocumentStatus&quot;/&gt;&lt;OawDocProperty name=&quot;CustomField.DocumentIndex&quot; field=&quot;DocumentIndex&quot;/&gt;&lt;OawDocProperty name=&quot;CustomField.ChangeDate&quot; field=&quot;ChangeDate&quot;/&gt;&lt;OawDocProperty name=&quot;CustomField.DocumentApproval&quot; field=&quot;DocumentApproval&quot;/&gt;&lt;OawDocProperty name=&quot;CustomField.ProjectNumber&quot; field=&quot;ProjectNumber&quot;/&gt;&lt;OawDocProperty name=&quot;CustomField.Checked&quot; field=&quot;Checke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Author.Initials&quot; field=&quot;Initials&quot;/&gt;&lt;OawDocProperty name=&quot;Author.Name&quot; field=&quot;Name&quot;/&gt;&lt;/profile&gt;&lt;/source&gt;"/>
    <w:docVar w:name="OawDocProp.2009082513331568340343" w:val="&lt;source&gt;&lt;Fields List=&quot;Participants&quot;/&gt;&lt;profile type=&quot;default&quot; UID=&quot;&quot; sameAsDefault=&quot;0&quot;&gt;&lt;OawDocProperty name=&quot;Participants.Participants&quot; field=&quot;Participants&quot;/&gt;&lt;/profile&gt;&lt;/source&gt;"/>
    <w:docVar w:name="OawDocPropSource" w:val="&lt;DocProps&gt;&lt;DocProp UID=&quot;2002122011014149059130932&quot; EntryUID=&quot;2013103114165482508663&quot;&gt;&lt;Field Name=&quot;IDName&quot; Value=&quot;BKD, Controlling und Finanzen&quot;/&gt;&lt;Field Name=&quot;Departement&quot; Value=&quot;Bildungs- und Kulturdepartement&quot;/&gt;&lt;Field Name=&quot;Dienststelle1&quot; Value=&quot;Controlling und Finanzen&quot;/&gt;&lt;Field Name=&quot;Dienststelle2&quot; Value=&quot;&quot;/&gt;&lt;Field Name=&quot;Abteilung1&quot; Value=&quot;&quot;/&gt;&lt;Field Name=&quot;Abteilung2&quot; Value=&quot;&quot;/&gt;&lt;Field Name=&quot;AddressB1&quot; Value=&quot;Bildungs- und Kulturdepartement&quot;/&gt;&lt;Field Name=&quot;AddressB2&quot; Value=&quot;Controlling und Finanzen&quot;/&gt;&lt;Field Name=&quot;AddressB3&quot; Value=&quot;&quot;/&gt;&lt;Field Name=&quot;AddressB4&quot; Value=&quot;&quot;/&gt;&lt;Field Name=&quot;AddressN1&quot; Value=&quot;Bahnhofstrasse 18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52 64 95&quot;/&gt;&lt;Field Name=&quot;Fax&quot; Value=&quot;&quot;/&gt;&lt;Field Name=&quot;LogoColor&quot; Value=&quot;%Logos%\Luzern.Logo.2100.350.emf&quot;/&gt;&lt;Field Name=&quot;LogoBlackWhite&quot; Value=&quot;%Logos%\Luzern.Logo.2100.350.emf&quot;/&gt;&lt;Field Name=&quot;LogoZertifikate&quot; Value=&quot;&quot;/&gt;&lt;Field Name=&quot;Email&quot; Value=&quot;www.bkd.lu.ch&quot;/&gt;&lt;Field Name=&quot;Internet&quot; Value=&quot;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Logo.2100.350.emf&quot;/&gt;&lt;Field Name=&quot;LogoBerufsbildung&quot; Value=&quot;&quot;/&gt;&lt;Field Name=&quot;Data_UID&quot; Value=&quot;2013103114165482508663&quot;/&gt;&lt;Field Name=&quot;Field_Name&quot; Value=&quot;IDName&quot;/&gt;&lt;Field Name=&quot;Field_UID&quot; Value=&quot;20030218192734312289040517&quot;/&gt;&lt;Field Name=&quot;ML_LCID&quot; Value=&quot;2055&quot;/&gt;&lt;Field Name=&quot;ML_Value&quot; Value=&quot;&quot;/&gt;&lt;/DocProp&gt;&lt;DocProp UID=&quot;2006040509495284662868&quot; EntryUID=&quot;2012021516115231118053&quot;&gt;&lt;Field Name=&quot;IDName&quot; Value=&quot;Brühlmann Thomas, BKDDS&quot;/&gt;&lt;Field Name=&quot;Name&quot; Value=&quot;Thomas Brühlmann&quot;/&gt;&lt;Field Name=&quot;PersonalNumber&quot; Value=&quot;&quot;/&gt;&lt;Field Name=&quot;DirectPhone&quot; Value=&quot;041 228 78 13&quot;/&gt;&lt;Field Name=&quot;DirectFax&quot; Value=&quot;&quot;/&gt;&lt;Field Name=&quot;Mobile&quot; Value=&quot;&quot;/&gt;&lt;Field Name=&quot;EMail&quot; Value=&quot;thomas.bruehlmann@lu.ch&quot;/&gt;&lt;Field Name=&quot;Function&quot; Value=&quot;Leiter Controlling und Finanz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T&quot;/&gt;&lt;Field Name=&quot;Data_UID&quot; Value=&quot;20120215161152311180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2021516115231118053&quot;&gt;&lt;Field Name=&quot;IDName&quot; Value=&quot;Brühlmann Thomas, BKDDS&quot;/&gt;&lt;Field Name=&quot;Name&quot; Value=&quot;Thomas Brühlmann&quot;/&gt;&lt;Field Name=&quot;PersonalNumber&quot; Value=&quot;&quot;/&gt;&lt;Field Name=&quot;DirectPhone&quot; Value=&quot;041 228 78 13&quot;/&gt;&lt;Field Name=&quot;DirectFax&quot; Value=&quot;&quot;/&gt;&lt;Field Name=&quot;Mobile&quot; Value=&quot;&quot;/&gt;&lt;Field Name=&quot;EMail&quot; Value=&quot;thomas.bruehlmann@lu.ch&quot;/&gt;&lt;Field Name=&quot;Function&quot; Value=&quot;Leiter Controlling und Finanz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T&quot;/&gt;&lt;Field Name=&quot;Data_UID&quot; Value=&quot;20120215161152311180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2012021516115231118053&quot;&gt;&lt;Field Name=&quot;IDName&quot; Value=&quot;Brühlmann Thomas, BKDDS&quot;/&gt;&lt;Field Name=&quot;Name&quot; Value=&quot;Thomas Brühlmann&quot;/&gt;&lt;Field Name=&quot;PersonalNumber&quot; Value=&quot;&quot;/&gt;&lt;Field Name=&quot;DirectPhone&quot; Value=&quot;041 228 78 13&quot;/&gt;&lt;Field Name=&quot;DirectFax&quot; Value=&quot;&quot;/&gt;&lt;Field Name=&quot;Mobile&quot; Value=&quot;&quot;/&gt;&lt;Field Name=&quot;EMail&quot; Value=&quot;thomas.bruehlmann@lu.ch&quot;/&gt;&lt;Field Name=&quot;Function&quot; Value=&quot;Leiter Controlling und Finanze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BRT&quot;/&gt;&lt;Field Name=&quot;Data_UID&quot; Value=&quot;20120215161152311180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120915572437193798&quot; Name=&quot;ContentTypeReport&quot; Value=&quot;&quot;/&gt;&lt;Field UID=&quot;2010121012482080753002&quot; Name=&quot;DocumentNumber&quot; Value=&quot;&quot;/&gt;&lt;Field UID=&quot;2010121012494194494930&quot; Name=&quot;ProjectAuthor&quot; Value=&quot;&quot;/&gt;&lt;Field UID=&quot;2010121012504075939998&quot; Name=&quot;CreationDate&quot; Value=&quot;13. Dezember 2013&quot;/&gt;&lt;Field UID=&quot;2010121013293022688045&quot; Name=&quot;DocumentStatus&quot; Value=&quot;In Bearbeitung&quot;/&gt;&lt;Field UID=&quot;2010121013315129606884&quot; Name=&quot;DocumentIndex&quot; Value=&quot;&quot;/&gt;&lt;Field UID=&quot;2010121013331287472896&quot; Name=&quot;ChangeDate&quot; Value=&quot;13. Dezember 2013&quot;/&gt;&lt;Field UID=&quot;2010121013352522129360&quot; Name=&quot;DocumentApproval&quot; Value=&quot;Genehmigung Phase 1&quot;/&gt;&lt;Field UID=&quot;2010121013533382667308&quot; Name=&quot;ProjectNumber&quot; Value=&quot;&quot;/&gt;&lt;Field UID=&quot;2010121013540212181453&quot; Name=&quot;Check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Appendix&quot; Icon=&quot;3546&quot; Label=&quot;&amp;lt;translate&amp;gt;Style.Appendix&amp;lt;/translate&amp;gt;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Language&quot; name=&quot;Template.Instruction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312131059084402087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|4;DocumentTitle:=;DisplayName:=&lt;translate&gt;Template.Repor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 Style=&quot;-2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-2&quot;/&gt;_x000d_&lt;/TemplPropsStm&gt;"/>
    <w:docVar w:name="OawVersionPicture.2004030310155302814490" w:val="Luzern.Logo.2100.350.emf;2010.11.23-15:58:46"/>
    <w:docVar w:name="OawVersionPictureInline.2004030310155302814490" w:val="Luzern.Logo.2100.350.emf;2010.11.23-15:58:46"/>
    <w:docVar w:name="PrintDate" w:val="10. 12. 2010"/>
    <w:docVar w:name="PrintDate.dateValue" w:val="40522"/>
  </w:docVars>
  <w:rsids>
    <w:rsidRoot w:val="00464168"/>
    <w:rsid w:val="00002107"/>
    <w:rsid w:val="000022D4"/>
    <w:rsid w:val="00002BF7"/>
    <w:rsid w:val="00003E68"/>
    <w:rsid w:val="00003F1F"/>
    <w:rsid w:val="00004437"/>
    <w:rsid w:val="000075F6"/>
    <w:rsid w:val="00007637"/>
    <w:rsid w:val="00013626"/>
    <w:rsid w:val="000141C0"/>
    <w:rsid w:val="0001489C"/>
    <w:rsid w:val="00014C2D"/>
    <w:rsid w:val="00015AF0"/>
    <w:rsid w:val="00022977"/>
    <w:rsid w:val="000240D2"/>
    <w:rsid w:val="00024F41"/>
    <w:rsid w:val="00026170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14B6"/>
    <w:rsid w:val="000563BD"/>
    <w:rsid w:val="00056915"/>
    <w:rsid w:val="00057328"/>
    <w:rsid w:val="00057774"/>
    <w:rsid w:val="0005778D"/>
    <w:rsid w:val="00060829"/>
    <w:rsid w:val="00060FB2"/>
    <w:rsid w:val="000643FF"/>
    <w:rsid w:val="00067259"/>
    <w:rsid w:val="00071618"/>
    <w:rsid w:val="00071817"/>
    <w:rsid w:val="00072C87"/>
    <w:rsid w:val="00074796"/>
    <w:rsid w:val="000758B8"/>
    <w:rsid w:val="00076129"/>
    <w:rsid w:val="000764DE"/>
    <w:rsid w:val="00077EFE"/>
    <w:rsid w:val="00081A96"/>
    <w:rsid w:val="00081AB9"/>
    <w:rsid w:val="00082B25"/>
    <w:rsid w:val="00083E88"/>
    <w:rsid w:val="000840A5"/>
    <w:rsid w:val="000847D5"/>
    <w:rsid w:val="00085A0D"/>
    <w:rsid w:val="00086352"/>
    <w:rsid w:val="00086F09"/>
    <w:rsid w:val="00087193"/>
    <w:rsid w:val="000918F0"/>
    <w:rsid w:val="000921A5"/>
    <w:rsid w:val="000939A9"/>
    <w:rsid w:val="00093F15"/>
    <w:rsid w:val="00094491"/>
    <w:rsid w:val="00094E0E"/>
    <w:rsid w:val="00096793"/>
    <w:rsid w:val="00097817"/>
    <w:rsid w:val="000A044A"/>
    <w:rsid w:val="000A2A91"/>
    <w:rsid w:val="000A32DA"/>
    <w:rsid w:val="000A412E"/>
    <w:rsid w:val="000A4188"/>
    <w:rsid w:val="000A43AE"/>
    <w:rsid w:val="000A7D29"/>
    <w:rsid w:val="000B1E95"/>
    <w:rsid w:val="000B4C03"/>
    <w:rsid w:val="000B6043"/>
    <w:rsid w:val="000B7308"/>
    <w:rsid w:val="000C2462"/>
    <w:rsid w:val="000C24DF"/>
    <w:rsid w:val="000C3E51"/>
    <w:rsid w:val="000C6B7C"/>
    <w:rsid w:val="000C743E"/>
    <w:rsid w:val="000C7FC3"/>
    <w:rsid w:val="000D4480"/>
    <w:rsid w:val="000D742D"/>
    <w:rsid w:val="000D7934"/>
    <w:rsid w:val="000E0512"/>
    <w:rsid w:val="000E199C"/>
    <w:rsid w:val="000E1CD6"/>
    <w:rsid w:val="000E636A"/>
    <w:rsid w:val="000F11BE"/>
    <w:rsid w:val="000F1C81"/>
    <w:rsid w:val="000F704F"/>
    <w:rsid w:val="0010239C"/>
    <w:rsid w:val="00107D63"/>
    <w:rsid w:val="00114B14"/>
    <w:rsid w:val="001171D2"/>
    <w:rsid w:val="00120635"/>
    <w:rsid w:val="00120B60"/>
    <w:rsid w:val="001210A8"/>
    <w:rsid w:val="0012173E"/>
    <w:rsid w:val="00121F84"/>
    <w:rsid w:val="00126957"/>
    <w:rsid w:val="00127B9F"/>
    <w:rsid w:val="00133D08"/>
    <w:rsid w:val="001373A5"/>
    <w:rsid w:val="001401BE"/>
    <w:rsid w:val="001407BC"/>
    <w:rsid w:val="00141236"/>
    <w:rsid w:val="001415CF"/>
    <w:rsid w:val="001416B7"/>
    <w:rsid w:val="0014360A"/>
    <w:rsid w:val="001446E3"/>
    <w:rsid w:val="0014594D"/>
    <w:rsid w:val="00150A05"/>
    <w:rsid w:val="00157E53"/>
    <w:rsid w:val="0016190B"/>
    <w:rsid w:val="00164759"/>
    <w:rsid w:val="001675FF"/>
    <w:rsid w:val="00177342"/>
    <w:rsid w:val="001777FF"/>
    <w:rsid w:val="00180E52"/>
    <w:rsid w:val="001818E6"/>
    <w:rsid w:val="00181D2F"/>
    <w:rsid w:val="00182488"/>
    <w:rsid w:val="0018350D"/>
    <w:rsid w:val="00184641"/>
    <w:rsid w:val="00185BBD"/>
    <w:rsid w:val="00186310"/>
    <w:rsid w:val="00186E48"/>
    <w:rsid w:val="00187819"/>
    <w:rsid w:val="0019102A"/>
    <w:rsid w:val="001927A3"/>
    <w:rsid w:val="00193FF3"/>
    <w:rsid w:val="00195E98"/>
    <w:rsid w:val="0019621D"/>
    <w:rsid w:val="001A0A08"/>
    <w:rsid w:val="001A4116"/>
    <w:rsid w:val="001A67BC"/>
    <w:rsid w:val="001B0115"/>
    <w:rsid w:val="001B46F1"/>
    <w:rsid w:val="001B61F8"/>
    <w:rsid w:val="001B6577"/>
    <w:rsid w:val="001B66DE"/>
    <w:rsid w:val="001B6ED8"/>
    <w:rsid w:val="001C3A3C"/>
    <w:rsid w:val="001C64EA"/>
    <w:rsid w:val="001C7F5A"/>
    <w:rsid w:val="001D0175"/>
    <w:rsid w:val="001D03EE"/>
    <w:rsid w:val="001D048D"/>
    <w:rsid w:val="001D259C"/>
    <w:rsid w:val="001D2841"/>
    <w:rsid w:val="001E1081"/>
    <w:rsid w:val="001E18BC"/>
    <w:rsid w:val="001E1B66"/>
    <w:rsid w:val="001E2811"/>
    <w:rsid w:val="001E5404"/>
    <w:rsid w:val="001E58BF"/>
    <w:rsid w:val="001E6AAB"/>
    <w:rsid w:val="001F611B"/>
    <w:rsid w:val="001F7AAA"/>
    <w:rsid w:val="00200414"/>
    <w:rsid w:val="00200F61"/>
    <w:rsid w:val="00202343"/>
    <w:rsid w:val="00202ADB"/>
    <w:rsid w:val="00203054"/>
    <w:rsid w:val="00204842"/>
    <w:rsid w:val="00205587"/>
    <w:rsid w:val="00205A9D"/>
    <w:rsid w:val="00207C5E"/>
    <w:rsid w:val="00211EE5"/>
    <w:rsid w:val="0021320F"/>
    <w:rsid w:val="00213BB8"/>
    <w:rsid w:val="00213E05"/>
    <w:rsid w:val="00213F2F"/>
    <w:rsid w:val="00216861"/>
    <w:rsid w:val="00216DB8"/>
    <w:rsid w:val="002178D5"/>
    <w:rsid w:val="00220E58"/>
    <w:rsid w:val="00221AB6"/>
    <w:rsid w:val="00223301"/>
    <w:rsid w:val="00223A07"/>
    <w:rsid w:val="002251FA"/>
    <w:rsid w:val="002255CD"/>
    <w:rsid w:val="00230D97"/>
    <w:rsid w:val="002317A7"/>
    <w:rsid w:val="00232070"/>
    <w:rsid w:val="00236C93"/>
    <w:rsid w:val="002401C9"/>
    <w:rsid w:val="002418FA"/>
    <w:rsid w:val="00251A1B"/>
    <w:rsid w:val="00252CE2"/>
    <w:rsid w:val="00252E86"/>
    <w:rsid w:val="00253806"/>
    <w:rsid w:val="002565E0"/>
    <w:rsid w:val="00256770"/>
    <w:rsid w:val="00256E98"/>
    <w:rsid w:val="00257023"/>
    <w:rsid w:val="0026165B"/>
    <w:rsid w:val="0026203E"/>
    <w:rsid w:val="00262FED"/>
    <w:rsid w:val="0026537A"/>
    <w:rsid w:val="002654B5"/>
    <w:rsid w:val="00271B50"/>
    <w:rsid w:val="00273EFA"/>
    <w:rsid w:val="00275CFD"/>
    <w:rsid w:val="00282D20"/>
    <w:rsid w:val="002912BB"/>
    <w:rsid w:val="00294547"/>
    <w:rsid w:val="002960A6"/>
    <w:rsid w:val="0029640F"/>
    <w:rsid w:val="00297715"/>
    <w:rsid w:val="00297903"/>
    <w:rsid w:val="002A055C"/>
    <w:rsid w:val="002A0AFB"/>
    <w:rsid w:val="002A0F33"/>
    <w:rsid w:val="002A27A1"/>
    <w:rsid w:val="002A56B2"/>
    <w:rsid w:val="002A6990"/>
    <w:rsid w:val="002B3B0E"/>
    <w:rsid w:val="002B5781"/>
    <w:rsid w:val="002C0AC3"/>
    <w:rsid w:val="002C2054"/>
    <w:rsid w:val="002C25CA"/>
    <w:rsid w:val="002C2EF1"/>
    <w:rsid w:val="002C63FD"/>
    <w:rsid w:val="002D1D48"/>
    <w:rsid w:val="002D32F3"/>
    <w:rsid w:val="002D6B91"/>
    <w:rsid w:val="002E56A2"/>
    <w:rsid w:val="002E7B9D"/>
    <w:rsid w:val="002F0E91"/>
    <w:rsid w:val="002F111F"/>
    <w:rsid w:val="002F14FF"/>
    <w:rsid w:val="002F1535"/>
    <w:rsid w:val="002F27C1"/>
    <w:rsid w:val="002F642D"/>
    <w:rsid w:val="00303449"/>
    <w:rsid w:val="00303E29"/>
    <w:rsid w:val="003040C8"/>
    <w:rsid w:val="00310505"/>
    <w:rsid w:val="00311D61"/>
    <w:rsid w:val="00311D99"/>
    <w:rsid w:val="00312339"/>
    <w:rsid w:val="0031725A"/>
    <w:rsid w:val="003174DA"/>
    <w:rsid w:val="0032000C"/>
    <w:rsid w:val="003218BE"/>
    <w:rsid w:val="0032326A"/>
    <w:rsid w:val="00324A28"/>
    <w:rsid w:val="00324F7B"/>
    <w:rsid w:val="00327A42"/>
    <w:rsid w:val="00330FD7"/>
    <w:rsid w:val="00332A75"/>
    <w:rsid w:val="00333FE0"/>
    <w:rsid w:val="00334562"/>
    <w:rsid w:val="0033538F"/>
    <w:rsid w:val="00335A4B"/>
    <w:rsid w:val="00341853"/>
    <w:rsid w:val="0034196E"/>
    <w:rsid w:val="00341CE2"/>
    <w:rsid w:val="00346447"/>
    <w:rsid w:val="00347B49"/>
    <w:rsid w:val="00354585"/>
    <w:rsid w:val="00354782"/>
    <w:rsid w:val="00354CBD"/>
    <w:rsid w:val="00355474"/>
    <w:rsid w:val="0035552D"/>
    <w:rsid w:val="00355693"/>
    <w:rsid w:val="00361702"/>
    <w:rsid w:val="003617F2"/>
    <w:rsid w:val="00363C13"/>
    <w:rsid w:val="00365D03"/>
    <w:rsid w:val="00365F35"/>
    <w:rsid w:val="00365FAB"/>
    <w:rsid w:val="003668EA"/>
    <w:rsid w:val="003702CB"/>
    <w:rsid w:val="00372DE6"/>
    <w:rsid w:val="00372FD5"/>
    <w:rsid w:val="00373049"/>
    <w:rsid w:val="003746BD"/>
    <w:rsid w:val="00374952"/>
    <w:rsid w:val="00380C4F"/>
    <w:rsid w:val="003827AE"/>
    <w:rsid w:val="003838D5"/>
    <w:rsid w:val="0038609B"/>
    <w:rsid w:val="00391404"/>
    <w:rsid w:val="003A229F"/>
    <w:rsid w:val="003A30BD"/>
    <w:rsid w:val="003A69FA"/>
    <w:rsid w:val="003A6A30"/>
    <w:rsid w:val="003B0676"/>
    <w:rsid w:val="003B2E55"/>
    <w:rsid w:val="003C386D"/>
    <w:rsid w:val="003C4C60"/>
    <w:rsid w:val="003C4E40"/>
    <w:rsid w:val="003C50E3"/>
    <w:rsid w:val="003C7B62"/>
    <w:rsid w:val="003D0281"/>
    <w:rsid w:val="003D20E1"/>
    <w:rsid w:val="003D3DA8"/>
    <w:rsid w:val="003D60A8"/>
    <w:rsid w:val="003D7C34"/>
    <w:rsid w:val="003E23C9"/>
    <w:rsid w:val="003F1649"/>
    <w:rsid w:val="003F43BC"/>
    <w:rsid w:val="003F5B03"/>
    <w:rsid w:val="00401F64"/>
    <w:rsid w:val="0040357B"/>
    <w:rsid w:val="00404A29"/>
    <w:rsid w:val="004054A7"/>
    <w:rsid w:val="00406D04"/>
    <w:rsid w:val="004073D9"/>
    <w:rsid w:val="0041015E"/>
    <w:rsid w:val="00411F64"/>
    <w:rsid w:val="004135BE"/>
    <w:rsid w:val="00415927"/>
    <w:rsid w:val="00417B92"/>
    <w:rsid w:val="0042401B"/>
    <w:rsid w:val="004253D7"/>
    <w:rsid w:val="004307CC"/>
    <w:rsid w:val="00431B2E"/>
    <w:rsid w:val="00435456"/>
    <w:rsid w:val="00437F82"/>
    <w:rsid w:val="004400BB"/>
    <w:rsid w:val="00447415"/>
    <w:rsid w:val="00447AE3"/>
    <w:rsid w:val="004511A8"/>
    <w:rsid w:val="004552AD"/>
    <w:rsid w:val="00455EDA"/>
    <w:rsid w:val="00456E8C"/>
    <w:rsid w:val="0046365D"/>
    <w:rsid w:val="00464168"/>
    <w:rsid w:val="00465651"/>
    <w:rsid w:val="00466D16"/>
    <w:rsid w:val="004677FA"/>
    <w:rsid w:val="00471623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86E06"/>
    <w:rsid w:val="00490D90"/>
    <w:rsid w:val="00491A49"/>
    <w:rsid w:val="0049446B"/>
    <w:rsid w:val="00497A26"/>
    <w:rsid w:val="004A0430"/>
    <w:rsid w:val="004A33B3"/>
    <w:rsid w:val="004A352F"/>
    <w:rsid w:val="004A5DA9"/>
    <w:rsid w:val="004A6C25"/>
    <w:rsid w:val="004A6ED0"/>
    <w:rsid w:val="004A7ED2"/>
    <w:rsid w:val="004A7FE7"/>
    <w:rsid w:val="004B0F78"/>
    <w:rsid w:val="004B27C1"/>
    <w:rsid w:val="004B41DD"/>
    <w:rsid w:val="004B499C"/>
    <w:rsid w:val="004B7491"/>
    <w:rsid w:val="004C2128"/>
    <w:rsid w:val="004C2DCD"/>
    <w:rsid w:val="004C3696"/>
    <w:rsid w:val="004C42A3"/>
    <w:rsid w:val="004C47D6"/>
    <w:rsid w:val="004D2931"/>
    <w:rsid w:val="004D4866"/>
    <w:rsid w:val="004D5983"/>
    <w:rsid w:val="004E084F"/>
    <w:rsid w:val="004E16A2"/>
    <w:rsid w:val="004E1BD1"/>
    <w:rsid w:val="004E2073"/>
    <w:rsid w:val="004E2749"/>
    <w:rsid w:val="004E7F6B"/>
    <w:rsid w:val="004F12D3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852"/>
    <w:rsid w:val="00512966"/>
    <w:rsid w:val="00513DEC"/>
    <w:rsid w:val="00515B54"/>
    <w:rsid w:val="00516367"/>
    <w:rsid w:val="00516EE2"/>
    <w:rsid w:val="00516FA7"/>
    <w:rsid w:val="00520780"/>
    <w:rsid w:val="00520DF8"/>
    <w:rsid w:val="00521383"/>
    <w:rsid w:val="005239C8"/>
    <w:rsid w:val="005240F5"/>
    <w:rsid w:val="005248B3"/>
    <w:rsid w:val="005250E4"/>
    <w:rsid w:val="005271BC"/>
    <w:rsid w:val="005300C0"/>
    <w:rsid w:val="005314D2"/>
    <w:rsid w:val="005344BD"/>
    <w:rsid w:val="00536B2C"/>
    <w:rsid w:val="00537FF3"/>
    <w:rsid w:val="005432F9"/>
    <w:rsid w:val="00543A4E"/>
    <w:rsid w:val="005447A6"/>
    <w:rsid w:val="005468FE"/>
    <w:rsid w:val="005500A8"/>
    <w:rsid w:val="00551C0B"/>
    <w:rsid w:val="00551CBA"/>
    <w:rsid w:val="00552F0C"/>
    <w:rsid w:val="00560023"/>
    <w:rsid w:val="00564106"/>
    <w:rsid w:val="00565DB5"/>
    <w:rsid w:val="00570DAB"/>
    <w:rsid w:val="00574409"/>
    <w:rsid w:val="005753E9"/>
    <w:rsid w:val="0057786B"/>
    <w:rsid w:val="00577B6F"/>
    <w:rsid w:val="00584BBE"/>
    <w:rsid w:val="00590AD0"/>
    <w:rsid w:val="00590EB2"/>
    <w:rsid w:val="005933A3"/>
    <w:rsid w:val="00593C52"/>
    <w:rsid w:val="00595095"/>
    <w:rsid w:val="00595A94"/>
    <w:rsid w:val="005966D3"/>
    <w:rsid w:val="005967C3"/>
    <w:rsid w:val="00596C21"/>
    <w:rsid w:val="00597328"/>
    <w:rsid w:val="005A4385"/>
    <w:rsid w:val="005A5A5A"/>
    <w:rsid w:val="005A6232"/>
    <w:rsid w:val="005B24AA"/>
    <w:rsid w:val="005B4160"/>
    <w:rsid w:val="005B4EDC"/>
    <w:rsid w:val="005B5643"/>
    <w:rsid w:val="005B6279"/>
    <w:rsid w:val="005B7CB3"/>
    <w:rsid w:val="005C0BEE"/>
    <w:rsid w:val="005C332A"/>
    <w:rsid w:val="005C68A1"/>
    <w:rsid w:val="005D212C"/>
    <w:rsid w:val="005D2206"/>
    <w:rsid w:val="005D585B"/>
    <w:rsid w:val="005D5D94"/>
    <w:rsid w:val="005E035F"/>
    <w:rsid w:val="005E0837"/>
    <w:rsid w:val="005E1064"/>
    <w:rsid w:val="005E48A9"/>
    <w:rsid w:val="005E5AD9"/>
    <w:rsid w:val="005E6BE2"/>
    <w:rsid w:val="005F13CE"/>
    <w:rsid w:val="005F17C4"/>
    <w:rsid w:val="005F2417"/>
    <w:rsid w:val="005F35B3"/>
    <w:rsid w:val="005F7DEC"/>
    <w:rsid w:val="00602307"/>
    <w:rsid w:val="006030D7"/>
    <w:rsid w:val="00603C56"/>
    <w:rsid w:val="00604202"/>
    <w:rsid w:val="00604A86"/>
    <w:rsid w:val="0060532D"/>
    <w:rsid w:val="006069BA"/>
    <w:rsid w:val="00610D0B"/>
    <w:rsid w:val="0061455B"/>
    <w:rsid w:val="00615FEE"/>
    <w:rsid w:val="006167CC"/>
    <w:rsid w:val="0061704B"/>
    <w:rsid w:val="006205F3"/>
    <w:rsid w:val="00621460"/>
    <w:rsid w:val="006227AA"/>
    <w:rsid w:val="00627244"/>
    <w:rsid w:val="006333AE"/>
    <w:rsid w:val="006344E8"/>
    <w:rsid w:val="00635DBF"/>
    <w:rsid w:val="00636FEB"/>
    <w:rsid w:val="006379A7"/>
    <w:rsid w:val="006415B5"/>
    <w:rsid w:val="00641DCB"/>
    <w:rsid w:val="00642BDB"/>
    <w:rsid w:val="006432AC"/>
    <w:rsid w:val="0064435F"/>
    <w:rsid w:val="00644B0E"/>
    <w:rsid w:val="00646038"/>
    <w:rsid w:val="0065322E"/>
    <w:rsid w:val="00653E9C"/>
    <w:rsid w:val="00656D78"/>
    <w:rsid w:val="00662A74"/>
    <w:rsid w:val="00663067"/>
    <w:rsid w:val="00665177"/>
    <w:rsid w:val="00665A09"/>
    <w:rsid w:val="00666E3F"/>
    <w:rsid w:val="006677C2"/>
    <w:rsid w:val="00670B1C"/>
    <w:rsid w:val="00670E84"/>
    <w:rsid w:val="006740FB"/>
    <w:rsid w:val="00674287"/>
    <w:rsid w:val="006768DB"/>
    <w:rsid w:val="00676B4A"/>
    <w:rsid w:val="006823E7"/>
    <w:rsid w:val="00683449"/>
    <w:rsid w:val="00683E92"/>
    <w:rsid w:val="00685CBF"/>
    <w:rsid w:val="00693CE0"/>
    <w:rsid w:val="0069685A"/>
    <w:rsid w:val="006A028F"/>
    <w:rsid w:val="006A0CC9"/>
    <w:rsid w:val="006A1D00"/>
    <w:rsid w:val="006A30AB"/>
    <w:rsid w:val="006A5E64"/>
    <w:rsid w:val="006A7AE2"/>
    <w:rsid w:val="006B23F5"/>
    <w:rsid w:val="006B4406"/>
    <w:rsid w:val="006C43C1"/>
    <w:rsid w:val="006D0D80"/>
    <w:rsid w:val="006D45BF"/>
    <w:rsid w:val="006D4EFC"/>
    <w:rsid w:val="006D6FD5"/>
    <w:rsid w:val="006D760D"/>
    <w:rsid w:val="006D79A4"/>
    <w:rsid w:val="006E017A"/>
    <w:rsid w:val="006E1B4A"/>
    <w:rsid w:val="006E213B"/>
    <w:rsid w:val="006E3204"/>
    <w:rsid w:val="006F12F3"/>
    <w:rsid w:val="006F4506"/>
    <w:rsid w:val="006F687F"/>
    <w:rsid w:val="00701389"/>
    <w:rsid w:val="00701D14"/>
    <w:rsid w:val="00704632"/>
    <w:rsid w:val="00705CEC"/>
    <w:rsid w:val="00706C4F"/>
    <w:rsid w:val="007135F2"/>
    <w:rsid w:val="00714744"/>
    <w:rsid w:val="007157A0"/>
    <w:rsid w:val="00715DEA"/>
    <w:rsid w:val="007168AC"/>
    <w:rsid w:val="007203DB"/>
    <w:rsid w:val="00723595"/>
    <w:rsid w:val="00724197"/>
    <w:rsid w:val="0072431F"/>
    <w:rsid w:val="007251D6"/>
    <w:rsid w:val="00730291"/>
    <w:rsid w:val="00730F6B"/>
    <w:rsid w:val="00731441"/>
    <w:rsid w:val="007333EF"/>
    <w:rsid w:val="007409F3"/>
    <w:rsid w:val="00741746"/>
    <w:rsid w:val="00743312"/>
    <w:rsid w:val="007436DA"/>
    <w:rsid w:val="00743898"/>
    <w:rsid w:val="00743E36"/>
    <w:rsid w:val="007444BB"/>
    <w:rsid w:val="007451B0"/>
    <w:rsid w:val="00752A2D"/>
    <w:rsid w:val="00754A91"/>
    <w:rsid w:val="007557CE"/>
    <w:rsid w:val="007557EB"/>
    <w:rsid w:val="00756C28"/>
    <w:rsid w:val="00763128"/>
    <w:rsid w:val="00766B4F"/>
    <w:rsid w:val="00781740"/>
    <w:rsid w:val="00783417"/>
    <w:rsid w:val="00783825"/>
    <w:rsid w:val="00786D3D"/>
    <w:rsid w:val="00792836"/>
    <w:rsid w:val="0079497D"/>
    <w:rsid w:val="00794A05"/>
    <w:rsid w:val="00796D4D"/>
    <w:rsid w:val="00797425"/>
    <w:rsid w:val="007A05AF"/>
    <w:rsid w:val="007A21C2"/>
    <w:rsid w:val="007A39C0"/>
    <w:rsid w:val="007A6595"/>
    <w:rsid w:val="007A6612"/>
    <w:rsid w:val="007A6914"/>
    <w:rsid w:val="007A6EA7"/>
    <w:rsid w:val="007B0399"/>
    <w:rsid w:val="007B13E5"/>
    <w:rsid w:val="007B2519"/>
    <w:rsid w:val="007B2A39"/>
    <w:rsid w:val="007B5068"/>
    <w:rsid w:val="007B6A90"/>
    <w:rsid w:val="007C26ED"/>
    <w:rsid w:val="007C439D"/>
    <w:rsid w:val="007C4431"/>
    <w:rsid w:val="007C450D"/>
    <w:rsid w:val="007C64E7"/>
    <w:rsid w:val="007D024C"/>
    <w:rsid w:val="007D1DDA"/>
    <w:rsid w:val="007D2F44"/>
    <w:rsid w:val="007D31A7"/>
    <w:rsid w:val="007D5D2A"/>
    <w:rsid w:val="007E1490"/>
    <w:rsid w:val="007E3681"/>
    <w:rsid w:val="007E3897"/>
    <w:rsid w:val="007E4381"/>
    <w:rsid w:val="007E63DB"/>
    <w:rsid w:val="007E64E0"/>
    <w:rsid w:val="007E714D"/>
    <w:rsid w:val="007E78A3"/>
    <w:rsid w:val="007F13A5"/>
    <w:rsid w:val="007F4E6A"/>
    <w:rsid w:val="007F6C86"/>
    <w:rsid w:val="00801252"/>
    <w:rsid w:val="0080150F"/>
    <w:rsid w:val="00806826"/>
    <w:rsid w:val="008077DE"/>
    <w:rsid w:val="008109CB"/>
    <w:rsid w:val="00810DA4"/>
    <w:rsid w:val="00811A02"/>
    <w:rsid w:val="00811F8F"/>
    <w:rsid w:val="00817FC8"/>
    <w:rsid w:val="00823828"/>
    <w:rsid w:val="0082434B"/>
    <w:rsid w:val="008262D2"/>
    <w:rsid w:val="00826C3B"/>
    <w:rsid w:val="00826EDA"/>
    <w:rsid w:val="00827E40"/>
    <w:rsid w:val="008304DD"/>
    <w:rsid w:val="00831A6B"/>
    <w:rsid w:val="00832D01"/>
    <w:rsid w:val="00833F77"/>
    <w:rsid w:val="00835E3B"/>
    <w:rsid w:val="00836622"/>
    <w:rsid w:val="0083706B"/>
    <w:rsid w:val="00837257"/>
    <w:rsid w:val="008405E1"/>
    <w:rsid w:val="00842436"/>
    <w:rsid w:val="00842E64"/>
    <w:rsid w:val="008430C5"/>
    <w:rsid w:val="008443D5"/>
    <w:rsid w:val="0084693C"/>
    <w:rsid w:val="008474AB"/>
    <w:rsid w:val="00847A20"/>
    <w:rsid w:val="008501F4"/>
    <w:rsid w:val="00852C13"/>
    <w:rsid w:val="00852D0E"/>
    <w:rsid w:val="00853893"/>
    <w:rsid w:val="00854E30"/>
    <w:rsid w:val="008562AE"/>
    <w:rsid w:val="00857196"/>
    <w:rsid w:val="00861342"/>
    <w:rsid w:val="00863266"/>
    <w:rsid w:val="008634A0"/>
    <w:rsid w:val="00863A8A"/>
    <w:rsid w:val="00864D20"/>
    <w:rsid w:val="00865E4E"/>
    <w:rsid w:val="008665EA"/>
    <w:rsid w:val="0087058B"/>
    <w:rsid w:val="00871F47"/>
    <w:rsid w:val="00872855"/>
    <w:rsid w:val="008729DD"/>
    <w:rsid w:val="00873EF9"/>
    <w:rsid w:val="0089057D"/>
    <w:rsid w:val="00890FFC"/>
    <w:rsid w:val="00894859"/>
    <w:rsid w:val="00894885"/>
    <w:rsid w:val="00895373"/>
    <w:rsid w:val="00895BB0"/>
    <w:rsid w:val="00896362"/>
    <w:rsid w:val="0089653B"/>
    <w:rsid w:val="008A0A98"/>
    <w:rsid w:val="008B22F3"/>
    <w:rsid w:val="008B2CC1"/>
    <w:rsid w:val="008B2E17"/>
    <w:rsid w:val="008B3566"/>
    <w:rsid w:val="008B3D67"/>
    <w:rsid w:val="008B5D5B"/>
    <w:rsid w:val="008B75DE"/>
    <w:rsid w:val="008B7918"/>
    <w:rsid w:val="008C0765"/>
    <w:rsid w:val="008C5D3B"/>
    <w:rsid w:val="008D2735"/>
    <w:rsid w:val="008E0A2D"/>
    <w:rsid w:val="008E0F73"/>
    <w:rsid w:val="008E1AC1"/>
    <w:rsid w:val="008E2090"/>
    <w:rsid w:val="008E262F"/>
    <w:rsid w:val="008E3DA4"/>
    <w:rsid w:val="008E3FA6"/>
    <w:rsid w:val="008E4D73"/>
    <w:rsid w:val="008E6334"/>
    <w:rsid w:val="008E6D2E"/>
    <w:rsid w:val="008E72D4"/>
    <w:rsid w:val="008F0C11"/>
    <w:rsid w:val="008F2CA3"/>
    <w:rsid w:val="008F32E7"/>
    <w:rsid w:val="008F393F"/>
    <w:rsid w:val="008F43A0"/>
    <w:rsid w:val="008F5996"/>
    <w:rsid w:val="008F5BCE"/>
    <w:rsid w:val="008F669B"/>
    <w:rsid w:val="008F685B"/>
    <w:rsid w:val="0090046D"/>
    <w:rsid w:val="00900DD7"/>
    <w:rsid w:val="00902342"/>
    <w:rsid w:val="00902BDF"/>
    <w:rsid w:val="00903305"/>
    <w:rsid w:val="00903797"/>
    <w:rsid w:val="009040C0"/>
    <w:rsid w:val="00904EB9"/>
    <w:rsid w:val="00914FD7"/>
    <w:rsid w:val="00916E04"/>
    <w:rsid w:val="00921EEC"/>
    <w:rsid w:val="00925BD9"/>
    <w:rsid w:val="009350C1"/>
    <w:rsid w:val="009359DA"/>
    <w:rsid w:val="00935BC1"/>
    <w:rsid w:val="00935DCE"/>
    <w:rsid w:val="00937AE5"/>
    <w:rsid w:val="00940611"/>
    <w:rsid w:val="00941050"/>
    <w:rsid w:val="0095050B"/>
    <w:rsid w:val="00950BC4"/>
    <w:rsid w:val="00952833"/>
    <w:rsid w:val="00952E28"/>
    <w:rsid w:val="00960D3E"/>
    <w:rsid w:val="0096626A"/>
    <w:rsid w:val="009707C2"/>
    <w:rsid w:val="00970A79"/>
    <w:rsid w:val="00970CF4"/>
    <w:rsid w:val="00974781"/>
    <w:rsid w:val="00977243"/>
    <w:rsid w:val="00981E8A"/>
    <w:rsid w:val="00982CBE"/>
    <w:rsid w:val="0098433B"/>
    <w:rsid w:val="0098512D"/>
    <w:rsid w:val="00985322"/>
    <w:rsid w:val="00985C95"/>
    <w:rsid w:val="009866A8"/>
    <w:rsid w:val="00992EF2"/>
    <w:rsid w:val="009969FB"/>
    <w:rsid w:val="009A1434"/>
    <w:rsid w:val="009A17A0"/>
    <w:rsid w:val="009A1E5A"/>
    <w:rsid w:val="009B1A9D"/>
    <w:rsid w:val="009B52D7"/>
    <w:rsid w:val="009B6525"/>
    <w:rsid w:val="009B7428"/>
    <w:rsid w:val="009B774C"/>
    <w:rsid w:val="009C0DE1"/>
    <w:rsid w:val="009C4E02"/>
    <w:rsid w:val="009C61B8"/>
    <w:rsid w:val="009C6ED3"/>
    <w:rsid w:val="009C7B8C"/>
    <w:rsid w:val="009D38B3"/>
    <w:rsid w:val="009D4DC2"/>
    <w:rsid w:val="009E1B71"/>
    <w:rsid w:val="009E486F"/>
    <w:rsid w:val="009E62E4"/>
    <w:rsid w:val="009E6407"/>
    <w:rsid w:val="009F28EB"/>
    <w:rsid w:val="009F3CC9"/>
    <w:rsid w:val="00A03032"/>
    <w:rsid w:val="00A052A3"/>
    <w:rsid w:val="00A0705A"/>
    <w:rsid w:val="00A076B7"/>
    <w:rsid w:val="00A10864"/>
    <w:rsid w:val="00A11F88"/>
    <w:rsid w:val="00A12B15"/>
    <w:rsid w:val="00A16531"/>
    <w:rsid w:val="00A217DC"/>
    <w:rsid w:val="00A23B80"/>
    <w:rsid w:val="00A24A85"/>
    <w:rsid w:val="00A24C66"/>
    <w:rsid w:val="00A26861"/>
    <w:rsid w:val="00A30A6A"/>
    <w:rsid w:val="00A30C6B"/>
    <w:rsid w:val="00A3387E"/>
    <w:rsid w:val="00A339DF"/>
    <w:rsid w:val="00A34762"/>
    <w:rsid w:val="00A4103C"/>
    <w:rsid w:val="00A42044"/>
    <w:rsid w:val="00A42411"/>
    <w:rsid w:val="00A44409"/>
    <w:rsid w:val="00A46482"/>
    <w:rsid w:val="00A46C4D"/>
    <w:rsid w:val="00A478F2"/>
    <w:rsid w:val="00A512E4"/>
    <w:rsid w:val="00A51788"/>
    <w:rsid w:val="00A53959"/>
    <w:rsid w:val="00A54589"/>
    <w:rsid w:val="00A56CD4"/>
    <w:rsid w:val="00A5763D"/>
    <w:rsid w:val="00A57B3F"/>
    <w:rsid w:val="00A629A6"/>
    <w:rsid w:val="00A633F7"/>
    <w:rsid w:val="00A65194"/>
    <w:rsid w:val="00A66590"/>
    <w:rsid w:val="00A6740B"/>
    <w:rsid w:val="00A6797E"/>
    <w:rsid w:val="00A67AFE"/>
    <w:rsid w:val="00A71D24"/>
    <w:rsid w:val="00A745A1"/>
    <w:rsid w:val="00A74A66"/>
    <w:rsid w:val="00A75074"/>
    <w:rsid w:val="00A80282"/>
    <w:rsid w:val="00A81042"/>
    <w:rsid w:val="00A8123D"/>
    <w:rsid w:val="00A84EB5"/>
    <w:rsid w:val="00A852F1"/>
    <w:rsid w:val="00A94DC8"/>
    <w:rsid w:val="00A955BE"/>
    <w:rsid w:val="00A9586E"/>
    <w:rsid w:val="00A95888"/>
    <w:rsid w:val="00A96B24"/>
    <w:rsid w:val="00AA0649"/>
    <w:rsid w:val="00AA0DE7"/>
    <w:rsid w:val="00AB1309"/>
    <w:rsid w:val="00AB7A30"/>
    <w:rsid w:val="00AC0021"/>
    <w:rsid w:val="00AC17C6"/>
    <w:rsid w:val="00AC33E2"/>
    <w:rsid w:val="00AC3D13"/>
    <w:rsid w:val="00AC3FEA"/>
    <w:rsid w:val="00AC6889"/>
    <w:rsid w:val="00AD2284"/>
    <w:rsid w:val="00AD4B3E"/>
    <w:rsid w:val="00AD6FDA"/>
    <w:rsid w:val="00AE1265"/>
    <w:rsid w:val="00AE6B0D"/>
    <w:rsid w:val="00AF1358"/>
    <w:rsid w:val="00AF1671"/>
    <w:rsid w:val="00AF19D8"/>
    <w:rsid w:val="00AF1C4B"/>
    <w:rsid w:val="00AF1D92"/>
    <w:rsid w:val="00AF3BF3"/>
    <w:rsid w:val="00AF6718"/>
    <w:rsid w:val="00AF763D"/>
    <w:rsid w:val="00B012D8"/>
    <w:rsid w:val="00B02779"/>
    <w:rsid w:val="00B02BEC"/>
    <w:rsid w:val="00B03C92"/>
    <w:rsid w:val="00B04C1F"/>
    <w:rsid w:val="00B04C57"/>
    <w:rsid w:val="00B060ED"/>
    <w:rsid w:val="00B06C6A"/>
    <w:rsid w:val="00B06D19"/>
    <w:rsid w:val="00B075BF"/>
    <w:rsid w:val="00B076AC"/>
    <w:rsid w:val="00B15E3B"/>
    <w:rsid w:val="00B16453"/>
    <w:rsid w:val="00B21E79"/>
    <w:rsid w:val="00B24FCB"/>
    <w:rsid w:val="00B264CE"/>
    <w:rsid w:val="00B2669F"/>
    <w:rsid w:val="00B27A83"/>
    <w:rsid w:val="00B3113C"/>
    <w:rsid w:val="00B31CBB"/>
    <w:rsid w:val="00B33E95"/>
    <w:rsid w:val="00B3487B"/>
    <w:rsid w:val="00B438BE"/>
    <w:rsid w:val="00B43C90"/>
    <w:rsid w:val="00B44BEF"/>
    <w:rsid w:val="00B459D9"/>
    <w:rsid w:val="00B45E56"/>
    <w:rsid w:val="00B520FA"/>
    <w:rsid w:val="00B54F48"/>
    <w:rsid w:val="00B55681"/>
    <w:rsid w:val="00B568F6"/>
    <w:rsid w:val="00B56BFC"/>
    <w:rsid w:val="00B6178C"/>
    <w:rsid w:val="00B640A6"/>
    <w:rsid w:val="00B64230"/>
    <w:rsid w:val="00B662F4"/>
    <w:rsid w:val="00B675BD"/>
    <w:rsid w:val="00B71FBA"/>
    <w:rsid w:val="00B7244A"/>
    <w:rsid w:val="00B738B9"/>
    <w:rsid w:val="00B762B0"/>
    <w:rsid w:val="00B834A9"/>
    <w:rsid w:val="00B84232"/>
    <w:rsid w:val="00B84D9D"/>
    <w:rsid w:val="00B84F01"/>
    <w:rsid w:val="00B9008C"/>
    <w:rsid w:val="00B90D28"/>
    <w:rsid w:val="00B94E7C"/>
    <w:rsid w:val="00B96F0B"/>
    <w:rsid w:val="00BA36C7"/>
    <w:rsid w:val="00BA4B7C"/>
    <w:rsid w:val="00BA5F1B"/>
    <w:rsid w:val="00BA78E7"/>
    <w:rsid w:val="00BA7E30"/>
    <w:rsid w:val="00BB12A1"/>
    <w:rsid w:val="00BB20D2"/>
    <w:rsid w:val="00BB33ED"/>
    <w:rsid w:val="00BB5347"/>
    <w:rsid w:val="00BC20B2"/>
    <w:rsid w:val="00BC6011"/>
    <w:rsid w:val="00BC6628"/>
    <w:rsid w:val="00BD3A09"/>
    <w:rsid w:val="00BD3D3B"/>
    <w:rsid w:val="00BD486B"/>
    <w:rsid w:val="00BD5ACA"/>
    <w:rsid w:val="00BE0B44"/>
    <w:rsid w:val="00BE199D"/>
    <w:rsid w:val="00BE1D70"/>
    <w:rsid w:val="00BE2FEE"/>
    <w:rsid w:val="00BE5667"/>
    <w:rsid w:val="00BF6A4F"/>
    <w:rsid w:val="00BF6B6D"/>
    <w:rsid w:val="00BF781D"/>
    <w:rsid w:val="00BF7BA0"/>
    <w:rsid w:val="00BF7CF6"/>
    <w:rsid w:val="00C01BB0"/>
    <w:rsid w:val="00C04091"/>
    <w:rsid w:val="00C06DCD"/>
    <w:rsid w:val="00C06F54"/>
    <w:rsid w:val="00C0731F"/>
    <w:rsid w:val="00C11317"/>
    <w:rsid w:val="00C1175A"/>
    <w:rsid w:val="00C12D09"/>
    <w:rsid w:val="00C14192"/>
    <w:rsid w:val="00C14764"/>
    <w:rsid w:val="00C1519C"/>
    <w:rsid w:val="00C16A2E"/>
    <w:rsid w:val="00C17D1D"/>
    <w:rsid w:val="00C2138F"/>
    <w:rsid w:val="00C21BB2"/>
    <w:rsid w:val="00C2214A"/>
    <w:rsid w:val="00C25D6B"/>
    <w:rsid w:val="00C25D84"/>
    <w:rsid w:val="00C26BEE"/>
    <w:rsid w:val="00C26CAD"/>
    <w:rsid w:val="00C31398"/>
    <w:rsid w:val="00C31828"/>
    <w:rsid w:val="00C33647"/>
    <w:rsid w:val="00C33B83"/>
    <w:rsid w:val="00C340F9"/>
    <w:rsid w:val="00C356D4"/>
    <w:rsid w:val="00C37D02"/>
    <w:rsid w:val="00C4016D"/>
    <w:rsid w:val="00C426F8"/>
    <w:rsid w:val="00C438C0"/>
    <w:rsid w:val="00C45846"/>
    <w:rsid w:val="00C46FD0"/>
    <w:rsid w:val="00C507A2"/>
    <w:rsid w:val="00C51285"/>
    <w:rsid w:val="00C52BA9"/>
    <w:rsid w:val="00C53217"/>
    <w:rsid w:val="00C56AF6"/>
    <w:rsid w:val="00C56B2A"/>
    <w:rsid w:val="00C57832"/>
    <w:rsid w:val="00C57DF6"/>
    <w:rsid w:val="00C61434"/>
    <w:rsid w:val="00C63A3A"/>
    <w:rsid w:val="00C67056"/>
    <w:rsid w:val="00C7330E"/>
    <w:rsid w:val="00C736C9"/>
    <w:rsid w:val="00C8036E"/>
    <w:rsid w:val="00C83EA7"/>
    <w:rsid w:val="00C84B92"/>
    <w:rsid w:val="00C85936"/>
    <w:rsid w:val="00C9088B"/>
    <w:rsid w:val="00C93586"/>
    <w:rsid w:val="00C93BB8"/>
    <w:rsid w:val="00C9467B"/>
    <w:rsid w:val="00CA32A2"/>
    <w:rsid w:val="00CA3665"/>
    <w:rsid w:val="00CA3948"/>
    <w:rsid w:val="00CB54D4"/>
    <w:rsid w:val="00CC0542"/>
    <w:rsid w:val="00CC06EF"/>
    <w:rsid w:val="00CC1C89"/>
    <w:rsid w:val="00CC70AA"/>
    <w:rsid w:val="00CD161C"/>
    <w:rsid w:val="00CD2A83"/>
    <w:rsid w:val="00CD5768"/>
    <w:rsid w:val="00CD601E"/>
    <w:rsid w:val="00CD7A6C"/>
    <w:rsid w:val="00CE120A"/>
    <w:rsid w:val="00CE15B3"/>
    <w:rsid w:val="00CE15EE"/>
    <w:rsid w:val="00CE1F90"/>
    <w:rsid w:val="00CE4D8D"/>
    <w:rsid w:val="00CE548E"/>
    <w:rsid w:val="00CE7987"/>
    <w:rsid w:val="00CE7ECE"/>
    <w:rsid w:val="00CF0819"/>
    <w:rsid w:val="00CF2829"/>
    <w:rsid w:val="00CF32B1"/>
    <w:rsid w:val="00CF66C5"/>
    <w:rsid w:val="00CF6E33"/>
    <w:rsid w:val="00CF71A2"/>
    <w:rsid w:val="00D040A1"/>
    <w:rsid w:val="00D045B6"/>
    <w:rsid w:val="00D07B2D"/>
    <w:rsid w:val="00D12F9F"/>
    <w:rsid w:val="00D14FDA"/>
    <w:rsid w:val="00D15F03"/>
    <w:rsid w:val="00D167D4"/>
    <w:rsid w:val="00D171C3"/>
    <w:rsid w:val="00D17B7A"/>
    <w:rsid w:val="00D21197"/>
    <w:rsid w:val="00D220DB"/>
    <w:rsid w:val="00D3109C"/>
    <w:rsid w:val="00D31516"/>
    <w:rsid w:val="00D320A3"/>
    <w:rsid w:val="00D33CC9"/>
    <w:rsid w:val="00D41962"/>
    <w:rsid w:val="00D43888"/>
    <w:rsid w:val="00D45D37"/>
    <w:rsid w:val="00D51352"/>
    <w:rsid w:val="00D515A6"/>
    <w:rsid w:val="00D52ED8"/>
    <w:rsid w:val="00D53732"/>
    <w:rsid w:val="00D54BFB"/>
    <w:rsid w:val="00D54CAC"/>
    <w:rsid w:val="00D54F5B"/>
    <w:rsid w:val="00D577CA"/>
    <w:rsid w:val="00D60CC2"/>
    <w:rsid w:val="00D60F55"/>
    <w:rsid w:val="00D61373"/>
    <w:rsid w:val="00D6163D"/>
    <w:rsid w:val="00D62107"/>
    <w:rsid w:val="00D66B4F"/>
    <w:rsid w:val="00D67EB0"/>
    <w:rsid w:val="00D715B0"/>
    <w:rsid w:val="00D723E2"/>
    <w:rsid w:val="00D72705"/>
    <w:rsid w:val="00D762B4"/>
    <w:rsid w:val="00D77CD4"/>
    <w:rsid w:val="00D8097D"/>
    <w:rsid w:val="00D80FED"/>
    <w:rsid w:val="00D8375A"/>
    <w:rsid w:val="00D83CB8"/>
    <w:rsid w:val="00D9170D"/>
    <w:rsid w:val="00D925FC"/>
    <w:rsid w:val="00D94020"/>
    <w:rsid w:val="00D94093"/>
    <w:rsid w:val="00D948EF"/>
    <w:rsid w:val="00DA044B"/>
    <w:rsid w:val="00DA098A"/>
    <w:rsid w:val="00DA146B"/>
    <w:rsid w:val="00DA1C20"/>
    <w:rsid w:val="00DA3EC1"/>
    <w:rsid w:val="00DA5437"/>
    <w:rsid w:val="00DB54EA"/>
    <w:rsid w:val="00DB5BEB"/>
    <w:rsid w:val="00DB78EA"/>
    <w:rsid w:val="00DC1A11"/>
    <w:rsid w:val="00DC3512"/>
    <w:rsid w:val="00DC540A"/>
    <w:rsid w:val="00DC6D44"/>
    <w:rsid w:val="00DC70B4"/>
    <w:rsid w:val="00DC7457"/>
    <w:rsid w:val="00DD2519"/>
    <w:rsid w:val="00DD5EA1"/>
    <w:rsid w:val="00DE16C6"/>
    <w:rsid w:val="00DE3A1E"/>
    <w:rsid w:val="00DE45FE"/>
    <w:rsid w:val="00DE4799"/>
    <w:rsid w:val="00DE58C7"/>
    <w:rsid w:val="00DE6E54"/>
    <w:rsid w:val="00DE7312"/>
    <w:rsid w:val="00DF1766"/>
    <w:rsid w:val="00DF180F"/>
    <w:rsid w:val="00DF6D09"/>
    <w:rsid w:val="00E02EA7"/>
    <w:rsid w:val="00E042F5"/>
    <w:rsid w:val="00E055A0"/>
    <w:rsid w:val="00E1208A"/>
    <w:rsid w:val="00E13506"/>
    <w:rsid w:val="00E13E2C"/>
    <w:rsid w:val="00E141D8"/>
    <w:rsid w:val="00E14835"/>
    <w:rsid w:val="00E15251"/>
    <w:rsid w:val="00E172EC"/>
    <w:rsid w:val="00E17C2E"/>
    <w:rsid w:val="00E22ADC"/>
    <w:rsid w:val="00E26AB9"/>
    <w:rsid w:val="00E276F9"/>
    <w:rsid w:val="00E32178"/>
    <w:rsid w:val="00E351E0"/>
    <w:rsid w:val="00E36622"/>
    <w:rsid w:val="00E372E1"/>
    <w:rsid w:val="00E43508"/>
    <w:rsid w:val="00E44FB8"/>
    <w:rsid w:val="00E463C8"/>
    <w:rsid w:val="00E47846"/>
    <w:rsid w:val="00E479E4"/>
    <w:rsid w:val="00E5022D"/>
    <w:rsid w:val="00E53D4E"/>
    <w:rsid w:val="00E5414D"/>
    <w:rsid w:val="00E5483D"/>
    <w:rsid w:val="00E55E15"/>
    <w:rsid w:val="00E57C38"/>
    <w:rsid w:val="00E602B3"/>
    <w:rsid w:val="00E609D2"/>
    <w:rsid w:val="00E62927"/>
    <w:rsid w:val="00E63297"/>
    <w:rsid w:val="00E640BA"/>
    <w:rsid w:val="00E65BC8"/>
    <w:rsid w:val="00E6619A"/>
    <w:rsid w:val="00E66F4A"/>
    <w:rsid w:val="00E67447"/>
    <w:rsid w:val="00E67E5F"/>
    <w:rsid w:val="00E7247E"/>
    <w:rsid w:val="00E749BC"/>
    <w:rsid w:val="00E751D0"/>
    <w:rsid w:val="00E756A0"/>
    <w:rsid w:val="00E75943"/>
    <w:rsid w:val="00E77C87"/>
    <w:rsid w:val="00E80133"/>
    <w:rsid w:val="00E8063C"/>
    <w:rsid w:val="00E80FDC"/>
    <w:rsid w:val="00E811AE"/>
    <w:rsid w:val="00E8332D"/>
    <w:rsid w:val="00E83552"/>
    <w:rsid w:val="00E8573D"/>
    <w:rsid w:val="00E860CC"/>
    <w:rsid w:val="00E86575"/>
    <w:rsid w:val="00E86838"/>
    <w:rsid w:val="00E877D2"/>
    <w:rsid w:val="00E92605"/>
    <w:rsid w:val="00E92FF0"/>
    <w:rsid w:val="00E93B08"/>
    <w:rsid w:val="00E95442"/>
    <w:rsid w:val="00E95D14"/>
    <w:rsid w:val="00EA0AC1"/>
    <w:rsid w:val="00EA1F54"/>
    <w:rsid w:val="00EA25F8"/>
    <w:rsid w:val="00EA29D1"/>
    <w:rsid w:val="00EA40E4"/>
    <w:rsid w:val="00EA5F2A"/>
    <w:rsid w:val="00EB176A"/>
    <w:rsid w:val="00EB2060"/>
    <w:rsid w:val="00EB2293"/>
    <w:rsid w:val="00EB26DD"/>
    <w:rsid w:val="00EB36C5"/>
    <w:rsid w:val="00EB45C4"/>
    <w:rsid w:val="00EB4A25"/>
    <w:rsid w:val="00EB7590"/>
    <w:rsid w:val="00EC136B"/>
    <w:rsid w:val="00EC1DEA"/>
    <w:rsid w:val="00EC2EB5"/>
    <w:rsid w:val="00EC4264"/>
    <w:rsid w:val="00ED0110"/>
    <w:rsid w:val="00ED023B"/>
    <w:rsid w:val="00ED412B"/>
    <w:rsid w:val="00ED5B8F"/>
    <w:rsid w:val="00ED7415"/>
    <w:rsid w:val="00EE3CEA"/>
    <w:rsid w:val="00EE4290"/>
    <w:rsid w:val="00EE7AA5"/>
    <w:rsid w:val="00EF407D"/>
    <w:rsid w:val="00EF47B1"/>
    <w:rsid w:val="00EF53E0"/>
    <w:rsid w:val="00EF5F72"/>
    <w:rsid w:val="00EF6904"/>
    <w:rsid w:val="00EF6A0E"/>
    <w:rsid w:val="00F007A6"/>
    <w:rsid w:val="00F00CD5"/>
    <w:rsid w:val="00F04EFB"/>
    <w:rsid w:val="00F0582F"/>
    <w:rsid w:val="00F06510"/>
    <w:rsid w:val="00F11EC4"/>
    <w:rsid w:val="00F1321A"/>
    <w:rsid w:val="00F141DD"/>
    <w:rsid w:val="00F16891"/>
    <w:rsid w:val="00F16EEC"/>
    <w:rsid w:val="00F20564"/>
    <w:rsid w:val="00F22152"/>
    <w:rsid w:val="00F273F8"/>
    <w:rsid w:val="00F279DE"/>
    <w:rsid w:val="00F309B7"/>
    <w:rsid w:val="00F31604"/>
    <w:rsid w:val="00F32330"/>
    <w:rsid w:val="00F331A6"/>
    <w:rsid w:val="00F344F5"/>
    <w:rsid w:val="00F37EC8"/>
    <w:rsid w:val="00F4094D"/>
    <w:rsid w:val="00F4202E"/>
    <w:rsid w:val="00F426A6"/>
    <w:rsid w:val="00F42CEF"/>
    <w:rsid w:val="00F46CDD"/>
    <w:rsid w:val="00F46EFB"/>
    <w:rsid w:val="00F50DC8"/>
    <w:rsid w:val="00F51E6A"/>
    <w:rsid w:val="00F521FE"/>
    <w:rsid w:val="00F542E2"/>
    <w:rsid w:val="00F54B51"/>
    <w:rsid w:val="00F54F8D"/>
    <w:rsid w:val="00F574C6"/>
    <w:rsid w:val="00F61333"/>
    <w:rsid w:val="00F619BF"/>
    <w:rsid w:val="00F61D13"/>
    <w:rsid w:val="00F63D89"/>
    <w:rsid w:val="00F64130"/>
    <w:rsid w:val="00F66D06"/>
    <w:rsid w:val="00F677B8"/>
    <w:rsid w:val="00F70C57"/>
    <w:rsid w:val="00F722DB"/>
    <w:rsid w:val="00F72685"/>
    <w:rsid w:val="00F739AA"/>
    <w:rsid w:val="00F75293"/>
    <w:rsid w:val="00F77E71"/>
    <w:rsid w:val="00F81A16"/>
    <w:rsid w:val="00F821B5"/>
    <w:rsid w:val="00F8333D"/>
    <w:rsid w:val="00F83564"/>
    <w:rsid w:val="00F837E5"/>
    <w:rsid w:val="00F8486C"/>
    <w:rsid w:val="00F84C82"/>
    <w:rsid w:val="00F853E0"/>
    <w:rsid w:val="00F87464"/>
    <w:rsid w:val="00F91815"/>
    <w:rsid w:val="00F92E34"/>
    <w:rsid w:val="00FA54FD"/>
    <w:rsid w:val="00FA61F4"/>
    <w:rsid w:val="00FB01A2"/>
    <w:rsid w:val="00FB0499"/>
    <w:rsid w:val="00FB451D"/>
    <w:rsid w:val="00FB5DA3"/>
    <w:rsid w:val="00FB66CC"/>
    <w:rsid w:val="00FB6C26"/>
    <w:rsid w:val="00FC4D30"/>
    <w:rsid w:val="00FC7697"/>
    <w:rsid w:val="00FD2294"/>
    <w:rsid w:val="00FD46E3"/>
    <w:rsid w:val="00FD4778"/>
    <w:rsid w:val="00FD5D14"/>
    <w:rsid w:val="00FE1FC1"/>
    <w:rsid w:val="00FE274A"/>
    <w:rsid w:val="00FE40E4"/>
    <w:rsid w:val="00FE6FD8"/>
    <w:rsid w:val="00FF116A"/>
    <w:rsid w:val="00FF2E48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817FC8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TableListOfChanges">
    <w:name w:val="TableListOfChanges"/>
    <w:basedOn w:val="Standard"/>
    <w:rsid w:val="00FF2E48"/>
    <w:pPr>
      <w:tabs>
        <w:tab w:val="left" w:pos="1701"/>
        <w:tab w:val="left" w:pos="3402"/>
        <w:tab w:val="left" w:pos="7655"/>
      </w:tabs>
    </w:pPr>
  </w:style>
  <w:style w:type="paragraph" w:customStyle="1" w:styleId="TableListOfChangesHead">
    <w:name w:val="TableListOfChangesHead"/>
    <w:basedOn w:val="TableListOfChanges"/>
    <w:next w:val="TableListOfChanges"/>
    <w:rsid w:val="00817FC8"/>
  </w:style>
  <w:style w:type="paragraph" w:customStyle="1" w:styleId="Appendix">
    <w:name w:val="Appendix"/>
    <w:basedOn w:val="ListWithNumbers"/>
    <w:next w:val="Standard"/>
    <w:rsid w:val="00127B9F"/>
  </w:style>
  <w:style w:type="paragraph" w:styleId="Verzeichnis1">
    <w:name w:val="toc 1"/>
    <w:basedOn w:val="Standard"/>
    <w:next w:val="Standard"/>
    <w:autoRedefine/>
    <w:uiPriority w:val="39"/>
    <w:rsid w:val="00512966"/>
    <w:pPr>
      <w:tabs>
        <w:tab w:val="right" w:pos="9072"/>
      </w:tabs>
    </w:pPr>
  </w:style>
  <w:style w:type="character" w:styleId="Hyperlink">
    <w:name w:val="Hyperlink"/>
    <w:uiPriority w:val="99"/>
    <w:rsid w:val="007A21C2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rsid w:val="002255CD"/>
    <w:pPr>
      <w:tabs>
        <w:tab w:val="right" w:pos="9072"/>
      </w:tabs>
      <w:ind w:left="220"/>
    </w:pPr>
  </w:style>
  <w:style w:type="paragraph" w:styleId="Verzeichnis3">
    <w:name w:val="toc 3"/>
    <w:basedOn w:val="Standard"/>
    <w:next w:val="Standard"/>
    <w:autoRedefine/>
    <w:rsid w:val="002255CD"/>
    <w:pPr>
      <w:tabs>
        <w:tab w:val="right" w:pos="9072"/>
      </w:tabs>
      <w:ind w:left="440"/>
    </w:pPr>
  </w:style>
  <w:style w:type="paragraph" w:styleId="Verzeichnis4">
    <w:name w:val="toc 4"/>
    <w:basedOn w:val="Standard"/>
    <w:next w:val="Standard"/>
    <w:autoRedefine/>
    <w:rsid w:val="002255CD"/>
    <w:pPr>
      <w:tabs>
        <w:tab w:val="right" w:pos="9072"/>
      </w:tabs>
      <w:ind w:left="660"/>
    </w:pPr>
  </w:style>
  <w:style w:type="paragraph" w:styleId="Verzeichnis5">
    <w:name w:val="toc 5"/>
    <w:basedOn w:val="Standard"/>
    <w:next w:val="Standard"/>
    <w:autoRedefine/>
    <w:rsid w:val="002255CD"/>
    <w:pPr>
      <w:tabs>
        <w:tab w:val="right" w:pos="9072"/>
      </w:tabs>
      <w:ind w:left="880"/>
    </w:pPr>
  </w:style>
  <w:style w:type="paragraph" w:styleId="Verzeichnis6">
    <w:name w:val="toc 6"/>
    <w:basedOn w:val="Standard"/>
    <w:next w:val="Standard"/>
    <w:autoRedefine/>
    <w:rsid w:val="002255CD"/>
    <w:pPr>
      <w:tabs>
        <w:tab w:val="right" w:pos="9072"/>
      </w:tabs>
      <w:ind w:left="1100"/>
    </w:pPr>
  </w:style>
  <w:style w:type="paragraph" w:styleId="Verzeichnis7">
    <w:name w:val="toc 7"/>
    <w:basedOn w:val="Standard"/>
    <w:next w:val="Standard"/>
    <w:autoRedefine/>
    <w:rsid w:val="002255CD"/>
    <w:pPr>
      <w:tabs>
        <w:tab w:val="right" w:pos="9072"/>
      </w:tabs>
      <w:ind w:left="1320"/>
    </w:pPr>
  </w:style>
  <w:style w:type="paragraph" w:styleId="Verzeichnis8">
    <w:name w:val="toc 8"/>
    <w:basedOn w:val="Standard"/>
    <w:next w:val="Standard"/>
    <w:autoRedefine/>
    <w:rsid w:val="002255CD"/>
    <w:pPr>
      <w:tabs>
        <w:tab w:val="right" w:pos="9072"/>
      </w:tabs>
      <w:ind w:left="1540"/>
    </w:pPr>
  </w:style>
  <w:style w:type="paragraph" w:styleId="Verzeichnis9">
    <w:name w:val="toc 9"/>
    <w:basedOn w:val="Standard"/>
    <w:next w:val="Standard"/>
    <w:autoRedefine/>
    <w:rsid w:val="002255CD"/>
    <w:pPr>
      <w:tabs>
        <w:tab w:val="right" w:pos="9072"/>
      </w:tabs>
      <w:ind w:left="1760"/>
    </w:pPr>
  </w:style>
  <w:style w:type="paragraph" w:styleId="Sprechblasentext">
    <w:name w:val="Balloon Text"/>
    <w:basedOn w:val="Standard"/>
    <w:link w:val="SprechblasentextZchn"/>
    <w:rsid w:val="003418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1853"/>
    <w:rPr>
      <w:rFonts w:ascii="Tahoma" w:hAnsi="Tahoma" w:cs="Tahoma"/>
      <w:kern w:val="1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64168"/>
    <w:pPr>
      <w:ind w:left="720"/>
      <w:contextualSpacing/>
    </w:pPr>
    <w:rPr>
      <w:rFonts w:eastAsia="Calibri"/>
      <w:kern w:val="0"/>
      <w:szCs w:val="22"/>
    </w:rPr>
  </w:style>
  <w:style w:type="paragraph" w:customStyle="1" w:styleId="BemerkungenText">
    <w:name w:val="Bemerkungen Text"/>
    <w:basedOn w:val="Standard"/>
    <w:rsid w:val="001373A5"/>
    <w:pPr>
      <w:tabs>
        <w:tab w:val="left" w:pos="1200"/>
      </w:tabs>
      <w:spacing w:before="40" w:after="40"/>
      <w:ind w:left="1020" w:hanging="510"/>
    </w:pPr>
    <w:rPr>
      <w:kern w:val="0"/>
      <w:sz w:val="20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373A5"/>
    <w:rPr>
      <w:color w:val="808080"/>
    </w:rPr>
  </w:style>
  <w:style w:type="table" w:styleId="Tabellenraster">
    <w:name w:val="Table Grid"/>
    <w:basedOn w:val="NormaleTabelle"/>
    <w:rsid w:val="00B9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817FC8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 w:eastAsia="x-none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TableListOfChanges">
    <w:name w:val="TableListOfChanges"/>
    <w:basedOn w:val="Standard"/>
    <w:rsid w:val="00FF2E48"/>
    <w:pPr>
      <w:tabs>
        <w:tab w:val="left" w:pos="1701"/>
        <w:tab w:val="left" w:pos="3402"/>
        <w:tab w:val="left" w:pos="7655"/>
      </w:tabs>
    </w:pPr>
  </w:style>
  <w:style w:type="paragraph" w:customStyle="1" w:styleId="TableListOfChangesHead">
    <w:name w:val="TableListOfChangesHead"/>
    <w:basedOn w:val="TableListOfChanges"/>
    <w:next w:val="TableListOfChanges"/>
    <w:rsid w:val="00817FC8"/>
  </w:style>
  <w:style w:type="paragraph" w:customStyle="1" w:styleId="Appendix">
    <w:name w:val="Appendix"/>
    <w:basedOn w:val="ListWithNumbers"/>
    <w:next w:val="Standard"/>
    <w:rsid w:val="00127B9F"/>
  </w:style>
  <w:style w:type="paragraph" w:styleId="Verzeichnis1">
    <w:name w:val="toc 1"/>
    <w:basedOn w:val="Standard"/>
    <w:next w:val="Standard"/>
    <w:autoRedefine/>
    <w:uiPriority w:val="39"/>
    <w:rsid w:val="00512966"/>
    <w:pPr>
      <w:tabs>
        <w:tab w:val="right" w:pos="9072"/>
      </w:tabs>
    </w:pPr>
  </w:style>
  <w:style w:type="character" w:styleId="Hyperlink">
    <w:name w:val="Hyperlink"/>
    <w:uiPriority w:val="99"/>
    <w:rsid w:val="007A21C2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rsid w:val="002255CD"/>
    <w:pPr>
      <w:tabs>
        <w:tab w:val="right" w:pos="9072"/>
      </w:tabs>
      <w:ind w:left="220"/>
    </w:pPr>
  </w:style>
  <w:style w:type="paragraph" w:styleId="Verzeichnis3">
    <w:name w:val="toc 3"/>
    <w:basedOn w:val="Standard"/>
    <w:next w:val="Standard"/>
    <w:autoRedefine/>
    <w:rsid w:val="002255CD"/>
    <w:pPr>
      <w:tabs>
        <w:tab w:val="right" w:pos="9072"/>
      </w:tabs>
      <w:ind w:left="440"/>
    </w:pPr>
  </w:style>
  <w:style w:type="paragraph" w:styleId="Verzeichnis4">
    <w:name w:val="toc 4"/>
    <w:basedOn w:val="Standard"/>
    <w:next w:val="Standard"/>
    <w:autoRedefine/>
    <w:rsid w:val="002255CD"/>
    <w:pPr>
      <w:tabs>
        <w:tab w:val="right" w:pos="9072"/>
      </w:tabs>
      <w:ind w:left="660"/>
    </w:pPr>
  </w:style>
  <w:style w:type="paragraph" w:styleId="Verzeichnis5">
    <w:name w:val="toc 5"/>
    <w:basedOn w:val="Standard"/>
    <w:next w:val="Standard"/>
    <w:autoRedefine/>
    <w:rsid w:val="002255CD"/>
    <w:pPr>
      <w:tabs>
        <w:tab w:val="right" w:pos="9072"/>
      </w:tabs>
      <w:ind w:left="880"/>
    </w:pPr>
  </w:style>
  <w:style w:type="paragraph" w:styleId="Verzeichnis6">
    <w:name w:val="toc 6"/>
    <w:basedOn w:val="Standard"/>
    <w:next w:val="Standard"/>
    <w:autoRedefine/>
    <w:rsid w:val="002255CD"/>
    <w:pPr>
      <w:tabs>
        <w:tab w:val="right" w:pos="9072"/>
      </w:tabs>
      <w:ind w:left="1100"/>
    </w:pPr>
  </w:style>
  <w:style w:type="paragraph" w:styleId="Verzeichnis7">
    <w:name w:val="toc 7"/>
    <w:basedOn w:val="Standard"/>
    <w:next w:val="Standard"/>
    <w:autoRedefine/>
    <w:rsid w:val="002255CD"/>
    <w:pPr>
      <w:tabs>
        <w:tab w:val="right" w:pos="9072"/>
      </w:tabs>
      <w:ind w:left="1320"/>
    </w:pPr>
  </w:style>
  <w:style w:type="paragraph" w:styleId="Verzeichnis8">
    <w:name w:val="toc 8"/>
    <w:basedOn w:val="Standard"/>
    <w:next w:val="Standard"/>
    <w:autoRedefine/>
    <w:rsid w:val="002255CD"/>
    <w:pPr>
      <w:tabs>
        <w:tab w:val="right" w:pos="9072"/>
      </w:tabs>
      <w:ind w:left="1540"/>
    </w:pPr>
  </w:style>
  <w:style w:type="paragraph" w:styleId="Verzeichnis9">
    <w:name w:val="toc 9"/>
    <w:basedOn w:val="Standard"/>
    <w:next w:val="Standard"/>
    <w:autoRedefine/>
    <w:rsid w:val="002255CD"/>
    <w:pPr>
      <w:tabs>
        <w:tab w:val="right" w:pos="9072"/>
      </w:tabs>
      <w:ind w:left="1760"/>
    </w:pPr>
  </w:style>
  <w:style w:type="paragraph" w:styleId="Sprechblasentext">
    <w:name w:val="Balloon Text"/>
    <w:basedOn w:val="Standard"/>
    <w:link w:val="SprechblasentextZchn"/>
    <w:rsid w:val="003418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1853"/>
    <w:rPr>
      <w:rFonts w:ascii="Tahoma" w:hAnsi="Tahoma" w:cs="Tahoma"/>
      <w:kern w:val="10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464168"/>
    <w:pPr>
      <w:ind w:left="720"/>
      <w:contextualSpacing/>
    </w:pPr>
    <w:rPr>
      <w:rFonts w:eastAsia="Calibri"/>
      <w:kern w:val="0"/>
      <w:szCs w:val="22"/>
    </w:rPr>
  </w:style>
  <w:style w:type="paragraph" w:customStyle="1" w:styleId="BemerkungenText">
    <w:name w:val="Bemerkungen Text"/>
    <w:basedOn w:val="Standard"/>
    <w:rsid w:val="001373A5"/>
    <w:pPr>
      <w:tabs>
        <w:tab w:val="left" w:pos="1200"/>
      </w:tabs>
      <w:spacing w:before="40" w:after="40"/>
      <w:ind w:left="1020" w:hanging="510"/>
    </w:pPr>
    <w:rPr>
      <w:kern w:val="0"/>
      <w:sz w:val="20"/>
      <w:szCs w:val="20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373A5"/>
    <w:rPr>
      <w:color w:val="808080"/>
    </w:rPr>
  </w:style>
  <w:style w:type="table" w:styleId="Tabellenraster">
    <w:name w:val="Table Grid"/>
    <w:basedOn w:val="NormaleTabelle"/>
    <w:rsid w:val="00B9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info.dgym@lu.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antonsschulen.lu.ch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C47A045C5341DF96B72F346D36F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46FE5-C5B5-4A8F-9E6F-83D2DE3345BC}"/>
      </w:docPartPr>
      <w:docPartBody>
        <w:p w:rsidR="008D105D" w:rsidRDefault="00E36867" w:rsidP="00E36867">
          <w:pPr>
            <w:pStyle w:val="0AC47A045C5341DF96B72F346D36F7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35B2E7F61E46E79C876175DC1C9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322F30-F3CE-411D-88B3-B1CAC2469C38}"/>
      </w:docPartPr>
      <w:docPartBody>
        <w:p w:rsidR="008D105D" w:rsidRDefault="00E36867" w:rsidP="00E36867">
          <w:pPr>
            <w:pStyle w:val="8B35B2E7F61E46E79C876175DC1C976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58FF2EE6CD42178A27BF5508474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C1478-5298-4C73-AFB5-9E01747AD5E4}"/>
      </w:docPartPr>
      <w:docPartBody>
        <w:p w:rsidR="008D105D" w:rsidRDefault="00E36867" w:rsidP="00E36867">
          <w:pPr>
            <w:pStyle w:val="C658FF2EE6CD42178A27BF5508474FB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DAA3DB2F2C4676B4C7DCE5892A3B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B3B18-0A95-444B-B020-35E6C1569778}"/>
      </w:docPartPr>
      <w:docPartBody>
        <w:p w:rsidR="008D105D" w:rsidRDefault="00E36867" w:rsidP="00E36867">
          <w:pPr>
            <w:pStyle w:val="72DAA3DB2F2C4676B4C7DCE5892A3B9D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EF6661F6F44C6AB2C44F160CE22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36D42-4A79-47FD-AC02-381982DA3930}"/>
      </w:docPartPr>
      <w:docPartBody>
        <w:p w:rsidR="00BF2809" w:rsidRDefault="008D105D" w:rsidP="008D105D">
          <w:pPr>
            <w:pStyle w:val="25EF6661F6F44C6AB2C44F160CE22741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E415BD309342BB8D2359399939D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0F745-B228-480B-94BE-37C3CF684C29}"/>
      </w:docPartPr>
      <w:docPartBody>
        <w:p w:rsidR="00BF2809" w:rsidRDefault="008D105D" w:rsidP="008D105D">
          <w:pPr>
            <w:pStyle w:val="1CE415BD309342BB8D2359399939D4C9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D7A6F5F5E9487CB83BDD97E2E0A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7C287-BB30-4A13-BE8C-31AC5A207F82}"/>
      </w:docPartPr>
      <w:docPartBody>
        <w:p w:rsidR="001F1584" w:rsidRDefault="00BF2809" w:rsidP="00BF2809">
          <w:pPr>
            <w:pStyle w:val="36D7A6F5F5E9487CB83BDD97E2E0ABE4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67"/>
    <w:rsid w:val="001F1584"/>
    <w:rsid w:val="002039E6"/>
    <w:rsid w:val="002256EE"/>
    <w:rsid w:val="004B092F"/>
    <w:rsid w:val="008D105D"/>
    <w:rsid w:val="00BF2809"/>
    <w:rsid w:val="00E3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809"/>
    <w:rPr>
      <w:color w:val="808080"/>
    </w:rPr>
  </w:style>
  <w:style w:type="paragraph" w:customStyle="1" w:styleId="0AC47A045C5341DF96B72F346D36F7B1">
    <w:name w:val="0AC47A045C5341DF96B72F346D36F7B1"/>
    <w:rsid w:val="00E36867"/>
  </w:style>
  <w:style w:type="paragraph" w:customStyle="1" w:styleId="8B35B2E7F61E46E79C876175DC1C9769">
    <w:name w:val="8B35B2E7F61E46E79C876175DC1C9769"/>
    <w:rsid w:val="00E36867"/>
  </w:style>
  <w:style w:type="paragraph" w:customStyle="1" w:styleId="C658FF2EE6CD42178A27BF5508474FB1">
    <w:name w:val="C658FF2EE6CD42178A27BF5508474FB1"/>
    <w:rsid w:val="00E36867"/>
  </w:style>
  <w:style w:type="paragraph" w:customStyle="1" w:styleId="72DAA3DB2F2C4676B4C7DCE5892A3B9D">
    <w:name w:val="72DAA3DB2F2C4676B4C7DCE5892A3B9D"/>
    <w:rsid w:val="00E36867"/>
  </w:style>
  <w:style w:type="paragraph" w:customStyle="1" w:styleId="25EF6661F6F44C6AB2C44F160CE22741">
    <w:name w:val="25EF6661F6F44C6AB2C44F160CE22741"/>
    <w:rsid w:val="008D105D"/>
  </w:style>
  <w:style w:type="paragraph" w:customStyle="1" w:styleId="1CE415BD309342BB8D2359399939D4C9">
    <w:name w:val="1CE415BD309342BB8D2359399939D4C9"/>
    <w:rsid w:val="008D105D"/>
  </w:style>
  <w:style w:type="paragraph" w:customStyle="1" w:styleId="36D7A6F5F5E9487CB83BDD97E2E0ABE4">
    <w:name w:val="36D7A6F5F5E9487CB83BDD97E2E0ABE4"/>
    <w:rsid w:val="00BF28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2809"/>
    <w:rPr>
      <w:color w:val="808080"/>
    </w:rPr>
  </w:style>
  <w:style w:type="paragraph" w:customStyle="1" w:styleId="0AC47A045C5341DF96B72F346D36F7B1">
    <w:name w:val="0AC47A045C5341DF96B72F346D36F7B1"/>
    <w:rsid w:val="00E36867"/>
  </w:style>
  <w:style w:type="paragraph" w:customStyle="1" w:styleId="8B35B2E7F61E46E79C876175DC1C9769">
    <w:name w:val="8B35B2E7F61E46E79C876175DC1C9769"/>
    <w:rsid w:val="00E36867"/>
  </w:style>
  <w:style w:type="paragraph" w:customStyle="1" w:styleId="C658FF2EE6CD42178A27BF5508474FB1">
    <w:name w:val="C658FF2EE6CD42178A27BF5508474FB1"/>
    <w:rsid w:val="00E36867"/>
  </w:style>
  <w:style w:type="paragraph" w:customStyle="1" w:styleId="72DAA3DB2F2C4676B4C7DCE5892A3B9D">
    <w:name w:val="72DAA3DB2F2C4676B4C7DCE5892A3B9D"/>
    <w:rsid w:val="00E36867"/>
  </w:style>
  <w:style w:type="paragraph" w:customStyle="1" w:styleId="25EF6661F6F44C6AB2C44F160CE22741">
    <w:name w:val="25EF6661F6F44C6AB2C44F160CE22741"/>
    <w:rsid w:val="008D105D"/>
  </w:style>
  <w:style w:type="paragraph" w:customStyle="1" w:styleId="1CE415BD309342BB8D2359399939D4C9">
    <w:name w:val="1CE415BD309342BB8D2359399939D4C9"/>
    <w:rsid w:val="008D105D"/>
  </w:style>
  <w:style w:type="paragraph" w:customStyle="1" w:styleId="36D7A6F5F5E9487CB83BDD97E2E0ABE4">
    <w:name w:val="36D7A6F5F5E9487CB83BDD97E2E0ABE4"/>
    <w:rsid w:val="00BF28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1040E-15A6-420E-8818-78D7EFF8ED84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F54E0E5-D042-4E3A-8DE1-1660D7DC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5492</Characters>
  <Application>Microsoft Office Word</Application>
  <DocSecurity>0</DocSecurity>
  <Lines>249</Lines>
  <Paragraphs>92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Weisung</vt:lpstr>
      <vt:lpstr>Organisation</vt:lpstr>
    </vt:vector>
  </TitlesOfParts>
  <Manager>Thomas Brühlmann</Manager>
  <Company>Bildungs- und Kulturdepartement</Company>
  <LinksUpToDate>false</LinksUpToDate>
  <CharactersWithSpaces>5756</CharactersWithSpaces>
  <SharedDoc>false</SharedDoc>
  <HyperlinkBase/>
  <HLinks>
    <vt:vector size="6" baseType="variant">
      <vt:variant>
        <vt:i4>1376317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_Toc368579183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Weisung</dc:title>
  <dc:subject>[Betreff]</dc:subject>
  <dc:creator>Thomas Brühlmann</dc:creator>
  <cp:lastModifiedBy>Karin Hess</cp:lastModifiedBy>
  <cp:revision>20</cp:revision>
  <cp:lastPrinted>2017-03-24T15:11:00Z</cp:lastPrinted>
  <dcterms:created xsi:type="dcterms:W3CDTF">2017-03-24T13:11:00Z</dcterms:created>
  <dcterms:modified xsi:type="dcterms:W3CDTF">2017-04-07T13:58:00Z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Toolbar.Email">
    <vt:lpwstr>Toolbar.Email</vt:lpwstr>
  </property>
  <property fmtid="{D5CDD505-2E9C-101B-9397-08002B2CF9AE}" pid="5" name="Doc.Date">
    <vt:lpwstr>Datum</vt:lpwstr>
  </property>
  <property fmtid="{D5CDD505-2E9C-101B-9397-08002B2CF9AE}" pid="6" name="Doc.Document">
    <vt:lpwstr>Dokument</vt:lpwstr>
  </property>
  <property fmtid="{D5CDD505-2E9C-101B-9397-08002B2CF9AE}" pid="7" name="OutputStatus">
    <vt:lpwstr>OutputStatus</vt:lpwstr>
  </property>
  <property fmtid="{D5CDD505-2E9C-101B-9397-08002B2CF9AE}" pid="8" name="Receipient.EMail">
    <vt:lpwstr/>
  </property>
  <property fmtid="{D5CDD505-2E9C-101B-9397-08002B2CF9AE}" pid="9" name="Doc.Letter">
    <vt:lpwstr>Brief</vt:lpwstr>
  </property>
  <property fmtid="{D5CDD505-2E9C-101B-9397-08002B2CF9AE}" pid="10" name="Doc.Regarding">
    <vt:lpwstr>betreffend</vt:lpwstr>
  </property>
  <property fmtid="{D5CDD505-2E9C-101B-9397-08002B2CF9AE}" pid="11" name="Contactperson.Direct Phone">
    <vt:lpwstr/>
  </property>
  <property fmtid="{D5CDD505-2E9C-101B-9397-08002B2CF9AE}" pid="12" name="Contactperson.Direct Fax">
    <vt:lpwstr/>
  </property>
  <property fmtid="{D5CDD505-2E9C-101B-9397-08002B2CF9AE}" pid="13" name="Contactperson.DirectPhone">
    <vt:lpwstr>041 228 78 13</vt:lpwstr>
  </property>
  <property fmtid="{D5CDD505-2E9C-101B-9397-08002B2CF9AE}" pid="14" name="Organisation.City">
    <vt:lpwstr>Luzern</vt:lpwstr>
  </property>
  <property fmtid="{D5CDD505-2E9C-101B-9397-08002B2CF9AE}" pid="15" name="Organisation.Footer1">
    <vt:lpwstr/>
  </property>
  <property fmtid="{D5CDD505-2E9C-101B-9397-08002B2CF9AE}" pid="16" name="Organisation.Footer2">
    <vt:lpwstr/>
  </property>
  <property fmtid="{D5CDD505-2E9C-101B-9397-08002B2CF9AE}" pid="17" name="Organisation.Footer3">
    <vt:lpwstr/>
  </property>
  <property fmtid="{D5CDD505-2E9C-101B-9397-08002B2CF9AE}" pid="18" name="Organisation.Footer4">
    <vt:lpwstr/>
  </property>
  <property fmtid="{D5CDD505-2E9C-101B-9397-08002B2CF9AE}" pid="19" name="Organisation.Country">
    <vt:lpwstr/>
  </property>
  <property fmtid="{D5CDD505-2E9C-101B-9397-08002B2CF9AE}" pid="20" name="Organisation.Dienststelle1">
    <vt:lpwstr>Controlling und Finanzen</vt:lpwstr>
  </property>
  <property fmtid="{D5CDD505-2E9C-101B-9397-08002B2CF9AE}" pid="21" name="Organisation.Dienststelle2">
    <vt:lpwstr/>
  </property>
  <property fmtid="{D5CDD505-2E9C-101B-9397-08002B2CF9AE}" pid="22" name="Organisation.Email">
    <vt:lpwstr>www.bkd.lu.ch</vt:lpwstr>
  </property>
  <property fmtid="{D5CDD505-2E9C-101B-9397-08002B2CF9AE}" pid="23" name="Organisation.Internet">
    <vt:lpwstr/>
  </property>
  <property fmtid="{D5CDD505-2E9C-101B-9397-08002B2CF9AE}" pid="24" name="Organisation.Abteilungsinformation1">
    <vt:lpwstr/>
  </property>
  <property fmtid="{D5CDD505-2E9C-101B-9397-08002B2CF9AE}" pid="25" name="Organisation.Abteilungsinformation2">
    <vt:lpwstr/>
  </property>
  <property fmtid="{D5CDD505-2E9C-101B-9397-08002B2CF9AE}" pid="26" name="Organisation.Abteilungsinformation3">
    <vt:lpwstr/>
  </property>
  <property fmtid="{D5CDD505-2E9C-101B-9397-08002B2CF9AE}" pid="27" name="Organisation.Abteilungsinformation4">
    <vt:lpwstr/>
  </property>
  <property fmtid="{D5CDD505-2E9C-101B-9397-08002B2CF9AE}" pid="28" name="Organisation.Abteilungsinformation5">
    <vt:lpwstr/>
  </property>
  <property fmtid="{D5CDD505-2E9C-101B-9397-08002B2CF9AE}" pid="29" name="Organisation.Abteilungsinformation6">
    <vt:lpwstr/>
  </property>
  <property fmtid="{D5CDD505-2E9C-101B-9397-08002B2CF9AE}" pid="30" name="Doc.DirectPhone">
    <vt:lpwstr>Direkt Telefon</vt:lpwstr>
  </property>
  <property fmtid="{D5CDD505-2E9C-101B-9397-08002B2CF9AE}" pid="31" name="Organisation.Telefon">
    <vt:lpwstr>041 228 52 64 95</vt:lpwstr>
  </property>
  <property fmtid="{D5CDD505-2E9C-101B-9397-08002B2CF9AE}" pid="32" name="Organisation.Departement">
    <vt:lpwstr>Bildungs- und Kulturdepartement</vt:lpwstr>
  </property>
  <property fmtid="{D5CDD505-2E9C-101B-9397-08002B2CF9AE}" pid="33" name="Doc.Telephone">
    <vt:lpwstr>Telefon</vt:lpwstr>
  </property>
  <property fmtid="{D5CDD505-2E9C-101B-9397-08002B2CF9AE}" pid="34" name="Organisation.Fax">
    <vt:lpwstr/>
  </property>
  <property fmtid="{D5CDD505-2E9C-101B-9397-08002B2CF9AE}" pid="35" name="Doc.DirectFax">
    <vt:lpwstr>Direkt Telefax</vt:lpwstr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Doc.of">
    <vt:lpwstr>von</vt:lpwstr>
  </property>
  <property fmtid="{D5CDD505-2E9C-101B-9397-08002B2CF9AE}" pid="39" name="Doc.Enclosures">
    <vt:lpwstr>Beilagen</vt:lpwstr>
  </property>
  <property fmtid="{D5CDD505-2E9C-101B-9397-08002B2CF9AE}" pid="40" name="Outputprofile.External">
    <vt:lpwstr/>
  </property>
  <property fmtid="{D5CDD505-2E9C-101B-9397-08002B2CF9AE}" pid="41" name="Outputprofile.Internal">
    <vt:lpwstr/>
  </property>
  <property fmtid="{D5CDD505-2E9C-101B-9397-08002B2CF9AE}" pid="42" name="Outputprofile.ExternalSignature">
    <vt:lpwstr/>
  </property>
  <property fmtid="{D5CDD505-2E9C-101B-9397-08002B2CF9AE}" pid="43" name="CustomField.Classification">
    <vt:lpwstr/>
  </property>
  <property fmtid="{D5CDD505-2E9C-101B-9397-08002B2CF9AE}" pid="44" name="Author.Initials">
    <vt:lpwstr>BRT</vt:lpwstr>
  </property>
  <property fmtid="{D5CDD505-2E9C-101B-9397-08002B2CF9AE}" pid="45" name="Doc.Page">
    <vt:lpwstr>Seite</vt:lpwstr>
  </property>
  <property fmtid="{D5CDD505-2E9C-101B-9397-08002B2CF9AE}" pid="46" name="Organisation.AddressB1">
    <vt:lpwstr>Bildungs- und Kulturdepartement</vt:lpwstr>
  </property>
  <property fmtid="{D5CDD505-2E9C-101B-9397-08002B2CF9AE}" pid="47" name="Organisation.AddressB2">
    <vt:lpwstr>Controlling und Finanzen</vt:lpwstr>
  </property>
  <property fmtid="{D5CDD505-2E9C-101B-9397-08002B2CF9AE}" pid="48" name="Organisation.AddressB3">
    <vt:lpwstr/>
  </property>
  <property fmtid="{D5CDD505-2E9C-101B-9397-08002B2CF9AE}" pid="49" name="Organisation.AddressB4">
    <vt:lpwstr/>
  </property>
  <property fmtid="{D5CDD505-2E9C-101B-9397-08002B2CF9AE}" pid="50" name="Organisation.AddressN1">
    <vt:lpwstr>Bahnhofstrasse 18</vt:lpwstr>
  </property>
  <property fmtid="{D5CDD505-2E9C-101B-9397-08002B2CF9AE}" pid="51" name="Organisation.AddressN2">
    <vt:lpwstr>6002 Luzern</vt:lpwstr>
  </property>
  <property fmtid="{D5CDD505-2E9C-101B-9397-08002B2CF9AE}" pid="52" name="Organisation.AddressN3">
    <vt:lpwstr/>
  </property>
  <property fmtid="{D5CDD505-2E9C-101B-9397-08002B2CF9AE}" pid="53" name="Organisation.AddressN4">
    <vt:lpwstr/>
  </property>
  <property fmtid="{D5CDD505-2E9C-101B-9397-08002B2CF9AE}" pid="54" name="BM_Subject">
    <vt:lpwstr>[Betreff]</vt:lpwstr>
  </property>
  <property fmtid="{D5CDD505-2E9C-101B-9397-08002B2CF9AE}" pid="55" name="Viacar.PIN">
    <vt:lpwstr> </vt:lpwstr>
  </property>
  <property fmtid="{D5CDD505-2E9C-101B-9397-08002B2CF9AE}" pid="56" name="Contactperson.DirectFax">
    <vt:lpwstr/>
  </property>
  <property fmtid="{D5CDD505-2E9C-101B-9397-08002B2CF9AE}" pid="57" name="Recipient.Fax">
    <vt:lpwstr/>
  </property>
  <property fmtid="{D5CDD505-2E9C-101B-9397-08002B2CF9AE}" pid="58" name="Contactperson.Name">
    <vt:lpwstr>Thomas Brühlmann</vt:lpwstr>
  </property>
  <property fmtid="{D5CDD505-2E9C-101B-9397-08002B2CF9AE}" pid="59" name="Doc.Illustration">
    <vt:lpwstr>Illustration</vt:lpwstr>
  </property>
  <property fmtid="{D5CDD505-2E9C-101B-9397-08002B2CF9AE}" pid="60" name="Doc.ListOfChanges">
    <vt:lpwstr>Änderungsverzeichnis</vt:lpwstr>
  </property>
  <property fmtid="{D5CDD505-2E9C-101B-9397-08002B2CF9AE}" pid="61" name="Doc.Version">
    <vt:lpwstr>Version</vt:lpwstr>
  </property>
  <property fmtid="{D5CDD505-2E9C-101B-9397-08002B2CF9AE}" pid="62" name="Doc.Comment">
    <vt:lpwstr>Kommentar</vt:lpwstr>
  </property>
  <property fmtid="{D5CDD505-2E9C-101B-9397-08002B2CF9AE}" pid="63" name="Doc.Status">
    <vt:lpwstr>Status</vt:lpwstr>
  </property>
  <property fmtid="{D5CDD505-2E9C-101B-9397-08002B2CF9AE}" pid="64" name="Doc.NumberBrackets">
    <vt:lpwstr>[Nummer]</vt:lpwstr>
  </property>
  <property fmtid="{D5CDD505-2E9C-101B-9397-08002B2CF9AE}" pid="65" name="Doc.DateBrackets">
    <vt:lpwstr>[Datum]</vt:lpwstr>
  </property>
  <property fmtid="{D5CDD505-2E9C-101B-9397-08002B2CF9AE}" pid="66" name="Doc.CommentBrackets">
    <vt:lpwstr>[Kommentar]</vt:lpwstr>
  </property>
  <property fmtid="{D5CDD505-2E9C-101B-9397-08002B2CF9AE}" pid="67" name="Doc.StatusBrackets">
    <vt:lpwstr>[Status]</vt:lpwstr>
  </property>
  <property fmtid="{D5CDD505-2E9C-101B-9397-08002B2CF9AE}" pid="68" name="Doc.Impressum">
    <vt:lpwstr>Impressum</vt:lpwstr>
  </property>
  <property fmtid="{D5CDD505-2E9C-101B-9397-08002B2CF9AE}" pid="69" name="Doc.DocumentNumber">
    <vt:lpwstr>Dokument-Nummer:</vt:lpwstr>
  </property>
  <property fmtid="{D5CDD505-2E9C-101B-9397-08002B2CF9AE}" pid="70" name="Doc.Author">
    <vt:lpwstr>Autor:</vt:lpwstr>
  </property>
  <property fmtid="{D5CDD505-2E9C-101B-9397-08002B2CF9AE}" pid="71" name="Doc.ProjectAuthor">
    <vt:lpwstr>Projektverfasser:</vt:lpwstr>
  </property>
  <property fmtid="{D5CDD505-2E9C-101B-9397-08002B2CF9AE}" pid="72" name="Doc.CreationDate">
    <vt:lpwstr>Erstellungsdatum:</vt:lpwstr>
  </property>
  <property fmtid="{D5CDD505-2E9C-101B-9397-08002B2CF9AE}" pid="73" name="Doc.Status2">
    <vt:lpwstr>Status:</vt:lpwstr>
  </property>
  <property fmtid="{D5CDD505-2E9C-101B-9397-08002B2CF9AE}" pid="74" name="Doc.Index">
    <vt:lpwstr>Index:</vt:lpwstr>
  </property>
  <property fmtid="{D5CDD505-2E9C-101B-9397-08002B2CF9AE}" pid="75" name="Doc.ChangeDate">
    <vt:lpwstr>Änderungsdatum:</vt:lpwstr>
  </property>
  <property fmtid="{D5CDD505-2E9C-101B-9397-08002B2CF9AE}" pid="76" name="Doc.Approval">
    <vt:lpwstr>Genehmigung:</vt:lpwstr>
  </property>
  <property fmtid="{D5CDD505-2E9C-101B-9397-08002B2CF9AE}" pid="77" name="Doc.ProjectNumber">
    <vt:lpwstr>Projektnummer:</vt:lpwstr>
  </property>
  <property fmtid="{D5CDD505-2E9C-101B-9397-08002B2CF9AE}" pid="78" name="Doc.PrintDate">
    <vt:lpwstr>Druckdatum:</vt:lpwstr>
  </property>
  <property fmtid="{D5CDD505-2E9C-101B-9397-08002B2CF9AE}" pid="79" name="Doc.Distribution">
    <vt:lpwstr>Verteiler</vt:lpwstr>
  </property>
  <property fmtid="{D5CDD505-2E9C-101B-9397-08002B2CF9AE}" pid="80" name="Participants.Participants">
    <vt:lpwstr/>
  </property>
  <property fmtid="{D5CDD505-2E9C-101B-9397-08002B2CF9AE}" pid="81" name="Doc.Content">
    <vt:lpwstr>Inhalt</vt:lpwstr>
  </property>
  <property fmtid="{D5CDD505-2E9C-101B-9397-08002B2CF9AE}" pid="82" name="Doc.Appendix">
    <vt:lpwstr>Anhang</vt:lpwstr>
  </property>
  <property fmtid="{D5CDD505-2E9C-101B-9397-08002B2CF9AE}" pid="83" name="Author.Name">
    <vt:lpwstr>Thomas Brühlmann</vt:lpwstr>
  </property>
  <property fmtid="{D5CDD505-2E9C-101B-9397-08002B2CF9AE}" pid="84" name="CustomField.ContentTypeReport">
    <vt:lpwstr/>
  </property>
  <property fmtid="{D5CDD505-2E9C-101B-9397-08002B2CF9AE}" pid="85" name="CustomField.DocumentNumber">
    <vt:lpwstr/>
  </property>
  <property fmtid="{D5CDD505-2E9C-101B-9397-08002B2CF9AE}" pid="86" name="CustomField.ProjectAuthor">
    <vt:lpwstr/>
  </property>
  <property fmtid="{D5CDD505-2E9C-101B-9397-08002B2CF9AE}" pid="87" name="CustomField.CreationDate">
    <vt:lpwstr>13. Dezember 2013</vt:lpwstr>
  </property>
  <property fmtid="{D5CDD505-2E9C-101B-9397-08002B2CF9AE}" pid="88" name="Doc.Checked">
    <vt:lpwstr>Geprüft:</vt:lpwstr>
  </property>
  <property fmtid="{D5CDD505-2E9C-101B-9397-08002B2CF9AE}" pid="89" name="CustomField.DocumentStatus">
    <vt:lpwstr>In Bearbeitung</vt:lpwstr>
  </property>
  <property fmtid="{D5CDD505-2E9C-101B-9397-08002B2CF9AE}" pid="90" name="CustomField.DocumentIndex">
    <vt:lpwstr/>
  </property>
  <property fmtid="{D5CDD505-2E9C-101B-9397-08002B2CF9AE}" pid="91" name="CustomField.ChangeDate">
    <vt:lpwstr>13. Dezember 2013</vt:lpwstr>
  </property>
  <property fmtid="{D5CDD505-2E9C-101B-9397-08002B2CF9AE}" pid="92" name="CustomField.DocumentApproval">
    <vt:lpwstr>Genehmigung Phase 1</vt:lpwstr>
  </property>
  <property fmtid="{D5CDD505-2E9C-101B-9397-08002B2CF9AE}" pid="93" name="CustomField.ProjectNumber">
    <vt:lpwstr/>
  </property>
  <property fmtid="{D5CDD505-2E9C-101B-9397-08002B2CF9AE}" pid="94" name="CustomField.Checked">
    <vt:lpwstr/>
  </property>
  <property fmtid="{D5CDD505-2E9C-101B-9397-08002B2CF9AE}" pid="95" name="Doc.AppendixBrackets">
    <vt:lpwstr>[Anhang]</vt:lpwstr>
  </property>
  <property fmtid="{D5CDD505-2E9C-101B-9397-08002B2CF9AE}" pid="96" name="Doc.Facsimile">
    <vt:lpwstr>Telefax</vt:lpwstr>
  </property>
</Properties>
</file>