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57" w:type="dxa"/>
          <w:right w:w="57" w:type="dxa"/>
        </w:tblCellMar>
        <w:tblLook w:val="01E0" w:firstRow="1" w:lastRow="1" w:firstColumn="1" w:lastColumn="1" w:noHBand="0" w:noVBand="0"/>
      </w:tblPr>
      <w:tblGrid>
        <w:gridCol w:w="5069"/>
      </w:tblGrid>
      <w:tr w:rsidR="004B5784" w:rsidRPr="00232DCE" w:rsidTr="00FF2CBF">
        <w:trPr>
          <w:cantSplit/>
          <w:trHeight w:val="1531"/>
        </w:trPr>
        <w:tc>
          <w:tcPr>
            <w:tcW w:w="5069" w:type="dxa"/>
            <w:vMerge w:val="restart"/>
            <w:tcMar>
              <w:top w:w="0" w:type="dxa"/>
              <w:left w:w="57" w:type="dxa"/>
              <w:bottom w:w="0" w:type="dxa"/>
              <w:right w:w="851" w:type="dxa"/>
            </w:tcMar>
          </w:tcPr>
          <w:p w:rsidR="00016505" w:rsidRPr="00232DCE" w:rsidRDefault="001B7EEB" w:rsidP="00016505">
            <w:pPr>
              <w:pStyle w:val="AbsenderTitel"/>
            </w:pPr>
            <w:r w:rsidRPr="00232DCE">
              <w:fldChar w:fldCharType="begin"/>
            </w:r>
            <w:r w:rsidRPr="00232DCE">
              <w:instrText xml:space="preserve"> IF </w:instrText>
            </w:r>
            <w:r w:rsidR="00A03BB7">
              <w:fldChar w:fldCharType="begin"/>
            </w:r>
            <w:r w:rsidR="00A03BB7">
              <w:instrText xml:space="preserve"> DOCPROPERTY "Organisation.AddressB1"\*CHARFORMAT </w:instrText>
            </w:r>
            <w:r w:rsidR="00A03BB7">
              <w:fldChar w:fldCharType="separate"/>
            </w:r>
            <w:r w:rsidR="00232DCE">
              <w:instrText>Bildungs- und Kulturdepartement</w:instrText>
            </w:r>
            <w:r w:rsidR="00A03BB7">
              <w:fldChar w:fldCharType="end"/>
            </w:r>
          </w:p>
          <w:p w:rsidR="00016505" w:rsidRPr="00232DCE" w:rsidRDefault="001B7EEB" w:rsidP="00016505">
            <w:pPr>
              <w:pStyle w:val="AbsenderTitel"/>
            </w:pPr>
            <w:r w:rsidRPr="00232DCE">
              <w:instrText>= "" "" "</w:instrText>
            </w:r>
            <w:r w:rsidR="00A03BB7">
              <w:fldChar w:fldCharType="begin"/>
            </w:r>
            <w:r w:rsidR="00A03BB7">
              <w:instrText xml:space="preserve"> DOCPROPERTY "Organisation.AddressB1"\*CHARFORMAT </w:instrText>
            </w:r>
            <w:r w:rsidR="00A03BB7">
              <w:fldChar w:fldCharType="separate"/>
            </w:r>
            <w:r w:rsidR="00232DCE">
              <w:instrText>Bildungs- und Kulturdepartement</w:instrText>
            </w:r>
            <w:r w:rsidR="00A03BB7">
              <w:fldChar w:fldCharType="end"/>
            </w:r>
          </w:p>
          <w:p w:rsidR="00232DCE" w:rsidRPr="00232DCE" w:rsidRDefault="001B7EEB" w:rsidP="00016505">
            <w:pPr>
              <w:pStyle w:val="AbsenderTitel"/>
              <w:rPr>
                <w:noProof/>
              </w:rPr>
            </w:pPr>
            <w:r w:rsidRPr="00232DCE">
              <w:instrText>" \&lt;OawJumpToField value=0/&gt;</w:instrText>
            </w:r>
            <w:r w:rsidRPr="00232DCE">
              <w:fldChar w:fldCharType="separate"/>
            </w:r>
            <w:r w:rsidR="00232DCE">
              <w:rPr>
                <w:noProof/>
              </w:rPr>
              <w:t>Bildungs- und Kulturdepartement</w:t>
            </w:r>
          </w:p>
          <w:p w:rsidR="00016505" w:rsidRPr="00232DCE" w:rsidRDefault="001B7EEB" w:rsidP="00016505">
            <w:pPr>
              <w:pStyle w:val="AbsenderTitel"/>
            </w:pP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"Organisation.AddressB2"\*CHARFORMAT </w:instrText>
            </w:r>
            <w:r w:rsidRPr="00232DCE">
              <w:fldChar w:fldCharType="end"/>
            </w:r>
          </w:p>
          <w:p w:rsidR="00016505" w:rsidRPr="00232DCE" w:rsidRDefault="001B7EEB" w:rsidP="00016505">
            <w:pPr>
              <w:pStyle w:val="AbsenderTitel"/>
            </w:pPr>
            <w:r w:rsidRPr="00232DCE">
              <w:instrText>= "" "" "</w:instrText>
            </w:r>
            <w:r w:rsidR="00A03BB7">
              <w:fldChar w:fldCharType="begin"/>
            </w:r>
            <w:r w:rsidR="00A03BB7">
              <w:instrText xml:space="preserve"> DOCPROPERTY "Organisation.AddressB2"\*CHARFORMAT </w:instrText>
            </w:r>
            <w:r w:rsidR="00A03BB7">
              <w:fldChar w:fldCharType="separate"/>
            </w:r>
            <w:r w:rsidR="006451E6" w:rsidRPr="00232DCE">
              <w:instrText>Organisation.AddressB2</w:instrText>
            </w:r>
            <w:r w:rsidR="00A03BB7">
              <w:fldChar w:fldCharType="end"/>
            </w:r>
          </w:p>
          <w:p w:rsidR="00016505" w:rsidRPr="00232DCE" w:rsidRDefault="001B7EEB" w:rsidP="00016505">
            <w:pPr>
              <w:pStyle w:val="AbsenderTitel"/>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"Organisation.AddressB3"\*CHARFORMAT </w:instrText>
            </w:r>
            <w:r w:rsidRPr="00232DCE">
              <w:fldChar w:fldCharType="end"/>
            </w:r>
            <w:r w:rsidRPr="00232DCE">
              <w:instrText xml:space="preserve"> = "" "" "</w:instrText>
            </w:r>
            <w:r w:rsidR="00A03BB7">
              <w:fldChar w:fldCharType="begin"/>
            </w:r>
            <w:r w:rsidR="00A03BB7">
              <w:instrText xml:space="preserve"> DOCPROPERTY "Organisation.AddressB3"\*CHARFORMAT </w:instrText>
            </w:r>
            <w:r w:rsidR="00A03BB7">
              <w:fldChar w:fldCharType="separate"/>
            </w:r>
            <w:r w:rsidR="006451E6" w:rsidRPr="00232DCE">
              <w:instrText>Organisation.AddressB3</w:instrText>
            </w:r>
            <w:r w:rsidR="00A03BB7">
              <w:fldChar w:fldCharType="end"/>
            </w:r>
          </w:p>
          <w:p w:rsidR="00016505" w:rsidRPr="00232DCE" w:rsidRDefault="001B7EEB" w:rsidP="00016505">
            <w:pPr>
              <w:pStyle w:val="AbsenderTitel"/>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"Organisation.AddressB4"\*CHARFORMAT </w:instrText>
            </w:r>
            <w:r w:rsidRPr="00232DCE">
              <w:fldChar w:fldCharType="end"/>
            </w:r>
            <w:r w:rsidRPr="00232DCE">
              <w:instrText xml:space="preserve"> = "" "" "</w:instrText>
            </w:r>
            <w:r w:rsidR="00A03BB7">
              <w:fldChar w:fldCharType="begin"/>
            </w:r>
            <w:r w:rsidR="00A03BB7">
              <w:instrText xml:space="preserve"> DOCPROPERTY "Organisation.AddressB4"\*</w:instrText>
            </w:r>
            <w:r w:rsidR="00A03BB7">
              <w:instrText xml:space="preserve">CHARFORMAT </w:instrText>
            </w:r>
            <w:r w:rsidR="00A03BB7">
              <w:fldChar w:fldCharType="separate"/>
            </w:r>
            <w:r w:rsidR="006451E6" w:rsidRPr="00232DCE">
              <w:instrText>Organisation.AddressB4</w:instrText>
            </w:r>
            <w:r w:rsidR="00A03BB7">
              <w:fldChar w:fldCharType="end"/>
            </w:r>
          </w:p>
          <w:p w:rsidR="00016505" w:rsidRPr="00232DCE" w:rsidRDefault="001B7EEB" w:rsidP="00016505">
            <w:pPr>
              <w:pStyle w:val="Absender"/>
              <w:rPr>
                <w:highlight w:val="white"/>
              </w:rPr>
            </w:pPr>
            <w:r w:rsidRPr="00232DCE">
              <w:instrText>" \&lt;OawJumpToField value=0/&gt;</w:instrText>
            </w:r>
            <w:r w:rsidRPr="00232DCE">
              <w:fldChar w:fldCharType="end"/>
            </w:r>
            <w:r w:rsidRPr="00232DCE">
              <w:fldChar w:fldCharType="begin"/>
            </w:r>
            <w:r w:rsidRPr="00232DCE">
              <w:instrText xml:space="preserve"> IF </w:instrText>
            </w:r>
            <w:r w:rsidR="00A03BB7">
              <w:fldChar w:fldCharType="begin"/>
            </w:r>
            <w:r w:rsidR="00A03BB7">
              <w:instrText xml:space="preserve"> DOCPROPERTY "Organisation.AddressN1"\*CHARFORMAT </w:instrText>
            </w:r>
            <w:r w:rsidR="00A03BB7">
              <w:fldChar w:fldCharType="separate"/>
            </w:r>
            <w:r w:rsidR="00232DCE">
              <w:instrText>Bahnhofstrasse 18</w:instrText>
            </w:r>
            <w:r w:rsidR="00A03BB7">
              <w:fldChar w:fldCharType="end"/>
            </w:r>
            <w:r w:rsidRPr="00232DCE">
              <w:instrText xml:space="preserve"> = "" "" "</w:instrText>
            </w:r>
            <w:r w:rsidR="00A03BB7">
              <w:fldChar w:fldCharType="begin"/>
            </w:r>
            <w:r w:rsidR="00A03BB7">
              <w:instrText xml:space="preserve"> DOCPROPERTY "Organisation.AddressN1"\*CHARFORMAT </w:instrText>
            </w:r>
            <w:r w:rsidR="00A03BB7">
              <w:fldChar w:fldCharType="separate"/>
            </w:r>
            <w:r w:rsidR="00232DCE">
              <w:instrText>Bahnhofstrasse 18</w:instrText>
            </w:r>
            <w:r w:rsidR="00A03BB7">
              <w:fldChar w:fldCharType="end"/>
            </w:r>
          </w:p>
          <w:p w:rsidR="00232DCE" w:rsidRPr="00232DCE" w:rsidRDefault="001B7EEB" w:rsidP="00016505">
            <w:pPr>
              <w:pStyle w:val="Absender"/>
              <w:rPr>
                <w:noProof/>
                <w:highlight w:val="white"/>
              </w:rPr>
            </w:pPr>
            <w:r w:rsidRPr="00232DCE">
              <w:instrText>" \&lt;OawJumpToField value=0/&gt;</w:instrText>
            </w:r>
            <w:r w:rsidRPr="00232DCE">
              <w:fldChar w:fldCharType="separate"/>
            </w:r>
            <w:r w:rsidR="00232DCE">
              <w:rPr>
                <w:noProof/>
              </w:rPr>
              <w:t>Bahnhofstrasse 18</w:t>
            </w:r>
          </w:p>
          <w:p w:rsidR="00016505" w:rsidRPr="00232DCE" w:rsidRDefault="001B7EEB" w:rsidP="00016505">
            <w:pPr>
              <w:pStyle w:val="Absender"/>
            </w:pPr>
            <w:r w:rsidRPr="00232DCE">
              <w:fldChar w:fldCharType="end"/>
            </w:r>
            <w:r w:rsidRPr="00232DCE">
              <w:fldChar w:fldCharType="begin"/>
            </w:r>
            <w:r w:rsidRPr="00232DCE">
              <w:instrText xml:space="preserve"> IF </w:instrText>
            </w:r>
            <w:r w:rsidR="00A03BB7">
              <w:fldChar w:fldCharType="begin"/>
            </w:r>
            <w:r w:rsidR="00A03BB7">
              <w:instrText xml:space="preserve"> DOCPROPERTY "Organisation.AddressN2"\*CHARFORMAT </w:instrText>
            </w:r>
            <w:r w:rsidR="00A03BB7">
              <w:fldChar w:fldCharType="separate"/>
            </w:r>
            <w:r w:rsidR="00232DCE">
              <w:instrText>6002 Luzern</w:instrText>
            </w:r>
            <w:r w:rsidR="00A03BB7">
              <w:fldChar w:fldCharType="end"/>
            </w:r>
            <w:r w:rsidRPr="00232DCE">
              <w:instrText xml:space="preserve"> = "" "" "</w:instrText>
            </w:r>
            <w:r w:rsidR="00A03BB7">
              <w:fldChar w:fldCharType="begin"/>
            </w:r>
            <w:r w:rsidR="00A03BB7">
              <w:instrText xml:space="preserve"> DOCPROPERTY "Organisation.AddressN2"\*CHARFORMAT </w:instrText>
            </w:r>
            <w:r w:rsidR="00A03BB7">
              <w:fldChar w:fldCharType="separate"/>
            </w:r>
            <w:r w:rsidR="00232DCE">
              <w:instrText>6002 Luzern</w:instrText>
            </w:r>
            <w:r w:rsidR="00A03BB7">
              <w:fldChar w:fldCharType="end"/>
            </w:r>
          </w:p>
          <w:p w:rsidR="00232DCE" w:rsidRPr="00232DCE" w:rsidRDefault="001B7EEB" w:rsidP="00016505">
            <w:pPr>
              <w:pStyle w:val="Absender"/>
              <w:rPr>
                <w:noProof/>
              </w:rPr>
            </w:pPr>
            <w:r w:rsidRPr="00232DCE">
              <w:instrText>" \&lt;OawJumpToField value=0/&gt;</w:instrText>
            </w:r>
            <w:r w:rsidRPr="00232DCE">
              <w:fldChar w:fldCharType="separate"/>
            </w:r>
            <w:r w:rsidR="00232DCE">
              <w:rPr>
                <w:noProof/>
              </w:rPr>
              <w:t>6002 Luzern</w:t>
            </w:r>
          </w:p>
          <w:p w:rsidR="00016505" w:rsidRPr="00232DCE" w:rsidRDefault="001B7EEB" w:rsidP="00016505">
            <w:pPr>
              <w:pStyle w:val="Absender"/>
            </w:pP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"Organisation.AddressN3"\*CHARFORMAT </w:instrText>
            </w:r>
            <w:r w:rsidRPr="00232DCE">
              <w:fldChar w:fldCharType="end"/>
            </w:r>
            <w:r w:rsidRPr="00232DCE">
              <w:instrText xml:space="preserve"> = "" "" "</w:instrText>
            </w:r>
            <w:r w:rsidR="00A03BB7">
              <w:fldChar w:fldCharType="begin"/>
            </w:r>
            <w:r w:rsidR="00A03BB7">
              <w:instrText xml:space="preserve"> DOCPROPERTY "Organisation.AddressN3"\*CHARFORMAT </w:instrText>
            </w:r>
            <w:r w:rsidR="00A03BB7">
              <w:fldChar w:fldCharType="separate"/>
            </w:r>
            <w:r w:rsidR="006451E6" w:rsidRPr="00232DCE">
              <w:instrText>Organisation.AddressN3</w:instrText>
            </w:r>
            <w:r w:rsidR="00A03BB7">
              <w:fldChar w:fldCharType="end"/>
            </w:r>
          </w:p>
          <w:p w:rsidR="00016505" w:rsidRPr="00232DCE" w:rsidRDefault="001B7EEB" w:rsidP="00016505">
            <w:pPr>
              <w:pStyle w:val="Absender"/>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"Organisation.AddressN4"\*CHARFORMAT </w:instrText>
            </w:r>
            <w:r w:rsidRPr="00232DCE">
              <w:fldChar w:fldCharType="end"/>
            </w:r>
            <w:r w:rsidRPr="00232DCE">
              <w:instrText xml:space="preserve"> = "" "" "</w:instrText>
            </w:r>
            <w:r w:rsidR="00A03BB7">
              <w:fldChar w:fldCharType="begin"/>
            </w:r>
            <w:r w:rsidR="00A03BB7">
              <w:instrText xml:space="preserve"> DOCPROPERTY "Organisation.AddressN4"\*CHARFORMAT </w:instrText>
            </w:r>
            <w:r w:rsidR="00A03BB7">
              <w:fldChar w:fldCharType="separate"/>
            </w:r>
            <w:r w:rsidR="006451E6" w:rsidRPr="00232DCE">
              <w:instrText>Organisation.AddressN4</w:instrText>
            </w:r>
            <w:r w:rsidR="00A03BB7">
              <w:fldChar w:fldCharType="end"/>
            </w:r>
          </w:p>
          <w:p w:rsidR="00016505" w:rsidRPr="00232DCE" w:rsidRDefault="001B7EEB" w:rsidP="00016505">
            <w:pPr>
              <w:pStyle w:val="Absender"/>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"Organisation.Telefon"\*CHARFORMAT \&lt;OawJumpToField value=0/&gt;</w:instrText>
            </w:r>
            <w:r w:rsidRPr="00232DCE">
              <w:fldChar w:fldCharType="end"/>
            </w:r>
            <w:r w:rsidRPr="00232DCE">
              <w:instrText xml:space="preserve"> = "" "" "</w:instrText>
            </w:r>
            <w:r w:rsidRPr="00232DCE">
              <w:fldChar w:fldCharType="begin"/>
            </w:r>
            <w:r w:rsidRPr="00232DCE">
              <w:instrText xml:space="preserve"> DOCPROPERTY "Doc.Telephone"\*CHARFORMAT \&lt;OawJumpToField value=0/&gt;</w:instrText>
            </w:r>
            <w:r w:rsidRPr="00232DCE">
              <w:fldChar w:fldCharType="separate"/>
            </w:r>
            <w:r w:rsidR="006451E6" w:rsidRPr="00232DCE">
              <w:instrText>Doc.Telephone</w:instrText>
            </w:r>
            <w:r w:rsidRPr="00232DCE">
              <w:fldChar w:fldCharType="end"/>
            </w:r>
            <w:r w:rsidRPr="00232DCE">
              <w:instrText xml:space="preserve"> </w:instrText>
            </w:r>
            <w:r w:rsidRPr="00232DCE">
              <w:fldChar w:fldCharType="begin"/>
            </w:r>
            <w:r w:rsidRPr="00232DCE">
              <w:instrText xml:space="preserve"> DOCPROPERTY "Organisation.Telefon"\*CHARFORMAT \&lt;OawJumpToField value=0/&gt;</w:instrText>
            </w:r>
            <w:r w:rsidRPr="00232DCE">
              <w:fldChar w:fldCharType="separate"/>
            </w:r>
            <w:r w:rsidR="006451E6" w:rsidRPr="00232DCE">
              <w:instrText>Organisation.Telefon</w:instrText>
            </w:r>
            <w:r w:rsidRPr="00232DCE">
              <w:fldChar w:fldCharType="end"/>
            </w:r>
          </w:p>
          <w:p w:rsidR="00016505" w:rsidRPr="00232DCE" w:rsidRDefault="001B7EEB" w:rsidP="00016505">
            <w:pPr>
              <w:pStyle w:val="Absender"/>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DOCPROPERTY "Organisation.Fax"\*CHARFORMAT \&lt;OawJumpToField value=0/&gt;</w:instrText>
            </w:r>
            <w:r w:rsidRPr="00232DCE">
              <w:fldChar w:fldCharType="end"/>
            </w:r>
            <w:r w:rsidRPr="00232DCE">
              <w:instrText xml:space="preserve"> = "" "" "</w:instrText>
            </w:r>
            <w:r w:rsidRPr="00232DCE">
              <w:fldChar w:fldCharType="begin"/>
            </w:r>
            <w:r w:rsidRPr="00232DCE">
              <w:instrText xml:space="preserve"> DOCPROPERTY "Doc.Facsimile"\*CHARFORMAT \&lt;OawJumpToField value=0/&gt;</w:instrText>
            </w:r>
            <w:r w:rsidRPr="00232DCE">
              <w:fldChar w:fldCharType="separate"/>
            </w:r>
            <w:r w:rsidR="006451E6" w:rsidRPr="00232DCE">
              <w:instrText>Doc.Facsimile</w:instrText>
            </w:r>
            <w:r w:rsidRPr="00232DCE">
              <w:fldChar w:fldCharType="end"/>
            </w:r>
            <w:r w:rsidRPr="00232DCE">
              <w:instrText xml:space="preserve"> </w:instrText>
            </w:r>
            <w:r w:rsidRPr="00232DCE">
              <w:fldChar w:fldCharType="begin"/>
            </w:r>
            <w:r w:rsidRPr="00232DCE">
              <w:instrText xml:space="preserve"> DOCPROPERTY "Organisation.Fax"\*CHARFORMAT \&lt;OawJumpToField value=0/&gt;</w:instrText>
            </w:r>
            <w:r w:rsidRPr="00232DCE">
              <w:fldChar w:fldCharType="separate"/>
            </w:r>
            <w:r w:rsidR="006451E6" w:rsidRPr="00232DCE">
              <w:instrText>Organisation.Fax</w:instrText>
            </w:r>
            <w:r w:rsidRPr="00232DCE">
              <w:fldChar w:fldCharType="end"/>
            </w:r>
          </w:p>
          <w:p w:rsidR="00F7126F" w:rsidRPr="00232DCE" w:rsidRDefault="001B7EEB" w:rsidP="00016505">
            <w:pPr>
              <w:pStyle w:val="Absender"/>
            </w:pPr>
            <w:r w:rsidRPr="00232DCE">
              <w:instrText>" \&lt;OawJumpToField value=0/&gt;</w:instrText>
            </w:r>
            <w:r w:rsidRPr="00232DCE">
              <w:fldChar w:fldCharType="end"/>
            </w:r>
            <w:r w:rsidRPr="00232DCE">
              <w:fldChar w:fldCharType="begin"/>
            </w:r>
            <w:r w:rsidRPr="00232DCE">
              <w:instrText xml:space="preserve"> IF </w:instrText>
            </w:r>
            <w:r w:rsidRPr="00232DCE">
              <w:fldChar w:fldCharType="begin"/>
            </w:r>
            <w:r w:rsidRPr="00232DCE">
              <w:instrText xml:space="preserve"> IF </w:instrText>
            </w:r>
            <w:r w:rsidRPr="00232DCE">
              <w:fldChar w:fldCharType="begin"/>
            </w:r>
            <w:r w:rsidRPr="00232DCE">
              <w:instrText xml:space="preserve"> DOCPROPERTY "Organisation.Email"\*CHARFORMAT \&lt;OawJumpToField value=0/&gt;</w:instrText>
            </w:r>
            <w:r w:rsidRPr="00232DCE">
              <w:fldChar w:fldCharType="separate"/>
            </w:r>
            <w:r w:rsidR="00232DCE">
              <w:instrText>www.bkd.lu.ch</w:instrText>
            </w:r>
            <w:r w:rsidRPr="00232DCE">
              <w:fldChar w:fldCharType="end"/>
            </w:r>
            <w:r w:rsidRPr="00232DCE">
              <w:instrText xml:space="preserve"> = "" "" "</w:instrText>
            </w:r>
            <w:r w:rsidRPr="00232DCE">
              <w:fldChar w:fldCharType="begin"/>
            </w:r>
            <w:r w:rsidRPr="00232DCE">
              <w:instrText xml:space="preserve"> DOCPROPERTY "Organisation.Email"\*CHARFORMAT \&lt;OawJumpToField value=0/&gt;</w:instrText>
            </w:r>
            <w:r w:rsidRPr="00232DCE">
              <w:fldChar w:fldCharType="separate"/>
            </w:r>
            <w:r w:rsidR="00232DCE">
              <w:instrText>www.bkd.lu.ch</w:instrText>
            </w:r>
            <w:r w:rsidRPr="00232DCE">
              <w:fldChar w:fldCharType="end"/>
            </w:r>
            <w:r w:rsidRPr="00232DCE">
              <w:instrText>" \&lt;OawJumpToField value=0/&gt;</w:instrText>
            </w:r>
            <w:r w:rsidRPr="00232DCE">
              <w:fldChar w:fldCharType="separate"/>
            </w:r>
            <w:r w:rsidR="00232DCE">
              <w:rPr>
                <w:noProof/>
              </w:rPr>
              <w:instrText>www.bkd.lu.ch</w:instrText>
            </w:r>
            <w:r w:rsidRPr="00232DCE">
              <w:fldChar w:fldCharType="end"/>
            </w:r>
            <w:r w:rsidRPr="00232DCE">
              <w:instrText xml:space="preserve"> = "" "" "</w:instrText>
            </w:r>
            <w:r w:rsidRPr="00232DCE">
              <w:fldChar w:fldCharType="begin"/>
            </w:r>
            <w:r w:rsidRPr="00232DCE">
              <w:instrText xml:space="preserve"> IF </w:instrText>
            </w:r>
            <w:r w:rsidRPr="00232DCE">
              <w:fldChar w:fldCharType="begin"/>
            </w:r>
            <w:r w:rsidRPr="00232DCE">
              <w:instrText xml:space="preserve"> DOCPROPERTY "Organisation.Email"\*CHARFORMAT \&lt;OawJumpToField value=0/&gt;</w:instrText>
            </w:r>
            <w:r w:rsidRPr="00232DCE">
              <w:fldChar w:fldCharType="separate"/>
            </w:r>
            <w:r w:rsidR="00232DCE">
              <w:instrText>www.bkd.lu.ch</w:instrText>
            </w:r>
            <w:r w:rsidRPr="00232DCE">
              <w:fldChar w:fldCharType="end"/>
            </w:r>
            <w:r w:rsidRPr="00232DCE">
              <w:instrText xml:space="preserve"> = "" "" "</w:instrText>
            </w:r>
            <w:r w:rsidRPr="00232DCE">
              <w:fldChar w:fldCharType="begin"/>
            </w:r>
            <w:r w:rsidRPr="00232DCE">
              <w:instrText xml:space="preserve"> DOCPROPERTY "Organisation.Email"\*CHARFORMAT \&lt;OawJumpToField value=0/&gt;</w:instrText>
            </w:r>
            <w:r w:rsidRPr="00232DCE">
              <w:fldChar w:fldCharType="separate"/>
            </w:r>
            <w:r w:rsidR="00232DCE">
              <w:instrText>www.bkd.lu.ch</w:instrText>
            </w:r>
            <w:r w:rsidRPr="00232DCE">
              <w:fldChar w:fldCharType="end"/>
            </w:r>
            <w:r w:rsidRPr="00232DCE">
              <w:instrText>" \&lt;OawJumpToField value=0/&gt;</w:instrText>
            </w:r>
            <w:r w:rsidRPr="00232DCE">
              <w:fldChar w:fldCharType="separate"/>
            </w:r>
            <w:r w:rsidR="00232DCE">
              <w:rPr>
                <w:noProof/>
              </w:rPr>
              <w:instrText>www.bkd.lu.ch</w:instrText>
            </w:r>
            <w:r w:rsidRPr="00232DCE">
              <w:fldChar w:fldCharType="end"/>
            </w:r>
          </w:p>
          <w:p w:rsidR="00232DCE" w:rsidRPr="00232DCE" w:rsidRDefault="001B7EEB" w:rsidP="00016505">
            <w:pPr>
              <w:pStyle w:val="Absender"/>
              <w:rPr>
                <w:noProof/>
              </w:rPr>
            </w:pPr>
            <w:r w:rsidRPr="00232DCE">
              <w:instrText>" \&lt;OawJumpToField value=0/&gt;</w:instrText>
            </w:r>
            <w:r w:rsidRPr="00232DCE">
              <w:fldChar w:fldCharType="separate"/>
            </w:r>
            <w:r w:rsidR="00232DCE">
              <w:rPr>
                <w:noProof/>
              </w:rPr>
              <w:t>www.bkd.lu.ch</w:t>
            </w:r>
          </w:p>
          <w:p w:rsidR="00FF2CBF" w:rsidRPr="00232DCE" w:rsidRDefault="001B7EEB" w:rsidP="00F7126F">
            <w:pPr>
              <w:pStyle w:val="Absender"/>
              <w:rPr>
                <w:highlight w:val="white"/>
              </w:rPr>
            </w:pPr>
            <w:r w:rsidRPr="00232DCE">
              <w:fldChar w:fldCharType="end"/>
            </w:r>
            <w:r w:rsidRPr="00232DCE">
              <w:fldChar w:fldCharType="begin"/>
            </w:r>
            <w:r w:rsidRPr="00232DCE">
              <w:instrText xml:space="preserve"> IF </w:instrText>
            </w:r>
            <w:r w:rsidRPr="00232DCE">
              <w:fldChar w:fldCharType="begin"/>
            </w:r>
            <w:r w:rsidRPr="00232DCE">
              <w:instrText xml:space="preserve"> IF </w:instrText>
            </w:r>
            <w:r w:rsidRPr="00232DCE">
              <w:fldChar w:fldCharType="begin"/>
            </w:r>
            <w:r w:rsidRPr="00232DCE">
              <w:instrText xml:space="preserve"> DOCPROPERTY "Organisation.Internet"\*CHARFORMAT \&lt;OawJumpToField value=0/&gt;</w:instrText>
            </w:r>
            <w:r w:rsidRPr="00232DCE">
              <w:fldChar w:fldCharType="end"/>
            </w:r>
            <w:r w:rsidRPr="00232DCE">
              <w:instrText xml:space="preserve"> = "" "" "</w:instrText>
            </w:r>
            <w:r w:rsidRPr="00232DCE">
              <w:fldChar w:fldCharType="begin"/>
            </w:r>
            <w:r w:rsidRPr="00232DCE">
              <w:instrText xml:space="preserve"> DOCPROPERTY "Organisation.Internet"\*CHARFORMAT \&lt;OawJumpToField value=0/&gt;</w:instrText>
            </w:r>
            <w:r w:rsidRPr="00232DCE">
              <w:fldChar w:fldCharType="separate"/>
            </w:r>
            <w:r w:rsidR="006451E6" w:rsidRPr="00232DCE">
              <w:instrText>Organisation.Internet</w:instrText>
            </w:r>
            <w:r w:rsidRPr="00232DCE">
              <w:fldChar w:fldCharType="end"/>
            </w:r>
            <w:r w:rsidRPr="00232DCE">
              <w:instrText>" \&lt;OawJumpToField value=0/&gt;</w:instrText>
            </w:r>
            <w:r w:rsidRPr="00232DCE">
              <w:fldChar w:fldCharType="end"/>
            </w:r>
            <w:r w:rsidRPr="00232DCE">
              <w:instrText xml:space="preserve"> = "" "" "</w:instrText>
            </w:r>
            <w:r w:rsidRPr="00232DCE">
              <w:fldChar w:fldCharType="begin"/>
            </w:r>
            <w:r w:rsidRPr="00232DCE">
              <w:instrText xml:space="preserve"> IF </w:instrText>
            </w:r>
            <w:r w:rsidRPr="00232DCE">
              <w:fldChar w:fldCharType="begin"/>
            </w:r>
            <w:r w:rsidRPr="00232DCE">
              <w:instrText xml:space="preserve"> DOCPROPERTY "Organisation.Internet"\*CHARFORMAT \&lt;OawJumpToField value=0/&gt;</w:instrText>
            </w:r>
            <w:r w:rsidRPr="00232DCE">
              <w:fldChar w:fldCharType="separate"/>
            </w:r>
            <w:r w:rsidR="006451E6" w:rsidRPr="00232DCE">
              <w:instrText>Organisation.Internet</w:instrText>
            </w:r>
            <w:r w:rsidRPr="00232DCE">
              <w:fldChar w:fldCharType="end"/>
            </w:r>
            <w:r w:rsidRPr="00232DCE">
              <w:instrText xml:space="preserve"> = "" "" "</w:instrText>
            </w:r>
            <w:r w:rsidRPr="00232DCE">
              <w:fldChar w:fldCharType="begin"/>
            </w:r>
            <w:r w:rsidRPr="00232DCE">
              <w:instrText xml:space="preserve"> DOCPROPERTY "Organisation.Internet"\*CHARFORMAT \&lt;OawJumpToField value=0/&gt;</w:instrText>
            </w:r>
            <w:r w:rsidRPr="00232DCE">
              <w:fldChar w:fldCharType="separate"/>
            </w:r>
            <w:r w:rsidR="006451E6" w:rsidRPr="00232DCE">
              <w:instrText>Organisation.Internet</w:instrText>
            </w:r>
            <w:r w:rsidRPr="00232DCE">
              <w:fldChar w:fldCharType="end"/>
            </w:r>
            <w:r w:rsidRPr="00232DCE">
              <w:instrText>" \&lt;OawJumpToField value=0/&gt;</w:instrText>
            </w:r>
            <w:r w:rsidRPr="00232DCE">
              <w:fldChar w:fldCharType="separate"/>
            </w:r>
            <w:r w:rsidR="006451E6" w:rsidRPr="00232DCE">
              <w:rPr>
                <w:noProof/>
              </w:rPr>
              <w:instrText>Organisation.Internet</w:instrText>
            </w:r>
            <w:r w:rsidRPr="00232DCE">
              <w:fldChar w:fldCharType="end"/>
            </w:r>
            <w:r w:rsidRPr="00232DCE">
              <w:instrText>" \&lt;OawJumpToField value=0/&gt;</w:instrText>
            </w:r>
            <w:r w:rsidRPr="00232DCE">
              <w:fldChar w:fldCharType="end"/>
            </w:r>
          </w:p>
        </w:tc>
      </w:tr>
      <w:tr w:rsidR="004B5784" w:rsidRPr="00232DCE" w:rsidTr="00FF2CBF">
        <w:trPr>
          <w:cantSplit/>
          <w:trHeight w:val="579"/>
        </w:trPr>
        <w:tc>
          <w:tcPr>
            <w:tcW w:w="5069" w:type="dxa"/>
            <w:vMerge/>
            <w:vAlign w:val="center"/>
          </w:tcPr>
          <w:p w:rsidR="00FF2CBF" w:rsidRPr="00232DCE" w:rsidRDefault="00A03BB7">
            <w:pPr>
              <w:rPr>
                <w:rFonts w:cs="Arial"/>
                <w:sz w:val="16"/>
                <w:szCs w:val="16"/>
                <w:highlight w:val="white"/>
              </w:rPr>
            </w:pPr>
          </w:p>
        </w:tc>
      </w:tr>
    </w:tbl>
    <w:p w:rsidR="0042563F" w:rsidRPr="00232DCE" w:rsidRDefault="00A03BB7" w:rsidP="00232DCE">
      <w:pPr>
        <w:pStyle w:val="CityDate"/>
        <w:sectPr w:rsidR="0042563F" w:rsidRPr="00232DCE" w:rsidSect="00232DCE">
          <w:headerReference w:type="default" r:id="rId11"/>
          <w:footerReference w:type="default" r:id="rId12"/>
          <w:headerReference w:type="first" r:id="rId13"/>
          <w:footerReference w:type="first" r:id="rId14"/>
          <w:type w:val="continuous"/>
          <w:pgSz w:w="11906" w:h="16838" w:code="9"/>
          <w:pgMar w:top="1950" w:right="1134" w:bottom="1134" w:left="1701" w:header="567" w:footer="420" w:gutter="0"/>
          <w:cols w:space="708"/>
          <w:docGrid w:linePitch="360"/>
        </w:sectPr>
      </w:pPr>
    </w:p>
    <w:p w:rsidR="003A229F" w:rsidRDefault="00A03BB7" w:rsidP="00056915"/>
    <w:p w:rsidR="00232DCE" w:rsidRDefault="00232DCE" w:rsidP="00056915"/>
    <w:p w:rsidR="00232DCE" w:rsidRPr="00232DCE" w:rsidRDefault="00232DCE" w:rsidP="00056915"/>
    <w:p w:rsidR="00B41777" w:rsidRPr="00232DCE" w:rsidRDefault="00B41777" w:rsidP="00B41777">
      <w:r w:rsidRPr="00232DCE">
        <w:fldChar w:fldCharType="begin"/>
      </w:r>
      <w:r w:rsidRPr="00232DCE">
        <w:instrText xml:space="preserve"> IF </w:instrText>
      </w:r>
      <w:r w:rsidR="00A03BB7">
        <w:fldChar w:fldCharType="begin"/>
      </w:r>
      <w:r w:rsidR="00A03BB7">
        <w:instrText xml:space="preserve"> DOCPROPERTY "CustomField.ContentTypeLetter"\*CHARFORMAT </w:instrText>
      </w:r>
      <w:r w:rsidR="00A03BB7">
        <w:fldChar w:fldCharType="separate"/>
      </w:r>
      <w:r w:rsidR="00232DCE">
        <w:instrText>leer</w:instrText>
      </w:r>
      <w:r w:rsidR="00A03BB7">
        <w:fldChar w:fldCharType="end"/>
      </w:r>
      <w:r w:rsidRPr="00232DCE">
        <w:instrText>="leer" "" "</w:instrText>
      </w:r>
      <w:r w:rsidRPr="00232DCE">
        <w:fldChar w:fldCharType="begin"/>
      </w:r>
      <w:r w:rsidRPr="00232DCE">
        <w:instrText xml:space="preserve"> IF </w:instrText>
      </w:r>
      <w:r w:rsidRPr="00232DCE">
        <w:fldChar w:fldCharType="begin"/>
      </w:r>
      <w:r w:rsidRPr="00232DCE">
        <w:instrText xml:space="preserve"> DOCPROPERTY "CustomField.ContentTypeLetter"\*CHARFORMAT </w:instrText>
      </w:r>
      <w:r w:rsidRPr="00232DCE">
        <w:fldChar w:fldCharType="end"/>
      </w:r>
      <w:r w:rsidRPr="00232DCE">
        <w:instrText>="Leer" "" "</w:instrText>
      </w:r>
      <w:r w:rsidRPr="00232DCE">
        <w:fldChar w:fldCharType="begin"/>
      </w:r>
      <w:r w:rsidRPr="00232DCE">
        <w:instrText xml:space="preserve"> IF </w:instrText>
      </w:r>
      <w:r w:rsidRPr="00232DCE">
        <w:fldChar w:fldCharType="begin"/>
      </w:r>
      <w:r w:rsidRPr="00232DCE">
        <w:instrText xml:space="preserve"> DOCPROPERTY "CustomField.ContentTypeLetter"\*CHARFORMAT </w:instrText>
      </w:r>
      <w:r w:rsidRPr="00232DCE">
        <w:fldChar w:fldCharType="end"/>
      </w:r>
      <w:r w:rsidRPr="00232DCE">
        <w:instrText>="" "" "</w:instrText>
      </w:r>
    </w:p>
    <w:p w:rsidR="00B41777" w:rsidRPr="00232DCE" w:rsidRDefault="00A03BB7" w:rsidP="00B41777">
      <w:pPr>
        <w:pStyle w:val="Inhalts-Typ"/>
      </w:pPr>
      <w:r>
        <w:fldChar w:fldCharType="begin"/>
      </w:r>
      <w:r>
        <w:instrText xml:space="preserve"> DOCPROPERTY "CustomField.ContentTypeLetter"\*CHARFORMAT </w:instrText>
      </w:r>
      <w:r>
        <w:fldChar w:fldCharType="separate"/>
      </w:r>
      <w:r w:rsidR="006451E6" w:rsidRPr="00232DCE">
        <w:instrText>CustomField.ContentTypeLetter</w:instrText>
      </w:r>
      <w:r>
        <w:fldChar w:fldCharType="end"/>
      </w:r>
    </w:p>
    <w:p w:rsidR="00E042F5" w:rsidRPr="00232DCE" w:rsidRDefault="00B41777" w:rsidP="00B41777">
      <w:r w:rsidRPr="00232DCE">
        <w:instrText xml:space="preserve">" \&lt;OawJumpToField value=0/&gt; </w:instrText>
      </w:r>
      <w:r w:rsidRPr="00232DCE">
        <w:fldChar w:fldCharType="end"/>
      </w:r>
      <w:r w:rsidRPr="00232DCE">
        <w:instrText xml:space="preserve">" </w:instrText>
      </w:r>
      <w:r w:rsidRPr="00232DCE">
        <w:fldChar w:fldCharType="end"/>
      </w:r>
      <w:r w:rsidRPr="00232DCE">
        <w:instrText xml:space="preserve">" </w:instrText>
      </w:r>
      <w:r w:rsidRPr="00232DCE">
        <w:fldChar w:fldCharType="end"/>
      </w:r>
      <w:bookmarkStart w:id="12" w:name="Metadaten"/>
      <w:bookmarkEnd w:id="12"/>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5"/>
      </w:tblGrid>
      <w:tr w:rsidR="004B5784" w:rsidRPr="00232DCE" w:rsidTr="001D259C">
        <w:tc>
          <w:tcPr>
            <w:tcW w:w="9185" w:type="dxa"/>
            <w:tcBorders>
              <w:top w:val="nil"/>
              <w:left w:val="nil"/>
              <w:bottom w:val="nil"/>
              <w:right w:val="nil"/>
            </w:tcBorders>
          </w:tcPr>
          <w:p w:rsidR="000A43AE" w:rsidRPr="00232DCE" w:rsidRDefault="00232DCE">
            <w:pPr>
              <w:pStyle w:val="Betreff"/>
            </w:pPr>
            <w:bookmarkStart w:id="13" w:name="Subject" w:colFirst="0" w:colLast="0"/>
            <w:r>
              <w:t>Fragebogen Vernehmlassung zur Änderung des Gesetzes über die Volksschulbildung</w:t>
            </w:r>
          </w:p>
        </w:tc>
      </w:tr>
      <w:bookmarkEnd w:id="13"/>
    </w:tbl>
    <w:p w:rsidR="008F5BCE" w:rsidRDefault="00A03BB7" w:rsidP="00E5022D"/>
    <w:p w:rsidR="00232DCE" w:rsidRPr="00232DCE" w:rsidRDefault="00232DCE" w:rsidP="00E5022D"/>
    <w:p w:rsidR="00232DCE" w:rsidRPr="00232DCE" w:rsidRDefault="00232DCE" w:rsidP="00232DCE">
      <w:pPr>
        <w:spacing w:beforeLines="80" w:before="192" w:afterLines="80" w:after="192" w:line="280" w:lineRule="exact"/>
        <w:rPr>
          <w:rFonts w:cs="Arial"/>
          <w:szCs w:val="22"/>
        </w:rPr>
      </w:pPr>
      <w:r w:rsidRPr="00232DCE">
        <w:rPr>
          <w:rFonts w:cs="Arial"/>
          <w:szCs w:val="22"/>
        </w:rPr>
        <w:t xml:space="preserve">Bitte verwenden Sie für Ihre Stellungnahme diesen Fragebogen. Sie erleichtern </w:t>
      </w:r>
      <w:proofErr w:type="spellStart"/>
      <w:r w:rsidRPr="00232DCE">
        <w:rPr>
          <w:rFonts w:cs="Arial"/>
          <w:szCs w:val="22"/>
        </w:rPr>
        <w:t>uns</w:t>
      </w:r>
      <w:proofErr w:type="spellEnd"/>
      <w:r w:rsidRPr="00232DCE">
        <w:rPr>
          <w:rFonts w:cs="Arial"/>
          <w:szCs w:val="22"/>
        </w:rPr>
        <w:t xml:space="preserve"> damit die interne Weiterverarbeitung. </w:t>
      </w:r>
    </w:p>
    <w:p w:rsidR="00232DCE" w:rsidRPr="00232DCE" w:rsidRDefault="00034418" w:rsidP="00232DCE">
      <w:pPr>
        <w:spacing w:beforeLines="80" w:before="192" w:afterLines="80" w:after="192" w:line="280" w:lineRule="exact"/>
        <w:rPr>
          <w:rFonts w:cs="Arial"/>
          <w:szCs w:val="22"/>
        </w:rPr>
      </w:pPr>
      <w:r>
        <w:rPr>
          <w:rFonts w:cs="Arial"/>
          <w:szCs w:val="22"/>
        </w:rPr>
        <w:t>S</w:t>
      </w:r>
      <w:r w:rsidR="00232DCE" w:rsidRPr="00232DCE">
        <w:rPr>
          <w:rFonts w:cs="Arial"/>
          <w:szCs w:val="22"/>
        </w:rPr>
        <w:t xml:space="preserve">chicken Sie </w:t>
      </w:r>
      <w:r>
        <w:rPr>
          <w:rFonts w:cs="Arial"/>
          <w:szCs w:val="22"/>
        </w:rPr>
        <w:t xml:space="preserve">bitte </w:t>
      </w:r>
      <w:r w:rsidR="00232DCE" w:rsidRPr="00232DCE">
        <w:rPr>
          <w:rFonts w:cs="Arial"/>
          <w:szCs w:val="22"/>
        </w:rPr>
        <w:t xml:space="preserve">die Stellungnahme in elektronischer Form bis zum </w:t>
      </w:r>
      <w:r w:rsidR="00AF5CE7" w:rsidRPr="00AF5CE7">
        <w:rPr>
          <w:rFonts w:cs="Arial"/>
          <w:b/>
          <w:szCs w:val="22"/>
        </w:rPr>
        <w:t>12. Januar 2017</w:t>
      </w:r>
      <w:r w:rsidR="00232DCE" w:rsidRPr="00AF5CE7">
        <w:rPr>
          <w:rFonts w:cs="Arial"/>
          <w:szCs w:val="22"/>
        </w:rPr>
        <w:t xml:space="preserve"> </w:t>
      </w:r>
      <w:r w:rsidR="00232DCE" w:rsidRPr="00232DCE">
        <w:rPr>
          <w:rFonts w:cs="Arial"/>
          <w:szCs w:val="22"/>
        </w:rPr>
        <w:t>an fo</w:t>
      </w:r>
      <w:r w:rsidR="00232DCE" w:rsidRPr="00232DCE">
        <w:rPr>
          <w:rFonts w:cs="Arial"/>
          <w:szCs w:val="22"/>
        </w:rPr>
        <w:t>l</w:t>
      </w:r>
      <w:r w:rsidR="00232DCE" w:rsidRPr="00232DCE">
        <w:rPr>
          <w:rFonts w:cs="Arial"/>
          <w:szCs w:val="22"/>
        </w:rPr>
        <w:t xml:space="preserve">gende Adresse: </w:t>
      </w:r>
      <w:hyperlink r:id="rId15" w:history="1">
        <w:r w:rsidR="00232DCE" w:rsidRPr="00232DCE">
          <w:rPr>
            <w:rStyle w:val="Hyperlink"/>
            <w:rFonts w:cs="Arial"/>
            <w:szCs w:val="22"/>
          </w:rPr>
          <w:t>vernehmlassung.dvs@lu.ch</w:t>
        </w:r>
      </w:hyperlink>
    </w:p>
    <w:p w:rsidR="00232DCE" w:rsidRPr="00232DCE" w:rsidRDefault="00232DCE" w:rsidP="00232DCE">
      <w:pPr>
        <w:spacing w:beforeLines="80" w:before="192" w:afterLines="80" w:after="192" w:line="280" w:lineRule="exact"/>
        <w:rPr>
          <w:rStyle w:val="Fett"/>
          <w:bCs w:val="0"/>
          <w:szCs w:val="22"/>
        </w:rPr>
      </w:pPr>
      <w:r w:rsidRPr="00232DCE">
        <w:rPr>
          <w:rFonts w:cs="Arial"/>
          <w:szCs w:val="22"/>
        </w:rPr>
        <w:t>Wir danken für Ihre Mitarbeit.</w:t>
      </w:r>
    </w:p>
    <w:p w:rsidR="00845A43" w:rsidRPr="00232DCE" w:rsidRDefault="00845A43" w:rsidP="00E5022D"/>
    <w:p w:rsidR="00845A43" w:rsidRDefault="00845A43" w:rsidP="00E5022D"/>
    <w:p w:rsidR="00232DCE" w:rsidRDefault="00232DCE" w:rsidP="00E5022D">
      <w:bookmarkStart w:id="14" w:name="_GoBack"/>
      <w:bookmarkEnd w:id="14"/>
    </w:p>
    <w:p w:rsidR="00232DCE" w:rsidRDefault="00232DCE" w:rsidP="00E5022D"/>
    <w:p w:rsidR="00232DCE" w:rsidRPr="00232DCE" w:rsidRDefault="00232DCE" w:rsidP="00232DCE">
      <w:pPr>
        <w:pStyle w:val="Untertitel"/>
      </w:pPr>
      <w:r w:rsidRPr="00232DCE">
        <w:rPr>
          <w:rStyle w:val="Fett"/>
          <w:b/>
          <w:bCs w:val="0"/>
        </w:rPr>
        <w:t>Angaben zum Verfasser</w:t>
      </w:r>
    </w:p>
    <w:p w:rsidR="00232DCE" w:rsidRDefault="00232DCE" w:rsidP="00232DCE">
      <w:pPr>
        <w:spacing w:before="120" w:after="120" w:line="280" w:lineRule="exact"/>
        <w:rPr>
          <w:rFonts w:cs="Arial"/>
          <w:szCs w:val="22"/>
        </w:rPr>
      </w:pPr>
      <w:r w:rsidRPr="00232DCE">
        <w:rPr>
          <w:rFonts w:cs="Arial"/>
          <w:szCs w:val="22"/>
        </w:rPr>
        <w:t xml:space="preserve">Diese Angaben brauchen wir für die Bearbeitung des Fragebogens. </w:t>
      </w:r>
    </w:p>
    <w:p w:rsidR="00232DCE" w:rsidRPr="00232DCE" w:rsidRDefault="00232DCE" w:rsidP="00232DCE">
      <w:pPr>
        <w:spacing w:before="120" w:after="120" w:line="280" w:lineRule="exact"/>
        <w:rPr>
          <w:rFonts w:cs="Arial"/>
          <w:color w:val="1D2D45"/>
          <w:szCs w:val="22"/>
        </w:rPr>
      </w:pPr>
    </w:p>
    <w:tbl>
      <w:tblPr>
        <w:tblW w:w="92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59"/>
        <w:gridCol w:w="6751"/>
      </w:tblGrid>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Absender/in</w:t>
            </w:r>
          </w:p>
        </w:tc>
        <w:tc>
          <w:tcPr>
            <w:tcW w:w="6751" w:type="dxa"/>
          </w:tcPr>
          <w:p w:rsidR="00232DCE" w:rsidRPr="00232DCE" w:rsidRDefault="00232DCE" w:rsidP="00A53CA7">
            <w:pPr>
              <w:spacing w:beforeLines="40" w:before="96" w:afterLines="40" w:after="96" w:line="240" w:lineRule="exact"/>
              <w:rPr>
                <w:rFonts w:cs="Arial"/>
                <w:szCs w:val="22"/>
              </w:rPr>
            </w:pPr>
            <w:r w:rsidRPr="00232DCE">
              <w:rPr>
                <w:szCs w:val="22"/>
              </w:rPr>
              <w:fldChar w:fldCharType="begin">
                <w:ffData>
                  <w:name w:val="Text21"/>
                  <w:enabled/>
                  <w:calcOnExit w:val="0"/>
                  <w:textInput/>
                </w:ffData>
              </w:fldChar>
            </w:r>
            <w:bookmarkStart w:id="15" w:name="Text21"/>
            <w:r w:rsidRPr="00232DCE">
              <w:rPr>
                <w:szCs w:val="22"/>
              </w:rPr>
              <w:instrText xml:space="preserve"> FORMTEXT </w:instrText>
            </w:r>
            <w:r w:rsidRPr="00232DCE">
              <w:rPr>
                <w:szCs w:val="22"/>
              </w:rPr>
            </w:r>
            <w:r w:rsidRPr="00232DCE">
              <w:rPr>
                <w:szCs w:val="22"/>
              </w:rPr>
              <w:fldChar w:fldCharType="separate"/>
            </w:r>
            <w:r w:rsidRPr="00232DCE">
              <w:rPr>
                <w:szCs w:val="22"/>
              </w:rPr>
              <w:t> </w:t>
            </w:r>
            <w:r w:rsidRPr="00232DCE">
              <w:rPr>
                <w:szCs w:val="22"/>
              </w:rPr>
              <w:t> </w:t>
            </w:r>
            <w:r w:rsidRPr="00232DCE">
              <w:rPr>
                <w:szCs w:val="22"/>
              </w:rPr>
              <w:t> </w:t>
            </w:r>
            <w:r w:rsidRPr="00232DCE">
              <w:rPr>
                <w:szCs w:val="22"/>
              </w:rPr>
              <w:t> </w:t>
            </w:r>
            <w:r w:rsidRPr="00232DCE">
              <w:rPr>
                <w:szCs w:val="22"/>
              </w:rPr>
              <w:t> </w:t>
            </w:r>
            <w:r w:rsidRPr="00232DCE">
              <w:rPr>
                <w:szCs w:val="22"/>
              </w:rPr>
              <w:fldChar w:fldCharType="end"/>
            </w:r>
            <w:bookmarkEnd w:id="15"/>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Institution</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15"/>
                  <w:enabled/>
                  <w:calcOnExit w:val="0"/>
                  <w:textInput/>
                </w:ffData>
              </w:fldChar>
            </w:r>
            <w:bookmarkStart w:id="16" w:name="Text15"/>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16"/>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Kontaktperson für Rückfragen</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16"/>
                  <w:enabled/>
                  <w:calcOnExit w:val="0"/>
                  <w:textInput/>
                </w:ffData>
              </w:fldChar>
            </w:r>
            <w:bookmarkStart w:id="17" w:name="Text16"/>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17"/>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Strasse, Nummer</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17"/>
                  <w:enabled/>
                  <w:calcOnExit w:val="0"/>
                  <w:textInput/>
                </w:ffData>
              </w:fldChar>
            </w:r>
            <w:bookmarkStart w:id="18" w:name="Text17"/>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18"/>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PLZ/Ort</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18"/>
                  <w:enabled/>
                  <w:calcOnExit w:val="0"/>
                  <w:textInput/>
                </w:ffData>
              </w:fldChar>
            </w:r>
            <w:bookmarkStart w:id="19" w:name="Text18"/>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19"/>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E-Mail</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19"/>
                  <w:enabled/>
                  <w:calcOnExit w:val="0"/>
                  <w:textInput/>
                </w:ffData>
              </w:fldChar>
            </w:r>
            <w:bookmarkStart w:id="20" w:name="Text19"/>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20"/>
          </w:p>
        </w:tc>
      </w:tr>
      <w:tr w:rsidR="00232DCE" w:rsidRPr="00232DCE" w:rsidTr="00A53CA7">
        <w:tc>
          <w:tcPr>
            <w:tcW w:w="2459" w:type="dxa"/>
            <w:vAlign w:val="center"/>
          </w:tcPr>
          <w:p w:rsidR="00232DCE" w:rsidRPr="00232DCE" w:rsidRDefault="00232DCE" w:rsidP="00A53CA7">
            <w:pPr>
              <w:spacing w:beforeLines="40" w:before="96" w:afterLines="40" w:after="96" w:line="240" w:lineRule="exact"/>
              <w:ind w:right="497"/>
              <w:rPr>
                <w:rFonts w:cs="Arial"/>
                <w:szCs w:val="22"/>
              </w:rPr>
            </w:pPr>
            <w:r w:rsidRPr="00232DCE">
              <w:rPr>
                <w:rFonts w:cs="Arial"/>
                <w:szCs w:val="22"/>
              </w:rPr>
              <w:t>Telefon</w:t>
            </w:r>
          </w:p>
        </w:tc>
        <w:tc>
          <w:tcPr>
            <w:tcW w:w="6751" w:type="dxa"/>
          </w:tcPr>
          <w:p w:rsidR="00232DCE" w:rsidRPr="00232DCE" w:rsidRDefault="00232DCE" w:rsidP="00A53CA7">
            <w:pPr>
              <w:spacing w:beforeLines="40" w:before="96" w:afterLines="40" w:after="96" w:line="240" w:lineRule="exact"/>
              <w:rPr>
                <w:szCs w:val="22"/>
              </w:rPr>
            </w:pPr>
            <w:r w:rsidRPr="00232DCE">
              <w:rPr>
                <w:szCs w:val="22"/>
              </w:rPr>
              <w:fldChar w:fldCharType="begin">
                <w:ffData>
                  <w:name w:val="Text20"/>
                  <w:enabled/>
                  <w:calcOnExit w:val="0"/>
                  <w:textInput/>
                </w:ffData>
              </w:fldChar>
            </w:r>
            <w:bookmarkStart w:id="21" w:name="Text20"/>
            <w:r w:rsidRPr="00232DCE">
              <w:rPr>
                <w:szCs w:val="22"/>
              </w:rPr>
              <w:instrText xml:space="preserve"> FORMTEXT </w:instrText>
            </w:r>
            <w:r w:rsidRPr="00232DCE">
              <w:rPr>
                <w:szCs w:val="22"/>
              </w:rPr>
            </w:r>
            <w:r w:rsidRPr="00232DCE">
              <w:rPr>
                <w:szCs w:val="22"/>
              </w:rPr>
              <w:fldChar w:fldCharType="separate"/>
            </w:r>
            <w:r w:rsidRPr="00232DCE">
              <w:rPr>
                <w:noProof/>
                <w:szCs w:val="22"/>
              </w:rPr>
              <w:t> </w:t>
            </w:r>
            <w:r w:rsidRPr="00232DCE">
              <w:rPr>
                <w:noProof/>
                <w:szCs w:val="22"/>
              </w:rPr>
              <w:t> </w:t>
            </w:r>
            <w:r w:rsidRPr="00232DCE">
              <w:rPr>
                <w:noProof/>
                <w:szCs w:val="22"/>
              </w:rPr>
              <w:t> </w:t>
            </w:r>
            <w:r w:rsidRPr="00232DCE">
              <w:rPr>
                <w:noProof/>
                <w:szCs w:val="22"/>
              </w:rPr>
              <w:t> </w:t>
            </w:r>
            <w:r w:rsidRPr="00232DCE">
              <w:rPr>
                <w:noProof/>
                <w:szCs w:val="22"/>
              </w:rPr>
              <w:t> </w:t>
            </w:r>
            <w:r w:rsidRPr="00232DCE">
              <w:rPr>
                <w:szCs w:val="22"/>
              </w:rPr>
              <w:fldChar w:fldCharType="end"/>
            </w:r>
            <w:bookmarkEnd w:id="21"/>
          </w:p>
        </w:tc>
      </w:tr>
    </w:tbl>
    <w:p w:rsidR="00232DCE" w:rsidRDefault="00232DCE" w:rsidP="00232DCE">
      <w:pPr>
        <w:rPr>
          <w:rStyle w:val="Fett"/>
          <w:sz w:val="26"/>
          <w:szCs w:val="26"/>
        </w:rPr>
      </w:pPr>
    </w:p>
    <w:p w:rsidR="00232DCE" w:rsidRDefault="00232DCE">
      <w:r>
        <w:br w:type="page"/>
      </w:r>
    </w:p>
    <w:p w:rsidR="00232DCE" w:rsidRDefault="00232DCE" w:rsidP="00232DCE">
      <w:pPr>
        <w:pStyle w:val="Untertitel"/>
        <w:rPr>
          <w:rStyle w:val="Fett"/>
          <w:b/>
          <w:bCs w:val="0"/>
        </w:rPr>
      </w:pPr>
    </w:p>
    <w:p w:rsidR="00232DCE" w:rsidRPr="00232DCE" w:rsidRDefault="00232DCE" w:rsidP="00232DCE">
      <w:pPr>
        <w:pStyle w:val="Untertitel"/>
        <w:rPr>
          <w:rStyle w:val="Fett"/>
          <w:b/>
          <w:bCs w:val="0"/>
        </w:rPr>
      </w:pPr>
      <w:r w:rsidRPr="00232DCE">
        <w:rPr>
          <w:rStyle w:val="Fett"/>
          <w:b/>
          <w:bCs w:val="0"/>
        </w:rPr>
        <w:t>Fragen zur Vernehmlassung Änderung des Gesetzes über die Volksschulbi</w:t>
      </w:r>
      <w:r w:rsidRPr="00232DCE">
        <w:rPr>
          <w:rStyle w:val="Fett"/>
          <w:b/>
          <w:bCs w:val="0"/>
        </w:rPr>
        <w:t>l</w:t>
      </w:r>
      <w:r w:rsidRPr="00232DCE">
        <w:rPr>
          <w:rStyle w:val="Fett"/>
          <w:b/>
          <w:bCs w:val="0"/>
        </w:rPr>
        <w:t>dung</w:t>
      </w:r>
    </w:p>
    <w:p w:rsidR="00232DCE" w:rsidRPr="00D76263" w:rsidRDefault="00232DCE" w:rsidP="00232DCE">
      <w:pPr>
        <w:rPr>
          <w:rStyle w:val="Fett"/>
          <w:sz w:val="26"/>
          <w:szCs w:val="26"/>
        </w:rPr>
      </w:pPr>
    </w:p>
    <w:p w:rsidR="00232DCE" w:rsidRPr="00A85FF8" w:rsidRDefault="00232DCE" w:rsidP="00232DCE">
      <w:pPr>
        <w:pStyle w:val="Frage"/>
        <w:spacing w:before="240"/>
      </w:pPr>
      <w:r>
        <w:t>1.</w:t>
      </w:r>
      <w:r w:rsidRPr="00A85FF8">
        <w:tab/>
        <w:t xml:space="preserve">Sind Sie </w:t>
      </w:r>
      <w:r>
        <w:t>mit dem geplanten Systemwechsel von Normkosten hin zu Standardkosten einversta</w:t>
      </w:r>
      <w:r>
        <w:t>n</w:t>
      </w:r>
      <w:r>
        <w:t xml:space="preserve">den? (vgl. 2. Neuberechnung der </w:t>
      </w:r>
      <w:r w:rsidR="00812107">
        <w:t>P</w:t>
      </w:r>
      <w:r>
        <w:t>ro-Kopf-Beiträge)</w:t>
      </w:r>
    </w:p>
    <w:p w:rsidR="00232DCE" w:rsidRPr="00067D17" w:rsidRDefault="00A03BB7" w:rsidP="00232DCE">
      <w:pPr>
        <w:pStyle w:val="AntwortKstchen"/>
        <w:rPr>
          <w:szCs w:val="20"/>
        </w:rPr>
      </w:pPr>
      <w:sdt>
        <w:sdtPr>
          <w:id w:val="-899438698"/>
          <w14:checkbox>
            <w14:checked w14:val="0"/>
            <w14:checkedState w14:val="2612" w14:font="MS Gothic"/>
            <w14:uncheckedState w14:val="2610" w14:font="MS Gothic"/>
          </w14:checkbox>
        </w:sdtPr>
        <w:sdtEndPr/>
        <w:sdtContent>
          <w:r w:rsidR="00466811">
            <w:rPr>
              <w:rFonts w:ascii="MS Gothic" w:eastAsia="MS Gothic" w:hAnsi="MS Gothic" w:hint="eastAsia"/>
            </w:rPr>
            <w:t>☐</w:t>
          </w:r>
        </w:sdtContent>
      </w:sdt>
      <w:r w:rsidR="00466811" w:rsidRPr="00022B35">
        <w:t xml:space="preserve"> </w:t>
      </w:r>
      <w:r w:rsidR="00466811">
        <w:tab/>
        <w:t>ja</w:t>
      </w:r>
    </w:p>
    <w:p w:rsidR="00232DCE" w:rsidRPr="00067D17" w:rsidRDefault="00A03BB7" w:rsidP="00232DCE">
      <w:pPr>
        <w:pStyle w:val="AntwortKstchen"/>
        <w:rPr>
          <w:szCs w:val="20"/>
        </w:rPr>
      </w:pPr>
      <w:sdt>
        <w:sdtPr>
          <w:id w:val="-1136020605"/>
          <w14:checkbox>
            <w14:checked w14:val="0"/>
            <w14:checkedState w14:val="2612" w14:font="MS Gothic"/>
            <w14:uncheckedState w14:val="2610" w14:font="MS Gothic"/>
          </w14:checkbox>
        </w:sdtPr>
        <w:sdtEndPr/>
        <w:sdtContent>
          <w:r w:rsidR="00466811">
            <w:rPr>
              <w:rFonts w:ascii="MS Gothic" w:eastAsia="MS Gothic" w:hAnsi="MS Gothic" w:hint="eastAsia"/>
            </w:rPr>
            <w:t>☐</w:t>
          </w:r>
        </w:sdtContent>
      </w:sdt>
      <w:r w:rsidR="00466811" w:rsidRPr="00022B35">
        <w:t xml:space="preserve"> </w:t>
      </w:r>
      <w:r w:rsidR="00466811">
        <w:tab/>
      </w:r>
      <w:r w:rsidR="00232DCE" w:rsidRPr="00067D17">
        <w:rPr>
          <w:szCs w:val="20"/>
        </w:rPr>
        <w:t>nein</w:t>
      </w:r>
    </w:p>
    <w:p w:rsidR="00232DCE" w:rsidRDefault="00232DCE" w:rsidP="00232DCE">
      <w:pPr>
        <w:pStyle w:val="BemerkungenTitel"/>
      </w:pPr>
    </w:p>
    <w:p w:rsidR="00232DCE" w:rsidRDefault="00232DCE" w:rsidP="00232DCE">
      <w:pPr>
        <w:pStyle w:val="BemerkungenTitel"/>
      </w:pPr>
      <w:r>
        <w:t>Wenn nein, warum nicht:</w:t>
      </w:r>
    </w:p>
    <w:p w:rsidR="00232DCE" w:rsidRPr="00117A59" w:rsidRDefault="00232DCE" w:rsidP="00232DCE">
      <w:pPr>
        <w:pStyle w:val="Bemerkungen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2DCE" w:rsidRDefault="00232DCE" w:rsidP="00232DCE">
      <w:pPr>
        <w:pStyle w:val="BemerkungenTitel"/>
      </w:pPr>
    </w:p>
    <w:p w:rsidR="00232DCE" w:rsidRDefault="005C5748" w:rsidP="00232DCE">
      <w:pPr>
        <w:pStyle w:val="BemerkungenTitel"/>
      </w:pPr>
      <w:r>
        <w:t>A</w:t>
      </w:r>
      <w:r w:rsidR="00232DCE">
        <w:t xml:space="preserve">llgemeine </w:t>
      </w:r>
      <w:r w:rsidR="00232DCE" w:rsidRPr="00986DCA">
        <w:t>Bemerkungen:</w:t>
      </w:r>
    </w:p>
    <w:p w:rsidR="00232DCE" w:rsidRPr="00117A59" w:rsidRDefault="00232DCE" w:rsidP="00232DCE">
      <w:pPr>
        <w:pStyle w:val="BemerkungenText"/>
      </w:pP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232DCE" w:rsidRDefault="00232DCE" w:rsidP="00232DCE">
      <w:pPr>
        <w:pStyle w:val="Frage"/>
        <w:spacing w:before="240"/>
      </w:pPr>
      <w:r>
        <w:t xml:space="preserve">2. </w:t>
      </w:r>
      <w:r>
        <w:tab/>
        <w:t>Erachten Sie angesichts des Mangels an Praktikumsplätzen für die Studierenden der PH Luzern eine verstärkte Mithilfe der Schulleitungen als richtig? (vgl. 3.1 Berufspraktische Ausbildung von Studierenden der PH Luzern an den Volksschulen)</w:t>
      </w:r>
    </w:p>
    <w:p w:rsidR="00232DCE" w:rsidRPr="00067D17" w:rsidRDefault="00A03BB7" w:rsidP="00232DCE">
      <w:pPr>
        <w:pStyle w:val="AntwortKstchen"/>
        <w:rPr>
          <w:szCs w:val="20"/>
        </w:rPr>
      </w:pPr>
      <w:sdt>
        <w:sdtPr>
          <w:id w:val="-335991028"/>
          <w14:checkbox>
            <w14:checked w14:val="0"/>
            <w14:checkedState w14:val="2612" w14:font="MS Gothic"/>
            <w14:uncheckedState w14:val="2610" w14:font="MS Gothic"/>
          </w14:checkbox>
        </w:sdtPr>
        <w:sdtEndPr/>
        <w:sdtContent>
          <w:r w:rsidR="00466811">
            <w:rPr>
              <w:rFonts w:ascii="MS Gothic" w:eastAsia="MS Gothic" w:hAnsi="MS Gothic" w:hint="eastAsia"/>
            </w:rPr>
            <w:t>☐</w:t>
          </w:r>
        </w:sdtContent>
      </w:sdt>
      <w:r w:rsidR="00466811" w:rsidRPr="00022B35">
        <w:t xml:space="preserve"> </w:t>
      </w:r>
      <w:r w:rsidR="00466811">
        <w:tab/>
      </w:r>
      <w:r w:rsidR="00232DCE" w:rsidRPr="00067D17">
        <w:rPr>
          <w:szCs w:val="20"/>
        </w:rPr>
        <w:t>ja</w:t>
      </w:r>
    </w:p>
    <w:p w:rsidR="00232DCE" w:rsidRPr="00067D17" w:rsidRDefault="00A03BB7" w:rsidP="00232DCE">
      <w:pPr>
        <w:pStyle w:val="AntwortKstchen"/>
        <w:rPr>
          <w:szCs w:val="20"/>
        </w:rPr>
      </w:pPr>
      <w:sdt>
        <w:sdtPr>
          <w:id w:val="-1814622298"/>
          <w14:checkbox>
            <w14:checked w14:val="0"/>
            <w14:checkedState w14:val="2612" w14:font="MS Gothic"/>
            <w14:uncheckedState w14:val="2610" w14:font="MS Gothic"/>
          </w14:checkbox>
        </w:sdtPr>
        <w:sdtEndPr/>
        <w:sdtContent>
          <w:r w:rsidR="00466811">
            <w:rPr>
              <w:rFonts w:ascii="MS Gothic" w:eastAsia="MS Gothic" w:hAnsi="MS Gothic" w:hint="eastAsia"/>
            </w:rPr>
            <w:t>☐</w:t>
          </w:r>
        </w:sdtContent>
      </w:sdt>
      <w:r w:rsidR="00466811" w:rsidRPr="00022B35">
        <w:t xml:space="preserve"> </w:t>
      </w:r>
      <w:r w:rsidR="00466811">
        <w:tab/>
      </w:r>
      <w:r w:rsidR="00232DCE" w:rsidRPr="00067D17">
        <w:rPr>
          <w:szCs w:val="20"/>
        </w:rPr>
        <w:t>nein</w:t>
      </w:r>
    </w:p>
    <w:p w:rsidR="00232DCE" w:rsidRDefault="00232DCE" w:rsidP="00232DCE">
      <w:pPr>
        <w:pStyle w:val="AntwortKstchen"/>
        <w:rPr>
          <w:rStyle w:val="Fett"/>
          <w:b w:val="0"/>
          <w:bCs w:val="0"/>
          <w:szCs w:val="20"/>
        </w:rPr>
      </w:pPr>
    </w:p>
    <w:p w:rsidR="00232DCE" w:rsidRDefault="00232DCE" w:rsidP="00232DCE">
      <w:pPr>
        <w:pStyle w:val="BemerkungenText"/>
        <w:rPr>
          <w:rStyle w:val="Fett"/>
          <w:b w:val="0"/>
          <w:bCs w:val="0"/>
        </w:rPr>
      </w:pPr>
      <w:r>
        <w:rPr>
          <w:rStyle w:val="Fett"/>
          <w:b w:val="0"/>
          <w:bCs w:val="0"/>
        </w:rPr>
        <w:t xml:space="preserve">Bemerkungen: </w:t>
      </w:r>
    </w:p>
    <w:p w:rsidR="00232DCE" w:rsidRDefault="00232DCE" w:rsidP="00232DCE">
      <w:pPr>
        <w:pStyle w:val="BemerkungenText"/>
      </w:pPr>
      <w:r>
        <w:rPr>
          <w:rStyle w:val="Fett"/>
          <w:b w:val="0"/>
          <w:bCs w:val="0"/>
        </w:rPr>
        <w:fldChar w:fldCharType="begin">
          <w:ffData>
            <w:name w:val="Text6"/>
            <w:enabled/>
            <w:calcOnExit w:val="0"/>
            <w:textInput/>
          </w:ffData>
        </w:fldChar>
      </w:r>
      <w:bookmarkStart w:id="23" w:name="Text6"/>
      <w:r>
        <w:rPr>
          <w:rStyle w:val="Fett"/>
          <w:b w:val="0"/>
          <w:bCs w:val="0"/>
        </w:rPr>
        <w:instrText xml:space="preserve"> FORMTEXT </w:instrText>
      </w:r>
      <w:r>
        <w:rPr>
          <w:rStyle w:val="Fett"/>
          <w:b w:val="0"/>
          <w:bCs w:val="0"/>
        </w:rPr>
      </w:r>
      <w:r>
        <w:rPr>
          <w:rStyle w:val="Fett"/>
          <w:b w:val="0"/>
          <w:bCs w:val="0"/>
        </w:rPr>
        <w:fldChar w:fldCharType="separate"/>
      </w:r>
      <w:r>
        <w:rPr>
          <w:rStyle w:val="Fett"/>
          <w:b w:val="0"/>
          <w:bCs w:val="0"/>
          <w:noProof/>
        </w:rPr>
        <w:t> </w:t>
      </w:r>
      <w:r>
        <w:rPr>
          <w:rStyle w:val="Fett"/>
          <w:b w:val="0"/>
          <w:bCs w:val="0"/>
          <w:noProof/>
        </w:rPr>
        <w:t> </w:t>
      </w:r>
      <w:r>
        <w:rPr>
          <w:rStyle w:val="Fett"/>
          <w:b w:val="0"/>
          <w:bCs w:val="0"/>
          <w:noProof/>
        </w:rPr>
        <w:t> </w:t>
      </w:r>
      <w:r>
        <w:rPr>
          <w:rStyle w:val="Fett"/>
          <w:b w:val="0"/>
          <w:bCs w:val="0"/>
          <w:noProof/>
        </w:rPr>
        <w:t> </w:t>
      </w:r>
      <w:r>
        <w:rPr>
          <w:rStyle w:val="Fett"/>
          <w:b w:val="0"/>
          <w:bCs w:val="0"/>
          <w:noProof/>
        </w:rPr>
        <w:t> </w:t>
      </w:r>
      <w:r>
        <w:rPr>
          <w:rStyle w:val="Fett"/>
          <w:b w:val="0"/>
          <w:bCs w:val="0"/>
        </w:rPr>
        <w:fldChar w:fldCharType="end"/>
      </w:r>
      <w:bookmarkEnd w:id="23"/>
      <w:r>
        <w:tab/>
      </w:r>
    </w:p>
    <w:p w:rsidR="00232DCE" w:rsidRDefault="00232DCE" w:rsidP="00232DCE">
      <w:pPr>
        <w:pStyle w:val="BemerkungenText"/>
        <w:tabs>
          <w:tab w:val="clear" w:pos="1200"/>
          <w:tab w:val="left" w:pos="1260"/>
        </w:tabs>
        <w:ind w:left="510" w:firstLine="0"/>
      </w:pPr>
    </w:p>
    <w:p w:rsidR="00232DCE" w:rsidRPr="00232DCE" w:rsidRDefault="00232DCE" w:rsidP="00E5022D"/>
    <w:sectPr w:rsidR="00232DCE" w:rsidRPr="00232DCE" w:rsidSect="006C123D">
      <w:headerReference w:type="default" r:id="rId16"/>
      <w:footerReference w:type="default" r:id="rId17"/>
      <w:headerReference w:type="first" r:id="rId18"/>
      <w:footerReference w:type="first" r:id="rId19"/>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43" w:rsidRPr="00232DCE" w:rsidRDefault="00A66D43">
      <w:r w:rsidRPr="00232DCE">
        <w:separator/>
      </w:r>
    </w:p>
  </w:endnote>
  <w:endnote w:type="continuationSeparator" w:id="0">
    <w:p w:rsidR="00A66D43" w:rsidRPr="00232DCE" w:rsidRDefault="00A66D43">
      <w:r w:rsidRPr="00232D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4B5784" w:rsidRPr="00232DCE" w:rsidTr="0042563F">
      <w:tc>
        <w:tcPr>
          <w:tcW w:w="6177" w:type="dxa"/>
          <w:vAlign w:val="center"/>
        </w:tcPr>
        <w:bookmarkStart w:id="8" w:name="OLE_LINK3"/>
        <w:p w:rsidR="000F7348" w:rsidRPr="00232DCE" w:rsidRDefault="001B7EEB" w:rsidP="00EB586E">
          <w:pPr>
            <w:pStyle w:val="Fuzeile"/>
          </w:pPr>
          <w:r w:rsidRPr="00232DCE">
            <w:rPr>
              <w:lang w:eastAsia="de-DE"/>
            </w:rPr>
            <w:fldChar w:fldCharType="begin"/>
          </w:r>
          <w:r w:rsidRPr="00232DCE">
            <w:rPr>
              <w:lang w:eastAsia="de-DE"/>
            </w:rPr>
            <w:instrText xml:space="preserve"> IF </w:instrText>
          </w:r>
          <w:r w:rsidRPr="00232DCE">
            <w:rPr>
              <w:lang w:eastAsia="de-DE"/>
            </w:rPr>
            <w:fldChar w:fldCharType="begin"/>
          </w:r>
          <w:r w:rsidRPr="00232DCE">
            <w:rPr>
              <w:lang w:eastAsia="de-DE"/>
            </w:rPr>
            <w:instrText xml:space="preserve"> DOCPROPERTY "CMIdata.G_Signatur"\*CHARFORMAT </w:instrText>
          </w:r>
          <w:r w:rsidRPr="00232DCE">
            <w:rPr>
              <w:lang w:eastAsia="de-DE"/>
            </w:rPr>
            <w:fldChar w:fldCharType="end"/>
          </w:r>
          <w:r w:rsidRPr="00232DCE">
            <w:rPr>
              <w:lang w:eastAsia="de-DE"/>
            </w:rPr>
            <w:instrText xml:space="preserve"> = "" "</w:instrText>
          </w:r>
          <w:r w:rsidRPr="00232DCE">
            <w:rPr>
              <w:lang w:eastAsia="de-DE"/>
            </w:rPr>
            <w:fldChar w:fldCharType="begin"/>
          </w:r>
          <w:r w:rsidRPr="00232DCE">
            <w:rPr>
              <w:lang w:eastAsia="de-DE"/>
            </w:rPr>
            <w:instrText xml:space="preserve"> IF </w:instrText>
          </w:r>
          <w:r w:rsidRPr="00232DCE">
            <w:rPr>
              <w:lang w:eastAsia="de-DE"/>
            </w:rPr>
            <w:fldChar w:fldCharType="begin"/>
          </w:r>
          <w:r w:rsidRPr="00232DCE">
            <w:rPr>
              <w:lang w:eastAsia="de-DE"/>
            </w:rPr>
            <w:instrText xml:space="preserve"> DOCPROPERTY "CMIdata.G_Laufnummer"\*CHARFORMAT </w:instrText>
          </w:r>
          <w:r w:rsidRPr="00232DCE">
            <w:rPr>
              <w:lang w:eastAsia="de-DE"/>
            </w:rPr>
            <w:fldChar w:fldCharType="end"/>
          </w:r>
          <w:r w:rsidRPr="00232DCE">
            <w:rPr>
              <w:lang w:eastAsia="de-DE"/>
            </w:rPr>
            <w:instrText xml:space="preserve"> = "" "" "</w:instrText>
          </w:r>
          <w:r w:rsidRPr="00232DCE">
            <w:rPr>
              <w:lang w:eastAsia="de-DE"/>
            </w:rPr>
            <w:fldChar w:fldCharType="begin"/>
          </w:r>
          <w:r w:rsidRPr="00232DCE">
            <w:rPr>
              <w:lang w:eastAsia="de-DE"/>
            </w:rPr>
            <w:instrText xml:space="preserve"> DOCPROPERTY "CMIdata.G_Laufnummer"\*CHARFORMAT </w:instrText>
          </w:r>
          <w:r w:rsidRPr="00232DCE">
            <w:rPr>
              <w:lang w:eastAsia="de-DE"/>
            </w:rPr>
            <w:fldChar w:fldCharType="separate"/>
          </w:r>
          <w:r w:rsidRPr="00232DCE">
            <w:rPr>
              <w:lang w:eastAsia="de-DE"/>
            </w:rPr>
            <w:instrText>CMIdata.G_Laufnummer</w:instrText>
          </w:r>
          <w:r w:rsidRPr="00232DCE">
            <w:rPr>
              <w:lang w:eastAsia="de-DE"/>
            </w:rPr>
            <w:fldChar w:fldCharType="end"/>
          </w:r>
          <w:r w:rsidRPr="00232DCE">
            <w:rPr>
              <w:lang w:eastAsia="de-DE"/>
            </w:rPr>
            <w:instrText xml:space="preserve"> / </w:instrText>
          </w:r>
          <w:r w:rsidRPr="00232DCE">
            <w:rPr>
              <w:lang w:eastAsia="de-DE"/>
            </w:rPr>
            <w:fldChar w:fldCharType="begin"/>
          </w:r>
          <w:r w:rsidRPr="00232DCE">
            <w:rPr>
              <w:lang w:eastAsia="de-DE"/>
            </w:rPr>
            <w:instrText xml:space="preserve"> DOCPROPERTY "CMIdata.Dok_Titel"\*CHARFORMAT </w:instrText>
          </w:r>
          <w:r w:rsidRPr="00232DCE">
            <w:rPr>
              <w:lang w:eastAsia="de-DE"/>
            </w:rPr>
            <w:fldChar w:fldCharType="separate"/>
          </w:r>
          <w:r w:rsidRPr="00232DCE">
            <w:rPr>
              <w:lang w:eastAsia="de-DE"/>
            </w:rPr>
            <w:instrText>CMIdata.Dok_Titel</w:instrText>
          </w:r>
          <w:r w:rsidRPr="00232DCE">
            <w:rPr>
              <w:lang w:eastAsia="de-DE"/>
            </w:rPr>
            <w:fldChar w:fldCharType="end"/>
          </w:r>
          <w:r w:rsidRPr="00232DCE">
            <w:rPr>
              <w:lang w:eastAsia="de-DE"/>
            </w:rPr>
            <w:instrText xml:space="preserve">" \* MERGEFORMAT </w:instrText>
          </w:r>
          <w:r w:rsidRPr="00232DCE">
            <w:fldChar w:fldCharType="end"/>
          </w:r>
          <w:r w:rsidRPr="00232DCE">
            <w:rPr>
              <w:lang w:eastAsia="de-DE"/>
            </w:rPr>
            <w:instrText>" "</w:instrText>
          </w:r>
          <w:r w:rsidRPr="00232DCE">
            <w:fldChar w:fldCharType="begin"/>
          </w:r>
          <w:r w:rsidRPr="00232DCE">
            <w:rPr>
              <w:lang w:eastAsia="de-DE"/>
            </w:rPr>
            <w:instrText xml:space="preserve"> DOCPROPERTY "CMIdata.G_Signatur"\*CHARFORMAT </w:instrText>
          </w:r>
          <w:r w:rsidRPr="00232DCE">
            <w:fldChar w:fldCharType="separate"/>
          </w:r>
          <w:r w:rsidR="006451E6" w:rsidRPr="00232DCE">
            <w:rPr>
              <w:lang w:eastAsia="de-DE"/>
            </w:rPr>
            <w:instrText>CMIdata.G_Signatur</w:instrText>
          </w:r>
          <w:r w:rsidRPr="00232DCE">
            <w:fldChar w:fldCharType="end"/>
          </w:r>
          <w:r w:rsidRPr="00232DCE">
            <w:rPr>
              <w:lang w:eastAsia="de-DE"/>
            </w:rPr>
            <w:instrText xml:space="preserve"> / </w:instrText>
          </w:r>
          <w:r w:rsidRPr="00232DCE">
            <w:fldChar w:fldCharType="begin"/>
          </w:r>
          <w:r w:rsidRPr="00232DCE">
            <w:rPr>
              <w:lang w:eastAsia="de-DE"/>
            </w:rPr>
            <w:instrText xml:space="preserve"> DOCPROPERTY "CMIdata.Dok_Titel"\*CHARFORMAT </w:instrText>
          </w:r>
          <w:r w:rsidRPr="00232DCE">
            <w:fldChar w:fldCharType="separate"/>
          </w:r>
          <w:r w:rsidR="006451E6" w:rsidRPr="00232DCE">
            <w:rPr>
              <w:lang w:eastAsia="de-DE"/>
            </w:rPr>
            <w:instrText>CMIdata.Dok_Titel</w:instrText>
          </w:r>
          <w:r w:rsidRPr="00232DCE">
            <w:fldChar w:fldCharType="end"/>
          </w:r>
          <w:r w:rsidRPr="00232DCE">
            <w:rPr>
              <w:lang w:eastAsia="de-DE"/>
            </w:rPr>
            <w:instrText xml:space="preserve">" \* MERGEFORMAT </w:instrText>
          </w:r>
          <w:bookmarkEnd w:id="8"/>
          <w:r w:rsidRPr="00232DCE">
            <w:rPr>
              <w:lang w:eastAsia="de-DE"/>
            </w:rPr>
            <w:fldChar w:fldCharType="end"/>
          </w:r>
        </w:p>
      </w:tc>
      <w:tc>
        <w:tcPr>
          <w:tcW w:w="2951" w:type="dxa"/>
        </w:tcPr>
        <w:p w:rsidR="000F7348" w:rsidRPr="00232DCE" w:rsidRDefault="001B7EEB" w:rsidP="00EB586E">
          <w:pPr>
            <w:pStyle w:val="Fuzeile"/>
            <w:jc w:val="right"/>
          </w:pPr>
          <w:r w:rsidRPr="00232DCE">
            <w:fldChar w:fldCharType="begin"/>
          </w:r>
          <w:r w:rsidRPr="00232DCE">
            <w:instrText xml:space="preserve"> IF </w:instrText>
          </w:r>
          <w:r w:rsidR="00A03BB7">
            <w:fldChar w:fldCharType="begin"/>
          </w:r>
          <w:r w:rsidR="00A03BB7">
            <w:instrText xml:space="preserve"> NUMPAGES </w:instrText>
          </w:r>
          <w:r w:rsidR="00A03BB7">
            <w:fldChar w:fldCharType="separate"/>
          </w:r>
          <w:r w:rsidR="00A03BB7">
            <w:rPr>
              <w:noProof/>
            </w:rPr>
            <w:instrText>2</w:instrText>
          </w:r>
          <w:r w:rsidR="00A03BB7">
            <w:rPr>
              <w:noProof/>
            </w:rPr>
            <w:fldChar w:fldCharType="end"/>
          </w:r>
          <w:r w:rsidRPr="00232DCE">
            <w:instrText xml:space="preserve"> &gt; "1" "</w:instrText>
          </w:r>
          <w:r w:rsidRPr="00232DCE">
            <w:fldChar w:fldCharType="begin"/>
          </w:r>
          <w:r w:rsidRPr="00232DCE">
            <w:instrText xml:space="preserve"> IF </w:instrText>
          </w:r>
          <w:r w:rsidR="00A03BB7">
            <w:fldChar w:fldCharType="begin"/>
          </w:r>
          <w:r w:rsidR="00A03BB7">
            <w:instrText xml:space="preserve"> DOCPROPERTY "Doc.Page"\*CHARFORMAT </w:instrText>
          </w:r>
          <w:r w:rsidR="00A03BB7">
            <w:fldChar w:fldCharType="separate"/>
          </w:r>
          <w:r w:rsidR="00A03BB7">
            <w:instrText>Seite</w:instrText>
          </w:r>
          <w:r w:rsidR="00A03BB7">
            <w:fldChar w:fldCharType="end"/>
          </w:r>
          <w:r w:rsidRPr="00232DCE">
            <w:instrText xml:space="preserve"> = "" "Seite" "</w:instrText>
          </w:r>
          <w:r w:rsidRPr="00232DCE">
            <w:fldChar w:fldCharType="begin"/>
          </w:r>
          <w:r w:rsidRPr="00232DCE">
            <w:instrText xml:space="preserve"> IF </w:instrText>
          </w:r>
          <w:r w:rsidR="00A03BB7">
            <w:fldChar w:fldCharType="begin"/>
          </w:r>
          <w:r w:rsidR="00A03BB7">
            <w:instrText xml:space="preserve"> DOCPR</w:instrText>
          </w:r>
          <w:r w:rsidR="00A03BB7">
            <w:instrText xml:space="preserve">OPERTY "Doc.Page"\*CHARFORMAT </w:instrText>
          </w:r>
          <w:r w:rsidR="00A03BB7">
            <w:fldChar w:fldCharType="separate"/>
          </w:r>
          <w:r w:rsidR="00A03BB7">
            <w:instrText>Seite</w:instrText>
          </w:r>
          <w:r w:rsidR="00A03BB7">
            <w:fldChar w:fldCharType="end"/>
          </w:r>
          <w:r w:rsidRPr="00232DCE">
            <w:instrText xml:space="preserve"> = "Doc.Page" "Seite" "</w:instrText>
          </w:r>
          <w:r w:rsidR="00A03BB7">
            <w:fldChar w:fldCharType="begin"/>
          </w:r>
          <w:r w:rsidR="00A03BB7">
            <w:instrText xml:space="preserve"> DOCPROPERTY "Doc.Page"\*CHARFORMAT </w:instrText>
          </w:r>
          <w:r w:rsidR="00A03BB7">
            <w:fldChar w:fldCharType="separate"/>
          </w:r>
          <w:r w:rsidR="00A03BB7">
            <w:instrText>Seite</w:instrText>
          </w:r>
          <w:r w:rsidR="00A03BB7">
            <w:fldChar w:fldCharType="end"/>
          </w:r>
          <w:r w:rsidRPr="00232DCE">
            <w:instrText xml:space="preserve">" </w:instrText>
          </w:r>
          <w:r w:rsidRPr="00232DCE">
            <w:fldChar w:fldCharType="separate"/>
          </w:r>
          <w:r w:rsidR="00A03BB7">
            <w:rPr>
              <w:noProof/>
            </w:rPr>
            <w:instrText>Seite</w:instrText>
          </w:r>
          <w:r w:rsidRPr="00232DCE">
            <w:fldChar w:fldCharType="end"/>
          </w:r>
          <w:r w:rsidRPr="00232DCE">
            <w:instrText xml:space="preserve">" </w:instrText>
          </w:r>
          <w:r w:rsidRPr="00232DCE">
            <w:fldChar w:fldCharType="separate"/>
          </w:r>
          <w:r w:rsidR="00A03BB7">
            <w:rPr>
              <w:noProof/>
            </w:rPr>
            <w:instrText>Seite</w:instrText>
          </w:r>
          <w:r w:rsidRPr="00232DCE">
            <w:fldChar w:fldCharType="end"/>
          </w:r>
          <w:r w:rsidRPr="00232DCE">
            <w:instrText xml:space="preserve"> </w:instrText>
          </w:r>
          <w:r w:rsidRPr="00232DCE">
            <w:fldChar w:fldCharType="begin"/>
          </w:r>
          <w:r w:rsidRPr="00232DCE">
            <w:instrText xml:space="preserve"> PAGE </w:instrText>
          </w:r>
          <w:r w:rsidRPr="00232DCE">
            <w:fldChar w:fldCharType="separate"/>
          </w:r>
          <w:r w:rsidR="00A03BB7">
            <w:rPr>
              <w:noProof/>
            </w:rPr>
            <w:instrText>1</w:instrText>
          </w:r>
          <w:r w:rsidRPr="00232DCE">
            <w:fldChar w:fldCharType="end"/>
          </w:r>
          <w:r w:rsidRPr="00232DCE">
            <w:instrText xml:space="preserve"> </w:instrText>
          </w:r>
          <w:r w:rsidRPr="00232DCE">
            <w:fldChar w:fldCharType="begin"/>
          </w:r>
          <w:r w:rsidRPr="00232DCE">
            <w:instrText xml:space="preserve"> IF </w:instrText>
          </w:r>
          <w:r w:rsidR="00A03BB7">
            <w:fldChar w:fldCharType="begin"/>
          </w:r>
          <w:r w:rsidR="00A03BB7">
            <w:instrText xml:space="preserve"> DOCPROPERTY "Doc.of"\*CHARFORMAT </w:instrText>
          </w:r>
          <w:r w:rsidR="00A03BB7">
            <w:fldChar w:fldCharType="separate"/>
          </w:r>
          <w:r w:rsidR="00A03BB7">
            <w:instrText>von</w:instrText>
          </w:r>
          <w:r w:rsidR="00A03BB7">
            <w:fldChar w:fldCharType="end"/>
          </w:r>
          <w:r w:rsidRPr="00232DCE">
            <w:instrText xml:space="preserve"> = "" "von" "</w:instrText>
          </w:r>
          <w:r w:rsidRPr="00232DCE">
            <w:fldChar w:fldCharType="begin"/>
          </w:r>
          <w:r w:rsidRPr="00232DCE">
            <w:instrText xml:space="preserve"> IF </w:instrText>
          </w:r>
          <w:r w:rsidR="00A03BB7">
            <w:fldChar w:fldCharType="begin"/>
          </w:r>
          <w:r w:rsidR="00A03BB7">
            <w:instrText xml:space="preserve"> DOCPROPERTY "Doc.of"\*CHARFORMAT </w:instrText>
          </w:r>
          <w:r w:rsidR="00A03BB7">
            <w:fldChar w:fldCharType="separate"/>
          </w:r>
          <w:r w:rsidR="00A03BB7">
            <w:instrText>von</w:instrText>
          </w:r>
          <w:r w:rsidR="00A03BB7">
            <w:fldChar w:fldCharType="end"/>
          </w:r>
          <w:r w:rsidRPr="00232DCE">
            <w:instrText xml:space="preserve"> = "Doc.of" "von" "</w:instrText>
          </w:r>
          <w:r w:rsidR="00A03BB7">
            <w:fldChar w:fldCharType="begin"/>
          </w:r>
          <w:r w:rsidR="00A03BB7">
            <w:instrText xml:space="preserve"> DOCPROPERTY "Doc.of"\*CHARFORMAT </w:instrText>
          </w:r>
          <w:r w:rsidR="00A03BB7">
            <w:fldChar w:fldCharType="separate"/>
          </w:r>
          <w:r w:rsidR="00A03BB7">
            <w:instrText>von</w:instrText>
          </w:r>
          <w:r w:rsidR="00A03BB7">
            <w:fldChar w:fldCharType="end"/>
          </w:r>
          <w:r w:rsidRPr="00232DCE">
            <w:instrText xml:space="preserve">" </w:instrText>
          </w:r>
          <w:r w:rsidRPr="00232DCE">
            <w:fldChar w:fldCharType="separate"/>
          </w:r>
          <w:r w:rsidR="00A03BB7">
            <w:rPr>
              <w:noProof/>
            </w:rPr>
            <w:instrText>von</w:instrText>
          </w:r>
          <w:r w:rsidRPr="00232DCE">
            <w:fldChar w:fldCharType="end"/>
          </w:r>
          <w:r w:rsidRPr="00232DCE">
            <w:instrText xml:space="preserve">" </w:instrText>
          </w:r>
          <w:r w:rsidRPr="00232DCE">
            <w:fldChar w:fldCharType="separate"/>
          </w:r>
          <w:r w:rsidR="00A03BB7">
            <w:rPr>
              <w:noProof/>
            </w:rPr>
            <w:instrText>von</w:instrText>
          </w:r>
          <w:r w:rsidRPr="00232DCE">
            <w:fldChar w:fldCharType="end"/>
          </w:r>
          <w:r w:rsidRPr="00232DCE">
            <w:instrText xml:space="preserve"> </w:instrText>
          </w:r>
          <w:r w:rsidR="00A03BB7">
            <w:fldChar w:fldCharType="begin"/>
          </w:r>
          <w:r w:rsidR="00A03BB7">
            <w:instrText xml:space="preserve"> NUMPAGES </w:instrText>
          </w:r>
          <w:r w:rsidR="00A03BB7">
            <w:fldChar w:fldCharType="separate"/>
          </w:r>
          <w:r w:rsidR="00A03BB7">
            <w:rPr>
              <w:noProof/>
            </w:rPr>
            <w:instrText>2</w:instrText>
          </w:r>
          <w:r w:rsidR="00A03BB7">
            <w:rPr>
              <w:noProof/>
            </w:rPr>
            <w:fldChar w:fldCharType="end"/>
          </w:r>
          <w:r w:rsidRPr="00232DCE">
            <w:instrText>"" "</w:instrText>
          </w:r>
          <w:r w:rsidRPr="00232DCE">
            <w:fldChar w:fldCharType="separate"/>
          </w:r>
          <w:r w:rsidR="00A03BB7">
            <w:rPr>
              <w:noProof/>
            </w:rPr>
            <w:t>Seite</w:t>
          </w:r>
          <w:r w:rsidR="00A03BB7" w:rsidRPr="00232DCE">
            <w:rPr>
              <w:noProof/>
            </w:rPr>
            <w:t xml:space="preserve"> </w:t>
          </w:r>
          <w:r w:rsidR="00A03BB7">
            <w:rPr>
              <w:noProof/>
            </w:rPr>
            <w:t>1</w:t>
          </w:r>
          <w:r w:rsidR="00A03BB7" w:rsidRPr="00232DCE">
            <w:rPr>
              <w:noProof/>
            </w:rPr>
            <w:t xml:space="preserve"> </w:t>
          </w:r>
          <w:r w:rsidR="00A03BB7">
            <w:rPr>
              <w:noProof/>
            </w:rPr>
            <w:t>von</w:t>
          </w:r>
          <w:r w:rsidR="00A03BB7" w:rsidRPr="00232DCE">
            <w:rPr>
              <w:noProof/>
            </w:rPr>
            <w:t xml:space="preserve"> </w:t>
          </w:r>
          <w:r w:rsidR="00A03BB7">
            <w:rPr>
              <w:noProof/>
            </w:rPr>
            <w:t>2</w:t>
          </w:r>
          <w:r w:rsidRPr="00232DCE">
            <w:fldChar w:fldCharType="end"/>
          </w:r>
          <w:r w:rsidRPr="00232DCE">
            <w:t xml:space="preserve"> </w:t>
          </w:r>
        </w:p>
      </w:tc>
    </w:tr>
    <w:tr w:rsidR="004B5784" w:rsidRPr="00232DCE" w:rsidTr="0042563F">
      <w:tc>
        <w:tcPr>
          <w:tcW w:w="6177" w:type="dxa"/>
          <w:vAlign w:val="center"/>
        </w:tcPr>
        <w:p w:rsidR="000F7348" w:rsidRPr="00232DCE" w:rsidRDefault="00A03BB7" w:rsidP="00EB586E">
          <w:pPr>
            <w:pStyle w:val="Fusszeile-Pfad"/>
          </w:pPr>
          <w:bookmarkStart w:id="9" w:name="FusszeileErsteSeite" w:colFirst="0" w:colLast="0"/>
        </w:p>
      </w:tc>
      <w:tc>
        <w:tcPr>
          <w:tcW w:w="2951" w:type="dxa"/>
        </w:tcPr>
        <w:p w:rsidR="000F7348" w:rsidRPr="00232DCE" w:rsidRDefault="001B7EEB" w:rsidP="0042563F">
          <w:pPr>
            <w:pStyle w:val="Fuzeile"/>
            <w:jc w:val="right"/>
            <w:rPr>
              <w:color w:val="FFFFFF"/>
              <w:sz w:val="2"/>
              <w:szCs w:val="2"/>
              <w:lang w:eastAsia="de-DE"/>
            </w:rPr>
          </w:pPr>
          <w:bookmarkStart w:id="10" w:name="OLE_LINK8"/>
          <w:bookmarkStart w:id="11" w:name="OLE_LINK7"/>
          <w:r w:rsidRPr="00232DCE">
            <w:rPr>
              <w:color w:val="FFFFFF"/>
              <w:sz w:val="2"/>
              <w:szCs w:val="2"/>
              <w:highlight w:val="white"/>
            </w:rPr>
            <w:t>Fehler! Unbekannter Name für Dokument-Eigenschaft.</w:t>
          </w:r>
          <w:bookmarkEnd w:id="10"/>
          <w:bookmarkEnd w:id="11"/>
        </w:p>
      </w:tc>
    </w:tr>
    <w:bookmarkEnd w:id="9"/>
  </w:tbl>
  <w:p w:rsidR="00DD7E0D" w:rsidRPr="00232DCE" w:rsidRDefault="00A03BB7">
    <w:pPr>
      <w:pStyle w:val="Fuzeile"/>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4B5784" w:rsidRPr="00232DCE" w:rsidTr="00D31516">
      <w:tc>
        <w:tcPr>
          <w:tcW w:w="6177" w:type="dxa"/>
          <w:vAlign w:val="center"/>
        </w:tcPr>
        <w:p w:rsidR="00DD7E0D" w:rsidRPr="00232DCE" w:rsidRDefault="001B7EEB" w:rsidP="00BB12A1">
          <w:pPr>
            <w:pStyle w:val="Fusszeile-Pfad"/>
          </w:pPr>
          <w:r w:rsidRPr="00232DCE">
            <w:fldChar w:fldCharType="begin"/>
          </w:r>
          <w:r w:rsidRPr="00232DCE">
            <w:instrText xml:space="preserve"> IF </w:instrText>
          </w:r>
          <w:r w:rsidR="00403B43" w:rsidRPr="00232DCE">
            <w:fldChar w:fldCharType="begin"/>
          </w:r>
          <w:r w:rsidR="00403B43" w:rsidRPr="00232DCE">
            <w:instrText xml:space="preserve"> DOCPROPERTY "Outputprofile.Internal"\*CHARFORMAT </w:instrText>
          </w:r>
          <w:r w:rsidR="00403B43" w:rsidRPr="00232DCE">
            <w:fldChar w:fldCharType="end"/>
          </w:r>
          <w:r w:rsidRPr="00232DCE">
            <w:instrText xml:space="preserve"> = "" "" "</w:instrText>
          </w:r>
          <w:r w:rsidR="00A03BB7">
            <w:fldChar w:fldCharType="begin"/>
          </w:r>
          <w:r w:rsidR="00A03BB7">
            <w:instrText xml:space="preserve"> FILENAME  \p  \* MERGEFORMAT </w:instrText>
          </w:r>
          <w:r w:rsidR="00A03BB7">
            <w:fldChar w:fldCharType="separate"/>
          </w:r>
          <w:r w:rsidR="006451E6" w:rsidRPr="00232DCE">
            <w:rPr>
              <w:noProof/>
            </w:rPr>
            <w:instrText>C:\Users\TEMP\AppData\Local\Temp\officeatwork\temp0000\Templ.dot</w:instrText>
          </w:r>
          <w:r w:rsidR="00A03BB7">
            <w:rPr>
              <w:noProof/>
            </w:rPr>
            <w:fldChar w:fldCharType="end"/>
          </w:r>
          <w:r w:rsidRPr="00232DCE">
            <w:instrText>" \&lt;OawJumpToField value=0/&gt;</w:instrText>
          </w:r>
          <w:r w:rsidRPr="00232DCE">
            <w:fldChar w:fldCharType="end"/>
          </w:r>
        </w:p>
      </w:tc>
      <w:tc>
        <w:tcPr>
          <w:tcW w:w="2951" w:type="dxa"/>
        </w:tcPr>
        <w:p w:rsidR="00DD7E0D" w:rsidRPr="00232DCE" w:rsidRDefault="001B7EEB" w:rsidP="005500A8">
          <w:pPr>
            <w:pStyle w:val="Fuzeile"/>
            <w:jc w:val="right"/>
            <w:rPr>
              <w:lang w:eastAsia="de-DE"/>
            </w:rPr>
          </w:pPr>
          <w:r w:rsidRPr="00232DCE">
            <w:rPr>
              <w:lang w:eastAsia="de-DE"/>
            </w:rPr>
            <w:fldChar w:fldCharType="begin"/>
          </w:r>
          <w:r w:rsidRPr="00232DCE">
            <w:rPr>
              <w:lang w:eastAsia="de-DE"/>
            </w:rPr>
            <w:instrText xml:space="preserve"> IF </w:instrText>
          </w:r>
          <w:r w:rsidRPr="00232DCE">
            <w:rPr>
              <w:lang w:eastAsia="de-DE"/>
            </w:rPr>
            <w:fldChar w:fldCharType="begin"/>
          </w:r>
          <w:r w:rsidRPr="00232DCE">
            <w:rPr>
              <w:lang w:eastAsia="de-DE"/>
            </w:rPr>
            <w:instrText xml:space="preserve"> NUMPAGES </w:instrText>
          </w:r>
          <w:r w:rsidRPr="00232DCE">
            <w:rPr>
              <w:lang w:eastAsia="de-DE"/>
            </w:rPr>
            <w:fldChar w:fldCharType="separate"/>
          </w:r>
          <w:r w:rsidR="00A03BB7">
            <w:rPr>
              <w:noProof/>
              <w:lang w:eastAsia="de-DE"/>
            </w:rPr>
            <w:instrText>2</w:instrText>
          </w:r>
          <w:r w:rsidRPr="00232DCE">
            <w:rPr>
              <w:lang w:eastAsia="de-DE"/>
            </w:rPr>
            <w:fldChar w:fldCharType="end"/>
          </w:r>
          <w:r w:rsidRPr="00232DCE">
            <w:rPr>
              <w:lang w:eastAsia="de-DE"/>
            </w:rPr>
            <w:instrText xml:space="preserve"> &gt; "1" "</w:instrText>
          </w:r>
          <w:r w:rsidRPr="00232DCE">
            <w:rPr>
              <w:lang w:eastAsia="de-DE"/>
            </w:rPr>
            <w:fldChar w:fldCharType="begin"/>
          </w:r>
          <w:r w:rsidRPr="00232DCE">
            <w:rPr>
              <w:lang w:eastAsia="de-DE"/>
            </w:rPr>
            <w:instrText xml:space="preserve"> IF </w:instrText>
          </w:r>
          <w:r w:rsidRPr="00232DCE">
            <w:rPr>
              <w:lang w:eastAsia="de-DE"/>
            </w:rPr>
            <w:fldChar w:fldCharType="begin"/>
          </w:r>
          <w:r w:rsidRPr="00232DCE">
            <w:rPr>
              <w:lang w:eastAsia="de-DE"/>
            </w:rPr>
            <w:instrText xml:space="preserve"> DOCPROPERTY "Doc.Page"\*CHARFORMAT </w:instrText>
          </w:r>
          <w:r w:rsidRPr="00232DCE">
            <w:rPr>
              <w:lang w:eastAsia="de-DE"/>
            </w:rPr>
            <w:fldChar w:fldCharType="separate"/>
          </w:r>
          <w:r w:rsidR="00A03BB7">
            <w:rPr>
              <w:lang w:eastAsia="de-DE"/>
            </w:rPr>
            <w:instrText>Seite</w:instrText>
          </w:r>
          <w:r w:rsidRPr="00232DCE">
            <w:rPr>
              <w:lang w:eastAsia="de-DE"/>
            </w:rPr>
            <w:fldChar w:fldCharType="end"/>
          </w:r>
          <w:r w:rsidRPr="00232DCE">
            <w:rPr>
              <w:lang w:eastAsia="de-DE"/>
            </w:rPr>
            <w:instrText xml:space="preserve"> = "Doc.Page" "Seite" "</w:instrText>
          </w:r>
          <w:r w:rsidRPr="00232DCE">
            <w:rPr>
              <w:lang w:eastAsia="de-DE"/>
            </w:rPr>
            <w:fldChar w:fldCharType="begin"/>
          </w:r>
          <w:r w:rsidRPr="00232DCE">
            <w:rPr>
              <w:lang w:eastAsia="de-DE"/>
            </w:rPr>
            <w:instrText xml:space="preserve"> DOCPROPERTY "Doc.Page"\*CHARFORMAT </w:instrText>
          </w:r>
          <w:r w:rsidRPr="00232DCE">
            <w:rPr>
              <w:lang w:eastAsia="de-DE"/>
            </w:rPr>
            <w:fldChar w:fldCharType="separate"/>
          </w:r>
          <w:r w:rsidR="00A03BB7">
            <w:rPr>
              <w:lang w:eastAsia="de-DE"/>
            </w:rPr>
            <w:instrText>Seite</w:instrText>
          </w:r>
          <w:r w:rsidRPr="00232DCE">
            <w:rPr>
              <w:lang w:eastAsia="de-DE"/>
            </w:rPr>
            <w:fldChar w:fldCharType="end"/>
          </w:r>
          <w:r w:rsidRPr="00232DCE">
            <w:rPr>
              <w:lang w:eastAsia="de-DE"/>
            </w:rPr>
            <w:instrText xml:space="preserve">" </w:instrText>
          </w:r>
          <w:r w:rsidRPr="00232DCE">
            <w:rPr>
              <w:lang w:eastAsia="de-DE"/>
            </w:rPr>
            <w:fldChar w:fldCharType="separate"/>
          </w:r>
          <w:r w:rsidR="00A03BB7">
            <w:rPr>
              <w:noProof/>
              <w:lang w:eastAsia="de-DE"/>
            </w:rPr>
            <w:instrText>Seite</w:instrText>
          </w:r>
          <w:r w:rsidRPr="00232DCE">
            <w:rPr>
              <w:lang w:eastAsia="de-DE"/>
            </w:rPr>
            <w:fldChar w:fldCharType="end"/>
          </w:r>
          <w:r w:rsidRPr="00232DCE">
            <w:rPr>
              <w:lang w:eastAsia="de-DE"/>
            </w:rPr>
            <w:instrText xml:space="preserve"> </w:instrText>
          </w:r>
          <w:r w:rsidRPr="00232DCE">
            <w:rPr>
              <w:lang w:eastAsia="de-DE"/>
            </w:rPr>
            <w:fldChar w:fldCharType="begin"/>
          </w:r>
          <w:r w:rsidRPr="00232DCE">
            <w:rPr>
              <w:lang w:eastAsia="de-DE"/>
            </w:rPr>
            <w:instrText xml:space="preserve"> PAGE </w:instrText>
          </w:r>
          <w:r w:rsidRPr="00232DCE">
            <w:rPr>
              <w:lang w:eastAsia="de-DE"/>
            </w:rPr>
            <w:fldChar w:fldCharType="separate"/>
          </w:r>
          <w:r w:rsidR="00232DCE">
            <w:rPr>
              <w:noProof/>
              <w:lang w:eastAsia="de-DE"/>
            </w:rPr>
            <w:instrText>2</w:instrText>
          </w:r>
          <w:r w:rsidRPr="00232DCE">
            <w:rPr>
              <w:lang w:eastAsia="de-DE"/>
            </w:rPr>
            <w:fldChar w:fldCharType="end"/>
          </w:r>
          <w:r w:rsidRPr="00232DCE">
            <w:rPr>
              <w:lang w:eastAsia="de-DE"/>
            </w:rPr>
            <w:instrText xml:space="preserve"> </w:instrText>
          </w:r>
          <w:r w:rsidRPr="00232DCE">
            <w:rPr>
              <w:lang w:eastAsia="de-DE"/>
            </w:rPr>
            <w:fldChar w:fldCharType="begin"/>
          </w:r>
          <w:r w:rsidRPr="00232DCE">
            <w:rPr>
              <w:lang w:eastAsia="de-DE"/>
            </w:rPr>
            <w:instrText xml:space="preserve"> IF </w:instrText>
          </w:r>
          <w:r w:rsidRPr="00232DCE">
            <w:rPr>
              <w:lang w:eastAsia="de-DE"/>
            </w:rPr>
            <w:fldChar w:fldCharType="begin"/>
          </w:r>
          <w:r w:rsidRPr="00232DCE">
            <w:rPr>
              <w:lang w:eastAsia="de-DE"/>
            </w:rPr>
            <w:instrText xml:space="preserve"> DOCPROPERTY "Doc.of"\*CHARFORMAT </w:instrText>
          </w:r>
          <w:r w:rsidRPr="00232DCE">
            <w:rPr>
              <w:lang w:eastAsia="de-DE"/>
            </w:rPr>
            <w:fldChar w:fldCharType="separate"/>
          </w:r>
          <w:r w:rsidR="00A03BB7">
            <w:rPr>
              <w:lang w:eastAsia="de-DE"/>
            </w:rPr>
            <w:instrText>von</w:instrText>
          </w:r>
          <w:r w:rsidRPr="00232DCE">
            <w:rPr>
              <w:lang w:eastAsia="de-DE"/>
            </w:rPr>
            <w:fldChar w:fldCharType="end"/>
          </w:r>
          <w:r w:rsidRPr="00232DCE">
            <w:rPr>
              <w:lang w:eastAsia="de-DE"/>
            </w:rPr>
            <w:instrText xml:space="preserve"> = "Doc.of" "von" "</w:instrText>
          </w:r>
          <w:r w:rsidRPr="00232DCE">
            <w:rPr>
              <w:lang w:eastAsia="de-DE"/>
            </w:rPr>
            <w:fldChar w:fldCharType="begin"/>
          </w:r>
          <w:r w:rsidRPr="00232DCE">
            <w:rPr>
              <w:lang w:eastAsia="de-DE"/>
            </w:rPr>
            <w:instrText xml:space="preserve"> DOCPROPERTY "Doc.of"\*CHARFORMAT </w:instrText>
          </w:r>
          <w:r w:rsidRPr="00232DCE">
            <w:rPr>
              <w:lang w:eastAsia="de-DE"/>
            </w:rPr>
            <w:fldChar w:fldCharType="separate"/>
          </w:r>
          <w:r w:rsidR="00A03BB7">
            <w:rPr>
              <w:lang w:eastAsia="de-DE"/>
            </w:rPr>
            <w:instrText>von</w:instrText>
          </w:r>
          <w:r w:rsidRPr="00232DCE">
            <w:rPr>
              <w:lang w:eastAsia="de-DE"/>
            </w:rPr>
            <w:fldChar w:fldCharType="end"/>
          </w:r>
          <w:r w:rsidRPr="00232DCE">
            <w:rPr>
              <w:lang w:eastAsia="de-DE"/>
            </w:rPr>
            <w:instrText xml:space="preserve">" </w:instrText>
          </w:r>
          <w:r w:rsidRPr="00232DCE">
            <w:rPr>
              <w:lang w:eastAsia="de-DE"/>
            </w:rPr>
            <w:fldChar w:fldCharType="separate"/>
          </w:r>
          <w:r w:rsidR="00A03BB7">
            <w:rPr>
              <w:noProof/>
              <w:lang w:eastAsia="de-DE"/>
            </w:rPr>
            <w:instrText>von</w:instrText>
          </w:r>
          <w:r w:rsidRPr="00232DCE">
            <w:rPr>
              <w:lang w:eastAsia="de-DE"/>
            </w:rPr>
            <w:fldChar w:fldCharType="end"/>
          </w:r>
          <w:r w:rsidRPr="00232DCE">
            <w:rPr>
              <w:lang w:eastAsia="de-DE"/>
            </w:rPr>
            <w:instrText xml:space="preserve"> </w:instrText>
          </w:r>
          <w:r w:rsidRPr="00232DCE">
            <w:rPr>
              <w:lang w:eastAsia="de-DE"/>
            </w:rPr>
            <w:fldChar w:fldCharType="begin"/>
          </w:r>
          <w:r w:rsidRPr="00232DCE">
            <w:rPr>
              <w:lang w:eastAsia="de-DE"/>
            </w:rPr>
            <w:instrText xml:space="preserve"> NUMPAGES </w:instrText>
          </w:r>
          <w:r w:rsidRPr="00232DCE">
            <w:rPr>
              <w:lang w:eastAsia="de-DE"/>
            </w:rPr>
            <w:fldChar w:fldCharType="separate"/>
          </w:r>
          <w:r w:rsidR="00A03BB7">
            <w:rPr>
              <w:noProof/>
              <w:lang w:eastAsia="de-DE"/>
            </w:rPr>
            <w:instrText>2</w:instrText>
          </w:r>
          <w:r w:rsidRPr="00232DCE">
            <w:rPr>
              <w:lang w:eastAsia="de-DE"/>
            </w:rPr>
            <w:fldChar w:fldCharType="end"/>
          </w:r>
          <w:r w:rsidRPr="00232DCE">
            <w:rPr>
              <w:lang w:eastAsia="de-DE"/>
            </w:rPr>
            <w:instrText>"" "</w:instrText>
          </w:r>
          <w:r w:rsidRPr="00232DCE">
            <w:rPr>
              <w:lang w:eastAsia="de-DE"/>
            </w:rPr>
            <w:fldChar w:fldCharType="separate"/>
          </w:r>
          <w:r w:rsidR="00A03BB7">
            <w:rPr>
              <w:noProof/>
              <w:lang w:eastAsia="de-DE"/>
            </w:rPr>
            <w:t>Seite</w:t>
          </w:r>
          <w:r w:rsidR="00A03BB7" w:rsidRPr="00232DCE">
            <w:rPr>
              <w:noProof/>
              <w:lang w:eastAsia="de-DE"/>
            </w:rPr>
            <w:t xml:space="preserve"> </w:t>
          </w:r>
          <w:r w:rsidR="00A03BB7">
            <w:rPr>
              <w:noProof/>
              <w:lang w:eastAsia="de-DE"/>
            </w:rPr>
            <w:t>2</w:t>
          </w:r>
          <w:r w:rsidR="00A03BB7" w:rsidRPr="00232DCE">
            <w:rPr>
              <w:noProof/>
              <w:lang w:eastAsia="de-DE"/>
            </w:rPr>
            <w:t xml:space="preserve"> </w:t>
          </w:r>
          <w:r w:rsidR="00A03BB7">
            <w:rPr>
              <w:noProof/>
              <w:lang w:eastAsia="de-DE"/>
            </w:rPr>
            <w:t>von</w:t>
          </w:r>
          <w:r w:rsidR="00A03BB7" w:rsidRPr="00232DCE">
            <w:rPr>
              <w:noProof/>
              <w:lang w:eastAsia="de-DE"/>
            </w:rPr>
            <w:t xml:space="preserve"> </w:t>
          </w:r>
          <w:r w:rsidR="00A03BB7">
            <w:rPr>
              <w:noProof/>
              <w:lang w:eastAsia="de-DE"/>
            </w:rPr>
            <w:t>2</w:t>
          </w:r>
          <w:r w:rsidRPr="00232DCE">
            <w:rPr>
              <w:lang w:eastAsia="de-DE"/>
            </w:rPr>
            <w:fldChar w:fldCharType="end"/>
          </w:r>
          <w:r w:rsidRPr="00232DCE">
            <w:rPr>
              <w:lang w:eastAsia="de-DE"/>
            </w:rPr>
            <w:t xml:space="preserve"> </w:t>
          </w:r>
        </w:p>
      </w:tc>
    </w:tr>
  </w:tbl>
  <w:p w:rsidR="00DD7E0D" w:rsidRPr="00232DCE" w:rsidRDefault="00A03BB7" w:rsidP="00756C28">
    <w:pPr>
      <w:pStyle w:val="Fuzeile"/>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0D" w:rsidRDefault="00A03BB7">
    <w:pPr>
      <w:pStyle w:val="Fuzeile"/>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4B5784" w:rsidTr="00731441">
      <w:tc>
        <w:tcPr>
          <w:tcW w:w="6177" w:type="dxa"/>
          <w:vAlign w:val="center"/>
        </w:tcPr>
        <w:p w:rsidR="000F7348" w:rsidRPr="00232DCE" w:rsidRDefault="00232DCE" w:rsidP="00AF5CE7">
          <w:pPr>
            <w:pStyle w:val="Fuzeile"/>
            <w:rPr>
              <w:sz w:val="22"/>
              <w:szCs w:val="22"/>
            </w:rPr>
          </w:pPr>
          <w:r w:rsidRPr="00232DCE">
            <w:rPr>
              <w:sz w:val="22"/>
              <w:szCs w:val="22"/>
            </w:rPr>
            <w:t xml:space="preserve">Einsenden </w:t>
          </w:r>
          <w:r w:rsidRPr="00232DCE">
            <w:rPr>
              <w:b/>
              <w:sz w:val="22"/>
              <w:szCs w:val="22"/>
            </w:rPr>
            <w:t xml:space="preserve">bis </w:t>
          </w:r>
          <w:r w:rsidR="00AF5CE7">
            <w:rPr>
              <w:b/>
              <w:sz w:val="22"/>
              <w:szCs w:val="22"/>
            </w:rPr>
            <w:t>12.1.2017</w:t>
          </w:r>
          <w:r w:rsidRPr="00AF5CE7">
            <w:rPr>
              <w:sz w:val="22"/>
              <w:szCs w:val="22"/>
            </w:rPr>
            <w:t xml:space="preserve"> </w:t>
          </w:r>
          <w:r w:rsidRPr="00232DCE">
            <w:rPr>
              <w:sz w:val="22"/>
              <w:szCs w:val="22"/>
            </w:rPr>
            <w:t xml:space="preserve">an </w:t>
          </w:r>
          <w:hyperlink r:id="rId1" w:history="1">
            <w:r w:rsidRPr="009C02D9">
              <w:rPr>
                <w:rStyle w:val="Hyperlink"/>
                <w:sz w:val="22"/>
                <w:szCs w:val="22"/>
              </w:rPr>
              <w:t>vernehmlassung.dvs@lu.ch</w:t>
            </w:r>
          </w:hyperlink>
          <w:r>
            <w:rPr>
              <w:sz w:val="22"/>
              <w:szCs w:val="22"/>
            </w:rPr>
            <w:t xml:space="preserve"> </w:t>
          </w:r>
          <w:r w:rsidR="001B7EEB" w:rsidRPr="00232DCE">
            <w:rPr>
              <w:sz w:val="22"/>
              <w:szCs w:val="22"/>
            </w:rPr>
            <w:fldChar w:fldCharType="begin"/>
          </w:r>
          <w:r w:rsidR="001B7EEB" w:rsidRPr="00232DCE">
            <w:rPr>
              <w:sz w:val="22"/>
              <w:szCs w:val="22"/>
            </w:rPr>
            <w:instrText xml:space="preserve"> IF </w:instrText>
          </w:r>
          <w:r w:rsidR="00167742" w:rsidRPr="00232DCE">
            <w:rPr>
              <w:sz w:val="22"/>
              <w:szCs w:val="22"/>
            </w:rPr>
            <w:fldChar w:fldCharType="begin"/>
          </w:r>
          <w:r w:rsidR="00167742" w:rsidRPr="00232DCE">
            <w:rPr>
              <w:sz w:val="22"/>
              <w:szCs w:val="22"/>
            </w:rPr>
            <w:instrText xml:space="preserve"> DOCPROPERTY "CMIdata.G_Signatur"\*CHARFORMAT </w:instrText>
          </w:r>
          <w:r w:rsidR="00167742" w:rsidRPr="00232DCE">
            <w:rPr>
              <w:sz w:val="22"/>
              <w:szCs w:val="22"/>
            </w:rPr>
            <w:fldChar w:fldCharType="end"/>
          </w:r>
          <w:r w:rsidR="001B7EEB" w:rsidRPr="00232DCE">
            <w:rPr>
              <w:sz w:val="22"/>
              <w:szCs w:val="22"/>
            </w:rPr>
            <w:instrText xml:space="preserve"> = "" "</w:instrText>
          </w:r>
          <w:r w:rsidR="001B7EEB" w:rsidRPr="00232DCE">
            <w:rPr>
              <w:sz w:val="22"/>
              <w:szCs w:val="22"/>
            </w:rPr>
            <w:fldChar w:fldCharType="begin"/>
          </w:r>
          <w:r w:rsidR="001B7EEB" w:rsidRPr="00232DCE">
            <w:rPr>
              <w:sz w:val="22"/>
              <w:szCs w:val="22"/>
            </w:rPr>
            <w:instrText xml:space="preserve"> IF </w:instrText>
          </w:r>
          <w:r w:rsidR="001B7EEB" w:rsidRPr="00232DCE">
            <w:rPr>
              <w:sz w:val="22"/>
              <w:szCs w:val="22"/>
            </w:rPr>
            <w:fldChar w:fldCharType="begin"/>
          </w:r>
          <w:r w:rsidR="001B7EEB" w:rsidRPr="00232DCE">
            <w:rPr>
              <w:sz w:val="22"/>
              <w:szCs w:val="22"/>
            </w:rPr>
            <w:instrText xml:space="preserve"> DOCPROPERTY "CMIdata.G_Laufnummer"\*CHARFORMAT </w:instrText>
          </w:r>
          <w:r w:rsidR="001B7EEB" w:rsidRPr="00232DCE">
            <w:rPr>
              <w:sz w:val="22"/>
              <w:szCs w:val="22"/>
            </w:rPr>
            <w:fldChar w:fldCharType="end"/>
          </w:r>
          <w:r w:rsidR="001B7EEB" w:rsidRPr="00232DCE">
            <w:rPr>
              <w:sz w:val="22"/>
              <w:szCs w:val="22"/>
            </w:rPr>
            <w:instrText xml:space="preserve"> = "" "" "</w:instrText>
          </w:r>
          <w:r w:rsidR="00020D22" w:rsidRPr="00232DCE">
            <w:rPr>
              <w:sz w:val="22"/>
              <w:szCs w:val="22"/>
            </w:rPr>
            <w:fldChar w:fldCharType="begin"/>
          </w:r>
          <w:r w:rsidR="00020D22" w:rsidRPr="00232DCE">
            <w:rPr>
              <w:sz w:val="22"/>
              <w:szCs w:val="22"/>
            </w:rPr>
            <w:instrText xml:space="preserve"> DOCPROPERTY "CMIdata.G_Laufnummer"\*CHARFORMAT </w:instrText>
          </w:r>
          <w:r w:rsidR="00020D22" w:rsidRPr="00232DCE">
            <w:rPr>
              <w:sz w:val="22"/>
              <w:szCs w:val="22"/>
            </w:rPr>
            <w:fldChar w:fldCharType="separate"/>
          </w:r>
          <w:r w:rsidR="001B7EEB" w:rsidRPr="00232DCE">
            <w:rPr>
              <w:sz w:val="22"/>
              <w:szCs w:val="22"/>
            </w:rPr>
            <w:instrText>CMIdata.G_Laufnummer</w:instrText>
          </w:r>
          <w:r w:rsidR="00020D22" w:rsidRPr="00232DCE">
            <w:rPr>
              <w:sz w:val="22"/>
              <w:szCs w:val="22"/>
            </w:rPr>
            <w:fldChar w:fldCharType="end"/>
          </w:r>
          <w:r w:rsidR="001B7EEB" w:rsidRPr="00232DCE">
            <w:rPr>
              <w:sz w:val="22"/>
              <w:szCs w:val="22"/>
            </w:rPr>
            <w:instrText xml:space="preserve"> / </w:instrText>
          </w:r>
          <w:r w:rsidR="00020D22" w:rsidRPr="00232DCE">
            <w:rPr>
              <w:sz w:val="22"/>
              <w:szCs w:val="22"/>
            </w:rPr>
            <w:fldChar w:fldCharType="begin"/>
          </w:r>
          <w:r w:rsidR="00020D22" w:rsidRPr="00232DCE">
            <w:rPr>
              <w:sz w:val="22"/>
              <w:szCs w:val="22"/>
            </w:rPr>
            <w:instrText xml:space="preserve"> DOCPROPERTY "CMIdata.Dok_Titel"\*CHARFORMAT </w:instrText>
          </w:r>
          <w:r w:rsidR="00020D22" w:rsidRPr="00232DCE">
            <w:rPr>
              <w:sz w:val="22"/>
              <w:szCs w:val="22"/>
            </w:rPr>
            <w:fldChar w:fldCharType="separate"/>
          </w:r>
          <w:r w:rsidR="001B7EEB" w:rsidRPr="00232DCE">
            <w:rPr>
              <w:sz w:val="22"/>
              <w:szCs w:val="22"/>
            </w:rPr>
            <w:instrText>CMIdata.Dok_Titel</w:instrText>
          </w:r>
          <w:r w:rsidR="00020D22" w:rsidRPr="00232DCE">
            <w:rPr>
              <w:sz w:val="22"/>
              <w:szCs w:val="22"/>
            </w:rPr>
            <w:fldChar w:fldCharType="end"/>
          </w:r>
          <w:r w:rsidR="001B7EEB" w:rsidRPr="00232DCE">
            <w:rPr>
              <w:sz w:val="22"/>
              <w:szCs w:val="22"/>
            </w:rPr>
            <w:instrText xml:space="preserve">" \* MERGEFORMAT </w:instrText>
          </w:r>
          <w:r w:rsidR="001B7EEB" w:rsidRPr="00232DCE">
            <w:rPr>
              <w:sz w:val="22"/>
              <w:szCs w:val="22"/>
            </w:rPr>
            <w:fldChar w:fldCharType="end"/>
          </w:r>
          <w:r w:rsidR="001B7EEB" w:rsidRPr="00232DCE">
            <w:rPr>
              <w:sz w:val="22"/>
              <w:szCs w:val="22"/>
            </w:rPr>
            <w:instrText>" "</w:instrText>
          </w:r>
          <w:r w:rsidR="00020D22" w:rsidRPr="00232DCE">
            <w:rPr>
              <w:sz w:val="22"/>
              <w:szCs w:val="22"/>
            </w:rPr>
            <w:fldChar w:fldCharType="begin"/>
          </w:r>
          <w:r w:rsidR="00020D22" w:rsidRPr="00232DCE">
            <w:rPr>
              <w:sz w:val="22"/>
              <w:szCs w:val="22"/>
            </w:rPr>
            <w:instrText xml:space="preserve"> DOCPROPERTY "CMIdata.G_Signatur"\*CHARFORMAT </w:instrText>
          </w:r>
          <w:r w:rsidR="00020D22" w:rsidRPr="00232DCE">
            <w:rPr>
              <w:sz w:val="22"/>
              <w:szCs w:val="22"/>
            </w:rPr>
            <w:fldChar w:fldCharType="separate"/>
          </w:r>
          <w:r w:rsidR="006451E6" w:rsidRPr="00232DCE">
            <w:rPr>
              <w:sz w:val="22"/>
              <w:szCs w:val="22"/>
            </w:rPr>
            <w:instrText>CMIdata.G_Signatur</w:instrText>
          </w:r>
          <w:r w:rsidR="00020D22" w:rsidRPr="00232DCE">
            <w:rPr>
              <w:sz w:val="22"/>
              <w:szCs w:val="22"/>
            </w:rPr>
            <w:fldChar w:fldCharType="end"/>
          </w:r>
          <w:r w:rsidR="001B7EEB" w:rsidRPr="00232DCE">
            <w:rPr>
              <w:sz w:val="22"/>
              <w:szCs w:val="22"/>
            </w:rPr>
            <w:instrText xml:space="preserve"> / </w:instrText>
          </w:r>
          <w:r w:rsidR="00020D22" w:rsidRPr="00232DCE">
            <w:rPr>
              <w:sz w:val="22"/>
              <w:szCs w:val="22"/>
            </w:rPr>
            <w:fldChar w:fldCharType="begin"/>
          </w:r>
          <w:r w:rsidR="00020D22" w:rsidRPr="00232DCE">
            <w:rPr>
              <w:sz w:val="22"/>
              <w:szCs w:val="22"/>
            </w:rPr>
            <w:instrText xml:space="preserve"> DOCPROPERTY "CMIdata.Dok_Titel"\*CHARFORMAT </w:instrText>
          </w:r>
          <w:r w:rsidR="00020D22" w:rsidRPr="00232DCE">
            <w:rPr>
              <w:sz w:val="22"/>
              <w:szCs w:val="22"/>
            </w:rPr>
            <w:fldChar w:fldCharType="separate"/>
          </w:r>
          <w:r w:rsidR="006451E6" w:rsidRPr="00232DCE">
            <w:rPr>
              <w:sz w:val="22"/>
              <w:szCs w:val="22"/>
            </w:rPr>
            <w:instrText>CMIdata.Dok_Titel</w:instrText>
          </w:r>
          <w:r w:rsidR="00020D22" w:rsidRPr="00232DCE">
            <w:rPr>
              <w:sz w:val="22"/>
              <w:szCs w:val="22"/>
            </w:rPr>
            <w:fldChar w:fldCharType="end"/>
          </w:r>
          <w:r w:rsidR="001B7EEB" w:rsidRPr="00232DCE">
            <w:rPr>
              <w:sz w:val="22"/>
              <w:szCs w:val="22"/>
            </w:rPr>
            <w:instrText xml:space="preserve">" \* MERGEFORMAT </w:instrText>
          </w:r>
          <w:r w:rsidR="001B7EEB" w:rsidRPr="00232DCE">
            <w:rPr>
              <w:sz w:val="22"/>
              <w:szCs w:val="22"/>
            </w:rPr>
            <w:fldChar w:fldCharType="end"/>
          </w:r>
        </w:p>
      </w:tc>
      <w:tc>
        <w:tcPr>
          <w:tcW w:w="2951" w:type="dxa"/>
        </w:tcPr>
        <w:p w:rsidR="000F7348" w:rsidRPr="00F31604" w:rsidRDefault="001B7EEB" w:rsidP="00DB218F">
          <w:pPr>
            <w:pStyle w:val="Fuzeile"/>
            <w:jc w:val="right"/>
            <w:rPr>
              <w:lang w:eastAsia="de-DE"/>
            </w:rPr>
          </w:pPr>
          <w:r>
            <w:t xml:space="preserve">   </w:t>
          </w:r>
          <w:r>
            <w:rPr>
              <w:lang w:eastAsia="de-DE"/>
            </w:rPr>
            <w:fldChar w:fldCharType="begin"/>
          </w:r>
          <w:r>
            <w:rPr>
              <w:lang w:eastAsia="de-DE"/>
            </w:rPr>
            <w:instrText xml:space="preserve"> DOCPROPERTY "Doc.Page"\*CHARFORMAT </w:instrText>
          </w:r>
          <w:r>
            <w:rPr>
              <w:lang w:eastAsia="de-DE"/>
            </w:rPr>
            <w:fldChar w:fldCharType="separate"/>
          </w:r>
          <w:r w:rsidR="00A03BB7">
            <w:rPr>
              <w:lang w:eastAsia="de-DE"/>
            </w:rPr>
            <w:t>Seite</w:t>
          </w:r>
          <w:r>
            <w:rPr>
              <w:lang w:eastAsia="de-DE"/>
            </w:rPr>
            <w:fldChar w:fldCharType="end"/>
          </w:r>
          <w:r>
            <w:rPr>
              <w:lang w:eastAsia="de-DE"/>
            </w:rPr>
            <w:t xml:space="preserve"> </w:t>
          </w:r>
          <w:r w:rsidRPr="00F31604">
            <w:rPr>
              <w:lang w:eastAsia="de-DE"/>
            </w:rPr>
            <w:fldChar w:fldCharType="begin"/>
          </w:r>
          <w:r w:rsidRPr="00F31604">
            <w:rPr>
              <w:lang w:eastAsia="de-DE"/>
            </w:rPr>
            <w:instrText xml:space="preserve"> PAGE </w:instrText>
          </w:r>
          <w:r w:rsidRPr="00F31604">
            <w:rPr>
              <w:lang w:eastAsia="de-DE"/>
            </w:rPr>
            <w:fldChar w:fldCharType="separate"/>
          </w:r>
          <w:r w:rsidR="00A03BB7">
            <w:rPr>
              <w:noProof/>
              <w:lang w:eastAsia="de-DE"/>
            </w:rPr>
            <w:t>2</w:t>
          </w:r>
          <w:r w:rsidRPr="00F31604">
            <w:rPr>
              <w:lang w:eastAsia="de-DE"/>
            </w:rPr>
            <w:fldChar w:fldCharType="end"/>
          </w:r>
          <w:r w:rsidRPr="00F31604">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sidR="00A03BB7">
            <w:rPr>
              <w:lang w:eastAsia="de-DE"/>
            </w:rPr>
            <w:t>von</w:t>
          </w:r>
          <w:r>
            <w:rPr>
              <w:lang w:eastAsia="de-DE"/>
            </w:rPr>
            <w:fldChar w:fldCharType="end"/>
          </w:r>
          <w:r>
            <w:rPr>
              <w:lang w:eastAsia="de-DE"/>
            </w:rPr>
            <w:t xml:space="preserve"> </w:t>
          </w:r>
          <w:r w:rsidRPr="00F31604">
            <w:rPr>
              <w:lang w:eastAsia="de-DE"/>
            </w:rPr>
            <w:fldChar w:fldCharType="begin"/>
          </w:r>
          <w:r w:rsidRPr="00F31604">
            <w:rPr>
              <w:lang w:eastAsia="de-DE"/>
            </w:rPr>
            <w:instrText xml:space="preserve"> NUMPAGES </w:instrText>
          </w:r>
          <w:r w:rsidRPr="00F31604">
            <w:rPr>
              <w:lang w:eastAsia="de-DE"/>
            </w:rPr>
            <w:fldChar w:fldCharType="separate"/>
          </w:r>
          <w:r w:rsidR="00A03BB7">
            <w:rPr>
              <w:noProof/>
              <w:lang w:eastAsia="de-DE"/>
            </w:rPr>
            <w:t>2</w:t>
          </w:r>
          <w:r w:rsidRPr="00F31604">
            <w:rPr>
              <w:lang w:eastAsia="de-DE"/>
            </w:rPr>
            <w:fldChar w:fldCharType="end"/>
          </w:r>
        </w:p>
      </w:tc>
    </w:tr>
    <w:tr w:rsidR="004B5784" w:rsidTr="00731441">
      <w:tc>
        <w:tcPr>
          <w:tcW w:w="6177" w:type="dxa"/>
          <w:vAlign w:val="center"/>
        </w:tcPr>
        <w:p w:rsidR="000F7348" w:rsidRPr="00F7591C" w:rsidRDefault="00A03BB7" w:rsidP="00EB586E">
          <w:pPr>
            <w:pStyle w:val="Fusszeile-Pfad"/>
            <w:rPr>
              <w:lang w:eastAsia="de-DE"/>
            </w:rPr>
          </w:pPr>
          <w:bookmarkStart w:id="24" w:name="FusszeileFolgeseiten" w:colFirst="0" w:colLast="0"/>
        </w:p>
      </w:tc>
      <w:tc>
        <w:tcPr>
          <w:tcW w:w="2951" w:type="dxa"/>
        </w:tcPr>
        <w:p w:rsidR="000F7348" w:rsidRPr="00EB586E" w:rsidRDefault="00A03BB7" w:rsidP="006722B2">
          <w:pPr>
            <w:pStyle w:val="Fuzeile"/>
            <w:jc w:val="right"/>
            <w:rPr>
              <w:sz w:val="2"/>
              <w:szCs w:val="2"/>
              <w:lang w:eastAsia="de-DE"/>
            </w:rPr>
          </w:pPr>
        </w:p>
      </w:tc>
    </w:tr>
    <w:bookmarkEnd w:id="24"/>
  </w:tbl>
  <w:p w:rsidR="00DD7E0D" w:rsidRDefault="00A03BB7">
    <w:pPr>
      <w:pStyle w:val="Fuzeile"/>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0D" w:rsidRPr="00DE4799" w:rsidRDefault="001B7EEB">
    <w:pPr>
      <w:pStyle w:val="Fuzeile"/>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sidR="00A03BB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A03BB7">
      <w:rPr>
        <w:noProof/>
      </w:rPr>
      <w:instrText>28.09.2016, 15:13:43</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A03BB7">
      <w:rPr>
        <w:noProof/>
        <w:lang w:val="fr-FR"/>
      </w:rPr>
      <w:instrText>\\kt\shares\KTHOMES\EBrun\Eigene Dokumente\CMIAXIOMA\0af8380014c045e5add951cdfecdd4d5\BEI-BKD-DVS-Teilrevision VBG 2017_Vernehmlassungsfragebogen.docx</w:instrText>
    </w:r>
    <w:r>
      <w:fldChar w:fldCharType="end"/>
    </w:r>
    <w:r w:rsidRPr="00DE4799">
      <w:rPr>
        <w:lang w:val="fr-FR"/>
      </w:rPr>
      <w:instrText>" \&lt;OawJumpToField value=0/&gt;</w:instrText>
    </w:r>
    <w:r>
      <w:fldChar w:fldCharType="separate"/>
    </w:r>
    <w:r w:rsidR="00A03BB7">
      <w:rPr>
        <w:noProof/>
      </w:rPr>
      <w:t>28.09.2016, 15:13:43</w:t>
    </w:r>
    <w:r w:rsidR="00A03BB7" w:rsidRPr="00DE4799">
      <w:rPr>
        <w:noProof/>
        <w:lang w:val="fr-FR"/>
      </w:rPr>
      <w:t xml:space="preserve">, </w:t>
    </w:r>
    <w:r w:rsidR="00A03BB7">
      <w:rPr>
        <w:noProof/>
        <w:lang w:val="fr-FR"/>
      </w:rPr>
      <w:t>\\kt\shares\KTHOMES\EBrun\Eigene Dokumente\CMIAXIOMA\0af8380014c045e5add951cdfecdd4d5\BEI-BKD-DVS-Teilrevision VBG 2017_Vernehmlassungsfragebogen.docx</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sidR="00A03BB7">
      <w:rPr>
        <w:b/>
        <w:bCs/>
        <w:lang w:val="de-DE"/>
      </w:rPr>
      <w:instrText>Fehler! Unbekannter Name für Dokument-Eigenschaft.</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A03BB7">
      <w:rPr>
        <w:noProof/>
      </w:rPr>
      <w:instrText>28.09.2016</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separate"/>
    </w:r>
    <w:r w:rsidR="00A03BB7">
      <w:rPr>
        <w:noProof/>
        <w:lang w:val="fr-FR"/>
      </w:rPr>
      <w:instrText>\\kt\shares\KTHOMES\EBrun\Eigene Dokumente\CMIAXIOMA\0af8380014c045e5add951cdfecdd4d5\BEI-BKD-DVS-Teilrevision VBG 2017_Vernehmlassungsfragebogen.docx</w:instrText>
    </w:r>
    <w:r>
      <w:fldChar w:fldCharType="end"/>
    </w:r>
    <w:r w:rsidRPr="00DE4799">
      <w:rPr>
        <w:lang w:val="fr-FR"/>
      </w:rPr>
      <w:instrText>" \&lt;OawJumpToField value=0/&gt;</w:instrText>
    </w:r>
    <w:r>
      <w:fldChar w:fldCharType="separate"/>
    </w:r>
    <w:r w:rsidR="00A03BB7">
      <w:rPr>
        <w:noProof/>
      </w:rPr>
      <w:t>28.09.2016</w:t>
    </w:r>
    <w:r w:rsidR="00A03BB7" w:rsidRPr="00DE4799">
      <w:rPr>
        <w:noProof/>
        <w:lang w:val="fr-FR"/>
      </w:rPr>
      <w:t xml:space="preserve">, </w:t>
    </w:r>
    <w:r w:rsidR="00A03BB7">
      <w:rPr>
        <w:noProof/>
        <w:lang w:val="fr-FR"/>
      </w:rPr>
      <w:t>\\kt\shares\KTHOMES\EBrun\Eigene Dokumente\CMIAXIOMA\0af8380014c045e5add951cdfecdd4d5\BEI-BKD-DVS-Teilrevision VBG 2017_Vernehmlassungsfragebogen.docx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43" w:rsidRPr="00232DCE" w:rsidRDefault="00A66D43">
      <w:r w:rsidRPr="00232DCE">
        <w:separator/>
      </w:r>
    </w:p>
  </w:footnote>
  <w:footnote w:type="continuationSeparator" w:id="0">
    <w:p w:rsidR="00A66D43" w:rsidRPr="00232DCE" w:rsidRDefault="00A66D43">
      <w:r w:rsidRPr="00232DC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0E" w:rsidRPr="00232DCE" w:rsidRDefault="00232DCE" w:rsidP="0043590E">
    <w:pPr>
      <w:pStyle w:val="Kopfzeile"/>
    </w:pPr>
    <w:bookmarkStart w:id="0" w:name="Zertifikate"/>
    <w:bookmarkStart w:id="1" w:name="Logo"/>
    <w:bookmarkStart w:id="2" w:name="_Hlk406498805"/>
    <w:bookmarkStart w:id="3" w:name="_Hlk406498804"/>
    <w:bookmarkStart w:id="4" w:name="OLE_LINK6"/>
    <w:bookmarkStart w:id="5" w:name="OLE_LINK5"/>
    <w:bookmarkStart w:id="6" w:name="OLE_LINK1"/>
    <w:bookmarkEnd w:id="0"/>
    <w:bookmarkEnd w:id="1"/>
    <w:r w:rsidRPr="00232DCE">
      <w:rPr>
        <w:noProof/>
      </w:rPr>
      <w:drawing>
        <wp:anchor distT="0" distB="0" distL="114300" distR="114300" simplePos="0" relativeHeight="251658240" behindDoc="1" locked="1" layoutInCell="1" allowOverlap="1" wp14:anchorId="14B5D1CD" wp14:editId="1E3E514F">
          <wp:simplePos x="0" y="0"/>
          <wp:positionH relativeFrom="page">
            <wp:posOffset>0</wp:posOffset>
          </wp:positionH>
          <wp:positionV relativeFrom="page">
            <wp:posOffset>0</wp:posOffset>
          </wp:positionV>
          <wp:extent cx="7562850" cy="1257300"/>
          <wp:effectExtent l="0" t="0" r="0" b="0"/>
          <wp:wrapNone/>
          <wp:docPr id="1" name="Oaw.2004030310155302814490.01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57300"/>
                  </a:xfrm>
                  <a:prstGeom prst="rect">
                    <a:avLst/>
                  </a:prstGeom>
                </pic:spPr>
              </pic:pic>
            </a:graphicData>
          </a:graphic>
          <wp14:sizeRelH relativeFrom="margin">
            <wp14:pctWidth>0</wp14:pctWidth>
          </wp14:sizeRelH>
          <wp14:sizeRelV relativeFrom="margin">
            <wp14:pctHeight>0</wp14:pctHeight>
          </wp14:sizeRelV>
        </wp:anchor>
      </w:drawing>
    </w:r>
    <w:r w:rsidR="001B7EEB" w:rsidRPr="00232DCE">
      <w:t> </w:t>
    </w:r>
  </w:p>
  <w:p w:rsidR="00DD7E0D" w:rsidRPr="00232DCE" w:rsidRDefault="001B7EEB" w:rsidP="0043590E">
    <w:pPr>
      <w:pStyle w:val="Kopfzeile"/>
    </w:pPr>
    <w:bookmarkStart w:id="7" w:name="Zerfitikate"/>
    <w:r w:rsidRPr="00232DCE">
      <w:t> </w:t>
    </w:r>
    <w:bookmarkEnd w:id="2"/>
    <w:bookmarkEnd w:id="3"/>
    <w:bookmarkEnd w:id="4"/>
    <w:bookmarkEnd w:id="5"/>
    <w:bookmarkEnd w:id="6"/>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0D" w:rsidRPr="00232DCE" w:rsidRDefault="001B7EEB" w:rsidP="0064435F">
    <w:pPr>
      <w:pStyle w:val="Kopfzeile"/>
    </w:pPr>
    <w:r w:rsidRPr="00232DCE">
      <w:t> </w:t>
    </w:r>
  </w:p>
  <w:p w:rsidR="00DD7E0D" w:rsidRPr="00232DCE" w:rsidRDefault="001B7EEB" w:rsidP="0064435F">
    <w:pPr>
      <w:pStyle w:val="Kopfzeile"/>
      <w:rPr>
        <w:color w:val="000000"/>
        <w:sz w:val="2"/>
        <w:szCs w:val="2"/>
      </w:rPr>
    </w:pPr>
    <w:r w:rsidRPr="00232DCE">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0D" w:rsidRPr="0051144A" w:rsidRDefault="00A03BB7" w:rsidP="0051144A">
    <w:pPr>
      <w:pStyle w:val="Kopfzeil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E0D" w:rsidRDefault="00A03BB7">
    <w:pPr>
      <w:pStyle w:val="Kopfzeile"/>
      <w:spacing w:line="20" w:lineRule="exact"/>
      <w:rPr>
        <w:sz w:val="2"/>
        <w:szCs w:val="2"/>
      </w:rPr>
    </w:pPr>
  </w:p>
  <w:p w:rsidR="00DD7E0D" w:rsidRPr="00473DA5" w:rsidRDefault="001B7EEB">
    <w:pPr>
      <w:pStyle w:val="Kopfzeile"/>
      <w:rPr>
        <w:color w:val="000000"/>
        <w:sz w:val="2"/>
        <w:szCs w:val="2"/>
      </w:rP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E7C06"/>
    <w:lvl w:ilvl="0">
      <w:start w:val="1"/>
      <w:numFmt w:val="decimal"/>
      <w:lvlText w:val="%1."/>
      <w:lvlJc w:val="left"/>
      <w:pPr>
        <w:tabs>
          <w:tab w:val="num" w:pos="1492"/>
        </w:tabs>
        <w:ind w:left="1492" w:hanging="360"/>
      </w:pPr>
    </w:lvl>
  </w:abstractNum>
  <w:abstractNum w:abstractNumId="1">
    <w:nsid w:val="FFFFFF7D"/>
    <w:multiLevelType w:val="singleLevel"/>
    <w:tmpl w:val="D1FEB460"/>
    <w:lvl w:ilvl="0">
      <w:start w:val="1"/>
      <w:numFmt w:val="decimal"/>
      <w:lvlText w:val="%1."/>
      <w:lvlJc w:val="left"/>
      <w:pPr>
        <w:tabs>
          <w:tab w:val="num" w:pos="1209"/>
        </w:tabs>
        <w:ind w:left="1209" w:hanging="360"/>
      </w:pPr>
    </w:lvl>
  </w:abstractNum>
  <w:abstractNum w:abstractNumId="2">
    <w:nsid w:val="FFFFFF7E"/>
    <w:multiLevelType w:val="singleLevel"/>
    <w:tmpl w:val="2A3EF69A"/>
    <w:lvl w:ilvl="0">
      <w:start w:val="1"/>
      <w:numFmt w:val="decimal"/>
      <w:lvlText w:val="%1."/>
      <w:lvlJc w:val="left"/>
      <w:pPr>
        <w:tabs>
          <w:tab w:val="num" w:pos="926"/>
        </w:tabs>
        <w:ind w:left="926" w:hanging="360"/>
      </w:pPr>
    </w:lvl>
  </w:abstractNum>
  <w:abstractNum w:abstractNumId="3">
    <w:nsid w:val="FFFFFF7F"/>
    <w:multiLevelType w:val="singleLevel"/>
    <w:tmpl w:val="124C2F96"/>
    <w:lvl w:ilvl="0">
      <w:start w:val="1"/>
      <w:numFmt w:val="decimal"/>
      <w:lvlText w:val="%1."/>
      <w:lvlJc w:val="left"/>
      <w:pPr>
        <w:tabs>
          <w:tab w:val="num" w:pos="643"/>
        </w:tabs>
        <w:ind w:left="643" w:hanging="360"/>
      </w:pPr>
    </w:lvl>
  </w:abstractNum>
  <w:abstractNum w:abstractNumId="4">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nsid w:val="2AF12D2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A05210B"/>
    <w:multiLevelType w:val="multilevel"/>
    <w:tmpl w:val="694277E8"/>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3"/>
  </w:num>
  <w:num w:numId="5">
    <w:abstractNumId w:val="20"/>
  </w:num>
  <w:num w:numId="6">
    <w:abstractNumId w:val="14"/>
  </w:num>
  <w:num w:numId="7">
    <w:abstractNumId w:val="15"/>
  </w:num>
  <w:num w:numId="8">
    <w:abstractNumId w:val="22"/>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4"/>
  </w:num>
  <w:num w:numId="19">
    <w:abstractNumId w:val="17"/>
  </w:num>
  <w:num w:numId="20">
    <w:abstractNumId w:val="27"/>
  </w:num>
  <w:num w:numId="21">
    <w:abstractNumId w:val="13"/>
  </w:num>
  <w:num w:numId="22">
    <w:abstractNumId w:val="12"/>
  </w:num>
  <w:num w:numId="23">
    <w:abstractNumId w:val="25"/>
  </w:num>
  <w:num w:numId="24">
    <w:abstractNumId w:val="10"/>
  </w:num>
  <w:num w:numId="25">
    <w:abstractNumId w:val="19"/>
  </w:num>
  <w:num w:numId="26">
    <w:abstractNumId w:val="21"/>
  </w:num>
  <w:num w:numId="27">
    <w:abstractNumId w:val="29"/>
  </w:num>
  <w:num w:numId="28">
    <w:abstractNumId w:val="31"/>
  </w:num>
  <w:num w:numId="29">
    <w:abstractNumId w:val="28"/>
  </w:num>
  <w:num w:numId="30">
    <w:abstractNumId w:val="26"/>
  </w:num>
  <w:num w:numId="31">
    <w:abstractNumId w:val="11"/>
  </w:num>
  <w:num w:numId="3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7. Juni 2016"/>
    <w:docVar w:name="Date.Format.Long.dateValue" w:val="42538"/>
    <w:docVar w:name="DocumentDate" w:val="17. Juni 2016"/>
    <w:docVar w:name="DocumentDate.dateValue" w:val="42538"/>
    <w:docVar w:name="MetaTool_officeatwork" w:val="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"/>
    <w:docVar w:name="OawAttachedTemplate" w:val="A4 hoch_mit Absender und Betref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contentType&gt;&lt;/contentTyp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2 SP1r2 (4.2.2579)"/>
    <w:docVar w:name="OawCreatedWithProjectID" w:val="luchmaster"/>
    <w:docVar w:name="OawCreatedWithProjectVersion" w:val="12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Bookmark name=&quot;Enclosure&quot;&gt;&lt;profile type=&quot;default&quot; UID=&quot;&quot; sameAsDefault=&quot;0&quot;&gt;&lt;/profile&gt;&lt;/OawBookmark&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0&quot; left=&quot;0&quot; relativeHorizontalPosition=&quot;1&quot; relativeVerticalPosition=&quot;1&quot; horizontalAdjustment=&quot;0&quot; verticalAdjustment=&quot;0&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Bookmark name=&quot;ContentTypeLetter&quot;&gt;&lt;profile type=&quot;default&quot; UID=&quot;&quot; sameAsDefault=&quot;0&quot;&gt;&lt;documentProperty UID=&quot;2003070216009988776655&quot; sourceUID=&quot;2003070216009988776655&quot;/&gt;&lt;type type=&quot;WordBookmark&quot;&gt;&lt;WordBookmark name=&quot;ContentTypeLetter&quot;/&gt;&lt;/type&gt;&lt;/profile&gt;&lt;/OawBookmark&gt;_x000d__x0009_&lt;OawDocProperty name=&quot;BM_ContentType&quot;&gt;&lt;profile type=&quot;default&quot; UID=&quot;&quot; sameAsDefault=&quot;0&quot;&gt;&lt;documentProperty UID=&quot;2003070216009988776655&quot; sourceUID=&quot;2003070216009988776655&quot;/&gt;&lt;type type=&quot;WordBookmark&quot;&gt;&lt;WordBookmark name=&quot;ContentTypeLetter&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DocProperty name=&quot;BM_ContentTypeLetter&quot;&gt;&lt;profile type=&quot;default&quot; UID=&quot;&quot; sameAsDefault=&quot;0&quot;&gt;&lt;documentProperty UID=&quot;2003070216009988776655&quot; dataSourceUID=&quot;2003070216009988776655&quot;/&gt;&lt;type type=&quot;WordBookmark&quot;&gt;&lt;WordBookmark name=&quot;ContentTypeLetter&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ContentType&quot;&gt;&lt;profile type=&quot;default&quot; UID=&quot;&quot; sameAsDefault=&quot;0&quot;&gt;&lt;/profile&gt;&lt;/OawBookmark&gt;_x000d_&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Telefon|Departement|Fax|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2030210145970900997&quot;&gt;&lt;Field Name=&quot;IDName&quot; Value=&quot;BKD, Departementssekretariat&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Bildungs- und Kulturdepartement&quot;/&gt;&lt;Field Name=&quot;AddressB2&quot; Value=&quot;&quot;/&gt;&lt;Field Name=&quot;AddressB3&quot; Value=&quot;&quot;/&gt;&lt;Field Name=&quot;AddressB4&quot; Value=&quot;&quot;/&gt;&lt;Field Name=&quot;AddressN1&quot; Value=&quot;Bahnhofstrasse 18&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quot;/&gt;&lt;Field Name=&quot;Fax&quot; Value=&quot;&quot;/&gt;&lt;Field Name=&quot;LogoColor&quot; Value=&quot;%Logos%\Luzern.Logo.2100.350.emf&quot;/&gt;&lt;Field Name=&quot;LogoBlackWhite&quot; Value=&quot;%Logos%\Luzern.Logo.2100.350.emf&quot;/&gt;&lt;Field Name=&quot;LogoZertifikate&quot; Value=&quot;&quot;/&gt;&lt;Field Name=&quot;Email&quot; Value=&quot;www.bkd.lu.ch&quot;/&gt;&lt;Field Name=&quot;Internet&quot; Value=&quot;&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Data_UID&quot; Value=&quot;2012030210145970900997&quot;/&gt;&lt;Field Name=&quot;Field_Name&quot; Value=&quot;&quot;/&gt;&lt;Field Name=&quot;Field_UID&quot; Value=&quot;&quot;/&gt;&lt;Field Name=&quot;ML_LCID&quot; Value=&quot;&quot;/&gt;&lt;Field Name=&quot;ML_Value&quot; Value=&quot;&quot;/&gt;&lt;/DocProp&gt;&lt;DocProp UID=&quot;2006040509495284662868&quot; EntryUID=&quot;2014043017100120789222&quot;&gt;&lt;Field Name=&quot;IDName&quot; Value=&quot;Brun Esther, DVS&quot;/&gt;&lt;Field Name=&quot;Name&quot; Value=&quot;Esther Brun&quot;/&gt;&lt;Field Name=&quot;PersonalNumber&quot; Value=&quot;&quot;/&gt;&lt;Field Name=&quot;DirectPhone&quot; Value=&quot;041 228 68 66&quot;/&gt;&lt;Field Name=&quot;DirectFax&quot; Value=&quot;&quot;/&gt;&lt;Field Name=&quot;Mobile&quot; Value=&quot;&quot;/&gt;&lt;Field Name=&quot;EMail&quot; Value=&quot;esther.brun@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b&quot;/&gt;&lt;Field Name=&quot;Lizenz_noetig&quot; Value=&quot;Ja&quot;/&gt;&lt;Field Name=&quot;Data_UID&quot; Value=&quot;2014043017100120789222&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IDName&quot; Value=&quot;(Leer)&quot;/&gt;&lt;/DocProp&gt;&lt;DocProp UID=&quot;2010072016315072560894&quot; EntryUID=&quot;2014043017034903746753&quot;&gt;&lt;Field Name=&quot;IDName&quot; Value=&quot;Birchler Katrin, DVS_ZD&quot;/&gt;&lt;Field Name=&quot;Name&quot; Value=&quot;Katrin Birchler, lic. iur.&quot;/&gt;&lt;Field Name=&quot;PersonalNumber&quot; Value=&quot;&quot;/&gt;&lt;Field Name=&quot;DirectPhone&quot; Value=&quot;041 228 52 17&quot;/&gt;&lt;Field Name=&quot;DirectFax&quot; Value=&quot;&quot;/&gt;&lt;Field Name=&quot;Mobile&quot; Value=&quot;&quot;/&gt;&lt;Field Name=&quot;EMail&quot; Value=&quot;katrin.birchler@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kb&quot;/&gt;&lt;Field Name=&quot;Lizenz_noetig&quot; Value=&quot;Ja&quot;/&gt;&lt;Field Name=&quot;Data_UID&quot; Value=&quot;2014043017034903746753&quot;/&gt;&lt;Field Name=&quot;Field_Name&quot; Value=&quot;&quot;/&gt;&lt;Field Name=&quot;Field_UID&quot; Value=&quot;&quot;/&gt;&lt;Field Name=&quot;ML_LCID&quot; Value=&quot;&quot;/&gt;&lt;Field Name=&quot;ML_Value&quot; Value=&quot;&quot;/&gt;&lt;/DocProp&gt;&lt;DocProp UID=&quot;2002122010583847234010578&quot; EntryUID=&quot;2014052614435502554973&quot;&gt;&lt;Field Name=&quot;IDName&quot; Value=&quot;Vincent Charles, DVS&quot;/&gt;&lt;Field Name=&quot;Name&quot; Value=&quot;Dr. Charles Vincent&quot;/&gt;&lt;Field Name=&quot;PersonalNumber&quot; Value=&quot;&quot;/&gt;&lt;Field Name=&quot;DirectPhone&quot; Value=&quot;041 228 52 12&quot;/&gt;&lt;Field Name=&quot;DirectFax&quot; Value=&quot;&quot;/&gt;&lt;Field Name=&quot;Mobile&quot; Value=&quot;&quot;/&gt;&lt;Field Name=&quot;EMail&quot; Value=&quot;charles.vincent@lu.ch&quot;/&gt;&lt;Field Name=&quot;Function&quot; Value=&quot;Leiter&quot;/&gt;&lt;Field Name=&quot;SignatureLowResColor&quot; Value=&quot;&quot;/&gt;&lt;Field Name=&quot;SignatureHighResColor&quot; Value=&quot;&quot;/&gt;&lt;Field Name=&quot;SignatureHighResBW&quot; Value=&quot;&quot;/&gt;&lt;Field Name=&quot;SignatureLowResBW&quot; Value=&quot;&quot;/&gt;&lt;Field Name=&quot;Initials&quot; Value=&quot;CV&quot;/&gt;&lt;Field Name=&quot;Lizenz_noetig&quot; Value=&quot;Ja&quot;/&gt;&lt;Field Name=&quot;Data_UID&quot; Value=&quot;201405261443550255497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2004123010144120300001&quot;&gt;&lt;Field UID=&quot;2010052817113689266521&quot; Name=&quot;ContentTypeLetter&quot; Value=&quot;leer&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ProjectID" w:val="luchmaster"/>
    <w:docVar w:name="OawRecipients" w:val="&lt;?xml version=&quot;1.0&quot;?&gt;_x000d_&lt;Recipients&gt;&lt;Recipient&gt;&lt;UID&gt;2016061714170020400626&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ContentTypeLetter&quot; field=&quot;ContentTypeLetter&quot;/&gt;&lt;OawDocProperty name=&quot;BM_ContentType&quot; field=&quot;ContentTypeLetter&quot;/&gt;&lt;OawDocProperty name=&quot;Textmarke.ContentType&quot; field=&quot;ContentType&quot;/&gt;&lt;OawDocProperty name=&quot;BM_ContentTypeLetter&quot; field=&quot;ContentTypeLetter&quot;/&gt;&lt;/documentProperty&gt;&lt;/source&gt;"/>
    <w:docVar w:name="OawTemplateProperties" w:val="password:=&lt;Semicolon/&gt;MnO`rrvnqc.=;jumpToFirstField:=1;dotReverenceRemove:=0;resizeA4Letter:=0;unpdateDocPropsOnNewOnly:=0;showAllNoteItems:=0;CharCodeChecked:=;CharCodeUnchecked:=;WizardSteps:=0|1|4;DocumentTitle:=G - A4 hoch mit Absender;DisplayName:=W2 - H - LA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_x000d_Label=&quot;Datum&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Logo.2100.350.emf;2016.05.20-14:15:26"/>
    <w:docVar w:name="OawVersionPictureInline.2004030310155302814490" w:val="Luzern.Logo.2100.350.emf;2016.05.20-14:15:26"/>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232DCE"/>
    <w:rsid w:val="00005B2F"/>
    <w:rsid w:val="00020D22"/>
    <w:rsid w:val="00034418"/>
    <w:rsid w:val="000F3672"/>
    <w:rsid w:val="00160233"/>
    <w:rsid w:val="00167742"/>
    <w:rsid w:val="00170B01"/>
    <w:rsid w:val="001B7EEB"/>
    <w:rsid w:val="001F2DDD"/>
    <w:rsid w:val="00232DCE"/>
    <w:rsid w:val="00237DC5"/>
    <w:rsid w:val="00295B9C"/>
    <w:rsid w:val="002A09E0"/>
    <w:rsid w:val="002E2D0C"/>
    <w:rsid w:val="00336D3E"/>
    <w:rsid w:val="00367D4D"/>
    <w:rsid w:val="00403B43"/>
    <w:rsid w:val="00466811"/>
    <w:rsid w:val="00471CE9"/>
    <w:rsid w:val="004A2D25"/>
    <w:rsid w:val="004B5784"/>
    <w:rsid w:val="004F6818"/>
    <w:rsid w:val="00531370"/>
    <w:rsid w:val="005C5748"/>
    <w:rsid w:val="00614C57"/>
    <w:rsid w:val="006437AD"/>
    <w:rsid w:val="006451E6"/>
    <w:rsid w:val="0069583F"/>
    <w:rsid w:val="00796F42"/>
    <w:rsid w:val="007D0FA2"/>
    <w:rsid w:val="007E772A"/>
    <w:rsid w:val="00811D92"/>
    <w:rsid w:val="00812107"/>
    <w:rsid w:val="00824D3B"/>
    <w:rsid w:val="00845A43"/>
    <w:rsid w:val="008A1F4F"/>
    <w:rsid w:val="009478F1"/>
    <w:rsid w:val="009D5A47"/>
    <w:rsid w:val="00A03BB7"/>
    <w:rsid w:val="00A66D43"/>
    <w:rsid w:val="00AF5CE7"/>
    <w:rsid w:val="00B26C2B"/>
    <w:rsid w:val="00B41777"/>
    <w:rsid w:val="00B620A2"/>
    <w:rsid w:val="00B77AED"/>
    <w:rsid w:val="00B869D7"/>
    <w:rsid w:val="00BD5998"/>
    <w:rsid w:val="00C3694C"/>
    <w:rsid w:val="00CA6F3B"/>
    <w:rsid w:val="00D00335"/>
    <w:rsid w:val="00D03296"/>
    <w:rsid w:val="00D52019"/>
    <w:rsid w:val="00D71009"/>
    <w:rsid w:val="00D74F81"/>
    <w:rsid w:val="00E60FBB"/>
    <w:rsid w:val="00EB21E9"/>
    <w:rsid w:val="00EB586E"/>
    <w:rsid w:val="00F37EC5"/>
    <w:rsid w:val="00F771EA"/>
    <w:rsid w:val="00FF66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5679"/>
    <w:rPr>
      <w:sz w:val="22"/>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6451E6"/>
    <w:pPr>
      <w:keepNext/>
      <w:keepLines/>
      <w:numPr>
        <w:ilvl w:val="2"/>
        <w:numId w:val="23"/>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406369"/>
    <w:pPr>
      <w:numPr>
        <w:numId w:val="5"/>
      </w:numPr>
      <w:tabs>
        <w:tab w:val="left" w:pos="425"/>
      </w:tabs>
      <w:ind w:left="425" w:hanging="425"/>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6451E6"/>
    <w:pPr>
      <w:spacing w:before="240" w:after="60"/>
    </w:pPr>
    <w:rPr>
      <w:b/>
    </w:rPr>
  </w:style>
  <w:style w:type="paragraph" w:customStyle="1" w:styleId="berschrift4oNr">
    <w:name w:val="Überschrift 4 o. Nr."/>
    <w:basedOn w:val="Standard"/>
    <w:next w:val="Standard"/>
    <w:qFormat/>
    <w:rsid w:val="00CA6F3B"/>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653E46"/>
    <w:rPr>
      <w:rFonts w:ascii="Arial" w:hAnsi="Arial"/>
      <w:b w:val="0"/>
      <w:i w:val="0"/>
      <w:sz w:val="12"/>
      <w:vertAlign w:val="superscript"/>
      <w:lang w:val="de-CH"/>
    </w:rPr>
  </w:style>
  <w:style w:type="paragraph" w:styleId="Fu-Endnotenberschrift">
    <w:name w:val="Note Heading"/>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
    <w:rsid w:val="00653E46"/>
    <w:rPr>
      <w:sz w:val="12"/>
      <w:vertAlign w:val="superscript"/>
      <w:lang w:val="de-CH"/>
    </w:rPr>
  </w:style>
  <w:style w:type="paragraph" w:customStyle="1" w:styleId="Frage">
    <w:name w:val="Frage"/>
    <w:basedOn w:val="Standard"/>
    <w:rsid w:val="00232DCE"/>
    <w:pPr>
      <w:spacing w:before="360" w:after="120"/>
      <w:ind w:left="510" w:hanging="510"/>
    </w:pPr>
    <w:rPr>
      <w:sz w:val="20"/>
    </w:rPr>
  </w:style>
  <w:style w:type="paragraph" w:customStyle="1" w:styleId="BemerkungenTitel">
    <w:name w:val="Bemerkungen Titel"/>
    <w:basedOn w:val="Standard"/>
    <w:next w:val="BemerkungenText"/>
    <w:rsid w:val="00232DCE"/>
    <w:pPr>
      <w:tabs>
        <w:tab w:val="left" w:pos="1200"/>
      </w:tabs>
      <w:spacing w:before="40" w:after="40"/>
      <w:ind w:left="1020" w:hanging="510"/>
    </w:pPr>
    <w:rPr>
      <w:sz w:val="20"/>
    </w:rPr>
  </w:style>
  <w:style w:type="paragraph" w:customStyle="1" w:styleId="BemerkungenText">
    <w:name w:val="Bemerkungen Text"/>
    <w:basedOn w:val="BemerkungenTitel"/>
    <w:rsid w:val="00232DCE"/>
  </w:style>
  <w:style w:type="paragraph" w:customStyle="1" w:styleId="AntwortKstchen">
    <w:name w:val="Antwort Kästchen"/>
    <w:basedOn w:val="Standard"/>
    <w:link w:val="AntwortKstchenZchn"/>
    <w:rsid w:val="00232DCE"/>
    <w:pPr>
      <w:tabs>
        <w:tab w:val="left" w:pos="964"/>
      </w:tabs>
      <w:spacing w:before="40"/>
      <w:ind w:left="1020" w:hanging="510"/>
    </w:pPr>
    <w:rPr>
      <w:sz w:val="20"/>
      <w:szCs w:val="22"/>
      <w:lang w:eastAsia="en-US"/>
    </w:rPr>
  </w:style>
  <w:style w:type="character" w:customStyle="1" w:styleId="AntwortKstchenZchn">
    <w:name w:val="Antwort Kästchen Zchn"/>
    <w:link w:val="AntwortKstchen"/>
    <w:rsid w:val="00232DCE"/>
    <w:rPr>
      <w:szCs w:val="22"/>
      <w:lang w:eastAsia="en-US"/>
    </w:rPr>
  </w:style>
  <w:style w:type="character" w:styleId="BesuchterHyperlink">
    <w:name w:val="FollowedHyperlink"/>
    <w:basedOn w:val="Absatz-Standardschriftart"/>
    <w:rsid w:val="00471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uiPriority="9"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05679"/>
    <w:rPr>
      <w:sz w:val="22"/>
    </w:rPr>
  </w:style>
  <w:style w:type="paragraph" w:styleId="berschrift1">
    <w:name w:val="heading 1"/>
    <w:basedOn w:val="Standard"/>
    <w:next w:val="Standard"/>
    <w:link w:val="berschrift1Zchn"/>
    <w:qFormat/>
    <w:rsid w:val="00FB17BC"/>
    <w:pPr>
      <w:keepNext/>
      <w:keepLines/>
      <w:numPr>
        <w:numId w:val="23"/>
      </w:numPr>
      <w:spacing w:before="240" w:after="120"/>
      <w:outlineLvl w:val="0"/>
    </w:pPr>
    <w:rPr>
      <w:rFonts w:ascii="Arial Black" w:hAnsi="Arial Black" w:cs="Arial"/>
      <w:b/>
      <w:bCs/>
      <w:sz w:val="24"/>
      <w:szCs w:val="32"/>
    </w:rPr>
  </w:style>
  <w:style w:type="paragraph" w:styleId="berschrift2">
    <w:name w:val="heading 2"/>
    <w:basedOn w:val="Standard"/>
    <w:next w:val="Standard"/>
    <w:qFormat/>
    <w:rsid w:val="00FB17BC"/>
    <w:pPr>
      <w:keepNext/>
      <w:keepLines/>
      <w:numPr>
        <w:ilvl w:val="1"/>
        <w:numId w:val="23"/>
      </w:numPr>
      <w:spacing w:before="240" w:after="60"/>
      <w:outlineLvl w:val="1"/>
    </w:pPr>
    <w:rPr>
      <w:rFonts w:cs="Arial"/>
      <w:b/>
      <w:bCs/>
      <w:iCs/>
      <w:sz w:val="24"/>
      <w:szCs w:val="28"/>
    </w:rPr>
  </w:style>
  <w:style w:type="paragraph" w:styleId="berschrift3">
    <w:name w:val="heading 3"/>
    <w:basedOn w:val="Standard"/>
    <w:next w:val="Standard"/>
    <w:qFormat/>
    <w:rsid w:val="006451E6"/>
    <w:pPr>
      <w:keepNext/>
      <w:keepLines/>
      <w:numPr>
        <w:ilvl w:val="2"/>
        <w:numId w:val="23"/>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23"/>
      </w:numPr>
      <w:spacing w:before="240"/>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17BC"/>
    <w:rPr>
      <w:rFonts w:ascii="Arial Black" w:hAnsi="Arial Black" w:cs="Arial"/>
      <w:b/>
      <w:bCs/>
      <w:kern w:val="10"/>
      <w:sz w:val="24"/>
      <w:szCs w:val="32"/>
      <w:lang w:val="de-CH" w:eastAsia="en-US"/>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autoRedefine/>
    <w:rsid w:val="001560DB"/>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FC0037"/>
    <w:pPr>
      <w:keepNext/>
      <w:keepLines/>
      <w:tabs>
        <w:tab w:val="left" w:pos="5103"/>
      </w:tabs>
    </w:pPr>
    <w:rPr>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406369"/>
    <w:pPr>
      <w:numPr>
        <w:numId w:val="5"/>
      </w:numPr>
      <w:tabs>
        <w:tab w:val="left" w:pos="425"/>
      </w:tabs>
      <w:ind w:left="425" w:hanging="425"/>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autoRedefine/>
    <w:rsid w:val="00106541"/>
    <w:rPr>
      <w:rFonts w:ascii="Arial Black" w:hAnsi="Arial Black"/>
      <w:caps/>
      <w:sz w:val="24"/>
    </w:rPr>
  </w:style>
  <w:style w:type="character" w:customStyle="1" w:styleId="Inhalts-TypZchn">
    <w:name w:val="Inhalts-Typ Zchn"/>
    <w:link w:val="Inhalts-Typ"/>
    <w:rsid w:val="00106541"/>
    <w:rPr>
      <w:rFonts w:ascii="Arial Black" w:hAnsi="Arial Black"/>
      <w:caps/>
      <w:kern w:val="10"/>
      <w:sz w:val="24"/>
      <w:szCs w:val="24"/>
      <w:lang w:eastAsia="en-US"/>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eastAsia="x-none"/>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FB17BC"/>
    <w:pPr>
      <w:spacing w:before="240" w:after="120"/>
    </w:pPr>
    <w:rPr>
      <w:rFonts w:ascii="Arial Black" w:hAnsi="Arial Black"/>
      <w:sz w:val="24"/>
    </w:rPr>
  </w:style>
  <w:style w:type="paragraph" w:customStyle="1" w:styleId="berschrift2oNr">
    <w:name w:val="Überschrift 2 o. Nr."/>
    <w:basedOn w:val="Standard"/>
    <w:next w:val="Standard"/>
    <w:qFormat/>
    <w:rsid w:val="00FB17BC"/>
    <w:pPr>
      <w:spacing w:before="240" w:after="60"/>
    </w:pPr>
    <w:rPr>
      <w:b/>
      <w:sz w:val="24"/>
    </w:rPr>
  </w:style>
  <w:style w:type="paragraph" w:customStyle="1" w:styleId="berschrift3oNr">
    <w:name w:val="Überschrift 3 o. Nr."/>
    <w:basedOn w:val="Standard"/>
    <w:next w:val="Standard"/>
    <w:qFormat/>
    <w:rsid w:val="006451E6"/>
    <w:pPr>
      <w:spacing w:before="240" w:after="60"/>
    </w:pPr>
    <w:rPr>
      <w:b/>
    </w:rPr>
  </w:style>
  <w:style w:type="paragraph" w:customStyle="1" w:styleId="berschrift4oNr">
    <w:name w:val="Überschrift 4 o. Nr."/>
    <w:basedOn w:val="Standard"/>
    <w:next w:val="Standard"/>
    <w:qFormat/>
    <w:rsid w:val="00CA6F3B"/>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64411"/>
    <w:pPr>
      <w:tabs>
        <w:tab w:val="right" w:pos="9061"/>
      </w:tabs>
      <w:spacing w:before="120" w:after="60"/>
      <w:outlineLvl w:val="0"/>
    </w:pPr>
    <w:rPr>
      <w:b/>
    </w:rPr>
  </w:style>
  <w:style w:type="paragraph" w:styleId="Verzeichnis2">
    <w:name w:val="toc 2"/>
    <w:basedOn w:val="Standard"/>
    <w:next w:val="Standard"/>
    <w:uiPriority w:val="39"/>
    <w:rsid w:val="00363CA8"/>
    <w:pPr>
      <w:tabs>
        <w:tab w:val="right" w:pos="9061"/>
      </w:tabs>
      <w:spacing w:before="60"/>
      <w:ind w:left="284"/>
    </w:pPr>
  </w:style>
  <w:style w:type="paragraph" w:styleId="Verzeichnis3">
    <w:name w:val="toc 3"/>
    <w:basedOn w:val="Standard"/>
    <w:next w:val="Standard"/>
    <w:uiPriority w:val="39"/>
    <w:rsid w:val="00363CA8"/>
    <w:pPr>
      <w:tabs>
        <w:tab w:val="right" w:pos="9061"/>
      </w:tabs>
      <w:spacing w:before="60"/>
      <w:ind w:left="284"/>
    </w:pPr>
  </w:style>
  <w:style w:type="character" w:styleId="Hyperlink">
    <w:name w:val="Hyperlink"/>
    <w:basedOn w:val="Absatz-Standardschriftart"/>
    <w:unhideWhenUsed/>
    <w:rsid w:val="00236843"/>
    <w:rPr>
      <w:color w:val="0000FF" w:themeColor="hyperlink"/>
      <w:u w:val="single"/>
      <w:lang w:val="de-CH"/>
    </w:rPr>
  </w:style>
  <w:style w:type="paragraph" w:styleId="Verzeichnis6">
    <w:name w:val="toc 6"/>
    <w:basedOn w:val="Standard"/>
    <w:next w:val="Standard"/>
    <w:uiPriority w:val="39"/>
    <w:rsid w:val="00C75AB0"/>
    <w:pPr>
      <w:pBdr>
        <w:bottom w:val="single" w:sz="4" w:space="1" w:color="auto"/>
      </w:pBdr>
      <w:spacing w:before="240" w:after="120"/>
    </w:pPr>
    <w:rPr>
      <w:rFonts w:ascii="Arial Black" w:hAnsi="Arial Black"/>
      <w:b/>
    </w:rPr>
  </w:style>
  <w:style w:type="paragraph" w:styleId="Verzeichnis4">
    <w:name w:val="toc 4"/>
    <w:basedOn w:val="Standard"/>
    <w:next w:val="Standard"/>
    <w:uiPriority w:val="39"/>
    <w:rsid w:val="00363CA8"/>
    <w:pPr>
      <w:tabs>
        <w:tab w:val="right" w:pos="9061"/>
      </w:tabs>
      <w:spacing w:before="60"/>
      <w:ind w:left="284"/>
      <w:outlineLvl w:val="3"/>
    </w:p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5B4813"/>
    <w:pPr>
      <w:spacing w:after="100"/>
      <w:ind w:left="880"/>
    </w:p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653E46"/>
    <w:rPr>
      <w:rFonts w:ascii="Arial" w:hAnsi="Arial"/>
      <w:b w:val="0"/>
      <w:i w:val="0"/>
      <w:sz w:val="12"/>
      <w:vertAlign w:val="superscript"/>
      <w:lang w:val="de-CH"/>
    </w:rPr>
  </w:style>
  <w:style w:type="paragraph" w:styleId="Fu-Endnotenberschrift">
    <w:name w:val="Note Heading"/>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
    <w:rsid w:val="00653E46"/>
    <w:rPr>
      <w:sz w:val="12"/>
      <w:vertAlign w:val="superscript"/>
      <w:lang w:val="de-CH"/>
    </w:rPr>
  </w:style>
  <w:style w:type="paragraph" w:customStyle="1" w:styleId="Frage">
    <w:name w:val="Frage"/>
    <w:basedOn w:val="Standard"/>
    <w:rsid w:val="00232DCE"/>
    <w:pPr>
      <w:spacing w:before="360" w:after="120"/>
      <w:ind w:left="510" w:hanging="510"/>
    </w:pPr>
    <w:rPr>
      <w:sz w:val="20"/>
    </w:rPr>
  </w:style>
  <w:style w:type="paragraph" w:customStyle="1" w:styleId="BemerkungenTitel">
    <w:name w:val="Bemerkungen Titel"/>
    <w:basedOn w:val="Standard"/>
    <w:next w:val="BemerkungenText"/>
    <w:rsid w:val="00232DCE"/>
    <w:pPr>
      <w:tabs>
        <w:tab w:val="left" w:pos="1200"/>
      </w:tabs>
      <w:spacing w:before="40" w:after="40"/>
      <w:ind w:left="1020" w:hanging="510"/>
    </w:pPr>
    <w:rPr>
      <w:sz w:val="20"/>
    </w:rPr>
  </w:style>
  <w:style w:type="paragraph" w:customStyle="1" w:styleId="BemerkungenText">
    <w:name w:val="Bemerkungen Text"/>
    <w:basedOn w:val="BemerkungenTitel"/>
    <w:rsid w:val="00232DCE"/>
  </w:style>
  <w:style w:type="paragraph" w:customStyle="1" w:styleId="AntwortKstchen">
    <w:name w:val="Antwort Kästchen"/>
    <w:basedOn w:val="Standard"/>
    <w:link w:val="AntwortKstchenZchn"/>
    <w:rsid w:val="00232DCE"/>
    <w:pPr>
      <w:tabs>
        <w:tab w:val="left" w:pos="964"/>
      </w:tabs>
      <w:spacing w:before="40"/>
      <w:ind w:left="1020" w:hanging="510"/>
    </w:pPr>
    <w:rPr>
      <w:sz w:val="20"/>
      <w:szCs w:val="22"/>
      <w:lang w:eastAsia="en-US"/>
    </w:rPr>
  </w:style>
  <w:style w:type="character" w:customStyle="1" w:styleId="AntwortKstchenZchn">
    <w:name w:val="Antwort Kästchen Zchn"/>
    <w:link w:val="AntwortKstchen"/>
    <w:rsid w:val="00232DCE"/>
    <w:rPr>
      <w:szCs w:val="22"/>
      <w:lang w:eastAsia="en-US"/>
    </w:rPr>
  </w:style>
  <w:style w:type="character" w:styleId="BesuchterHyperlink">
    <w:name w:val="FollowedHyperlink"/>
    <w:basedOn w:val="Absatz-Standardschriftart"/>
    <w:rsid w:val="00471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vernehmlassung.dvs@lu.ch"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vernehmlassung.dvs@l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un\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CustomXMLPart"/>
</file>

<file path=customXml/item2.xml><?xml version="1.0" encoding="utf-8"?>
<officeatwork xmlns="http://schemas.officeatwork.com/Document">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</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2.xml><?xml version="1.0" encoding="utf-8"?>
<ds:datastoreItem xmlns:ds="http://schemas.openxmlformats.org/officeDocument/2006/customXml" ds:itemID="{C98CA7E9-1278-4E53-8246-35A5F24C534F}">
  <ds:schemaRefs>
    <ds:schemaRef ds:uri="http://schemas.officeatwork.com/Document"/>
  </ds:schemaRefs>
</ds:datastoreItem>
</file>

<file path=customXml/itemProps3.xml><?xml version="1.0" encoding="utf-8"?>
<ds:datastoreItem xmlns:ds="http://schemas.openxmlformats.org/officeDocument/2006/customXml" ds:itemID="{203753BA-C724-4212-BE68-74CA8C07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Template>
  <TotalTime>0</TotalTime>
  <Pages>2</Pages>
  <Words>668</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G_-_A4_hoch_mit_Absender</vt:lpstr>
      <vt:lpstr>Organisation</vt:lpstr>
    </vt:vector>
  </TitlesOfParts>
  <Company>Bildungs- und Kulturdepartement</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G_-_A4_hoch_mit_Absender</dc:title>
  <dc:subject>[Betreff]</dc:subject>
  <dc:creator>Esther Brun</dc:creator>
  <cp:lastModifiedBy>Esther Brun</cp:lastModifiedBy>
  <cp:revision>7</cp:revision>
  <cp:lastPrinted>2016-09-28T13:13:00Z</cp:lastPrinted>
  <dcterms:created xsi:type="dcterms:W3CDTF">2016-08-26T08:27:00Z</dcterms:created>
  <dcterms:modified xsi:type="dcterms:W3CDTF">2016-09-28T13:13:00Z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eb</vt:lpwstr>
  </property>
  <property fmtid="{D5CDD505-2E9C-101B-9397-08002B2CF9AE}" pid="3" name="Author.Name">
    <vt:lpwstr>Esther Brun</vt:lpwstr>
  </property>
  <property fmtid="{D5CDD505-2E9C-101B-9397-08002B2CF9AE}" pid="4" name="BM_ContentType">
    <vt:lpwstr/>
  </property>
  <property fmtid="{D5CDD505-2E9C-101B-9397-08002B2CF9AE}" pid="5" name="BM_ContentTypeLetter">
    <vt:lpwstr/>
  </property>
  <property fmtid="{D5CDD505-2E9C-101B-9397-08002B2CF9AE}" pid="6" name="BM_Subject">
    <vt:lpwstr>[Betreff]</vt:lpwstr>
  </property>
  <property fmtid="{D5CDD505-2E9C-101B-9397-08002B2CF9AE}" pid="7" name="CMIdata.Dok_Titel">
    <vt:lpwstr/>
  </property>
  <property fmtid="{D5CDD505-2E9C-101B-9397-08002B2CF9AE}" pid="8" name="CMIdata.G_Laufnummer">
    <vt:lpwstr/>
  </property>
  <property fmtid="{D5CDD505-2E9C-101B-9397-08002B2CF9AE}" pid="9" name="CMIdata.G_Signatur">
    <vt:lpwstr/>
  </property>
  <property fmtid="{D5CDD505-2E9C-101B-9397-08002B2CF9AE}" pid="10" name="Contactperson.Direct Fax">
    <vt:lpwstr/>
  </property>
  <property fmtid="{D5CDD505-2E9C-101B-9397-08002B2CF9AE}" pid="11" name="Contactperson.Direct Phone">
    <vt:lpwstr/>
  </property>
  <property fmtid="{D5CDD505-2E9C-101B-9397-08002B2CF9AE}" pid="12" name="Contactperson.DirectFax">
    <vt:lpwstr/>
  </property>
  <property fmtid="{D5CDD505-2E9C-101B-9397-08002B2CF9AE}" pid="13" name="Contactperson.DirectPhone">
    <vt:lpwstr/>
  </property>
  <property fmtid="{D5CDD505-2E9C-101B-9397-08002B2CF9AE}" pid="14" name="Contactperson.Name">
    <vt:lpwstr/>
  </property>
  <property fmtid="{D5CDD505-2E9C-101B-9397-08002B2CF9AE}" pid="15" name="CustomField.Classification">
    <vt:lpwstr/>
  </property>
  <property fmtid="{D5CDD505-2E9C-101B-9397-08002B2CF9AE}" pid="16" name="CustomField.ContentTypeLetter">
    <vt:lpwstr>leer</vt:lpwstr>
  </property>
  <property fmtid="{D5CDD505-2E9C-101B-9397-08002B2CF9AE}" pid="17" name="Doc.ContentTypeBrackets">
    <vt:lpwstr>[Inhalts-Typ]</vt:lpwstr>
  </property>
  <property fmtid="{D5CDD505-2E9C-101B-9397-08002B2CF9AE}" pid="18" name="Doc.Date">
    <vt:lpwstr>Datum</vt:lpwstr>
  </property>
  <property fmtid="{D5CDD505-2E9C-101B-9397-08002B2CF9AE}" pid="19" name="Doc.DirectFax">
    <vt:lpwstr>Direkt Telefax</vt:lpwstr>
  </property>
  <property fmtid="{D5CDD505-2E9C-101B-9397-08002B2CF9AE}" pid="20" name="Doc.DirectPhone">
    <vt:lpwstr>Direkt Telefon</vt:lpwstr>
  </property>
  <property fmtid="{D5CDD505-2E9C-101B-9397-08002B2CF9AE}" pid="21" name="Doc.Document">
    <vt:lpwstr>Dokument</vt:lpwstr>
  </property>
  <property fmtid="{D5CDD505-2E9C-101B-9397-08002B2CF9AE}" pid="22" name="Doc.Enclosures">
    <vt:lpwstr>Beilagen</vt:lpwstr>
  </property>
  <property fmtid="{D5CDD505-2E9C-101B-9397-08002B2CF9AE}" pid="23" name="Doc.Facsimile">
    <vt:lpwstr>Telefax</vt:lpwstr>
  </property>
  <property fmtid="{D5CDD505-2E9C-101B-9397-08002B2CF9AE}" pid="24" name="Doc.Letter">
    <vt:lpwstr>Brief</vt:lpwstr>
  </property>
  <property fmtid="{D5CDD505-2E9C-101B-9397-08002B2CF9AE}" pid="25" name="Doc.of">
    <vt:lpwstr>von</vt:lpwstr>
  </property>
  <property fmtid="{D5CDD505-2E9C-101B-9397-08002B2CF9AE}" pid="26" name="Doc.Page">
    <vt:lpwstr>Seite</vt:lpwstr>
  </property>
  <property fmtid="{D5CDD505-2E9C-101B-9397-08002B2CF9AE}" pid="27" name="Doc.Regarding">
    <vt:lpwstr>betreffend</vt:lpwstr>
  </property>
  <property fmtid="{D5CDD505-2E9C-101B-9397-08002B2CF9AE}" pid="28" name="Doc.Subject">
    <vt:lpwstr>[Betreff]</vt:lpwstr>
  </property>
  <property fmtid="{D5CDD505-2E9C-101B-9397-08002B2CF9AE}" pid="29" name="Doc.Telephone">
    <vt:lpwstr>Telefon</vt:lpwstr>
  </property>
  <property fmtid="{D5CDD505-2E9C-101B-9397-08002B2CF9AE}" pid="30" name="Doc.Text">
    <vt:lpwstr>[Text]</vt:lpwstr>
  </property>
  <property fmtid="{D5CDD505-2E9C-101B-9397-08002B2CF9AE}" pid="31" name="Organisation.AddressB1">
    <vt:lpwstr>Bildungs- und Kulturdepartement</vt:lpwstr>
  </property>
  <property fmtid="{D5CDD505-2E9C-101B-9397-08002B2CF9AE}" pid="32" name="Organisation.AddressB2">
    <vt:lpwstr/>
  </property>
  <property fmtid="{D5CDD505-2E9C-101B-9397-08002B2CF9AE}" pid="33" name="Organisation.AddressB3">
    <vt:lpwstr/>
  </property>
  <property fmtid="{D5CDD505-2E9C-101B-9397-08002B2CF9AE}" pid="34" name="Organisation.AddressB4">
    <vt:lpwstr/>
  </property>
  <property fmtid="{D5CDD505-2E9C-101B-9397-08002B2CF9AE}" pid="35" name="Organisation.AddressN1">
    <vt:lpwstr>Bahnhofstrasse 18</vt:lpwstr>
  </property>
  <property fmtid="{D5CDD505-2E9C-101B-9397-08002B2CF9AE}" pid="36" name="Organisation.AddressN2">
    <vt:lpwstr>6002 Luzern</vt:lpwstr>
  </property>
  <property fmtid="{D5CDD505-2E9C-101B-9397-08002B2CF9AE}" pid="37" name="Organisation.AddressN3">
    <vt:lpwstr/>
  </property>
  <property fmtid="{D5CDD505-2E9C-101B-9397-08002B2CF9AE}" pid="38" name="Organisation.AddressN4">
    <vt:lpwstr/>
  </property>
  <property fmtid="{D5CDD505-2E9C-101B-9397-08002B2CF9AE}" pid="39" name="Organisation.City">
    <vt:lpwstr>Luzern</vt:lpwstr>
  </property>
  <property fmtid="{D5CDD505-2E9C-101B-9397-08002B2CF9AE}" pid="40" name="Organisation.Country">
    <vt:lpwstr/>
  </property>
  <property fmtid="{D5CDD505-2E9C-101B-9397-08002B2CF9AE}" pid="41" name="Organisation.Departement">
    <vt:lpwstr>Bildungs- und Kulturdepartement</vt:lpwstr>
  </property>
  <property fmtid="{D5CDD505-2E9C-101B-9397-08002B2CF9AE}" pid="42" name="Organisation.Dienststelle1">
    <vt:lpwstr/>
  </property>
  <property fmtid="{D5CDD505-2E9C-101B-9397-08002B2CF9AE}" pid="43" name="Organisation.Dienststelle2">
    <vt:lpwstr/>
  </property>
  <property fmtid="{D5CDD505-2E9C-101B-9397-08002B2CF9AE}" pid="44" name="Organisation.Email">
    <vt:lpwstr>www.bkd.lu.ch</vt:lpwstr>
  </property>
  <property fmtid="{D5CDD505-2E9C-101B-9397-08002B2CF9AE}" pid="45" name="Organisation.Fax">
    <vt:lpwstr/>
  </property>
  <property fmtid="{D5CDD505-2E9C-101B-9397-08002B2CF9AE}" pid="46" name="Organisation.Footer1">
    <vt:lpwstr/>
  </property>
  <property fmtid="{D5CDD505-2E9C-101B-9397-08002B2CF9AE}" pid="47" name="Organisation.Footer2">
    <vt:lpwstr/>
  </property>
  <property fmtid="{D5CDD505-2E9C-101B-9397-08002B2CF9AE}" pid="48" name="Organisation.Footer3">
    <vt:lpwstr/>
  </property>
  <property fmtid="{D5CDD505-2E9C-101B-9397-08002B2CF9AE}" pid="49" name="Organisation.Footer4">
    <vt:lpwstr/>
  </property>
  <property fmtid="{D5CDD505-2E9C-101B-9397-08002B2CF9AE}" pid="50" name="Organisation.Internet">
    <vt:lpwstr/>
  </property>
  <property fmtid="{D5CDD505-2E9C-101B-9397-08002B2CF9AE}" pid="51" name="Organisation.Telefon">
    <vt:lpwstr/>
  </property>
  <property fmtid="{D5CDD505-2E9C-101B-9397-08002B2CF9AE}" pid="52" name="Outputprofile.External">
    <vt:lpwstr/>
  </property>
  <property fmtid="{D5CDD505-2E9C-101B-9397-08002B2CF9AE}" pid="53" name="Outputprofile.ExternalSignature">
    <vt:lpwstr/>
  </property>
  <property fmtid="{D5CDD505-2E9C-101B-9397-08002B2CF9AE}" pid="54" name="Outputprofile.Internal">
    <vt:lpwstr/>
  </property>
  <property fmtid="{D5CDD505-2E9C-101B-9397-08002B2CF9AE}" pid="55" name="OutputStatus">
    <vt:lpwstr>OutputStatus</vt:lpwstr>
  </property>
  <property fmtid="{D5CDD505-2E9C-101B-9397-08002B2CF9AE}" pid="56" name="Textmarke.ContentType">
    <vt:lpwstr/>
  </property>
  <property fmtid="{D5CDD505-2E9C-101B-9397-08002B2CF9AE}" pid="57" name="Toolbar.Email">
    <vt:lpwstr>Toolbar.Email</vt:lpwstr>
  </property>
  <property fmtid="{D5CDD505-2E9C-101B-9397-08002B2CF9AE}" pid="58" name="Viacar.PIN">
    <vt:lpwstr> </vt:lpwstr>
  </property>
  <property fmtid="{D5CDD505-2E9C-101B-9397-08002B2CF9AE}" pid="59" name="oawInfo">
    <vt:lpwstr/>
  </property>
  <property fmtid="{D5CDD505-2E9C-101B-9397-08002B2CF9AE}" pid="60" name="oawDisplayName">
    <vt:lpwstr/>
  </property>
  <property fmtid="{D5CDD505-2E9C-101B-9397-08002B2CF9AE}" pid="61" name="oawID">
    <vt:lpwstr/>
  </property>
</Properties>
</file>