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6379ED" w:rsidRPr="006D7E78" w:rsidTr="003D3E87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3D3E87" w:rsidRPr="006D7E78" w:rsidRDefault="00924AEB">
            <w:pPr>
              <w:pStyle w:val="AbsenderTitel"/>
            </w:pPr>
            <w:r w:rsidRPr="006D7E78">
              <w:fldChar w:fldCharType="begin"/>
            </w:r>
            <w:r w:rsidRPr="006D7E78">
              <w:instrText xml:space="preserve"> IF </w:instrText>
            </w:r>
            <w:fldSimple w:instr=" DOCPROPERTY &quot;Organisation.AddressB1&quot;\*CHARFORMAT ">
              <w:r w:rsidR="006D7E78">
                <w:instrText>Stiftung Dr. Josef Schmid - Staatsarchivar</w:instrText>
              </w:r>
            </w:fldSimple>
          </w:p>
          <w:p w:rsidR="003D3E87" w:rsidRPr="006D7E78" w:rsidRDefault="00924AEB">
            <w:pPr>
              <w:pStyle w:val="AbsenderTitel"/>
            </w:pPr>
            <w:r w:rsidRPr="006D7E78">
              <w:instrText>= "" "" "</w:instrText>
            </w:r>
            <w:fldSimple w:instr=" DOCPROPERTY &quot;Organisation.AddressB1&quot;\*CHARFORMAT ">
              <w:r w:rsidR="006D7E78">
                <w:instrText>Stiftung Dr. Josef Schmid - Staatsarchivar</w:instrText>
              </w:r>
            </w:fldSimple>
          </w:p>
          <w:p w:rsidR="006D7E78" w:rsidRPr="006D7E78" w:rsidRDefault="00924AEB">
            <w:pPr>
              <w:pStyle w:val="AbsenderTitel"/>
              <w:rPr>
                <w:noProof/>
              </w:rPr>
            </w:pPr>
            <w:r w:rsidRPr="006D7E78">
              <w:instrText>" \&lt;OawJumpToField value=0/&gt;</w:instrText>
            </w:r>
            <w:r w:rsidRPr="006D7E78">
              <w:fldChar w:fldCharType="separate"/>
            </w:r>
            <w:r w:rsidR="006D7E78">
              <w:rPr>
                <w:noProof/>
              </w:rPr>
              <w:t>Stiftung Dr. Josef Schmid - Staatsarchivar</w:t>
            </w:r>
          </w:p>
          <w:p w:rsidR="003D3E87" w:rsidRPr="006D7E78" w:rsidRDefault="00924AEB">
            <w:pPr>
              <w:pStyle w:val="AbsenderTitel"/>
            </w:pPr>
            <w:r w:rsidRPr="006D7E78">
              <w:fldChar w:fldCharType="end"/>
            </w:r>
            <w:r w:rsidRPr="006D7E78">
              <w:fldChar w:fldCharType="begin"/>
            </w:r>
            <w:r w:rsidRPr="006D7E78">
              <w:instrText xml:space="preserve"> IF </w:instrText>
            </w:r>
            <w:fldSimple w:instr=" DOCPROPERTY &quot;Organisation.AddressB2&quot;\*CHARFORMAT ">
              <w:r w:rsidR="006D7E78">
                <w:instrText>von Luzern und Amalie Schmid-Zehnder</w:instrText>
              </w:r>
            </w:fldSimple>
          </w:p>
          <w:p w:rsidR="003D3E87" w:rsidRPr="006D7E78" w:rsidRDefault="00924AEB">
            <w:pPr>
              <w:pStyle w:val="AbsenderTitel"/>
            </w:pPr>
            <w:r w:rsidRPr="006D7E78">
              <w:instrText>= "" "" "</w:instrText>
            </w:r>
            <w:fldSimple w:instr=" DOCPROPERTY &quot;Organisation.AddressB2&quot;\*CHARFORMAT ">
              <w:r w:rsidR="006D7E78">
                <w:instrText>von Luzern und Amalie Schmid-Zehnder</w:instrText>
              </w:r>
            </w:fldSimple>
            <w:r w:rsidRPr="006D7E78">
              <w:instrText>" \&lt;OawJumpToField value=0/&gt;</w:instrText>
            </w:r>
            <w:r w:rsidRPr="006D7E78">
              <w:fldChar w:fldCharType="separate"/>
            </w:r>
            <w:r w:rsidR="006D7E78">
              <w:rPr>
                <w:noProof/>
              </w:rPr>
              <w:t>von Luzern und Amalie Schmid-Zehnder</w:t>
            </w:r>
            <w:r w:rsidRPr="006D7E78">
              <w:fldChar w:fldCharType="end"/>
            </w:r>
          </w:p>
        </w:tc>
      </w:tr>
    </w:tbl>
    <w:p w:rsidR="003D3E87" w:rsidRPr="006D7E78" w:rsidRDefault="001F14CC" w:rsidP="006D7E78">
      <w:pPr>
        <w:pStyle w:val="CityDate"/>
        <w:sectPr w:rsidR="003D3E87" w:rsidRPr="006D7E78" w:rsidSect="006D7E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3D3E87" w:rsidRPr="006D7E78" w:rsidRDefault="001F14CC" w:rsidP="003D3E87"/>
    <w:p w:rsidR="00924AEB" w:rsidRPr="006D7E78" w:rsidRDefault="00924AEB" w:rsidP="00307CE3">
      <w:pPr>
        <w:pStyle w:val="Betreff"/>
      </w:pPr>
      <w:bookmarkStart w:id="3" w:name="Text"/>
      <w:r w:rsidRPr="006D7E78">
        <w:t>Antragsformular</w:t>
      </w:r>
    </w:p>
    <w:p w:rsidR="00924AEB" w:rsidRPr="006D7E78" w:rsidRDefault="00924AEB" w:rsidP="00307CE3">
      <w:pPr>
        <w:pStyle w:val="Betreff"/>
        <w:rPr>
          <w:rFonts w:ascii="Arial" w:hAnsi="Arial" w:cs="Arial"/>
          <w:sz w:val="22"/>
          <w:szCs w:val="22"/>
        </w:rPr>
      </w:pPr>
    </w:p>
    <w:p w:rsidR="00924AEB" w:rsidRPr="006D7E78" w:rsidRDefault="00924AEB" w:rsidP="00307CE3">
      <w:pPr>
        <w:pStyle w:val="Betreff"/>
        <w:rPr>
          <w:rFonts w:ascii="Arial" w:hAnsi="Arial" w:cs="Arial"/>
          <w:sz w:val="22"/>
          <w:szCs w:val="22"/>
        </w:rPr>
      </w:pPr>
    </w:p>
    <w:p w:rsidR="00924AEB" w:rsidRPr="006D7E78" w:rsidRDefault="00924AEB" w:rsidP="00307CE3">
      <w:pPr>
        <w:pStyle w:val="Betreff"/>
        <w:rPr>
          <w:rFonts w:ascii="Arial" w:hAnsi="Arial" w:cs="Arial"/>
          <w:sz w:val="22"/>
          <w:szCs w:val="22"/>
        </w:rPr>
      </w:pPr>
    </w:p>
    <w:p w:rsidR="00924AEB" w:rsidRPr="006D7E78" w:rsidRDefault="00924AEB" w:rsidP="00976E7C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924AEB" w:rsidRPr="006D7E78" w:rsidRDefault="00924AEB" w:rsidP="00976E7C">
      <w:pPr>
        <w:pStyle w:val="SignatureText"/>
      </w:pPr>
      <w:r w:rsidRPr="006D7E78">
        <w:t>Vorname/Name</w:t>
      </w:r>
      <w:r w:rsidRPr="006D7E78">
        <w:tab/>
        <w:t>Geburtsdatum</w:t>
      </w:r>
    </w:p>
    <w:p w:rsidR="00924AEB" w:rsidRPr="006D7E78" w:rsidRDefault="00924AEB" w:rsidP="00976E7C"/>
    <w:p w:rsidR="00924AEB" w:rsidRPr="006D7E78" w:rsidRDefault="00924AEB" w:rsidP="00976E7C"/>
    <w:p w:rsidR="00924AEB" w:rsidRPr="006D7E78" w:rsidRDefault="00924AEB" w:rsidP="00976E7C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924AEB" w:rsidRPr="006D7E78" w:rsidRDefault="00924AEB" w:rsidP="00976E7C">
      <w:pPr>
        <w:pStyle w:val="SignatureText"/>
      </w:pPr>
      <w:r w:rsidRPr="006D7E78">
        <w:t>Adresse</w:t>
      </w:r>
      <w:r w:rsidRPr="006D7E78">
        <w:tab/>
        <w:t>Heimatort</w:t>
      </w:r>
    </w:p>
    <w:p w:rsidR="00924AEB" w:rsidRPr="006D7E78" w:rsidRDefault="00924AEB" w:rsidP="00976E7C"/>
    <w:p w:rsidR="00924AEB" w:rsidRPr="006D7E78" w:rsidRDefault="00924AEB" w:rsidP="00976E7C"/>
    <w:p w:rsidR="00924AEB" w:rsidRPr="006D7E78" w:rsidRDefault="00924AEB" w:rsidP="00976E7C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924AEB" w:rsidRPr="006D7E78" w:rsidRDefault="00924AEB" w:rsidP="00976E7C">
      <w:pPr>
        <w:pStyle w:val="SignatureText"/>
      </w:pPr>
      <w:r w:rsidRPr="006D7E78">
        <w:t>PLZ/Ort</w:t>
      </w:r>
      <w:r w:rsidRPr="006D7E78">
        <w:tab/>
        <w:t>E-Mail</w:t>
      </w:r>
    </w:p>
    <w:p w:rsidR="00924AEB" w:rsidRPr="006D7E78" w:rsidRDefault="00924AEB" w:rsidP="00976E7C"/>
    <w:p w:rsidR="00924AEB" w:rsidRPr="006D7E78" w:rsidRDefault="00924AEB" w:rsidP="00976E7C"/>
    <w:p w:rsidR="00924AEB" w:rsidRPr="006D7E78" w:rsidRDefault="00924AEB" w:rsidP="00976E7C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924AEB" w:rsidRPr="006D7E78" w:rsidRDefault="00924AEB" w:rsidP="00976E7C">
      <w:pPr>
        <w:pStyle w:val="SignatureText"/>
      </w:pPr>
      <w:r w:rsidRPr="006D7E78">
        <w:t>Telefon</w:t>
      </w:r>
      <w:r w:rsidRPr="006D7E78">
        <w:tab/>
        <w:t>Arbeitgeber</w:t>
      </w:r>
    </w:p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9B3D3B">
      <w:pPr>
        <w:pStyle w:val="SignatureLines"/>
      </w:pPr>
      <w:r w:rsidRPr="006D7E78">
        <w:tab/>
      </w:r>
    </w:p>
    <w:p w:rsidR="00924AEB" w:rsidRPr="006D7E78" w:rsidRDefault="00924AEB" w:rsidP="009B3D3B">
      <w:pPr>
        <w:pStyle w:val="SignatureText"/>
      </w:pPr>
      <w:r w:rsidRPr="006D7E78">
        <w:t>Bank-/PC-Konto</w:t>
      </w:r>
    </w:p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0B5AEB">
      <w:pPr>
        <w:tabs>
          <w:tab w:val="left" w:pos="1560"/>
          <w:tab w:val="right" w:pos="8222"/>
        </w:tabs>
        <w:rPr>
          <w:sz w:val="16"/>
          <w:szCs w:val="16"/>
        </w:rPr>
      </w:pPr>
      <w:r w:rsidRPr="006D7E78">
        <w:rPr>
          <w:sz w:val="16"/>
          <w:szCs w:val="16"/>
        </w:rPr>
        <w:t>Titel des Werks</w:t>
      </w:r>
      <w:r w:rsidRPr="006D7E78">
        <w:rPr>
          <w:sz w:val="16"/>
          <w:szCs w:val="16"/>
        </w:rPr>
        <w:tab/>
      </w:r>
      <w:r w:rsidRPr="006D7E78">
        <w:rPr>
          <w:sz w:val="16"/>
          <w:szCs w:val="16"/>
          <w:u w:val="dotted"/>
        </w:rPr>
        <w:tab/>
      </w:r>
    </w:p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0B5AEB">
      <w:pPr>
        <w:tabs>
          <w:tab w:val="left" w:pos="1560"/>
          <w:tab w:val="right" w:pos="8222"/>
        </w:tabs>
        <w:rPr>
          <w:sz w:val="16"/>
          <w:szCs w:val="16"/>
        </w:rPr>
      </w:pPr>
      <w:r w:rsidRPr="006D7E78">
        <w:rPr>
          <w:sz w:val="16"/>
          <w:szCs w:val="16"/>
        </w:rPr>
        <w:t>Beschrieb</w:t>
      </w:r>
      <w:r w:rsidRPr="006D7E78">
        <w:rPr>
          <w:sz w:val="16"/>
          <w:szCs w:val="16"/>
        </w:rPr>
        <w:tab/>
      </w:r>
      <w:r w:rsidRPr="006D7E78">
        <w:rPr>
          <w:sz w:val="16"/>
          <w:szCs w:val="16"/>
          <w:u w:val="dotted"/>
        </w:rPr>
        <w:tab/>
      </w:r>
    </w:p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0B5AEB">
      <w:pPr>
        <w:tabs>
          <w:tab w:val="right" w:pos="1560"/>
          <w:tab w:val="right" w:pos="8222"/>
        </w:tabs>
        <w:rPr>
          <w:sz w:val="16"/>
          <w:szCs w:val="16"/>
        </w:rPr>
      </w:pPr>
      <w:r w:rsidRPr="006D7E78">
        <w:rPr>
          <w:sz w:val="16"/>
          <w:szCs w:val="16"/>
        </w:rPr>
        <w:t>Herausgeberschaft</w:t>
      </w:r>
      <w:r w:rsidRPr="006D7E78">
        <w:rPr>
          <w:sz w:val="16"/>
          <w:szCs w:val="16"/>
        </w:rPr>
        <w:tab/>
      </w:r>
      <w:r w:rsidRPr="006D7E78">
        <w:rPr>
          <w:sz w:val="16"/>
          <w:szCs w:val="16"/>
          <w:u w:val="dotted"/>
        </w:rPr>
        <w:tab/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  <w:r w:rsidRPr="006D7E78">
        <w:rPr>
          <w:sz w:val="16"/>
          <w:szCs w:val="16"/>
        </w:rPr>
        <w:t>Anmerkung: Bitte nur Kopien einreichen (für nicht verlangte Originale wird jede Haftung abgelehnt).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2268"/>
          <w:tab w:val="left" w:pos="2694"/>
          <w:tab w:val="left" w:pos="4962"/>
          <w:tab w:val="left" w:pos="5529"/>
        </w:tabs>
        <w:rPr>
          <w:sz w:val="16"/>
          <w:szCs w:val="16"/>
        </w:rPr>
      </w:pPr>
      <w:bookmarkStart w:id="4" w:name="_GoBack"/>
      <w:bookmarkEnd w:id="4"/>
      <w:r w:rsidRPr="006D7E78">
        <w:rPr>
          <w:sz w:val="16"/>
          <w:szCs w:val="16"/>
        </w:rPr>
        <w:t>Dissertation</w:t>
      </w:r>
      <w:r w:rsidRPr="006D7E78"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ja</w:t>
      </w:r>
      <w:r w:rsidRPr="006D7E78"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nein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Default="00924AEB" w:rsidP="009D0838">
      <w:pPr>
        <w:tabs>
          <w:tab w:val="left" w:pos="2268"/>
          <w:tab w:val="left" w:pos="2694"/>
          <w:tab w:val="left" w:pos="4962"/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Gemeinschaftsarbeit</w:t>
      </w:r>
      <w:r w:rsidRPr="006D7E78"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ja</w:t>
      </w:r>
      <w:r w:rsidRPr="006D7E78"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nein</w:t>
      </w:r>
    </w:p>
    <w:p w:rsidR="004E3964" w:rsidRPr="006D7E78" w:rsidRDefault="004E3964" w:rsidP="009D0838">
      <w:pPr>
        <w:tabs>
          <w:tab w:val="left" w:pos="2268"/>
          <w:tab w:val="left" w:pos="2694"/>
          <w:tab w:val="left" w:pos="4962"/>
          <w:tab w:val="left" w:pos="5529"/>
        </w:tabs>
        <w:rPr>
          <w:sz w:val="16"/>
          <w:szCs w:val="16"/>
        </w:rPr>
      </w:pPr>
    </w:p>
    <w:p w:rsidR="004E3964" w:rsidRDefault="004E3964" w:rsidP="004E3964">
      <w:pPr>
        <w:tabs>
          <w:tab w:val="left" w:pos="2268"/>
          <w:tab w:val="left" w:pos="2694"/>
          <w:tab w:val="left" w:pos="4962"/>
          <w:tab w:val="left" w:pos="5529"/>
        </w:tabs>
        <w:rPr>
          <w:sz w:val="16"/>
          <w:szCs w:val="16"/>
        </w:rPr>
      </w:pPr>
      <w:r>
        <w:rPr>
          <w:sz w:val="16"/>
          <w:szCs w:val="16"/>
        </w:rPr>
        <w:t>Einzelpublikation</w:t>
      </w:r>
      <w:r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ja</w:t>
      </w:r>
      <w:r w:rsidRPr="006D7E78"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nein</w:t>
      </w:r>
    </w:p>
    <w:p w:rsidR="004E3964" w:rsidRPr="006D7E78" w:rsidRDefault="004E3964" w:rsidP="004E3964">
      <w:pPr>
        <w:tabs>
          <w:tab w:val="left" w:pos="2268"/>
          <w:tab w:val="left" w:pos="2694"/>
          <w:tab w:val="left" w:pos="4962"/>
          <w:tab w:val="left" w:pos="5529"/>
        </w:tabs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voraussichtliche Drucklegungskosten</w:t>
      </w:r>
      <w:r w:rsidRPr="006D7E78">
        <w:rPr>
          <w:sz w:val="16"/>
          <w:szCs w:val="16"/>
        </w:rPr>
        <w:tab/>
        <w:t>Fr.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Finanzierung derselben durch mögliche Eigenleistung</w:t>
      </w:r>
      <w:r w:rsidRPr="006D7E78">
        <w:rPr>
          <w:sz w:val="16"/>
          <w:szCs w:val="16"/>
        </w:rPr>
        <w:tab/>
        <w:t>Fr.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anderweitige Beiträge</w:t>
      </w:r>
      <w:r w:rsidRPr="006D7E78">
        <w:rPr>
          <w:sz w:val="16"/>
          <w:szCs w:val="16"/>
        </w:rPr>
        <w:tab/>
        <w:t>Fr.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voraussichtlich ungedeckte Kosten</w:t>
      </w:r>
      <w:r w:rsidRPr="006D7E78">
        <w:rPr>
          <w:sz w:val="16"/>
          <w:szCs w:val="16"/>
        </w:rPr>
        <w:tab/>
        <w:t>Fr.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  <w:r w:rsidRPr="006D7E78">
        <w:rPr>
          <w:sz w:val="16"/>
          <w:szCs w:val="16"/>
        </w:rPr>
        <w:t>Bemerkungen</w:t>
      </w:r>
    </w:p>
    <w:p w:rsidR="00924AEB" w:rsidRPr="006D7E78" w:rsidRDefault="00924AEB" w:rsidP="009B3D3B">
      <w:pPr>
        <w:tabs>
          <w:tab w:val="right" w:pos="8222"/>
        </w:tabs>
        <w:spacing w:line="480" w:lineRule="auto"/>
        <w:rPr>
          <w:u w:val="dotted"/>
        </w:rPr>
      </w:pPr>
      <w:r w:rsidRPr="006D7E78">
        <w:rPr>
          <w:u w:val="dotted"/>
        </w:rPr>
        <w:tab/>
      </w:r>
    </w:p>
    <w:p w:rsidR="00924AEB" w:rsidRPr="006D7E78" w:rsidRDefault="00924AEB" w:rsidP="009B3D3B">
      <w:pPr>
        <w:tabs>
          <w:tab w:val="right" w:pos="8222"/>
        </w:tabs>
        <w:spacing w:line="480" w:lineRule="auto"/>
        <w:rPr>
          <w:u w:val="dotted"/>
        </w:rPr>
      </w:pPr>
      <w:r w:rsidRPr="006D7E78">
        <w:rPr>
          <w:u w:val="dotted"/>
        </w:rPr>
        <w:tab/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3D3E87" w:rsidRPr="006D7E78" w:rsidRDefault="00924AEB" w:rsidP="00924AEB">
      <w:pPr>
        <w:pStyle w:val="SignatureText"/>
      </w:pPr>
      <w:r w:rsidRPr="006D7E78">
        <w:t>Datum</w:t>
      </w:r>
      <w:r w:rsidRPr="006D7E78">
        <w:tab/>
        <w:t>Unterschrift</w:t>
      </w:r>
      <w:bookmarkEnd w:id="3"/>
    </w:p>
    <w:sectPr w:rsidR="003D3E87" w:rsidRPr="006D7E78" w:rsidSect="003D3E8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CC" w:rsidRPr="006D7E78" w:rsidRDefault="001F14CC">
      <w:r w:rsidRPr="006D7E78">
        <w:separator/>
      </w:r>
    </w:p>
  </w:endnote>
  <w:endnote w:type="continuationSeparator" w:id="0">
    <w:p w:rsidR="001F14CC" w:rsidRPr="006D7E78" w:rsidRDefault="001F14CC">
      <w:r w:rsidRPr="006D7E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78" w:rsidRPr="006D7E78" w:rsidRDefault="006D7E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379ED" w:rsidRPr="006D7E78" w:rsidTr="003D3E87">
      <w:tc>
        <w:tcPr>
          <w:tcW w:w="6177" w:type="dxa"/>
          <w:vAlign w:val="center"/>
        </w:tcPr>
        <w:p w:rsidR="003D3E87" w:rsidRPr="006D7E78" w:rsidRDefault="00924AEB" w:rsidP="003D3E87">
          <w:pPr>
            <w:rPr>
              <w:sz w:val="16"/>
              <w:szCs w:val="16"/>
            </w:rPr>
          </w:pP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6D7E78">
            <w:rPr>
              <w:sz w:val="16"/>
              <w:szCs w:val="16"/>
            </w:rPr>
            <w:fldChar w:fldCharType="separate"/>
          </w:r>
          <w:r w:rsidRPr="006D7E78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6D7E78">
            <w:rPr>
              <w:sz w:val="16"/>
              <w:szCs w:val="16"/>
            </w:rPr>
            <w:fldChar w:fldCharType="separate"/>
          </w:r>
          <w:r w:rsidRPr="006D7E78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6D7E78">
            <w:rPr>
              <w:sz w:val="16"/>
              <w:szCs w:val="16"/>
            </w:rPr>
            <w:fldChar w:fldCharType="separate"/>
          </w:r>
          <w:r w:rsidRPr="006D7E78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6D7E78">
            <w:rPr>
              <w:sz w:val="16"/>
              <w:szCs w:val="16"/>
            </w:rPr>
            <w:fldChar w:fldCharType="separate"/>
          </w:r>
          <w:r w:rsidRPr="006D7E78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6D7E78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6D7E78" w:rsidRDefault="00924AEB" w:rsidP="003D3E87">
          <w:pPr>
            <w:pStyle w:val="Fuzeile"/>
            <w:jc w:val="right"/>
            <w:rPr>
              <w:kern w:val="0"/>
              <w:lang w:eastAsia="de-DE"/>
            </w:rPr>
          </w:pP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NUMPAGES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4E3964">
            <w:rPr>
              <w:noProof/>
              <w:kern w:val="0"/>
              <w:lang w:eastAsia="de-DE"/>
            </w:rPr>
            <w:instrText>1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&gt; "1"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"Doc.Page"\*CHARFORMAT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= "" "Seite"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"Doc.Page"\*CHARFORMAT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= "Doc.Page" "Seite"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"Doc.Page"\*CHARFORMAT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"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"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4E3964">
            <w:rPr>
              <w:noProof/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PAGE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4E3964">
            <w:rPr>
              <w:noProof/>
              <w:kern w:val="0"/>
              <w:lang w:eastAsia="de-DE"/>
            </w:rPr>
            <w:instrText>1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"Doc.of"\*CHARFORMAT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= "" "von"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"Doc.of"\*CHARFORMAT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= "Doc.of" "von"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"Doc.of"\*CHARFORMAT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"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"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4E3964">
            <w:rPr>
              <w:noProof/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NUMPAGES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4E3964">
            <w:rPr>
              <w:noProof/>
              <w:kern w:val="0"/>
              <w:lang w:eastAsia="de-DE"/>
            </w:rPr>
            <w:instrText>2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>"" "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4E3964" w:rsidRPr="006D7E78">
            <w:rPr>
              <w:noProof/>
              <w:kern w:val="0"/>
              <w:lang w:eastAsia="de-DE"/>
            </w:rPr>
            <w:t xml:space="preserve"> </w:t>
          </w:r>
          <w:r w:rsidRPr="006D7E78">
            <w:rPr>
              <w:kern w:val="0"/>
              <w:lang w:eastAsia="de-DE"/>
            </w:rPr>
            <w:fldChar w:fldCharType="end"/>
          </w:r>
        </w:p>
      </w:tc>
    </w:tr>
    <w:tr w:rsidR="006379ED" w:rsidRPr="006D7E78" w:rsidTr="003D3E87">
      <w:tc>
        <w:tcPr>
          <w:tcW w:w="6177" w:type="dxa"/>
          <w:vAlign w:val="center"/>
        </w:tcPr>
        <w:p w:rsidR="003D3E87" w:rsidRPr="006D7E78" w:rsidRDefault="001F14CC" w:rsidP="003D3E87">
          <w:pPr>
            <w:pStyle w:val="Fusszeile-Pfad"/>
            <w:rPr>
              <w:color w:val="auto"/>
              <w:sz w:val="12"/>
              <w:szCs w:val="12"/>
            </w:rPr>
          </w:pPr>
          <w:bookmarkStart w:id="2" w:name="FusszeileErsteSeite" w:colFirst="0" w:colLast="0"/>
        </w:p>
      </w:tc>
      <w:tc>
        <w:tcPr>
          <w:tcW w:w="2951" w:type="dxa"/>
        </w:tcPr>
        <w:p w:rsidR="003D3E87" w:rsidRPr="006D7E78" w:rsidRDefault="001F14CC" w:rsidP="003D3E87">
          <w:pPr>
            <w:pStyle w:val="Fuzeile"/>
            <w:jc w:val="right"/>
            <w:rPr>
              <w:kern w:val="0"/>
              <w:sz w:val="12"/>
              <w:szCs w:val="12"/>
              <w:lang w:eastAsia="de-DE"/>
            </w:rPr>
          </w:pPr>
        </w:p>
      </w:tc>
    </w:tr>
    <w:bookmarkEnd w:id="2"/>
  </w:tbl>
  <w:p w:rsidR="003D3E87" w:rsidRPr="006D7E78" w:rsidRDefault="001F14C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78" w:rsidRPr="006D7E78" w:rsidRDefault="006D7E7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1F14CC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379ED" w:rsidTr="003D3E87">
      <w:tc>
        <w:tcPr>
          <w:tcW w:w="6177" w:type="dxa"/>
          <w:vAlign w:val="center"/>
        </w:tcPr>
        <w:p w:rsidR="003D3E87" w:rsidRPr="007E2920" w:rsidRDefault="00924AEB" w:rsidP="003D3E87">
          <w:pPr>
            <w:rPr>
              <w:sz w:val="16"/>
              <w:szCs w:val="16"/>
            </w:rPr>
          </w:pP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7E2920">
            <w:rPr>
              <w:sz w:val="16"/>
              <w:szCs w:val="16"/>
            </w:rPr>
            <w:fldChar w:fldCharType="separate"/>
          </w:r>
          <w:r w:rsidRPr="007E2920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7E2920">
            <w:rPr>
              <w:sz w:val="16"/>
              <w:szCs w:val="16"/>
            </w:rPr>
            <w:fldChar w:fldCharType="separate"/>
          </w:r>
          <w:r w:rsidRPr="007E2920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7E2920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7E2920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7E2920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F31604" w:rsidRDefault="00924AEB" w:rsidP="003D3E87">
          <w:pPr>
            <w:pStyle w:val="Fuzeile"/>
            <w:jc w:val="right"/>
            <w:rPr>
              <w:kern w:val="0"/>
              <w:lang w:eastAsia="de-DE"/>
            </w:rPr>
          </w:pPr>
          <w:r>
            <w:fldChar w:fldCharType="begin"/>
          </w:r>
          <w:r>
            <w:instrText xml:space="preserve"> MACROBUTTON docPropertyDateClick </w:instrText>
          </w:r>
          <w:r>
            <w:fldChar w:fldCharType="begin"/>
          </w:r>
          <w:r>
            <w:instrText xml:space="preserve"> DOCVARIABLE "Date.Format.Long"\*CHARFORMAT \&lt;OawJumpToField value=0/&gt;</w:instrText>
          </w:r>
          <w:r>
            <w:fldChar w:fldCharType="separate"/>
          </w:r>
          <w:r w:rsidR="006D7E78">
            <w:instrText>27. Mai 2015</w:instrText>
          </w:r>
          <w:r>
            <w:fldChar w:fldCharType="end"/>
          </w:r>
          <w:r>
            <w:fldChar w:fldCharType="end"/>
          </w:r>
          <w:r>
            <w:t xml:space="preserve">   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4E3964"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4E3964"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6379ED" w:rsidTr="003D3E87">
      <w:tc>
        <w:tcPr>
          <w:tcW w:w="6177" w:type="dxa"/>
          <w:vAlign w:val="center"/>
        </w:tcPr>
        <w:p w:rsidR="003D3E87" w:rsidRPr="00F31604" w:rsidRDefault="001F14CC" w:rsidP="003D3E87">
          <w:pPr>
            <w:pStyle w:val="Fuzeile"/>
            <w:rPr>
              <w:kern w:val="0"/>
              <w:sz w:val="12"/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:rsidR="003D3E87" w:rsidRPr="00F31604" w:rsidRDefault="001F14CC" w:rsidP="003D3E87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5"/>
  </w:tbl>
  <w:p w:rsidR="003D3E87" w:rsidRDefault="001F14CC">
    <w:pPr>
      <w:pStyle w:val="Fuzeile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DE4799" w:rsidRDefault="00924AEB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6D7E78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4E3964">
      <w:rPr>
        <w:noProof/>
      </w:rPr>
      <w:instrText>09.01.2017, 12:17:58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6D7E78">
      <w:rPr>
        <w:noProof/>
        <w:lang w:val="fr-FR"/>
      </w:rPr>
      <w:instrText>Dokument3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4E3964">
      <w:rPr>
        <w:noProof/>
      </w:rPr>
      <w:t>09.01.2017, 12:17:58</w:t>
    </w:r>
    <w:r w:rsidR="004E3964" w:rsidRPr="00DE4799">
      <w:rPr>
        <w:noProof/>
        <w:lang w:val="fr-FR"/>
      </w:rPr>
      <w:t xml:space="preserve">, </w:t>
    </w:r>
    <w:r w:rsidR="004E3964">
      <w:rPr>
        <w:noProof/>
        <w:lang w:val="fr-FR"/>
      </w:rPr>
      <w:t>Dokument3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6D7E78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4E3964">
      <w:rPr>
        <w:noProof/>
      </w:rPr>
      <w:instrText>09.01.2017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6D7E78">
      <w:rPr>
        <w:noProof/>
        <w:lang w:val="fr-FR"/>
      </w:rPr>
      <w:instrText>Dokument3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4E3964">
      <w:rPr>
        <w:noProof/>
      </w:rPr>
      <w:t>09.01.2017</w:t>
    </w:r>
    <w:r w:rsidR="004E3964" w:rsidRPr="00DE4799">
      <w:rPr>
        <w:noProof/>
        <w:lang w:val="fr-FR"/>
      </w:rPr>
      <w:t xml:space="preserve">, </w:t>
    </w:r>
    <w:r w:rsidR="004E3964">
      <w:rPr>
        <w:noProof/>
        <w:lang w:val="fr-FR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CC" w:rsidRPr="006D7E78" w:rsidRDefault="001F14CC">
      <w:r w:rsidRPr="006D7E78">
        <w:separator/>
      </w:r>
    </w:p>
  </w:footnote>
  <w:footnote w:type="continuationSeparator" w:id="0">
    <w:p w:rsidR="001F14CC" w:rsidRPr="006D7E78" w:rsidRDefault="001F14CC">
      <w:r w:rsidRPr="006D7E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78" w:rsidRPr="006D7E78" w:rsidRDefault="006D7E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6D7E78" w:rsidRDefault="006D7E78" w:rsidP="003D3E87">
    <w:pPr>
      <w:pStyle w:val="Kopfzeile"/>
    </w:pPr>
    <w:bookmarkStart w:id="0" w:name="Logo"/>
    <w:r w:rsidRPr="006D7E78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2738A66D" wp14:editId="43556D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AEB" w:rsidRPr="006D7E78">
      <w:t> </w:t>
    </w:r>
    <w:bookmarkEnd w:id="0"/>
  </w:p>
  <w:p w:rsidR="003D3E87" w:rsidRPr="006D7E78" w:rsidRDefault="00924AEB" w:rsidP="003D3E87">
    <w:pPr>
      <w:pStyle w:val="Kopfzeile"/>
    </w:pPr>
    <w:r w:rsidRPr="006D7E78">
      <w:t> </w:t>
    </w:r>
    <w:bookmarkStart w:id="1" w:name="Zertifikate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78" w:rsidRPr="006D7E78" w:rsidRDefault="006D7E7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1144A" w:rsidRDefault="001F14CC" w:rsidP="003D3E87">
    <w:pPr>
      <w:pStyle w:val="Kopfzeile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1F14CC">
    <w:pPr>
      <w:pStyle w:val="Kopfzeile"/>
      <w:spacing w:line="20" w:lineRule="exact"/>
      <w:rPr>
        <w:sz w:val="2"/>
        <w:szCs w:val="2"/>
      </w:rPr>
    </w:pPr>
  </w:p>
  <w:p w:rsidR="003D3E87" w:rsidRPr="00473DA5" w:rsidRDefault="00924AEB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4F96B1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6E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6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20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A5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4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6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1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8EB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5A62DF06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19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2EA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A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4A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C2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0F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43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DAE2175"/>
    <w:multiLevelType w:val="hybridMultilevel"/>
    <w:tmpl w:val="513A73F0"/>
    <w:lvl w:ilvl="0" w:tplc="CE4CE398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CC1CF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1CF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85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22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7AE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8C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2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268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4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Mai 2015"/>
    <w:docVar w:name="Date.Format.Long.dateValue" w:val="42151"/>
    <w:docVar w:name="DocumentDate" w:val="27. Mai 2015"/>
    <w:docVar w:name="DocumentDate.dateValue" w:val="42151"/>
    <w:docVar w:name="MetaTool_officeatwork" w:val="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"/>
    <w:docVar w:name="OawAttachedTemplate" w:val="Fragebogen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0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782&quot; left=&quot;100&quot; relativeHorizontalPosition=&quot;1&quot; relativeVerticalPosition=&quot;1&quot; horizontalAdjustment=&quot;0&quot; verticalAdjustment=&quot;1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782&quot; left=&quot;100&quot; relativeHorizontalPosition=&quot;1&quot; relativeVerticalPosition=&quot;1&quot; horizontalAdjustment=&quot;0&quot; verticalAdjustment=&quot;1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042815485694754970&quot;&gt;&lt;Field Name=&quot;IDName&quot; Value=&quot;BKD, Schmid-Stift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Stiftung Dr. Josef Schmid - Staatsarchivar&quot;/&gt;&lt;Field Name=&quot;AddressB2&quot; Value=&quot;von Luzern und Amalie Schmid-Zehnder&quot;/&gt;&lt;Field Name=&quot;AddressB3&quot; Value=&quot;&quot;/&gt;&lt;Field Name=&quot;AddressB4&quot; Value=&quot;&quot;/&gt;&lt;Field Name=&quot;AddressN1&quot; Value=&quot;c/o Bildungs- und Kulturdepartement&quot;/&gt;&lt;Field Name=&quot;AddressN2&quot; Value=&quot;Bahnhofstrasse 18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pia.ambauen@lu.ch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Data_UID&quot; Value=&quot;2015042815485694754970&quot;/&gt;&lt;Field Name=&quot;Field_Name&quot; Value=&quot;Abteilungsinformation6&quot;/&gt;&lt;Field Name=&quot;Field_UID&quot; Value=&quot;2010071616095819211925&quot;/&gt;&lt;Field Name=&quot;ML_LCID&quot; Value=&quot;2055&quot;/&gt;&lt;Field Name=&quot;ML_Value&quot; Value=&quot;&quot;/&gt;&lt;/DocProp&gt;&lt;DocProp UID=&quot;2006040509495284662868&quot; EntryUID=&quot;2012021515294778249129&quot;&gt;&lt;Field Name=&quot;IDName&quot; Value=&quot;Ambauen Pia, BKDDS&quot;/&gt;&lt;Field Name=&quot;Name&quot; Value=&quot;Pia Ambauen&quot;/&gt;&lt;Field Name=&quot;PersonalNumber&quot; Value=&quot;&quot;/&gt;&lt;Field Name=&quot;DirectPhone&quot; Value=&quot;041 228 78 22&quot;/&gt;&lt;Field Name=&quot;DirectFax&quot; Value=&quot;&quot;/&gt;&lt;Field Name=&quot;Mobile&quot; Value=&quot;&quot;/&gt;&lt;Field Name=&quot;EMail&quot; Value=&quot;pia.ambauen@lu.ch&quot;/&gt;&lt;Field Name=&quot;Function&quot; Value=&quot;Sachbearb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 nötig?&quot; Value=&quot;Ja&quot;/&gt;&lt;Field Name=&quot;Zugehörigkeit&quot; Value=&quot;&quot;/&gt;&lt;Field Name=&quot;Data_UID&quot; Value=&quot;20120215152947782491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2021515294778249129&quot;&gt;&lt;Field Name=&quot;IDName&quot; Value=&quot;Ambauen Pia, BKDDS&quot;/&gt;&lt;Field Name=&quot;Name&quot; Value=&quot;Pia Ambauen&quot;/&gt;&lt;Field Name=&quot;PersonalNumber&quot; Value=&quot;&quot;/&gt;&lt;Field Name=&quot;DirectPhone&quot; Value=&quot;041 228 78 22&quot;/&gt;&lt;Field Name=&quot;DirectFax&quot; Value=&quot;&quot;/&gt;&lt;Field Name=&quot;Mobile&quot; Value=&quot;&quot;/&gt;&lt;Field Name=&quot;EMail&quot; Value=&quot;pia.ambauen@lu.ch&quot;/&gt;&lt;Field Name=&quot;Function&quot; Value=&quot;Sachbearb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 nötig?&quot; Value=&quot;Ja&quot;/&gt;&lt;Field Name=&quot;Zugehörigkeit&quot; Value=&quot;&quot;/&gt;&lt;Field Name=&quot;Data_UID&quot; Value=&quot;20120215152947782491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2021515242335640901&quot;&gt;&lt;Field Name=&quot;IDName&quot; Value=&quot;Heini Hans-Peter, BKDDS&quot;/&gt;&lt;Field Name=&quot;Name&quot; Value=&quot;Hans-Peter Heini&quot;/&gt;&lt;Field Name=&quot;PersonalNumber&quot; Value=&quot;&quot;/&gt;&lt;Field Name=&quot;DirectPhone&quot; Value=&quot;041 228 52 02&quot;/&gt;&lt;Field Name=&quot;DirectFax&quot; Value=&quot;&quot;/&gt;&lt;Field Name=&quot;Mobile&quot; Value=&quot;&quot;/&gt;&lt;Field Name=&quot;EMail&quot; Value=&quot;hans-peter.heini@lu.ch&quot;/&gt;&lt;Field Name=&quot;Function&quot; Value=&quot;Departementssekretä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 nötig?&quot; Value=&quot;Ja&quot;/&gt;&lt;Field Name=&quot;Zugehörigkeit&quot; Value=&quot;&quot;/&gt;&lt;Field Name=&quot;Data_UID&quot; Value=&quot;20120215152423356409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2021515294778249129&quot;&gt;&lt;Field Name=&quot;IDName&quot; Value=&quot;Ambauen Pia, BKDDS&quot;/&gt;&lt;Field Name=&quot;Name&quot; Value=&quot;Pia Ambauen&quot;/&gt;&lt;Field Name=&quot;PersonalNumber&quot; Value=&quot;&quot;/&gt;&lt;Field Name=&quot;DirectPhone&quot; Value=&quot;041 228 78 22&quot;/&gt;&lt;Field Name=&quot;DirectFax&quot; Value=&quot;&quot;/&gt;&lt;Field Name=&quot;Mobile&quot; Value=&quot;&quot;/&gt;&lt;Field Name=&quot;EMail&quot; Value=&quot;pia.ambauen@lu.ch&quot;/&gt;&lt;Field Name=&quot;Function&quot; Value=&quot;Sachbearb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 nötig?&quot; Value=&quot;Ja&quot;/&gt;&lt;Field Name=&quot;Zugehörigkeit&quot; Value=&quot;&quot;/&gt;&lt;Field Name=&quot;Data_UID&quot; Value=&quot;20120215152947782491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Recipient&gt;&lt;UID&gt;201505271109074790972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Logo.2100.350.emf;2010.11.23-16:58:46"/>
    <w:docVar w:name="OawVersionPictureInline.2004030310155302814490" w:val="Luzern.Logo.2100.350.emf;2010.11.23-16:58:46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6D7E78"/>
    <w:rsid w:val="001F14CC"/>
    <w:rsid w:val="004E3964"/>
    <w:rsid w:val="006379ED"/>
    <w:rsid w:val="006D7E78"/>
    <w:rsid w:val="00924AEB"/>
    <w:rsid w:val="009A37EE"/>
    <w:rsid w:val="00A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4977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4977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</officeatwork>
</file>

<file path=customXml/item2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12DE0012-691E-44D3-8F33-7F136FFA739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Pia Ambauen</Manager>
  <Company>Bildungs- und Kulturdepartement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creator>Pia Ambauen</dc:creator>
  <cp:lastModifiedBy>Mischkale Gabriela</cp:lastModifiedBy>
  <cp:revision>2</cp:revision>
  <dcterms:created xsi:type="dcterms:W3CDTF">2017-01-09T11:23:00Z</dcterms:created>
  <dcterms:modified xsi:type="dcterms:W3CDTF">2017-01-09T11:23:00Z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Pia Ambauen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041 228 78 22</vt:lpwstr>
  </property>
  <property fmtid="{D5CDD505-2E9C-101B-9397-08002B2CF9AE}" pid="10" name="Contactperson.Name">
    <vt:lpwstr>Pia Ambauen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Stiftung Dr. Josef Schmid - Staatsarchivar</vt:lpwstr>
  </property>
  <property fmtid="{D5CDD505-2E9C-101B-9397-08002B2CF9AE}" pid="16" name="Organisation.AddressB2">
    <vt:lpwstr>von Luzern und Amalie Schmid-Zehnder</vt:lpwstr>
  </property>
  <property fmtid="{D5CDD505-2E9C-101B-9397-08002B2CF9AE}" pid="17" name="Organisation.Departement">
    <vt:lpwstr>Bildungs- und Kulturdepartement</vt:lpwstr>
  </property>
  <property fmtid="{D5CDD505-2E9C-101B-9397-08002B2CF9AE}" pid="18" name="Outputprofile.External">
    <vt:lpwstr/>
  </property>
  <property fmtid="{D5CDD505-2E9C-101B-9397-08002B2CF9AE}" pid="19" name="Outputprofile.ExternalSignature">
    <vt:lpwstr/>
  </property>
  <property fmtid="{D5CDD505-2E9C-101B-9397-08002B2CF9AE}" pid="20" name="Outputprofile.Internal">
    <vt:lpwstr/>
  </property>
  <property fmtid="{D5CDD505-2E9C-101B-9397-08002B2CF9AE}" pid="21" name="OutputStatus">
    <vt:lpwstr>OutputStatus</vt:lpwstr>
  </property>
  <property fmtid="{D5CDD505-2E9C-101B-9397-08002B2CF9AE}" pid="22" name="Toolbar.Email">
    <vt:lpwstr>Toolbar.Email</vt:lpwstr>
  </property>
  <property fmtid="{D5CDD505-2E9C-101B-9397-08002B2CF9AE}" pid="23" name="Viacar.PIN">
    <vt:lpwstr> </vt:lpwstr>
  </property>
  <property fmtid="{D5CDD505-2E9C-101B-9397-08002B2CF9AE}" pid="24" name="oawInfo">
    <vt:lpwstr/>
  </property>
  <property fmtid="{D5CDD505-2E9C-101B-9397-08002B2CF9AE}" pid="25" name="oawDisplayName">
    <vt:lpwstr>Antragsformular</vt:lpwstr>
  </property>
  <property fmtid="{D5CDD505-2E9C-101B-9397-08002B2CF9AE}" pid="26" name="oawID">
    <vt:lpwstr/>
  </property>
</Properties>
</file>