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E87" w:rsidRPr="00196FD5" w:rsidRDefault="0075777C" w:rsidP="003D3E87">
      <w:pPr>
        <w:pStyle w:val="CityDate"/>
        <w:sectPr w:rsidR="003D3E87" w:rsidRPr="00196FD5" w:rsidSect="00196FD5">
          <w:headerReference w:type="default" r:id="rId12"/>
          <w:footerReference w:type="default" r:id="rId13"/>
          <w:type w:val="continuous"/>
          <w:pgSz w:w="11906" w:h="16838"/>
          <w:pgMar w:top="284" w:right="1134" w:bottom="1418" w:left="1985" w:header="142" w:footer="255" w:gutter="0"/>
          <w:cols w:space="708"/>
          <w:docGrid w:linePitch="360"/>
        </w:sectPr>
      </w:pPr>
      <w:bookmarkStart w:id="0" w:name="_GoBack"/>
      <w:bookmarkEnd w:id="0"/>
    </w:p>
    <w:p w:rsidR="00294461" w:rsidRPr="00196FD5" w:rsidRDefault="0075777C" w:rsidP="0003650C">
      <w:pPr>
        <w:pStyle w:val="Balkenberschrift"/>
        <w:rPr>
          <w:sz w:val="18"/>
          <w:szCs w:val="18"/>
        </w:rPr>
      </w:pPr>
    </w:p>
    <w:p w:rsidR="00E90865" w:rsidRPr="00196FD5" w:rsidRDefault="00D462F6" w:rsidP="0003650C">
      <w:pPr>
        <w:pStyle w:val="Balkenberschrift"/>
        <w:rPr>
          <w:color w:val="auto"/>
        </w:rPr>
      </w:pPr>
      <w:r w:rsidRPr="00196FD5">
        <w:rPr>
          <w:color w:val="auto"/>
        </w:rPr>
        <w:t>Fragebogen</w:t>
      </w:r>
    </w:p>
    <w:p w:rsidR="00482480" w:rsidRPr="00196FD5" w:rsidRDefault="0075777C" w:rsidP="007F3755">
      <w:pPr>
        <w:pStyle w:val="Haupttitel"/>
      </w:pPr>
    </w:p>
    <w:p w:rsidR="00482480" w:rsidRPr="00196FD5" w:rsidRDefault="0075777C" w:rsidP="007F3755">
      <w:pPr>
        <w:pStyle w:val="Haupttitel"/>
      </w:pPr>
    </w:p>
    <w:p w:rsidR="00F65C4C" w:rsidRPr="00196FD5" w:rsidRDefault="00D462F6" w:rsidP="007F3755">
      <w:pPr>
        <w:pStyle w:val="Haupttitel"/>
      </w:pPr>
      <w:r>
        <w:t>Umsetzung des Urteils des Europäischen Gerichtshofs für Menschenrechte (EGMR) 14065/15 i.S. Lacatus c. Suisse / Änderung der Verordnung über das Sammeln von Gaben und den Verkauf von Abzeichen (Sammelver</w:t>
      </w:r>
      <w:r w:rsidRPr="00196FD5">
        <w:t>ordnung</w:t>
      </w:r>
      <w:r>
        <w:t>)</w:t>
      </w:r>
    </w:p>
    <w:p w:rsidR="00F65C4C" w:rsidRPr="00196FD5" w:rsidRDefault="0075777C" w:rsidP="00F65C4C"/>
    <w:p w:rsidR="00E90865" w:rsidRPr="00196FD5" w:rsidRDefault="00D462F6" w:rsidP="007F3755">
      <w:pPr>
        <w:pStyle w:val="Haupttitel"/>
      </w:pPr>
      <w:r>
        <w:t xml:space="preserve">vom 9. Juni bis 9. September </w:t>
      </w:r>
      <w:r w:rsidRPr="00196FD5">
        <w:t>2022</w:t>
      </w:r>
    </w:p>
    <w:p w:rsidR="007F3755" w:rsidRPr="00196FD5" w:rsidRDefault="0075777C" w:rsidP="007F3755"/>
    <w:p w:rsidR="007F3755" w:rsidRPr="00196FD5" w:rsidRDefault="0075777C" w:rsidP="007F3755"/>
    <w:p w:rsidR="00F65C4C" w:rsidRPr="00196FD5" w:rsidRDefault="0075777C" w:rsidP="007F3755"/>
    <w:p w:rsidR="00F65C4C" w:rsidRPr="00196FD5" w:rsidRDefault="0075777C" w:rsidP="007F3755"/>
    <w:p w:rsidR="00F65C4C" w:rsidRPr="00196FD5" w:rsidRDefault="0075777C" w:rsidP="007F3755"/>
    <w:p w:rsidR="007F3755" w:rsidRPr="00196FD5" w:rsidRDefault="0075777C" w:rsidP="007F3755"/>
    <w:p w:rsidR="007F3755" w:rsidRPr="00196FD5" w:rsidRDefault="00D462F6" w:rsidP="00C10DB1">
      <w:pPr>
        <w:pStyle w:val="Zwischentitel"/>
        <w:ind w:right="-427"/>
      </w:pPr>
      <w:r w:rsidRPr="00196FD5">
        <w:t xml:space="preserve">Bitte bis </w:t>
      </w:r>
      <w:r>
        <w:rPr>
          <w:color w:val="FF0000"/>
        </w:rPr>
        <w:t xml:space="preserve">9. September </w:t>
      </w:r>
      <w:r w:rsidRPr="00196FD5">
        <w:rPr>
          <w:color w:val="FF0000"/>
        </w:rPr>
        <w:t xml:space="preserve">2022 </w:t>
      </w:r>
      <w:r w:rsidRPr="00196FD5">
        <w:t xml:space="preserve">per E-Mail einsenden an: </w:t>
      </w:r>
      <w:hyperlink r:id="rId14" w:history="1">
        <w:r w:rsidRPr="00196FD5">
          <w:rPr>
            <w:rStyle w:val="Hyperlink"/>
          </w:rPr>
          <w:t>vernehmlassungen.jsdds@lu.ch</w:t>
        </w:r>
      </w:hyperlink>
    </w:p>
    <w:p w:rsidR="007F3755" w:rsidRPr="00196FD5" w:rsidRDefault="0075777C" w:rsidP="007F3755">
      <w:pPr>
        <w:tabs>
          <w:tab w:val="left" w:pos="4962"/>
        </w:tabs>
        <w:ind w:left="4962" w:hanging="4962"/>
      </w:pPr>
    </w:p>
    <w:p w:rsidR="007F3755" w:rsidRPr="00196FD5" w:rsidRDefault="0075777C" w:rsidP="007F3755">
      <w:pPr>
        <w:tabs>
          <w:tab w:val="left" w:pos="4962"/>
        </w:tabs>
        <w:ind w:left="4962" w:hanging="4962"/>
      </w:pPr>
    </w:p>
    <w:p w:rsidR="007F3755" w:rsidRPr="00196FD5" w:rsidRDefault="0075777C" w:rsidP="007F3755">
      <w:pPr>
        <w:tabs>
          <w:tab w:val="left" w:pos="4962"/>
        </w:tabs>
        <w:ind w:left="4962" w:hanging="4962"/>
      </w:pPr>
    </w:p>
    <w:p w:rsidR="007F3755" w:rsidRPr="00196FD5" w:rsidRDefault="00D462F6" w:rsidP="007F3755">
      <w:pPr>
        <w:tabs>
          <w:tab w:val="left" w:pos="0"/>
        </w:tabs>
      </w:pPr>
      <w:r w:rsidRPr="00196FD5">
        <w:t>Eingereicht von:</w:t>
      </w:r>
    </w:p>
    <w:p w:rsidR="007F3755" w:rsidRPr="00196FD5" w:rsidRDefault="0075777C" w:rsidP="007F3755">
      <w:pPr>
        <w:tabs>
          <w:tab w:val="left" w:pos="0"/>
        </w:tabs>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07"/>
        <w:gridCol w:w="6480"/>
      </w:tblGrid>
      <w:tr w:rsidR="0056300D" w:rsidTr="00482480">
        <w:tc>
          <w:tcPr>
            <w:tcW w:w="2307" w:type="dxa"/>
            <w:shd w:val="clear" w:color="auto" w:fill="auto"/>
          </w:tcPr>
          <w:p w:rsidR="007F3755" w:rsidRPr="00196FD5" w:rsidRDefault="00D462F6" w:rsidP="00697C4A">
            <w:pPr>
              <w:tabs>
                <w:tab w:val="left" w:pos="0"/>
              </w:tabs>
              <w:spacing w:before="120" w:after="120"/>
              <w:rPr>
                <w:lang w:eastAsia="en-US"/>
              </w:rPr>
            </w:pPr>
            <w:r w:rsidRPr="00196FD5">
              <w:rPr>
                <w:lang w:eastAsia="en-US"/>
              </w:rPr>
              <w:t>Name/Organisation</w:t>
            </w:r>
          </w:p>
        </w:tc>
        <w:sdt>
          <w:sdtPr>
            <w:rPr>
              <w:rFonts w:cs="Arial"/>
            </w:rPr>
            <w:id w:val="352466947"/>
            <w:placeholder>
              <w:docPart w:val="72D2E442BFC343869543F45EB884D8F7"/>
            </w:placeholder>
          </w:sdtPr>
          <w:sdtEndPr/>
          <w:sdtContent>
            <w:sdt>
              <w:sdtPr>
                <w:rPr>
                  <w:rFonts w:cs="Arial"/>
                </w:rPr>
                <w:id w:val="1250164757"/>
                <w:placeholder>
                  <w:docPart w:val="A01EDBDB9AD642DF9E2F0BBE60EC7667"/>
                </w:placeholder>
                <w:showingPlcHdr/>
              </w:sdtPr>
              <w:sdtEndPr/>
              <w:sdtContent>
                <w:tc>
                  <w:tcPr>
                    <w:tcW w:w="6480" w:type="dxa"/>
                    <w:shd w:val="clear" w:color="auto" w:fill="auto"/>
                  </w:tcPr>
                  <w:p w:rsidR="007F3755" w:rsidRPr="00196FD5" w:rsidRDefault="00D462F6" w:rsidP="00EC6881">
                    <w:pPr>
                      <w:tabs>
                        <w:tab w:val="left" w:pos="0"/>
                      </w:tabs>
                      <w:spacing w:before="120" w:after="120"/>
                      <w:rPr>
                        <w:lang w:eastAsia="en-US"/>
                      </w:rPr>
                    </w:pPr>
                    <w:r w:rsidRPr="00196FD5">
                      <w:rPr>
                        <w:rStyle w:val="Platzhaltertext"/>
                      </w:rPr>
                      <w:t>Klicken oder tippen Sie hier, um Text einzugeben.</w:t>
                    </w:r>
                  </w:p>
                </w:tc>
              </w:sdtContent>
            </w:sdt>
          </w:sdtContent>
        </w:sdt>
      </w:tr>
      <w:tr w:rsidR="0056300D" w:rsidTr="00482480">
        <w:tc>
          <w:tcPr>
            <w:tcW w:w="2307" w:type="dxa"/>
            <w:shd w:val="clear" w:color="auto" w:fill="auto"/>
          </w:tcPr>
          <w:p w:rsidR="007F3755" w:rsidRPr="00196FD5" w:rsidRDefault="00D462F6" w:rsidP="00697C4A">
            <w:pPr>
              <w:tabs>
                <w:tab w:val="left" w:pos="0"/>
              </w:tabs>
              <w:spacing w:before="120" w:after="120"/>
              <w:rPr>
                <w:lang w:eastAsia="en-US"/>
              </w:rPr>
            </w:pPr>
            <w:r w:rsidRPr="00196FD5">
              <w:rPr>
                <w:lang w:eastAsia="en-US"/>
              </w:rPr>
              <w:t>Kontaktperson</w:t>
            </w:r>
          </w:p>
        </w:tc>
        <w:sdt>
          <w:sdtPr>
            <w:rPr>
              <w:rFonts w:cs="Arial"/>
            </w:rPr>
            <w:id w:val="1192722639"/>
            <w:placeholder>
              <w:docPart w:val="F9B72A6CAFC54186B980F4F6B890556D"/>
            </w:placeholder>
            <w:showingPlcHdr/>
          </w:sdtPr>
          <w:sdtEndPr/>
          <w:sdtContent>
            <w:tc>
              <w:tcPr>
                <w:tcW w:w="6480" w:type="dxa"/>
                <w:shd w:val="clear" w:color="auto" w:fill="auto"/>
              </w:tcPr>
              <w:p w:rsidR="007F3755" w:rsidRPr="00196FD5" w:rsidRDefault="00D462F6" w:rsidP="00697C4A">
                <w:pPr>
                  <w:tabs>
                    <w:tab w:val="left" w:pos="0"/>
                  </w:tabs>
                  <w:spacing w:before="120" w:after="120"/>
                  <w:rPr>
                    <w:lang w:eastAsia="en-US"/>
                  </w:rPr>
                </w:pPr>
                <w:r w:rsidRPr="00196FD5">
                  <w:rPr>
                    <w:rStyle w:val="Platzhaltertext"/>
                  </w:rPr>
                  <w:t>Klicken oder tippen Sie hier, um Text einzugeben.</w:t>
                </w:r>
              </w:p>
            </w:tc>
          </w:sdtContent>
        </w:sdt>
      </w:tr>
      <w:tr w:rsidR="0056300D" w:rsidTr="00482480">
        <w:tc>
          <w:tcPr>
            <w:tcW w:w="2307" w:type="dxa"/>
            <w:shd w:val="clear" w:color="auto" w:fill="auto"/>
          </w:tcPr>
          <w:p w:rsidR="007F3755" w:rsidRPr="00196FD5" w:rsidRDefault="00D462F6" w:rsidP="00697C4A">
            <w:pPr>
              <w:tabs>
                <w:tab w:val="left" w:pos="0"/>
              </w:tabs>
              <w:spacing w:before="120" w:after="120"/>
              <w:rPr>
                <w:lang w:eastAsia="en-US"/>
              </w:rPr>
            </w:pPr>
            <w:r w:rsidRPr="00196FD5">
              <w:rPr>
                <w:lang w:eastAsia="en-US"/>
              </w:rPr>
              <w:t>Adresse</w:t>
            </w:r>
          </w:p>
        </w:tc>
        <w:sdt>
          <w:sdtPr>
            <w:rPr>
              <w:rFonts w:cs="Arial"/>
            </w:rPr>
            <w:id w:val="812759274"/>
            <w:placeholder>
              <w:docPart w:val="519BF17741AC4941BF0DF36F439F210A"/>
            </w:placeholder>
            <w:showingPlcHdr/>
          </w:sdtPr>
          <w:sdtEndPr/>
          <w:sdtContent>
            <w:tc>
              <w:tcPr>
                <w:tcW w:w="6480" w:type="dxa"/>
                <w:shd w:val="clear" w:color="auto" w:fill="auto"/>
              </w:tcPr>
              <w:p w:rsidR="007F3755" w:rsidRPr="00196FD5" w:rsidRDefault="00D462F6" w:rsidP="00697C4A">
                <w:pPr>
                  <w:tabs>
                    <w:tab w:val="left" w:pos="0"/>
                  </w:tabs>
                  <w:spacing w:before="120" w:after="120"/>
                  <w:rPr>
                    <w:lang w:eastAsia="en-US"/>
                  </w:rPr>
                </w:pPr>
                <w:r w:rsidRPr="00196FD5">
                  <w:rPr>
                    <w:rStyle w:val="Platzhaltertext"/>
                  </w:rPr>
                  <w:t>Klicken oder tippen Sie hier, um Text einzugeben.</w:t>
                </w:r>
              </w:p>
            </w:tc>
          </w:sdtContent>
        </w:sdt>
      </w:tr>
      <w:tr w:rsidR="0056300D" w:rsidTr="00482480">
        <w:tc>
          <w:tcPr>
            <w:tcW w:w="2307" w:type="dxa"/>
            <w:shd w:val="clear" w:color="auto" w:fill="auto"/>
          </w:tcPr>
          <w:p w:rsidR="007F3755" w:rsidRPr="00196FD5" w:rsidRDefault="00D462F6" w:rsidP="00697C4A">
            <w:pPr>
              <w:tabs>
                <w:tab w:val="left" w:pos="0"/>
              </w:tabs>
              <w:spacing w:before="120" w:after="120"/>
              <w:rPr>
                <w:lang w:eastAsia="en-US"/>
              </w:rPr>
            </w:pPr>
            <w:r w:rsidRPr="00196FD5">
              <w:rPr>
                <w:lang w:eastAsia="en-US"/>
              </w:rPr>
              <w:t>PLZ Ort</w:t>
            </w:r>
          </w:p>
        </w:tc>
        <w:sdt>
          <w:sdtPr>
            <w:rPr>
              <w:rFonts w:cs="Arial"/>
            </w:rPr>
            <w:id w:val="89524075"/>
            <w:placeholder>
              <w:docPart w:val="1D4820EF54AE4ED49598418D8A8D9128"/>
            </w:placeholder>
            <w:showingPlcHdr/>
          </w:sdtPr>
          <w:sdtEndPr/>
          <w:sdtContent>
            <w:tc>
              <w:tcPr>
                <w:tcW w:w="6480" w:type="dxa"/>
                <w:shd w:val="clear" w:color="auto" w:fill="auto"/>
              </w:tcPr>
              <w:p w:rsidR="007F3755" w:rsidRPr="00196FD5" w:rsidRDefault="00D462F6" w:rsidP="00697C4A">
                <w:pPr>
                  <w:tabs>
                    <w:tab w:val="left" w:pos="0"/>
                  </w:tabs>
                  <w:spacing w:before="120" w:after="120"/>
                  <w:rPr>
                    <w:lang w:eastAsia="en-US"/>
                  </w:rPr>
                </w:pPr>
                <w:r w:rsidRPr="00196FD5">
                  <w:rPr>
                    <w:rStyle w:val="Platzhaltertext"/>
                  </w:rPr>
                  <w:t>Klicken oder tippen Sie hier, um Text einzugeben.</w:t>
                </w:r>
              </w:p>
            </w:tc>
          </w:sdtContent>
        </w:sdt>
      </w:tr>
      <w:tr w:rsidR="0056300D" w:rsidTr="00482480">
        <w:tc>
          <w:tcPr>
            <w:tcW w:w="2307" w:type="dxa"/>
            <w:shd w:val="clear" w:color="auto" w:fill="auto"/>
          </w:tcPr>
          <w:p w:rsidR="007F3755" w:rsidRPr="00196FD5" w:rsidRDefault="00D462F6" w:rsidP="00697C4A">
            <w:pPr>
              <w:tabs>
                <w:tab w:val="left" w:pos="0"/>
              </w:tabs>
              <w:spacing w:before="120" w:after="120"/>
              <w:rPr>
                <w:lang w:eastAsia="en-US"/>
              </w:rPr>
            </w:pPr>
            <w:r w:rsidRPr="00196FD5">
              <w:rPr>
                <w:lang w:eastAsia="en-US"/>
              </w:rPr>
              <w:t>Telefon</w:t>
            </w:r>
          </w:p>
        </w:tc>
        <w:sdt>
          <w:sdtPr>
            <w:rPr>
              <w:rFonts w:cs="Arial"/>
            </w:rPr>
            <w:id w:val="77029698"/>
            <w:placeholder>
              <w:docPart w:val="D7A6E9D391B94C9497681201873D1D0B"/>
            </w:placeholder>
            <w:showingPlcHdr/>
          </w:sdtPr>
          <w:sdtEndPr/>
          <w:sdtContent>
            <w:tc>
              <w:tcPr>
                <w:tcW w:w="6480" w:type="dxa"/>
                <w:shd w:val="clear" w:color="auto" w:fill="auto"/>
              </w:tcPr>
              <w:p w:rsidR="007F3755" w:rsidRPr="00196FD5" w:rsidRDefault="00D462F6" w:rsidP="00697C4A">
                <w:pPr>
                  <w:tabs>
                    <w:tab w:val="left" w:pos="0"/>
                  </w:tabs>
                  <w:spacing w:before="120" w:after="120"/>
                  <w:rPr>
                    <w:lang w:eastAsia="en-US"/>
                  </w:rPr>
                </w:pPr>
                <w:r w:rsidRPr="00196FD5">
                  <w:rPr>
                    <w:rStyle w:val="Platzhaltertext"/>
                  </w:rPr>
                  <w:t>Klicken oder tippen Sie hier, um Text einzugeben.</w:t>
                </w:r>
              </w:p>
            </w:tc>
          </w:sdtContent>
        </w:sdt>
      </w:tr>
      <w:tr w:rsidR="0056300D" w:rsidTr="00482480">
        <w:tc>
          <w:tcPr>
            <w:tcW w:w="2307" w:type="dxa"/>
            <w:shd w:val="clear" w:color="auto" w:fill="auto"/>
          </w:tcPr>
          <w:p w:rsidR="007F3755" w:rsidRPr="00196FD5" w:rsidRDefault="00D462F6" w:rsidP="00697C4A">
            <w:pPr>
              <w:tabs>
                <w:tab w:val="left" w:pos="0"/>
              </w:tabs>
              <w:spacing w:before="120" w:after="120"/>
              <w:rPr>
                <w:lang w:eastAsia="en-US"/>
              </w:rPr>
            </w:pPr>
            <w:r w:rsidRPr="00196FD5">
              <w:rPr>
                <w:lang w:eastAsia="en-US"/>
              </w:rPr>
              <w:t>E-Mail</w:t>
            </w:r>
          </w:p>
        </w:tc>
        <w:sdt>
          <w:sdtPr>
            <w:rPr>
              <w:rFonts w:cs="Arial"/>
            </w:rPr>
            <w:id w:val="97150471"/>
            <w:placeholder>
              <w:docPart w:val="3D13A6A1DEDC4B35BA1D1EEBE0F5ABDE"/>
            </w:placeholder>
            <w:showingPlcHdr/>
          </w:sdtPr>
          <w:sdtEndPr/>
          <w:sdtContent>
            <w:tc>
              <w:tcPr>
                <w:tcW w:w="6480" w:type="dxa"/>
                <w:shd w:val="clear" w:color="auto" w:fill="auto"/>
              </w:tcPr>
              <w:p w:rsidR="007F3755" w:rsidRPr="00196FD5" w:rsidRDefault="00D462F6" w:rsidP="00697C4A">
                <w:pPr>
                  <w:tabs>
                    <w:tab w:val="left" w:pos="0"/>
                  </w:tabs>
                  <w:spacing w:before="120" w:after="120"/>
                  <w:rPr>
                    <w:lang w:eastAsia="en-US"/>
                  </w:rPr>
                </w:pPr>
                <w:r w:rsidRPr="00196FD5">
                  <w:rPr>
                    <w:rStyle w:val="Platzhaltertext"/>
                  </w:rPr>
                  <w:t>Klicken oder tippen Sie hier, um Text einzugeben.</w:t>
                </w:r>
              </w:p>
            </w:tc>
          </w:sdtContent>
        </w:sdt>
      </w:tr>
    </w:tbl>
    <w:p w:rsidR="007F3755" w:rsidRPr="00196FD5" w:rsidRDefault="0075777C" w:rsidP="007F3755">
      <w:pPr>
        <w:tabs>
          <w:tab w:val="left" w:pos="0"/>
        </w:tabs>
      </w:pPr>
    </w:p>
    <w:p w:rsidR="00482480" w:rsidRPr="00196FD5" w:rsidRDefault="0075777C" w:rsidP="007F3755">
      <w:pPr>
        <w:tabs>
          <w:tab w:val="left" w:pos="0"/>
        </w:tabs>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80"/>
        <w:gridCol w:w="6507"/>
      </w:tblGrid>
      <w:tr w:rsidR="0056300D" w:rsidTr="0045535C">
        <w:tc>
          <w:tcPr>
            <w:tcW w:w="2376" w:type="dxa"/>
            <w:shd w:val="clear" w:color="auto" w:fill="auto"/>
          </w:tcPr>
          <w:p w:rsidR="00482480" w:rsidRPr="00196FD5" w:rsidRDefault="00D462F6" w:rsidP="0045535C">
            <w:pPr>
              <w:tabs>
                <w:tab w:val="left" w:pos="0"/>
              </w:tabs>
              <w:spacing w:before="120" w:after="120"/>
              <w:rPr>
                <w:lang w:eastAsia="en-US"/>
              </w:rPr>
            </w:pPr>
            <w:r w:rsidRPr="00196FD5">
              <w:rPr>
                <w:lang w:eastAsia="en-US"/>
              </w:rPr>
              <w:t>Ort und Datum</w:t>
            </w:r>
          </w:p>
        </w:tc>
        <w:sdt>
          <w:sdtPr>
            <w:rPr>
              <w:rFonts w:cs="Arial"/>
            </w:rPr>
            <w:id w:val="1419367156"/>
            <w:placeholder>
              <w:docPart w:val="874C79787E1148BBA248804303FDF5D7"/>
            </w:placeholder>
            <w:showingPlcHdr/>
          </w:sdtPr>
          <w:sdtEndPr/>
          <w:sdtContent>
            <w:tc>
              <w:tcPr>
                <w:tcW w:w="6835" w:type="dxa"/>
                <w:shd w:val="clear" w:color="auto" w:fill="auto"/>
              </w:tcPr>
              <w:p w:rsidR="00482480" w:rsidRPr="00196FD5" w:rsidRDefault="00D462F6" w:rsidP="0045535C">
                <w:pPr>
                  <w:tabs>
                    <w:tab w:val="left" w:pos="0"/>
                  </w:tabs>
                  <w:spacing w:before="120" w:after="120"/>
                  <w:rPr>
                    <w:rFonts w:cs="Arial"/>
                  </w:rPr>
                </w:pPr>
                <w:r w:rsidRPr="00196FD5">
                  <w:rPr>
                    <w:rStyle w:val="Platzhaltertext"/>
                  </w:rPr>
                  <w:t>Klicken oder tippen Sie hier, um Text einzugeben.</w:t>
                </w:r>
              </w:p>
            </w:tc>
          </w:sdtContent>
        </w:sdt>
      </w:tr>
    </w:tbl>
    <w:p w:rsidR="00697C4A" w:rsidRPr="00196FD5" w:rsidRDefault="0075777C" w:rsidP="007F3755">
      <w:pPr>
        <w:tabs>
          <w:tab w:val="left" w:pos="0"/>
        </w:tabs>
      </w:pPr>
    </w:p>
    <w:p w:rsidR="007F3755" w:rsidRPr="00196FD5" w:rsidRDefault="00D462F6" w:rsidP="007F3755">
      <w:pPr>
        <w:tabs>
          <w:tab w:val="left" w:pos="0"/>
        </w:tabs>
        <w:rPr>
          <w:sz w:val="12"/>
          <w:szCs w:val="12"/>
        </w:rPr>
      </w:pPr>
      <w:r w:rsidRPr="00196FD5">
        <w:br w:type="page"/>
      </w:r>
    </w:p>
    <w:tbl>
      <w:tblPr>
        <w:tblW w:w="9260" w:type="dxa"/>
        <w:tblLook w:val="01E0" w:firstRow="1" w:lastRow="1" w:firstColumn="1" w:lastColumn="1" w:noHBand="0" w:noVBand="0"/>
      </w:tblPr>
      <w:tblGrid>
        <w:gridCol w:w="9072"/>
        <w:gridCol w:w="142"/>
        <w:gridCol w:w="46"/>
      </w:tblGrid>
      <w:tr w:rsidR="0056300D" w:rsidTr="005A10B1">
        <w:trPr>
          <w:gridAfter w:val="1"/>
          <w:wAfter w:w="46" w:type="dxa"/>
        </w:trPr>
        <w:tc>
          <w:tcPr>
            <w:tcW w:w="9214" w:type="dxa"/>
            <w:gridSpan w:val="2"/>
          </w:tcPr>
          <w:p w:rsidR="00AE5469" w:rsidRPr="00196FD5" w:rsidRDefault="0075777C" w:rsidP="001F009A">
            <w:pPr>
              <w:spacing w:before="80" w:line="280" w:lineRule="exact"/>
              <w:ind w:left="425" w:hanging="425"/>
              <w:rPr>
                <w:b/>
              </w:rPr>
            </w:pPr>
          </w:p>
        </w:tc>
      </w:tr>
      <w:tr w:rsidR="0056300D" w:rsidTr="005A10B1">
        <w:trPr>
          <w:gridAfter w:val="2"/>
          <w:wAfter w:w="188" w:type="dxa"/>
        </w:trPr>
        <w:tc>
          <w:tcPr>
            <w:tcW w:w="9072" w:type="dxa"/>
          </w:tcPr>
          <w:p w:rsidR="00AE5469" w:rsidRPr="00196FD5" w:rsidRDefault="00D462F6" w:rsidP="00DA2A74">
            <w:pPr>
              <w:keepNext/>
              <w:tabs>
                <w:tab w:val="left" w:pos="851"/>
              </w:tabs>
              <w:spacing w:before="80" w:line="280" w:lineRule="exact"/>
              <w:ind w:left="425" w:hanging="425"/>
              <w:rPr>
                <w:b/>
              </w:rPr>
            </w:pPr>
            <w:r>
              <w:rPr>
                <w:b/>
              </w:rPr>
              <w:t>1.</w:t>
            </w:r>
            <w:r>
              <w:rPr>
                <w:b/>
              </w:rPr>
              <w:tab/>
              <w:t>Präzisierung des Bettelverbots</w:t>
            </w:r>
          </w:p>
          <w:p w:rsidR="00AE5469" w:rsidRPr="00196FD5" w:rsidRDefault="00D462F6" w:rsidP="004C4840">
            <w:pPr>
              <w:keepNext/>
              <w:tabs>
                <w:tab w:val="left" w:pos="426"/>
                <w:tab w:val="left" w:pos="851"/>
              </w:tabs>
              <w:spacing w:after="80" w:line="280" w:lineRule="exact"/>
              <w:ind w:left="425"/>
              <w:rPr>
                <w:b/>
              </w:rPr>
            </w:pPr>
            <w:r w:rsidRPr="00196FD5">
              <w:rPr>
                <w:b/>
              </w:rPr>
              <w:t xml:space="preserve">(§ </w:t>
            </w:r>
            <w:r>
              <w:rPr>
                <w:b/>
              </w:rPr>
              <w:t>6 Absatz 1a Entwurf</w:t>
            </w:r>
            <w:r w:rsidRPr="00196FD5">
              <w:rPr>
                <w:b/>
              </w:rPr>
              <w:t>; Erläuterungen Kap. 2.</w:t>
            </w:r>
            <w:r>
              <w:rPr>
                <w:b/>
              </w:rPr>
              <w:t>3.2</w:t>
            </w:r>
            <w:r w:rsidRPr="00196FD5">
              <w:rPr>
                <w:b/>
              </w:rPr>
              <w:t>)</w:t>
            </w:r>
          </w:p>
          <w:p w:rsidR="00531978" w:rsidRPr="00196FD5" w:rsidRDefault="00D462F6" w:rsidP="00E44DF1">
            <w:pPr>
              <w:keepNext/>
              <w:tabs>
                <w:tab w:val="left" w:pos="426"/>
                <w:tab w:val="left" w:pos="851"/>
              </w:tabs>
              <w:spacing w:after="80" w:line="280" w:lineRule="exact"/>
              <w:ind w:left="425"/>
            </w:pPr>
            <w:r>
              <w:t xml:space="preserve">Zur Bekämpfung der organisierten Kriminalität und zum Schutz von Kindern ist eine Sammelbewilligung zu verweigern, wenn eine natürliche Person in organisierter Art und Weise betteln oder andere Personen zum Betteln schicken will. </w:t>
            </w:r>
            <w:r w:rsidRPr="00196FD5">
              <w:t xml:space="preserve">Sind Sie damit einverstanden? </w:t>
            </w:r>
          </w:p>
        </w:tc>
      </w:tr>
      <w:tr w:rsidR="0056300D" w:rsidTr="005A10B1">
        <w:trPr>
          <w:gridAfter w:val="2"/>
          <w:wAfter w:w="188" w:type="dxa"/>
        </w:trPr>
        <w:tc>
          <w:tcPr>
            <w:tcW w:w="9072" w:type="dxa"/>
          </w:tcPr>
          <w:p w:rsidR="00AE5469" w:rsidRPr="00196FD5" w:rsidRDefault="0075777C" w:rsidP="00DA2A74">
            <w:pPr>
              <w:keepNext/>
              <w:tabs>
                <w:tab w:val="left" w:pos="1134"/>
              </w:tabs>
              <w:spacing w:before="80" w:after="80" w:line="280" w:lineRule="exact"/>
              <w:ind w:left="426"/>
            </w:pPr>
            <w:sdt>
              <w:sdtPr>
                <w:rPr>
                  <w:sz w:val="28"/>
                  <w:szCs w:val="28"/>
                </w:rPr>
                <w:id w:val="724110019"/>
                <w14:checkbox>
                  <w14:checked w14:val="0"/>
                  <w14:checkedState w14:val="2612" w14:font="MS Gothic"/>
                  <w14:uncheckedState w14:val="2610" w14:font="MS Gothic"/>
                </w14:checkbox>
              </w:sdtPr>
              <w:sdtEndPr/>
              <w:sdtContent>
                <w:r w:rsidR="00D462F6">
                  <w:rPr>
                    <w:rFonts w:ascii="MS Gothic" w:eastAsia="MS Gothic" w:hAnsi="MS Gothic" w:hint="eastAsia"/>
                    <w:sz w:val="28"/>
                    <w:szCs w:val="28"/>
                  </w:rPr>
                  <w:t>☐</w:t>
                </w:r>
              </w:sdtContent>
            </w:sdt>
            <w:r w:rsidR="00D462F6" w:rsidRPr="00196FD5">
              <w:t xml:space="preserve"> Ja</w:t>
            </w:r>
          </w:p>
        </w:tc>
      </w:tr>
      <w:tr w:rsidR="0056300D" w:rsidTr="005A10B1">
        <w:trPr>
          <w:gridAfter w:val="2"/>
          <w:wAfter w:w="188" w:type="dxa"/>
        </w:trPr>
        <w:tc>
          <w:tcPr>
            <w:tcW w:w="9072" w:type="dxa"/>
          </w:tcPr>
          <w:p w:rsidR="00D15CE2" w:rsidRPr="00196FD5" w:rsidRDefault="0075777C" w:rsidP="00D15CE2">
            <w:pPr>
              <w:keepNext/>
              <w:tabs>
                <w:tab w:val="left" w:pos="1134"/>
              </w:tabs>
              <w:spacing w:before="80" w:after="80" w:line="280" w:lineRule="exact"/>
              <w:ind w:left="426"/>
            </w:pPr>
            <w:sdt>
              <w:sdtPr>
                <w:rPr>
                  <w:sz w:val="28"/>
                  <w:szCs w:val="28"/>
                </w:rPr>
                <w:id w:val="529931672"/>
                <w14:checkbox>
                  <w14:checked w14:val="0"/>
                  <w14:checkedState w14:val="2612" w14:font="MS Gothic"/>
                  <w14:uncheckedState w14:val="2610" w14:font="MS Gothic"/>
                </w14:checkbox>
              </w:sdtPr>
              <w:sdtEndPr/>
              <w:sdtContent>
                <w:r w:rsidR="00D462F6">
                  <w:rPr>
                    <w:rFonts w:ascii="MS Gothic" w:eastAsia="MS Gothic" w:hAnsi="MS Gothic" w:hint="eastAsia"/>
                    <w:sz w:val="28"/>
                    <w:szCs w:val="28"/>
                  </w:rPr>
                  <w:t>☐</w:t>
                </w:r>
              </w:sdtContent>
            </w:sdt>
            <w:r w:rsidR="00D462F6" w:rsidRPr="00196FD5">
              <w:t xml:space="preserve"> Nein, nämlich: </w:t>
            </w:r>
          </w:p>
          <w:p w:rsidR="00D15CE2" w:rsidRPr="00196FD5" w:rsidRDefault="0075777C" w:rsidP="00DA2A74">
            <w:pPr>
              <w:keepNext/>
              <w:tabs>
                <w:tab w:val="left" w:pos="1134"/>
              </w:tabs>
              <w:spacing w:before="80" w:after="80" w:line="280" w:lineRule="exact"/>
              <w:ind w:left="426"/>
            </w:pPr>
          </w:p>
        </w:tc>
      </w:tr>
      <w:tr w:rsidR="0056300D" w:rsidTr="005A10B1">
        <w:trPr>
          <w:gridAfter w:val="2"/>
          <w:wAfter w:w="188" w:type="dxa"/>
        </w:trPr>
        <w:tc>
          <w:tcPr>
            <w:tcW w:w="9072" w:type="dxa"/>
          </w:tcPr>
          <w:p w:rsidR="00432B2D" w:rsidRPr="00196FD5" w:rsidRDefault="00D462F6" w:rsidP="00432B2D">
            <w:pPr>
              <w:keepNext/>
              <w:tabs>
                <w:tab w:val="left" w:pos="851"/>
              </w:tabs>
              <w:spacing w:before="80" w:line="280" w:lineRule="exact"/>
              <w:ind w:left="425" w:hanging="425"/>
              <w:rPr>
                <w:b/>
              </w:rPr>
            </w:pPr>
            <w:r>
              <w:rPr>
                <w:b/>
              </w:rPr>
              <w:t>2.</w:t>
            </w:r>
            <w:r>
              <w:rPr>
                <w:b/>
              </w:rPr>
              <w:tab/>
              <w:t>Auflagen und Bedingungen</w:t>
            </w:r>
          </w:p>
          <w:p w:rsidR="00432B2D" w:rsidRPr="00196FD5" w:rsidRDefault="00D462F6" w:rsidP="00432B2D">
            <w:pPr>
              <w:keepNext/>
              <w:tabs>
                <w:tab w:val="left" w:pos="426"/>
                <w:tab w:val="left" w:pos="851"/>
              </w:tabs>
              <w:spacing w:after="80" w:line="280" w:lineRule="exact"/>
              <w:ind w:left="425"/>
              <w:rPr>
                <w:b/>
              </w:rPr>
            </w:pPr>
            <w:r w:rsidRPr="00196FD5">
              <w:rPr>
                <w:b/>
              </w:rPr>
              <w:t xml:space="preserve">(§ </w:t>
            </w:r>
            <w:r>
              <w:rPr>
                <w:b/>
              </w:rPr>
              <w:t>6 Absatz 2</w:t>
            </w:r>
            <w:r w:rsidRPr="00196FD5">
              <w:rPr>
                <w:b/>
              </w:rPr>
              <w:t>; Erläuterungen Kap. 2.</w:t>
            </w:r>
            <w:r>
              <w:rPr>
                <w:b/>
              </w:rPr>
              <w:t>3.2</w:t>
            </w:r>
            <w:r w:rsidRPr="00196FD5">
              <w:rPr>
                <w:b/>
              </w:rPr>
              <w:t>)</w:t>
            </w:r>
          </w:p>
          <w:p w:rsidR="00E44DF1" w:rsidRDefault="00D462F6" w:rsidP="00432B2D">
            <w:pPr>
              <w:keepNext/>
              <w:tabs>
                <w:tab w:val="left" w:pos="1134"/>
              </w:tabs>
              <w:spacing w:before="80" w:after="80" w:line="280" w:lineRule="exact"/>
              <w:ind w:left="426"/>
              <w:rPr>
                <w:sz w:val="28"/>
                <w:szCs w:val="28"/>
              </w:rPr>
            </w:pPr>
            <w:r>
              <w:t xml:space="preserve">Wie bisher wird auf eine Auflistung von Auflagen und Bedingungen verzichtet. Dies erlaubt es den Bewilligungsbehörden, den örtlichen Gegebenheiten Rechnung zu tragen und ganz spezifische Verbote zu normieren. </w:t>
            </w:r>
            <w:r w:rsidRPr="00196FD5">
              <w:t>Sind Sie damit einverstanden?</w:t>
            </w:r>
          </w:p>
        </w:tc>
      </w:tr>
      <w:tr w:rsidR="0056300D" w:rsidTr="005A10B1">
        <w:trPr>
          <w:gridAfter w:val="2"/>
          <w:wAfter w:w="188" w:type="dxa"/>
        </w:trPr>
        <w:tc>
          <w:tcPr>
            <w:tcW w:w="9072" w:type="dxa"/>
          </w:tcPr>
          <w:p w:rsidR="00432B2D" w:rsidRDefault="0075777C" w:rsidP="00C10DB1">
            <w:pPr>
              <w:keepNext/>
              <w:tabs>
                <w:tab w:val="left" w:pos="851"/>
              </w:tabs>
              <w:spacing w:before="80" w:after="80" w:line="280" w:lineRule="exact"/>
              <w:ind w:left="425"/>
              <w:rPr>
                <w:b/>
              </w:rPr>
            </w:pPr>
            <w:sdt>
              <w:sdtPr>
                <w:rPr>
                  <w:sz w:val="28"/>
                  <w:szCs w:val="28"/>
                </w:rPr>
                <w:id w:val="1454752777"/>
                <w14:checkbox>
                  <w14:checked w14:val="0"/>
                  <w14:checkedState w14:val="2612" w14:font="MS Gothic"/>
                  <w14:uncheckedState w14:val="2610" w14:font="MS Gothic"/>
                </w14:checkbox>
              </w:sdtPr>
              <w:sdtEndPr/>
              <w:sdtContent>
                <w:r w:rsidR="00D462F6">
                  <w:rPr>
                    <w:rFonts w:ascii="MS Gothic" w:eastAsia="MS Gothic" w:hAnsi="MS Gothic" w:hint="eastAsia"/>
                    <w:sz w:val="28"/>
                    <w:szCs w:val="28"/>
                  </w:rPr>
                  <w:t>☐</w:t>
                </w:r>
              </w:sdtContent>
            </w:sdt>
            <w:r w:rsidR="00D462F6" w:rsidRPr="00196FD5">
              <w:t xml:space="preserve"> Ja</w:t>
            </w:r>
          </w:p>
        </w:tc>
      </w:tr>
      <w:tr w:rsidR="0056300D" w:rsidTr="005A10B1">
        <w:trPr>
          <w:gridAfter w:val="2"/>
          <w:wAfter w:w="188" w:type="dxa"/>
        </w:trPr>
        <w:tc>
          <w:tcPr>
            <w:tcW w:w="9072" w:type="dxa"/>
          </w:tcPr>
          <w:p w:rsidR="00432B2D" w:rsidRPr="00196FD5" w:rsidRDefault="0075777C" w:rsidP="00432B2D">
            <w:pPr>
              <w:keepNext/>
              <w:tabs>
                <w:tab w:val="left" w:pos="1134"/>
              </w:tabs>
              <w:spacing w:before="80" w:after="80" w:line="280" w:lineRule="exact"/>
              <w:ind w:left="426"/>
            </w:pPr>
            <w:sdt>
              <w:sdtPr>
                <w:rPr>
                  <w:sz w:val="28"/>
                  <w:szCs w:val="28"/>
                </w:rPr>
                <w:id w:val="-651520629"/>
                <w14:checkbox>
                  <w14:checked w14:val="0"/>
                  <w14:checkedState w14:val="2612" w14:font="MS Gothic"/>
                  <w14:uncheckedState w14:val="2610" w14:font="MS Gothic"/>
                </w14:checkbox>
              </w:sdtPr>
              <w:sdtEndPr/>
              <w:sdtContent>
                <w:r w:rsidR="00D462F6">
                  <w:rPr>
                    <w:rFonts w:ascii="MS Gothic" w:eastAsia="MS Gothic" w:hAnsi="MS Gothic" w:hint="eastAsia"/>
                    <w:sz w:val="28"/>
                    <w:szCs w:val="28"/>
                  </w:rPr>
                  <w:t>☐</w:t>
                </w:r>
              </w:sdtContent>
            </w:sdt>
            <w:r w:rsidR="00D462F6" w:rsidRPr="00196FD5">
              <w:t xml:space="preserve"> Nein, nämlich: </w:t>
            </w:r>
          </w:p>
          <w:p w:rsidR="00432B2D" w:rsidRDefault="0075777C" w:rsidP="00432B2D">
            <w:pPr>
              <w:keepNext/>
              <w:tabs>
                <w:tab w:val="left" w:pos="851"/>
              </w:tabs>
              <w:spacing w:before="80" w:line="280" w:lineRule="exact"/>
              <w:ind w:left="425" w:firstLine="38"/>
              <w:rPr>
                <w:b/>
              </w:rPr>
            </w:pPr>
          </w:p>
        </w:tc>
      </w:tr>
      <w:tr w:rsidR="0056300D" w:rsidTr="005A10B1">
        <w:trPr>
          <w:gridAfter w:val="1"/>
          <w:wAfter w:w="46" w:type="dxa"/>
        </w:trPr>
        <w:tc>
          <w:tcPr>
            <w:tcW w:w="9214" w:type="dxa"/>
            <w:gridSpan w:val="2"/>
          </w:tcPr>
          <w:p w:rsidR="001F009A" w:rsidRPr="00196FD5" w:rsidRDefault="00D462F6" w:rsidP="001F009A">
            <w:pPr>
              <w:spacing w:before="80" w:line="280" w:lineRule="exact"/>
              <w:ind w:left="425" w:hanging="425"/>
              <w:rPr>
                <w:b/>
              </w:rPr>
            </w:pPr>
            <w:r>
              <w:rPr>
                <w:b/>
              </w:rPr>
              <w:t>3</w:t>
            </w:r>
            <w:r w:rsidRPr="00196FD5">
              <w:rPr>
                <w:b/>
              </w:rPr>
              <w:t>.</w:t>
            </w:r>
            <w:r w:rsidRPr="00196FD5">
              <w:rPr>
                <w:b/>
              </w:rPr>
              <w:tab/>
            </w:r>
            <w:r>
              <w:rPr>
                <w:b/>
              </w:rPr>
              <w:t>Rechtsmittelregelung</w:t>
            </w:r>
          </w:p>
          <w:p w:rsidR="001F009A" w:rsidRPr="00196FD5" w:rsidRDefault="00D462F6" w:rsidP="00E04A9D">
            <w:pPr>
              <w:spacing w:after="80" w:line="280" w:lineRule="exact"/>
              <w:ind w:left="425" w:firstLine="1"/>
              <w:rPr>
                <w:b/>
              </w:rPr>
            </w:pPr>
            <w:r w:rsidRPr="00196FD5">
              <w:rPr>
                <w:b/>
              </w:rPr>
              <w:t xml:space="preserve">(§ </w:t>
            </w:r>
            <w:r>
              <w:rPr>
                <w:b/>
              </w:rPr>
              <w:t>11 Entwurf</w:t>
            </w:r>
            <w:r w:rsidRPr="00196FD5">
              <w:rPr>
                <w:b/>
              </w:rPr>
              <w:t xml:space="preserve">; Erläuterungen Kap. </w:t>
            </w:r>
            <w:r>
              <w:rPr>
                <w:b/>
              </w:rPr>
              <w:t>3</w:t>
            </w:r>
            <w:r w:rsidRPr="00196FD5">
              <w:rPr>
                <w:b/>
              </w:rPr>
              <w:t>)</w:t>
            </w:r>
          </w:p>
        </w:tc>
      </w:tr>
      <w:tr w:rsidR="0056300D" w:rsidTr="005A10B1">
        <w:trPr>
          <w:gridAfter w:val="1"/>
          <w:wAfter w:w="46" w:type="dxa"/>
        </w:trPr>
        <w:tc>
          <w:tcPr>
            <w:tcW w:w="9214" w:type="dxa"/>
            <w:gridSpan w:val="2"/>
          </w:tcPr>
          <w:p w:rsidR="005A10B1" w:rsidRPr="00196FD5" w:rsidRDefault="00D462F6" w:rsidP="00E04A9D">
            <w:pPr>
              <w:tabs>
                <w:tab w:val="left" w:pos="429"/>
              </w:tabs>
              <w:spacing w:before="80" w:after="80" w:line="280" w:lineRule="exact"/>
              <w:ind w:left="426"/>
            </w:pPr>
            <w:r>
              <w:t>Es wird vorgeschlagen, die Rechtsmittelregelung mit der kantonal normierten Rechtsmittelordnung in Übereinstimmung zu bringen. Neu soll gegen Entscheide der Bewilligungsinstanzen beim Justiz- und Sicherheitsdepartement und nicht mehr beim Regierungsrats Verwaltungsbeschwerde erhoben werden. Sind Sie damit einverstanden</w:t>
            </w:r>
            <w:r w:rsidRPr="00196FD5">
              <w:t>?</w:t>
            </w:r>
          </w:p>
        </w:tc>
      </w:tr>
      <w:tr w:rsidR="0056300D" w:rsidTr="005A10B1">
        <w:trPr>
          <w:gridAfter w:val="1"/>
          <w:wAfter w:w="46" w:type="dxa"/>
        </w:trPr>
        <w:tc>
          <w:tcPr>
            <w:tcW w:w="9214" w:type="dxa"/>
            <w:gridSpan w:val="2"/>
          </w:tcPr>
          <w:p w:rsidR="005A10B1" w:rsidRPr="00196FD5" w:rsidRDefault="0075777C" w:rsidP="00AC6949">
            <w:pPr>
              <w:keepNext/>
              <w:tabs>
                <w:tab w:val="left" w:pos="993"/>
              </w:tabs>
              <w:spacing w:before="80" w:after="80" w:line="280" w:lineRule="exact"/>
              <w:ind w:left="425"/>
              <w:rPr>
                <w:sz w:val="28"/>
                <w:szCs w:val="28"/>
              </w:rPr>
            </w:pPr>
            <w:sdt>
              <w:sdtPr>
                <w:rPr>
                  <w:sz w:val="28"/>
                  <w:szCs w:val="28"/>
                </w:rPr>
                <w:id w:val="243420"/>
                <w14:checkbox>
                  <w14:checked w14:val="0"/>
                  <w14:checkedState w14:val="2612" w14:font="MS Gothic"/>
                  <w14:uncheckedState w14:val="2610" w14:font="MS Gothic"/>
                </w14:checkbox>
              </w:sdtPr>
              <w:sdtEndPr/>
              <w:sdtContent>
                <w:r w:rsidR="00D462F6" w:rsidRPr="00196FD5">
                  <w:rPr>
                    <w:rFonts w:ascii="MS Gothic" w:eastAsia="MS Gothic" w:hAnsi="MS Gothic" w:hint="eastAsia"/>
                    <w:sz w:val="28"/>
                    <w:szCs w:val="28"/>
                  </w:rPr>
                  <w:t>☐</w:t>
                </w:r>
              </w:sdtContent>
            </w:sdt>
            <w:r w:rsidR="00D462F6" w:rsidRPr="00196FD5">
              <w:t xml:space="preserve"> </w:t>
            </w:r>
            <w:r w:rsidR="00D462F6">
              <w:t>Ja</w:t>
            </w:r>
          </w:p>
        </w:tc>
      </w:tr>
      <w:tr w:rsidR="0056300D" w:rsidTr="00CC497F">
        <w:trPr>
          <w:gridAfter w:val="2"/>
          <w:wAfter w:w="188" w:type="dxa"/>
        </w:trPr>
        <w:tc>
          <w:tcPr>
            <w:tcW w:w="9072" w:type="dxa"/>
          </w:tcPr>
          <w:p w:rsidR="00C10DB1" w:rsidRPr="00196FD5" w:rsidRDefault="0075777C" w:rsidP="00CC497F">
            <w:pPr>
              <w:keepNext/>
              <w:tabs>
                <w:tab w:val="left" w:pos="1134"/>
              </w:tabs>
              <w:spacing w:before="80" w:after="80" w:line="280" w:lineRule="exact"/>
              <w:ind w:left="426"/>
            </w:pPr>
            <w:sdt>
              <w:sdtPr>
                <w:rPr>
                  <w:sz w:val="28"/>
                  <w:szCs w:val="28"/>
                </w:rPr>
                <w:id w:val="-1741087603"/>
                <w14:checkbox>
                  <w14:checked w14:val="0"/>
                  <w14:checkedState w14:val="2612" w14:font="MS Gothic"/>
                  <w14:uncheckedState w14:val="2610" w14:font="MS Gothic"/>
                </w14:checkbox>
              </w:sdtPr>
              <w:sdtEndPr/>
              <w:sdtContent>
                <w:r w:rsidR="00D462F6">
                  <w:rPr>
                    <w:rFonts w:ascii="MS Gothic" w:eastAsia="MS Gothic" w:hAnsi="MS Gothic" w:hint="eastAsia"/>
                    <w:sz w:val="28"/>
                    <w:szCs w:val="28"/>
                  </w:rPr>
                  <w:t>☐</w:t>
                </w:r>
              </w:sdtContent>
            </w:sdt>
            <w:r w:rsidR="00D462F6" w:rsidRPr="00196FD5">
              <w:t xml:space="preserve"> Nein, nämlich: </w:t>
            </w:r>
          </w:p>
          <w:p w:rsidR="00C10DB1" w:rsidRDefault="0075777C" w:rsidP="00CC497F">
            <w:pPr>
              <w:keepNext/>
              <w:tabs>
                <w:tab w:val="left" w:pos="851"/>
              </w:tabs>
              <w:spacing w:before="80" w:line="280" w:lineRule="exact"/>
              <w:ind w:left="425" w:firstLine="38"/>
              <w:rPr>
                <w:b/>
              </w:rPr>
            </w:pPr>
          </w:p>
        </w:tc>
      </w:tr>
      <w:tr w:rsidR="0056300D" w:rsidTr="005A10B1">
        <w:tc>
          <w:tcPr>
            <w:tcW w:w="9260" w:type="dxa"/>
            <w:gridSpan w:val="3"/>
          </w:tcPr>
          <w:p w:rsidR="007F3755" w:rsidRPr="00196FD5" w:rsidRDefault="00D462F6" w:rsidP="002D014E">
            <w:pPr>
              <w:keepNext/>
              <w:keepLines/>
              <w:tabs>
                <w:tab w:val="left" w:pos="426"/>
              </w:tabs>
              <w:spacing w:before="80" w:line="280" w:lineRule="exact"/>
              <w:ind w:left="425" w:hanging="425"/>
              <w:rPr>
                <w:b/>
              </w:rPr>
            </w:pPr>
            <w:r>
              <w:rPr>
                <w:b/>
              </w:rPr>
              <w:t>4</w:t>
            </w:r>
            <w:r w:rsidRPr="00196FD5">
              <w:rPr>
                <w:b/>
              </w:rPr>
              <w:t>.</w:t>
            </w:r>
            <w:r w:rsidRPr="00196FD5">
              <w:rPr>
                <w:b/>
              </w:rPr>
              <w:tab/>
              <w:t>Weitere Bemerkungen?</w:t>
            </w:r>
          </w:p>
        </w:tc>
      </w:tr>
      <w:tr w:rsidR="0056300D" w:rsidTr="005A10B1">
        <w:tc>
          <w:tcPr>
            <w:tcW w:w="9260" w:type="dxa"/>
            <w:gridSpan w:val="3"/>
          </w:tcPr>
          <w:p w:rsidR="002D014E" w:rsidRPr="00196FD5" w:rsidRDefault="0075777C" w:rsidP="00822C44">
            <w:pPr>
              <w:keepNext/>
              <w:tabs>
                <w:tab w:val="left" w:pos="426"/>
              </w:tabs>
              <w:spacing w:before="80" w:after="80" w:line="280" w:lineRule="exact"/>
              <w:ind w:left="425"/>
            </w:pPr>
          </w:p>
          <w:p w:rsidR="00833DF3" w:rsidRPr="00196FD5" w:rsidRDefault="0075777C" w:rsidP="00822C44">
            <w:pPr>
              <w:keepNext/>
              <w:tabs>
                <w:tab w:val="left" w:pos="426"/>
              </w:tabs>
              <w:spacing w:before="80" w:after="80" w:line="280" w:lineRule="exact"/>
              <w:ind w:left="425"/>
            </w:pPr>
          </w:p>
          <w:p w:rsidR="002D014E" w:rsidRPr="00196FD5" w:rsidRDefault="0075777C" w:rsidP="00822C44">
            <w:pPr>
              <w:keepNext/>
              <w:tabs>
                <w:tab w:val="left" w:pos="426"/>
              </w:tabs>
              <w:spacing w:before="80" w:after="80" w:line="280" w:lineRule="exact"/>
              <w:ind w:left="425"/>
            </w:pPr>
          </w:p>
        </w:tc>
      </w:tr>
    </w:tbl>
    <w:p w:rsidR="007F3755" w:rsidRDefault="0075777C" w:rsidP="007F3755">
      <w:pPr>
        <w:tabs>
          <w:tab w:val="left" w:pos="1418"/>
          <w:tab w:val="left" w:pos="1985"/>
          <w:tab w:val="left" w:pos="2268"/>
          <w:tab w:val="left" w:pos="5103"/>
        </w:tabs>
        <w:ind w:left="1418" w:right="57" w:hanging="1418"/>
        <w:rPr>
          <w:color w:val="000000"/>
        </w:rPr>
      </w:pPr>
    </w:p>
    <w:p w:rsidR="00C10DB1" w:rsidRDefault="0075777C" w:rsidP="007F3755">
      <w:pPr>
        <w:tabs>
          <w:tab w:val="left" w:pos="1418"/>
          <w:tab w:val="left" w:pos="1985"/>
          <w:tab w:val="left" w:pos="2268"/>
          <w:tab w:val="left" w:pos="5103"/>
        </w:tabs>
        <w:ind w:left="1418" w:right="57" w:hanging="1418"/>
        <w:rPr>
          <w:color w:val="000000"/>
        </w:rPr>
      </w:pPr>
    </w:p>
    <w:p w:rsidR="00C10DB1" w:rsidRPr="00196FD5" w:rsidRDefault="0075777C" w:rsidP="007F3755">
      <w:pPr>
        <w:tabs>
          <w:tab w:val="left" w:pos="1418"/>
          <w:tab w:val="left" w:pos="1985"/>
          <w:tab w:val="left" w:pos="2268"/>
          <w:tab w:val="left" w:pos="5103"/>
        </w:tabs>
        <w:ind w:left="1418" w:right="57" w:hanging="1418"/>
        <w:rPr>
          <w:color w:val="000000"/>
        </w:rPr>
      </w:pPr>
    </w:p>
    <w:p w:rsidR="00432B2D" w:rsidRPr="00196FD5" w:rsidRDefault="0075777C" w:rsidP="007F3755">
      <w:pPr>
        <w:tabs>
          <w:tab w:val="left" w:pos="1418"/>
          <w:tab w:val="left" w:pos="1985"/>
          <w:tab w:val="left" w:pos="2268"/>
          <w:tab w:val="left" w:pos="5103"/>
        </w:tabs>
        <w:ind w:left="1418" w:right="57" w:hanging="1418"/>
        <w:rPr>
          <w:color w:val="000000"/>
        </w:rPr>
      </w:pPr>
    </w:p>
    <w:p w:rsidR="0016708E" w:rsidRPr="00196FD5" w:rsidRDefault="00D462F6" w:rsidP="00833DF3">
      <w:pPr>
        <w:keepNext/>
        <w:keepLines/>
        <w:tabs>
          <w:tab w:val="left" w:pos="1418"/>
          <w:tab w:val="left" w:pos="1985"/>
          <w:tab w:val="left" w:pos="2268"/>
          <w:tab w:val="left" w:pos="5103"/>
        </w:tabs>
        <w:ind w:left="1418" w:right="57" w:hanging="1418"/>
        <w:rPr>
          <w:color w:val="000000"/>
        </w:rPr>
      </w:pPr>
      <w:r w:rsidRPr="00196FD5">
        <w:rPr>
          <w:noProof/>
        </w:rPr>
        <w:drawing>
          <wp:inline distT="0" distB="0" distL="0" distR="0">
            <wp:extent cx="2400935" cy="298450"/>
            <wp:effectExtent l="0" t="0" r="0" b="6350"/>
            <wp:docPr id="51" name="Grafik 51" descr="R:\Kanton_Luzern\SK_Staatskanzlei\CD\Logos horizontal\Logo Luzern Solo\LogoL_sw_neutral_master-rahmen.wmf"/>
            <wp:cNvGraphicFramePr/>
            <a:graphic xmlns:a="http://schemas.openxmlformats.org/drawingml/2006/main">
              <a:graphicData uri="http://schemas.openxmlformats.org/drawingml/2006/picture">
                <pic:pic xmlns:pic="http://schemas.openxmlformats.org/drawingml/2006/picture">
                  <pic:nvPicPr>
                    <pic:cNvPr id="51" name="Grafik 51" descr="R:\Kanton_Luzern\SK_Staatskanzlei\CD\Logos horizontal\Logo Luzern Solo\LogoL_sw_neutral_master-rahmen.wmf"/>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400935" cy="298450"/>
                    </a:xfrm>
                    <a:prstGeom prst="rect">
                      <a:avLst/>
                    </a:prstGeom>
                    <a:noFill/>
                    <a:ln>
                      <a:noFill/>
                    </a:ln>
                  </pic:spPr>
                </pic:pic>
              </a:graphicData>
            </a:graphic>
          </wp:inline>
        </w:drawing>
      </w:r>
    </w:p>
    <w:p w:rsidR="0016708E" w:rsidRPr="00196FD5" w:rsidRDefault="0075777C" w:rsidP="00833DF3">
      <w:pPr>
        <w:keepNext/>
        <w:keepLines/>
        <w:tabs>
          <w:tab w:val="left" w:pos="1418"/>
          <w:tab w:val="left" w:pos="1985"/>
          <w:tab w:val="left" w:pos="2268"/>
          <w:tab w:val="left" w:pos="5103"/>
        </w:tabs>
        <w:ind w:left="1418" w:right="57" w:hanging="1418"/>
        <w:rPr>
          <w:color w:val="000000"/>
          <w:sz w:val="18"/>
          <w:szCs w:val="18"/>
        </w:rPr>
      </w:pPr>
    </w:p>
    <w:p w:rsidR="0016708E" w:rsidRPr="00C10DB1" w:rsidRDefault="00D462F6" w:rsidP="00833DF3">
      <w:pPr>
        <w:keepNext/>
        <w:keepLines/>
        <w:tabs>
          <w:tab w:val="left" w:pos="1418"/>
          <w:tab w:val="left" w:pos="1985"/>
          <w:tab w:val="left" w:pos="2268"/>
          <w:tab w:val="left" w:pos="5103"/>
        </w:tabs>
        <w:ind w:left="1418" w:right="57" w:hanging="1418"/>
        <w:rPr>
          <w:b/>
          <w:color w:val="000000"/>
          <w:sz w:val="16"/>
          <w:szCs w:val="16"/>
        </w:rPr>
      </w:pPr>
      <w:r w:rsidRPr="00C10DB1">
        <w:rPr>
          <w:b/>
          <w:color w:val="000000"/>
          <w:sz w:val="16"/>
          <w:szCs w:val="16"/>
        </w:rPr>
        <w:t>Justiz- und Sicherheitsdepartement</w:t>
      </w:r>
    </w:p>
    <w:p w:rsidR="0016708E" w:rsidRPr="00C10DB1" w:rsidRDefault="00D462F6" w:rsidP="00833DF3">
      <w:pPr>
        <w:keepNext/>
        <w:keepLines/>
        <w:tabs>
          <w:tab w:val="left" w:pos="1418"/>
          <w:tab w:val="left" w:pos="1985"/>
          <w:tab w:val="left" w:pos="2268"/>
          <w:tab w:val="left" w:pos="5103"/>
        </w:tabs>
        <w:ind w:left="1418" w:right="57" w:hanging="1418"/>
        <w:rPr>
          <w:color w:val="000000"/>
          <w:sz w:val="16"/>
          <w:szCs w:val="16"/>
        </w:rPr>
      </w:pPr>
      <w:r w:rsidRPr="00C10DB1">
        <w:rPr>
          <w:color w:val="000000"/>
          <w:sz w:val="16"/>
          <w:szCs w:val="16"/>
        </w:rPr>
        <w:t>Bahnhofstrasse 15</w:t>
      </w:r>
    </w:p>
    <w:p w:rsidR="0016708E" w:rsidRPr="00C10DB1" w:rsidRDefault="00D462F6" w:rsidP="00833DF3">
      <w:pPr>
        <w:keepNext/>
        <w:keepLines/>
        <w:tabs>
          <w:tab w:val="left" w:pos="1418"/>
          <w:tab w:val="left" w:pos="1985"/>
          <w:tab w:val="left" w:pos="2268"/>
          <w:tab w:val="left" w:pos="5103"/>
        </w:tabs>
        <w:ind w:left="1418" w:right="57" w:hanging="1418"/>
        <w:rPr>
          <w:color w:val="000000"/>
          <w:sz w:val="16"/>
          <w:szCs w:val="16"/>
        </w:rPr>
      </w:pPr>
      <w:r w:rsidRPr="00C10DB1">
        <w:rPr>
          <w:color w:val="000000"/>
          <w:sz w:val="16"/>
          <w:szCs w:val="16"/>
        </w:rPr>
        <w:t>Postfach 3768</w:t>
      </w:r>
    </w:p>
    <w:p w:rsidR="0016708E" w:rsidRPr="00C10DB1" w:rsidRDefault="00D462F6" w:rsidP="00833DF3">
      <w:pPr>
        <w:keepNext/>
        <w:keepLines/>
        <w:tabs>
          <w:tab w:val="left" w:pos="1418"/>
          <w:tab w:val="left" w:pos="1985"/>
          <w:tab w:val="left" w:pos="2268"/>
          <w:tab w:val="left" w:pos="5103"/>
        </w:tabs>
        <w:ind w:left="1418" w:right="57" w:hanging="1418"/>
        <w:rPr>
          <w:color w:val="000000"/>
          <w:sz w:val="16"/>
          <w:szCs w:val="16"/>
        </w:rPr>
      </w:pPr>
      <w:r w:rsidRPr="00C10DB1">
        <w:rPr>
          <w:color w:val="000000"/>
          <w:sz w:val="16"/>
          <w:szCs w:val="16"/>
        </w:rPr>
        <w:t>6002 Luzern</w:t>
      </w:r>
    </w:p>
    <w:p w:rsidR="0016708E" w:rsidRPr="00C10DB1" w:rsidRDefault="0075777C" w:rsidP="00833DF3">
      <w:pPr>
        <w:keepNext/>
        <w:keepLines/>
        <w:tabs>
          <w:tab w:val="left" w:pos="1418"/>
          <w:tab w:val="left" w:pos="1985"/>
          <w:tab w:val="left" w:pos="2268"/>
          <w:tab w:val="left" w:pos="5103"/>
        </w:tabs>
        <w:ind w:left="1418" w:right="57" w:hanging="1418"/>
        <w:rPr>
          <w:color w:val="000000"/>
          <w:sz w:val="16"/>
          <w:szCs w:val="16"/>
        </w:rPr>
      </w:pPr>
    </w:p>
    <w:p w:rsidR="0016708E" w:rsidRPr="00C10DB1" w:rsidRDefault="00D462F6" w:rsidP="00833DF3">
      <w:pPr>
        <w:keepNext/>
        <w:keepLines/>
        <w:tabs>
          <w:tab w:val="left" w:pos="1418"/>
          <w:tab w:val="left" w:pos="1985"/>
          <w:tab w:val="left" w:pos="2268"/>
          <w:tab w:val="left" w:pos="5103"/>
        </w:tabs>
        <w:ind w:left="1418" w:right="57" w:hanging="1418"/>
        <w:rPr>
          <w:color w:val="000000"/>
          <w:sz w:val="16"/>
          <w:szCs w:val="16"/>
        </w:rPr>
      </w:pPr>
      <w:r w:rsidRPr="00C10DB1">
        <w:rPr>
          <w:color w:val="000000"/>
          <w:sz w:val="16"/>
          <w:szCs w:val="16"/>
        </w:rPr>
        <w:t>Telefon 041 228 59 17</w:t>
      </w:r>
    </w:p>
    <w:p w:rsidR="0016708E" w:rsidRPr="00C10DB1" w:rsidRDefault="00D462F6" w:rsidP="00833DF3">
      <w:pPr>
        <w:keepNext/>
        <w:keepLines/>
        <w:tabs>
          <w:tab w:val="left" w:pos="1418"/>
          <w:tab w:val="left" w:pos="1985"/>
          <w:tab w:val="left" w:pos="2268"/>
          <w:tab w:val="left" w:pos="5103"/>
        </w:tabs>
        <w:ind w:left="1418" w:right="57" w:hanging="1418"/>
        <w:rPr>
          <w:color w:val="000000"/>
          <w:sz w:val="16"/>
          <w:szCs w:val="16"/>
        </w:rPr>
      </w:pPr>
      <w:r w:rsidRPr="00C10DB1">
        <w:rPr>
          <w:color w:val="000000"/>
          <w:sz w:val="16"/>
          <w:szCs w:val="16"/>
        </w:rPr>
        <w:t>www.lu.ch</w:t>
      </w:r>
    </w:p>
    <w:p w:rsidR="0016708E" w:rsidRPr="00C10DB1" w:rsidRDefault="00D462F6" w:rsidP="00833DF3">
      <w:pPr>
        <w:keepNext/>
        <w:keepLines/>
        <w:tabs>
          <w:tab w:val="left" w:pos="1418"/>
          <w:tab w:val="left" w:pos="1985"/>
          <w:tab w:val="left" w:pos="2268"/>
          <w:tab w:val="left" w:pos="5103"/>
        </w:tabs>
        <w:ind w:left="1418" w:right="57" w:hanging="1418"/>
        <w:rPr>
          <w:color w:val="000000"/>
          <w:sz w:val="16"/>
          <w:szCs w:val="16"/>
        </w:rPr>
      </w:pPr>
      <w:r w:rsidRPr="00C10DB1">
        <w:rPr>
          <w:color w:val="000000"/>
          <w:sz w:val="16"/>
          <w:szCs w:val="16"/>
        </w:rPr>
        <w:t>justiz@lu.ch</w:t>
      </w:r>
    </w:p>
    <w:sectPr w:rsidR="0016708E" w:rsidRPr="00C10DB1" w:rsidSect="00C10DB1">
      <w:headerReference w:type="default" r:id="rId16"/>
      <w:footerReference w:type="default" r:id="rId17"/>
      <w:headerReference w:type="first" r:id="rId18"/>
      <w:footerReference w:type="first" r:id="rId19"/>
      <w:type w:val="continuous"/>
      <w:pgSz w:w="11906" w:h="16838"/>
      <w:pgMar w:top="1418" w:right="1134" w:bottom="1135" w:left="1985" w:header="1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7C" w:rsidRDefault="0075777C">
      <w:r>
        <w:separator/>
      </w:r>
    </w:p>
  </w:endnote>
  <w:endnote w:type="continuationSeparator" w:id="0">
    <w:p w:rsidR="0075777C" w:rsidRDefault="0075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196FD5" w:rsidRDefault="0075777C">
    <w:pPr>
      <w:rPr>
        <w:sz w:val="2"/>
      </w:rPr>
    </w:pPr>
  </w:p>
  <w:p w:rsidR="005D040E" w:rsidRPr="00196FD5" w:rsidRDefault="00D462F6" w:rsidP="00196FD5">
    <w:pPr>
      <w:jc w:val="right"/>
    </w:pPr>
    <w:r>
      <w:rPr>
        <w:noProof/>
      </w:rPr>
      <w:drawing>
        <wp:anchor distT="0" distB="0" distL="114300" distR="114300" simplePos="0" relativeHeight="251658240" behindDoc="1" locked="1" layoutInCell="1" allowOverlap="1">
          <wp:simplePos x="0" y="0"/>
          <wp:positionH relativeFrom="page">
            <wp:posOffset>0</wp:posOffset>
          </wp:positionH>
          <wp:positionV relativeFrom="page">
            <wp:posOffset>9911080</wp:posOffset>
          </wp:positionV>
          <wp:extent cx="7555865" cy="781050"/>
          <wp:effectExtent l="0" t="0" r="0" b="0"/>
          <wp:wrapNone/>
          <wp:docPr id="4" name="57a3c2b5-2e0f-4159-91f6-de29"/>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555865" cy="781050"/>
                  </a:xfrm>
                  <a:prstGeom prst="rect">
                    <a:avLst/>
                  </a:prstGeom>
                </pic:spPr>
              </pic:pic>
            </a:graphicData>
          </a:graphic>
        </wp:anchor>
      </w:drawing>
    </w:r>
    <w:r w:rsidRPr="00196FD5">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56300D" w:rsidTr="00D121EE">
      <w:tc>
        <w:tcPr>
          <w:tcW w:w="6177" w:type="dxa"/>
          <w:vAlign w:val="center"/>
        </w:tcPr>
        <w:p w:rsidR="003D3E87" w:rsidRPr="009E35FB" w:rsidRDefault="00D462F6" w:rsidP="00063147">
          <w:pPr>
            <w:pStyle w:val="Fusszeile"/>
          </w:pPr>
          <w:r>
            <w:t>2021-152 Fragebogen Vernehmlassung</w:t>
          </w:r>
          <w:r w:rsidRPr="00D462F6">
            <w:t xml:space="preserve"> </w:t>
          </w:r>
          <w:r>
            <w:t>Bettelverbot</w:t>
          </w:r>
        </w:p>
      </w:tc>
      <w:tc>
        <w:tcPr>
          <w:tcW w:w="2951" w:type="dxa"/>
        </w:tcPr>
        <w:p w:rsidR="003D3E87" w:rsidRPr="009E35FB" w:rsidRDefault="00D462F6" w:rsidP="00DF4251">
          <w:pPr>
            <w:pStyle w:val="Fusszeile-Seite"/>
            <w:rPr>
              <w:lang w:eastAsia="de-DE"/>
            </w:rPr>
          </w:pPr>
          <w:r w:rsidRPr="009E35FB">
            <w:rPr>
              <w:lang w:eastAsia="de-DE"/>
            </w:rPr>
            <w:fldChar w:fldCharType="begin"/>
          </w:r>
          <w:r w:rsidRPr="009E35FB">
            <w:rPr>
              <w:lang w:eastAsia="de-DE"/>
            </w:rPr>
            <w:instrText xml:space="preserve"> DOCPROPERTY "Doc.Page"\*CHARFORMAT </w:instrText>
          </w:r>
          <w:r w:rsidRPr="009E35FB">
            <w:rPr>
              <w:lang w:eastAsia="de-DE"/>
            </w:rPr>
            <w:fldChar w:fldCharType="separate"/>
          </w:r>
          <w:r w:rsidRPr="009E35FB">
            <w:rPr>
              <w:lang w:eastAsia="de-DE"/>
            </w:rPr>
            <w:t>Seite</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PAGE </w:instrText>
          </w:r>
          <w:r w:rsidRPr="009E35FB">
            <w:rPr>
              <w:lang w:eastAsia="de-DE"/>
            </w:rPr>
            <w:fldChar w:fldCharType="separate"/>
          </w:r>
          <w:r w:rsidR="00F1072D">
            <w:rPr>
              <w:noProof/>
              <w:lang w:eastAsia="de-DE"/>
            </w:rPr>
            <w:t>2</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DOCPROPERTY "Doc.of"\*CHARFORMAT </w:instrText>
          </w:r>
          <w:r w:rsidRPr="009E35FB">
            <w:rPr>
              <w:lang w:eastAsia="de-DE"/>
            </w:rPr>
            <w:fldChar w:fldCharType="separate"/>
          </w:r>
          <w:r w:rsidRPr="009E35FB">
            <w:rPr>
              <w:lang w:eastAsia="de-DE"/>
            </w:rPr>
            <w:t>von</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NUMPAGES </w:instrText>
          </w:r>
          <w:r w:rsidRPr="009E35FB">
            <w:rPr>
              <w:lang w:eastAsia="de-DE"/>
            </w:rPr>
            <w:fldChar w:fldCharType="separate"/>
          </w:r>
          <w:r w:rsidR="00F1072D">
            <w:rPr>
              <w:noProof/>
              <w:lang w:eastAsia="de-DE"/>
            </w:rPr>
            <w:t>2</w:t>
          </w:r>
          <w:r w:rsidRPr="009E35FB">
            <w:rPr>
              <w:lang w:eastAsia="de-DE"/>
            </w:rPr>
            <w:fldChar w:fldCharType="end"/>
          </w:r>
        </w:p>
      </w:tc>
    </w:tr>
  </w:tbl>
  <w:p w:rsidR="003D3E87" w:rsidRDefault="0075777C" w:rsidP="00C47613">
    <w:pPr>
      <w:pStyle w:val="Minima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F65C4C" w:rsidRDefault="00D462F6">
    <w:r>
      <w:fldChar w:fldCharType="begin"/>
    </w:r>
    <w:r w:rsidRPr="00F65C4C">
      <w:instrText xml:space="preserve"> if </w:instrText>
    </w:r>
    <w:r>
      <w:fldChar w:fldCharType="begin"/>
    </w:r>
    <w:r w:rsidRPr="00F65C4C">
      <w:instrText xml:space="preserve"> DOCPROPERTY "Outputprofile.Internal.Draft"\*CHARFORMAT \&lt;OawJumpToField value=0/&gt;</w:instrText>
    </w:r>
    <w:r>
      <w:fldChar w:fldCharType="separate"/>
    </w:r>
    <w:r>
      <w:rPr>
        <w:b/>
      </w:rPr>
      <w:instrText>Error! Unknown document property name.</w:instrText>
    </w:r>
    <w:r>
      <w:fldChar w:fldCharType="end"/>
    </w:r>
    <w:r w:rsidRPr="00F65C4C">
      <w:instrText xml:space="preserve"> = "" "" "</w:instrText>
    </w:r>
    <w:r>
      <w:fldChar w:fldCharType="begin"/>
    </w:r>
    <w:r>
      <w:instrText xml:space="preserve"> DATE  \@ "dd.MM.yyyy, HH:mm:ss"  \* CHARFORMAT \&lt;OawJumpToField value=0/&gt;</w:instrText>
    </w:r>
    <w:r>
      <w:fldChar w:fldCharType="separate"/>
    </w:r>
    <w:r w:rsidR="00F1072D">
      <w:rPr>
        <w:noProof/>
      </w:rPr>
      <w:instrText>08.06.2022, 15:48:44</w:instrText>
    </w:r>
    <w:r>
      <w:fldChar w:fldCharType="end"/>
    </w:r>
    <w:r w:rsidRPr="00F65C4C">
      <w:instrText xml:space="preserve">, </w:instrText>
    </w:r>
    <w:r>
      <w:fldChar w:fldCharType="begin"/>
    </w:r>
    <w:r w:rsidRPr="00F65C4C">
      <w:instrText xml:space="preserve"> FILENAME  \p  \* MERGEFORMAT </w:instrText>
    </w:r>
    <w:r>
      <w:fldChar w:fldCharType="end"/>
    </w:r>
    <w:r w:rsidRPr="00F65C4C">
      <w:instrText>" \&lt;OawJumpToField value=0/&gt;</w:instrText>
    </w:r>
    <w:r>
      <w:fldChar w:fldCharType="separate"/>
    </w:r>
    <w:r w:rsidR="00F1072D">
      <w:rPr>
        <w:noProof/>
      </w:rPr>
      <w:t>08.06.2022, 15:48:44</w:t>
    </w:r>
    <w:r w:rsidR="00F1072D" w:rsidRPr="00F65C4C">
      <w:rPr>
        <w:noProof/>
      </w:rPr>
      <w:t xml:space="preserve">, </w:t>
    </w:r>
    <w:r>
      <w:fldChar w:fldCharType="end"/>
    </w:r>
    <w:r>
      <w:fldChar w:fldCharType="begin"/>
    </w:r>
    <w:r w:rsidRPr="00F65C4C">
      <w:instrText xml:space="preserve"> if </w:instrText>
    </w:r>
    <w:r>
      <w:fldChar w:fldCharType="begin"/>
    </w:r>
    <w:r w:rsidRPr="00F65C4C">
      <w:instrText xml:space="preserve"> DOCPROPERTY "Outputprofile.Internal.Original"\*CHARFORMAT \&lt;OawJumpToField value=0/&gt;</w:instrText>
    </w:r>
    <w:r>
      <w:fldChar w:fldCharType="separate"/>
    </w:r>
    <w:r>
      <w:rPr>
        <w:b/>
      </w:rPr>
      <w:instrText>Error! Unknown document property name.</w:instrText>
    </w:r>
    <w:r>
      <w:fldChar w:fldCharType="end"/>
    </w:r>
    <w:r w:rsidRPr="00F65C4C">
      <w:instrText xml:space="preserve"> = "" "" "</w:instrText>
    </w:r>
    <w:r>
      <w:fldChar w:fldCharType="begin"/>
    </w:r>
    <w:r>
      <w:instrText xml:space="preserve"> DATE  \@ "dd.MM.yyyy"  \* CHARFORMAT \&lt;OawJumpToField value=0/&gt;</w:instrText>
    </w:r>
    <w:r>
      <w:fldChar w:fldCharType="separate"/>
    </w:r>
    <w:r w:rsidR="00F1072D">
      <w:rPr>
        <w:noProof/>
      </w:rPr>
      <w:instrText>08.06.2022</w:instrText>
    </w:r>
    <w:r>
      <w:fldChar w:fldCharType="end"/>
    </w:r>
    <w:r w:rsidRPr="00F65C4C">
      <w:instrText xml:space="preserve">, </w:instrText>
    </w:r>
    <w:r>
      <w:fldChar w:fldCharType="begin"/>
    </w:r>
    <w:r w:rsidRPr="00F65C4C">
      <w:instrText xml:space="preserve"> FILENAME  \p  \* MERGEFORMAT </w:instrText>
    </w:r>
    <w:r>
      <w:fldChar w:fldCharType="end"/>
    </w:r>
    <w:r w:rsidRPr="00F65C4C">
      <w:instrText>" \&lt;OawJumpToField value=0/&gt;</w:instrText>
    </w:r>
    <w:r>
      <w:fldChar w:fldCharType="separate"/>
    </w:r>
    <w:r w:rsidR="00F1072D">
      <w:rPr>
        <w:noProof/>
      </w:rPr>
      <w:t>08.06.2022</w:t>
    </w:r>
    <w:r w:rsidR="00F1072D" w:rsidRPr="00F65C4C">
      <w:rPr>
        <w:noProof/>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7C" w:rsidRDefault="0075777C">
      <w:r>
        <w:separator/>
      </w:r>
    </w:p>
  </w:footnote>
  <w:footnote w:type="continuationSeparator" w:id="0">
    <w:p w:rsidR="0075777C" w:rsidRDefault="00757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43" w:rsidRPr="00196FD5" w:rsidRDefault="00D462F6" w:rsidP="00196FD5">
    <w:pPr>
      <w:tabs>
        <w:tab w:val="left" w:pos="1080"/>
      </w:tabs>
      <w:rPr>
        <w:sz w:val="6"/>
        <w:szCs w:val="6"/>
      </w:rPr>
    </w:pPr>
    <w:r>
      <w:rPr>
        <w:noProof/>
        <w:sz w:val="6"/>
        <w:szCs w:val="6"/>
      </w:rPr>
      <w:drawing>
        <wp:anchor distT="0" distB="0" distL="114300" distR="114300" simplePos="0" relativeHeight="251659264" behindDoc="1" locked="1" layoutInCell="1" allowOverlap="1">
          <wp:simplePos x="0" y="0"/>
          <wp:positionH relativeFrom="page">
            <wp:posOffset>179705</wp:posOffset>
          </wp:positionH>
          <wp:positionV relativeFrom="page">
            <wp:posOffset>215900</wp:posOffset>
          </wp:positionV>
          <wp:extent cx="716280" cy="5180330"/>
          <wp:effectExtent l="0" t="0" r="7620" b="1270"/>
          <wp:wrapNone/>
          <wp:docPr id="5" name="e056825b-799f-434f-acbf-60dc"/>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16280" cy="5180330"/>
                  </a:xfrm>
                  <a:prstGeom prst="rect">
                    <a:avLst/>
                  </a:prstGeom>
                </pic:spPr>
              </pic:pic>
            </a:graphicData>
          </a:graphic>
        </wp:anchor>
      </w:drawing>
    </w:r>
    <w:r w:rsidRPr="00196FD5">
      <w:rPr>
        <w:sz w:val="6"/>
        <w:szCs w:val="6"/>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1144A" w:rsidRDefault="0075777C" w:rsidP="003D3E8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75777C">
    <w:pPr>
      <w:spacing w:line="20" w:lineRule="exact"/>
      <w:rPr>
        <w:sz w:val="2"/>
        <w:szCs w:val="2"/>
      </w:rPr>
    </w:pPr>
  </w:p>
  <w:p w:rsidR="003D3E87" w:rsidRPr="00473DA5" w:rsidRDefault="00D462F6">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34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03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E6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25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A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B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6F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C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E5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53446"/>
    <w:multiLevelType w:val="multilevel"/>
    <w:tmpl w:val="37FE8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E479E5"/>
    <w:multiLevelType w:val="multilevel"/>
    <w:tmpl w:val="69B25CF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3"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4"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6"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7"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8" w15:restartNumberingAfterBreak="0">
    <w:nsid w:val="3BAA2F24"/>
    <w:multiLevelType w:val="hybridMultilevel"/>
    <w:tmpl w:val="CA9C5874"/>
    <w:lvl w:ilvl="0" w:tplc="1A605884">
      <w:start w:val="1"/>
      <w:numFmt w:val="decimal"/>
      <w:pStyle w:val="ListWithNumbers"/>
      <w:lvlText w:val="%1."/>
      <w:lvlJc w:val="left"/>
      <w:pPr>
        <w:ind w:left="425" w:hanging="425"/>
      </w:pPr>
      <w:rPr>
        <w:rFonts w:hint="default"/>
      </w:rPr>
    </w:lvl>
    <w:lvl w:ilvl="1" w:tplc="3380FD04" w:tentative="1">
      <w:start w:val="1"/>
      <w:numFmt w:val="lowerLetter"/>
      <w:lvlText w:val="%2."/>
      <w:lvlJc w:val="left"/>
      <w:pPr>
        <w:ind w:left="1440" w:hanging="360"/>
      </w:pPr>
    </w:lvl>
    <w:lvl w:ilvl="2" w:tplc="236AE022" w:tentative="1">
      <w:start w:val="1"/>
      <w:numFmt w:val="lowerRoman"/>
      <w:lvlText w:val="%3."/>
      <w:lvlJc w:val="right"/>
      <w:pPr>
        <w:ind w:left="2160" w:hanging="180"/>
      </w:pPr>
    </w:lvl>
    <w:lvl w:ilvl="3" w:tplc="F77E4528" w:tentative="1">
      <w:start w:val="1"/>
      <w:numFmt w:val="decimal"/>
      <w:lvlText w:val="%4."/>
      <w:lvlJc w:val="left"/>
      <w:pPr>
        <w:ind w:left="2880" w:hanging="360"/>
      </w:pPr>
    </w:lvl>
    <w:lvl w:ilvl="4" w:tplc="5F84B48E" w:tentative="1">
      <w:start w:val="1"/>
      <w:numFmt w:val="lowerLetter"/>
      <w:lvlText w:val="%5."/>
      <w:lvlJc w:val="left"/>
      <w:pPr>
        <w:ind w:left="3600" w:hanging="360"/>
      </w:pPr>
    </w:lvl>
    <w:lvl w:ilvl="5" w:tplc="4030C274" w:tentative="1">
      <w:start w:val="1"/>
      <w:numFmt w:val="lowerRoman"/>
      <w:lvlText w:val="%6."/>
      <w:lvlJc w:val="right"/>
      <w:pPr>
        <w:ind w:left="4320" w:hanging="180"/>
      </w:pPr>
    </w:lvl>
    <w:lvl w:ilvl="6" w:tplc="680297E4" w:tentative="1">
      <w:start w:val="1"/>
      <w:numFmt w:val="decimal"/>
      <w:lvlText w:val="%7."/>
      <w:lvlJc w:val="left"/>
      <w:pPr>
        <w:ind w:left="5040" w:hanging="360"/>
      </w:pPr>
    </w:lvl>
    <w:lvl w:ilvl="7" w:tplc="A78896DA" w:tentative="1">
      <w:start w:val="1"/>
      <w:numFmt w:val="lowerLetter"/>
      <w:lvlText w:val="%8."/>
      <w:lvlJc w:val="left"/>
      <w:pPr>
        <w:ind w:left="5760" w:hanging="360"/>
      </w:pPr>
    </w:lvl>
    <w:lvl w:ilvl="8" w:tplc="9F1ED492" w:tentative="1">
      <w:start w:val="1"/>
      <w:numFmt w:val="lowerRoman"/>
      <w:lvlText w:val="%9."/>
      <w:lvlJc w:val="right"/>
      <w:pPr>
        <w:ind w:left="6480" w:hanging="180"/>
      </w:pPr>
    </w:lvl>
  </w:abstractNum>
  <w:abstractNum w:abstractNumId="19"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0"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1" w15:restartNumberingAfterBreak="0">
    <w:nsid w:val="43A84525"/>
    <w:multiLevelType w:val="hybridMultilevel"/>
    <w:tmpl w:val="6C9E5594"/>
    <w:lvl w:ilvl="0" w:tplc="4F5E3ED8">
      <w:start w:val="1"/>
      <w:numFmt w:val="decimal"/>
      <w:pStyle w:val="ListLevelsWithNumbers"/>
      <w:suff w:val="space"/>
      <w:lvlText w:val="%1."/>
      <w:lvlJc w:val="left"/>
      <w:pPr>
        <w:ind w:left="0" w:firstLine="0"/>
      </w:pPr>
      <w:rPr>
        <w:rFonts w:hint="default"/>
      </w:rPr>
    </w:lvl>
    <w:lvl w:ilvl="1" w:tplc="6C64C836" w:tentative="1">
      <w:start w:val="1"/>
      <w:numFmt w:val="lowerLetter"/>
      <w:lvlText w:val="%2."/>
      <w:lvlJc w:val="left"/>
      <w:pPr>
        <w:ind w:left="1440" w:hanging="360"/>
      </w:pPr>
    </w:lvl>
    <w:lvl w:ilvl="2" w:tplc="38660EC0" w:tentative="1">
      <w:start w:val="1"/>
      <w:numFmt w:val="lowerRoman"/>
      <w:lvlText w:val="%3."/>
      <w:lvlJc w:val="right"/>
      <w:pPr>
        <w:ind w:left="2160" w:hanging="180"/>
      </w:pPr>
    </w:lvl>
    <w:lvl w:ilvl="3" w:tplc="2E06E904" w:tentative="1">
      <w:start w:val="1"/>
      <w:numFmt w:val="decimal"/>
      <w:lvlText w:val="%4."/>
      <w:lvlJc w:val="left"/>
      <w:pPr>
        <w:ind w:left="2880" w:hanging="360"/>
      </w:pPr>
    </w:lvl>
    <w:lvl w:ilvl="4" w:tplc="D74E4DC4" w:tentative="1">
      <w:start w:val="1"/>
      <w:numFmt w:val="lowerLetter"/>
      <w:lvlText w:val="%5."/>
      <w:lvlJc w:val="left"/>
      <w:pPr>
        <w:ind w:left="3600" w:hanging="360"/>
      </w:pPr>
    </w:lvl>
    <w:lvl w:ilvl="5" w:tplc="E996CF38" w:tentative="1">
      <w:start w:val="1"/>
      <w:numFmt w:val="lowerRoman"/>
      <w:lvlText w:val="%6."/>
      <w:lvlJc w:val="right"/>
      <w:pPr>
        <w:ind w:left="4320" w:hanging="180"/>
      </w:pPr>
    </w:lvl>
    <w:lvl w:ilvl="6" w:tplc="0E764634" w:tentative="1">
      <w:start w:val="1"/>
      <w:numFmt w:val="decimal"/>
      <w:lvlText w:val="%7."/>
      <w:lvlJc w:val="left"/>
      <w:pPr>
        <w:ind w:left="5040" w:hanging="360"/>
      </w:pPr>
    </w:lvl>
    <w:lvl w:ilvl="7" w:tplc="CA14D8DE" w:tentative="1">
      <w:start w:val="1"/>
      <w:numFmt w:val="lowerLetter"/>
      <w:lvlText w:val="%8."/>
      <w:lvlJc w:val="left"/>
      <w:pPr>
        <w:ind w:left="5760" w:hanging="360"/>
      </w:pPr>
    </w:lvl>
    <w:lvl w:ilvl="8" w:tplc="6696EF7A" w:tentative="1">
      <w:start w:val="1"/>
      <w:numFmt w:val="lowerRoman"/>
      <w:lvlText w:val="%9."/>
      <w:lvlJc w:val="right"/>
      <w:pPr>
        <w:ind w:left="6480" w:hanging="180"/>
      </w:pPr>
    </w:lvl>
  </w:abstractNum>
  <w:abstractNum w:abstractNumId="22"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3" w15:restartNumberingAfterBreak="0">
    <w:nsid w:val="68EF55A6"/>
    <w:multiLevelType w:val="hybridMultilevel"/>
    <w:tmpl w:val="088A17EA"/>
    <w:lvl w:ilvl="0" w:tplc="3608362A">
      <w:start w:val="1"/>
      <w:numFmt w:val="bullet"/>
      <w:lvlText w:val=""/>
      <w:lvlJc w:val="left"/>
      <w:pPr>
        <w:ind w:left="1146" w:hanging="360"/>
      </w:pPr>
      <w:rPr>
        <w:rFonts w:ascii="Symbol" w:hAnsi="Symbol" w:hint="default"/>
      </w:rPr>
    </w:lvl>
    <w:lvl w:ilvl="1" w:tplc="41C8F0A2" w:tentative="1">
      <w:start w:val="1"/>
      <w:numFmt w:val="bullet"/>
      <w:lvlText w:val="o"/>
      <w:lvlJc w:val="left"/>
      <w:pPr>
        <w:ind w:left="1866" w:hanging="360"/>
      </w:pPr>
      <w:rPr>
        <w:rFonts w:ascii="Courier New" w:hAnsi="Courier New" w:cs="Courier New" w:hint="default"/>
      </w:rPr>
    </w:lvl>
    <w:lvl w:ilvl="2" w:tplc="1A1C23E0" w:tentative="1">
      <w:start w:val="1"/>
      <w:numFmt w:val="bullet"/>
      <w:lvlText w:val=""/>
      <w:lvlJc w:val="left"/>
      <w:pPr>
        <w:ind w:left="2586" w:hanging="360"/>
      </w:pPr>
      <w:rPr>
        <w:rFonts w:ascii="Wingdings" w:hAnsi="Wingdings" w:hint="default"/>
      </w:rPr>
    </w:lvl>
    <w:lvl w:ilvl="3" w:tplc="A300C856" w:tentative="1">
      <w:start w:val="1"/>
      <w:numFmt w:val="bullet"/>
      <w:lvlText w:val=""/>
      <w:lvlJc w:val="left"/>
      <w:pPr>
        <w:ind w:left="3306" w:hanging="360"/>
      </w:pPr>
      <w:rPr>
        <w:rFonts w:ascii="Symbol" w:hAnsi="Symbol" w:hint="default"/>
      </w:rPr>
    </w:lvl>
    <w:lvl w:ilvl="4" w:tplc="1A22CF30" w:tentative="1">
      <w:start w:val="1"/>
      <w:numFmt w:val="bullet"/>
      <w:lvlText w:val="o"/>
      <w:lvlJc w:val="left"/>
      <w:pPr>
        <w:ind w:left="4026" w:hanging="360"/>
      </w:pPr>
      <w:rPr>
        <w:rFonts w:ascii="Courier New" w:hAnsi="Courier New" w:cs="Courier New" w:hint="default"/>
      </w:rPr>
    </w:lvl>
    <w:lvl w:ilvl="5" w:tplc="1E74C4AC" w:tentative="1">
      <w:start w:val="1"/>
      <w:numFmt w:val="bullet"/>
      <w:lvlText w:val=""/>
      <w:lvlJc w:val="left"/>
      <w:pPr>
        <w:ind w:left="4746" w:hanging="360"/>
      </w:pPr>
      <w:rPr>
        <w:rFonts w:ascii="Wingdings" w:hAnsi="Wingdings" w:hint="default"/>
      </w:rPr>
    </w:lvl>
    <w:lvl w:ilvl="6" w:tplc="B4BAC9A4" w:tentative="1">
      <w:start w:val="1"/>
      <w:numFmt w:val="bullet"/>
      <w:lvlText w:val=""/>
      <w:lvlJc w:val="left"/>
      <w:pPr>
        <w:ind w:left="5466" w:hanging="360"/>
      </w:pPr>
      <w:rPr>
        <w:rFonts w:ascii="Symbol" w:hAnsi="Symbol" w:hint="default"/>
      </w:rPr>
    </w:lvl>
    <w:lvl w:ilvl="7" w:tplc="2B0E011E" w:tentative="1">
      <w:start w:val="1"/>
      <w:numFmt w:val="bullet"/>
      <w:lvlText w:val="o"/>
      <w:lvlJc w:val="left"/>
      <w:pPr>
        <w:ind w:left="6186" w:hanging="360"/>
      </w:pPr>
      <w:rPr>
        <w:rFonts w:ascii="Courier New" w:hAnsi="Courier New" w:cs="Courier New" w:hint="default"/>
      </w:rPr>
    </w:lvl>
    <w:lvl w:ilvl="8" w:tplc="435A633E" w:tentative="1">
      <w:start w:val="1"/>
      <w:numFmt w:val="bullet"/>
      <w:lvlText w:val=""/>
      <w:lvlJc w:val="left"/>
      <w:pPr>
        <w:ind w:left="6906" w:hanging="360"/>
      </w:pPr>
      <w:rPr>
        <w:rFonts w:ascii="Wingdings" w:hAnsi="Wingdings" w:hint="default"/>
      </w:rPr>
    </w:lvl>
  </w:abstractNum>
  <w:abstractNum w:abstractNumId="24"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7"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8"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19"/>
  </w:num>
  <w:num w:numId="2">
    <w:abstractNumId w:val="17"/>
  </w:num>
  <w:num w:numId="3">
    <w:abstractNumId w:val="11"/>
  </w:num>
  <w:num w:numId="4">
    <w:abstractNumId w:val="20"/>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7"/>
  </w:num>
  <w:num w:numId="28">
    <w:abstractNumId w:val="28"/>
  </w:num>
  <w:num w:numId="29">
    <w:abstractNumId w:val="26"/>
  </w:num>
  <w:num w:numId="30">
    <w:abstractNumId w:val="14"/>
  </w:num>
  <w:num w:numId="31">
    <w:abstractNumId w:val="1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1"/>
  </w:num>
  <w:num w:numId="35">
    <w:abstractNumId w:val="18"/>
  </w:num>
  <w:num w:numId="36">
    <w:abstractNumId w:val="12"/>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4. Januar 2022"/>
    <w:docVar w:name="Date.Format.Long.dateValue" w:val="44585"/>
    <w:docVar w:name="DocumentDate" w:val="24. Januar 2022"/>
    <w:docVar w:name="DocumentDate.dateValue" w:val="44585"/>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 w:name="OawAttachedTemplate" w:val="BEI-JSD 2022-01-15 GVL PRÄMIEN FRAGEBOGEN.DOCX"/>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219"/>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Bookmark name=&quot;Text&quot;&gt;&lt;profile type=&quot;default&quot; UID=&quot;&quot; sameAsDefault=&quot;0&quot;&gt;&lt;/profile&gt;&lt;/OawBookmark&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Bookmark name=&quot;ContentType&quot;&gt;&lt;profile type=&quot;default&quot; UID=&quot;&quot; sameAsDefault=&quot;0&quot;&gt;&lt;/profile&gt;&lt;/OawBookmark&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Telefon|AddressB3|AddressB4|AddressN1|AddressN2|AddressN3|AddressN4|Email|Internet|Fax&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Telefon&quot; field=&quot;Telefon&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DocProperty name=&quot;Organisation.Email&quot; field=&quot;Email&quot;/&gt;&lt;OawDocProperty name=&quot;Organisation.Internet&quot; field=&quot;Internet&quot;/&gt;&lt;OawDocProperty name=&quot;Organisation.Fax&quot; field=&quot;Fax&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OawDocProperty name=&quot;Doc.Facsimile&quot; field=&quot;Doc.Facsimile&quot;/&gt;&lt;OawDocProperty name=&quot;Doc.Telephone&quot; field=&quot;Doc.Telephone&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4112217333376588294" w:val="&lt;source&gt;&lt;Fields List=&quot;ContentTypeLetter&quot;/&gt;&lt;profile type=&quot;default&quot; UID=&quot;&quot; sameAsDefault=&quot;0&quot;&gt;&lt;OawDocProperty name=&quot;CustomField.ContentTypeLetter&quot; field=&quot;ContentTypeLetter&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1091610575349342922&quot;&gt;&lt;Field Name=&quot;IDName&quot; Value=&quot;JSD, Departementssekretariat&quot;/&gt;&lt;Field Name=&quot;Departement&quot; Value=&quot;Justiz- und Sicherheitsdepartement&quot;/&gt;&lt;Field Name=&quot;Dienststelle1&quot; Value=&quot;Departementssekretariat&quot;/&gt;&lt;Field Name=&quot;Dienststelle2&quot; Value=&quot;&quot;/&gt;&lt;Field Name=&quot;Abteilung1&quot; Value=&quot;&quot;/&gt;&lt;Field Name=&quot;Abteilung2&quot; Value=&quot;&quot;/&gt;&lt;Field Name=&quot;AddressB1&quot; Value=&quot;Justiz- und Sicherheitsdepartement&quot;/&gt;&lt;Field Name=&quot;AddressB2&quot; Value=&quot;&quot;/&gt;&lt;Field Name=&quot;AddressB3&quot; Value=&quot;&quot;/&gt;&lt;Field Name=&quot;AddressB4&quot; Value=&quot;&quot;/&gt;&lt;Field Name=&quot;AddressN1&quot; Value=&quot;Bahnhofstrasse 15&quot;/&gt;&lt;Field Name=&quot;AddressN2&quot; Value=&quot;Postfach 3768&quot;/&gt;&lt;Field Name=&quot;AddressN3&quot; Value=&quot;6002 Luzern&quot;/&gt;&lt;Field Name=&quot;AddressN4&quot; Value=&quot;&quot;/&gt;&lt;Field Name=&quot;Postcode&quot; Value=&quot;&quot;/&gt;&lt;Field Name=&quot;City&quot; Value=&quot;Luzern&quot;/&gt;&lt;Field Name=&quot;Telefon&quot; Value=&quot;041 228 59 17&quot;/&gt;&lt;Field Name=&quot;Fax&quot; Value=&quot;&quot;/&gt;&lt;Field Name=&quot;Email&quot; Value=&quot;justiz@lu.ch&quot;/&gt;&lt;Field Name=&quot;Internet&quot; Value=&quot;www.lu.ch&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FusszeileFett&quot; Value=&quot;&quot;/&gt;&lt;Field Name=&quot;FusszeileNormal&quot; Value=&quot;&quot;/&gt;&lt;Field Name=&quot;LogoColor&quot; Value=&quot;%Logos%\Luzern.Logo.2100.350.emf&quot;/&gt;&lt;Field Name=&quot;LogoBlackWhite&quot; Value=&quot;%Logos%\Luzern.Logo.2100.350.emf&quot;/&gt;&lt;Field Name=&quot;LogoNeutral&quot; Value=&quot;%Logos%\Luzern.Logo.2100.350.emf&quot;/&gt;&lt;Field Name=&quot;LogoZertifikate&quot; Value=&quot;&quot;/&gt;&lt;Field Name=&quot;LogoSignature&quot; Value=&quot;&quot;/&gt;&lt;Field Name=&quot;LogoPowerPointTitleFirst&quot; Value=&quot;&quot;/&gt;&lt;Field Name=&quot;LogoPowerPointChapter&quot; Value=&quot;&quot;/&gt;&lt;Field Name=&quot;LogoPowerPointSlide&quot; Value=&quot;&quot;/&gt;&lt;Field Name=&quot;LogoPowerPointTitleLast&quot; Value=&quot;&quot;/&gt;&lt;Field Name=&quot;LogoSchriftzug&quot; Value=&quot;%Logos%\Schriftzug.199.1439.emf&quot;/&gt;&lt;Field Name=&quot;LogoTag&quot; Value=&quot;%Logos%\jsd.2099.217.emf&quot;/&gt;&lt;/DocProp&gt;&lt;DocProp UID=&quot;2006040509495284662868&quot; EntryUID=&quot;2015071411344924286480&quot;&gt;&lt;Field Name=&quot;IDName&quot; Value=&quot;Zemp Gregor ohne Titel, JSDDS&quot;/&gt;&lt;Field Name=&quot;Name&quot; Value=&quot;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Nein&quot;/&gt;&lt;Field Name=&quot;SignatureAdditional1&quot; Value=&quot;&quot;/&gt;&lt;Field Name=&quot;SignatureAdditional2&quot; Value=&quot;&quot;/&gt;&lt;/DocProp&gt;&lt;DocProp UID=&quot;200212191811121321310321301031x&quot; EntryUID=&quot;2015071411344924286480&quot;&gt;&lt;Field Name=&quot;IDName&quot; Value=&quot;Zemp Gregor ohne Titel, JSDDS&quot;/&gt;&lt;Field Name=&quot;Name&quot; Value=&quot;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Nein&quot;/&gt;&lt;Field Name=&quot;SignatureAdditional1&quot; Value=&quot;&quot;/&gt;&lt;Field Name=&quot;SignatureAdditional2&quot; Value=&quot;&quot;/&gt;&lt;/DocProp&gt;&lt;DocProp UID=&quot;2010072016315072560894&quot; EntryUID=&quot;18024017218718311876741742818582215248196129&quot;&gt;&lt;Field Name=&quot;IDName&quot; Value=&quot;Lohri Gino, JSDDS&quot;/&gt;&lt;Field Name=&quot;Name&quot; Value=&quot;Gino Lohri, Dr. iur., RA&quot;/&gt;&lt;Field Name=&quot;PersonalNumber&quot; Value=&quot;&quot;/&gt;&lt;Field Name=&quot;Function&quot; Value=&quot;Rechtsdienst&quot;/&gt;&lt;Field Name=&quot;Initials&quot; Value=&quot;log&quot;/&gt;&lt;Field Name=&quot;DirectPhone&quot; Value=&quot;+41 41 228 57 84&quot;/&gt;&lt;Field Name=&quot;DirectFax&quot; Value=&quot;&quot;/&gt;&lt;Field Name=&quot;Mobile&quot; Value=&quot;&quot;/&gt;&lt;Field Name=&quot;EMail&quot; Value=&quot;gino.lohri@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2122010583847234010578&quot; EntryUID=&quot;2012012008475215451310&quot;&gt;&lt;Field Name=&quot;IDName&quot; Value=&quot;Zemp Gregor, JSDDS&quot;/&gt;&lt;Field Name=&quot;Name&quot; Value=&quot;lic. iur. et lic. phil. 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3061115381095709037&quot; EntryUID=&quot;2003121817293296325874&quot;&gt;&lt;Field Name=&quot;IDName&quot; Value=&quot;(Leer)&quot;/&gt;&lt;Field Name=&quot;Name&quot; Value=&quot;lic. iur. Heinz Bachmann&quot;/&gt;&lt;Field Name=&quot;PersonalNumber&quot; Value=&quot;&quot;/&gt;&lt;Field Name=&quot;Function&quot; Value=&quot;Leiter Rechtsdienst&quot;/&gt;&lt;Field Name=&quot;Initials&quot; Value=&quot;Ba&quot;/&gt;&lt;Field Name=&quot;DirectPhone&quot; Value=&quot;041 228 57 92&quot;/&gt;&lt;Field Name=&quot;DirectFax&quot; Value=&quot;&quot;/&gt;&lt;Field Name=&quot;Mobile&quot; Value=&quot;&quot;/&gt;&lt;Field Name=&quot;EMail&quot; Value=&quot;heinz.bachmann@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16110913315368876110&quot; EntryUID=&quot;2012012008475215451310&quot;&gt;&lt;Field Name=&quot;IDName&quot; Value=&quot;Zemp Gregor, JSDDS&quot;/&gt;&lt;Field Name=&quot;Name&quot; Value=&quot;lic. iur. et lic. phil. 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4112217333376588294&quot; EntryUID=&quot;&quot;&gt;&lt;Field Name=&quot;ContentTypeLetter&quot; Value=&quot;&quot;/&gt;&lt;/DocProp&gt;&lt;DocProp UID=&quot;2009082513331568340343&quot; EntryUID=&quot;2003121817293296325874&quot;&gt;&lt;Field Name=&quot;UID&quot; Value=&quot;2003121817293296325874&quot;/&gt;&lt;/DocProp&gt;&lt;DocProp UID=&quot;2010020409223900652065&quot; EntryUID=&quot;&quot;&gt;&lt;Field Name=&quot;UID&quot; Value=&quot;2003121817293296325874&quot;/&gt;&lt;Field Name=&quot;Dok_Titel&quot; Value=&quot;BEI-JSD 2022-02-15 GVL Prämien Fragebogen&quot;/&gt;&lt;Field Name=&quot;Dok_Lfnr&quot; Value=&quot;294320&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8. Februar 2022&quot;/&gt;&lt;Field Name=&quot;Dok_DatumMM&quot; Value=&quot;08.02.2022&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Gebäudeversicherung. Änderung der Gebäudeversicherungsverordnung (GVV; SRL Nr. 750a) betr. einheitliche Prämien für massive und nichtmassive Bauten sowie Prämiengestaltung inkl. Rabattierung&quot;/&gt;&lt;Field Name=&quot;G_BeginnMMMM&quot; Value=&quot;18. Mai 2021&quot;/&gt;&lt;Field Name=&quot;G_BeginnMM&quot; Value=&quot;18.05.2021&quot;/&gt;&lt;Field Name=&quot;G_Bemerkung&quot; Value=&quot;&quot;/&gt;&lt;Field Name=&quot;G_Eigner&quot; Value=&quot;Departementssekretariat&quot;/&gt;&lt;Field Name=&quot;G_Laufnummer&quot; Value=&quot;2021-254&quot;/&gt;&lt;Field Name=&quot;G_Signatur&quot; Value=&quot;&quot;/&gt;&lt;Field Name=&quot;G_Vorstossnummer&quot; Value=&quot;&quot;/&gt;&lt;Field Name=&quot;G_Botschaftsnummer&quot; Value=&quot;&quot;/&gt;&lt;Field Name=&quot;G_Eroeffnungsdatum&quot; Value=&quot;&quot;/&gt;&lt;Field Name=&quot;G_SachbearbeiterKuerzel&quot; Value=&quot;RETO.RUHSTALLER@LU.CH&quot;/&gt;&lt;Field Name=&quot;G_SachbearbeiterVornameName&quot; Value=&quot;Reto Ruhstaller&quot;/&gt;&lt;Field Name=&quot;G_Registraturplan&quot; Value=&quot;8.2.0 Allgemeines, Rechtsgrundlagen&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Hilfsmittel&quot; Value=&quot;&quot;/&gt;&lt;Field Name=&quot;G_HFD_paedagogischeMassnahmen&quot; Value=&quot;&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1"/>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Balkenüberschrift&quot; Icon=&quot;3546&quot; Label=&quot; Balkenüberschrift&quot; Command=&quot;StyleApply&quot; Parameter=&quot; Balkenüberschrift&quot;/&gt;_x000d_&lt;Item Type=&quot;Button&quot; IDName=&quot;Haupttitel&quot; Icon=&quot;3546&quot; Label=&quot;Haupt-Titel&quot; Command=&quot;StyleApply&quot; Parameter=&quot;Haupttitel&quot;/&gt;_x000d_&lt;Item Type=&quot;Button&quot; IDName=&quot;Zwischentitel&quot; Icon=&quot;3546&quot; Label=&quot;Zwischen-Titel&quot; Command=&quot;StyleApply&quot; Parameter=&quot;Zwischentitel&quot;/&gt;_x000d_&lt;Item Type=&quot;Separator&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 Type=&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ojectID" w:val="luchmaster"/>
    <w:docVar w:name="OawRecipients" w:val="&lt;Recipients&gt;&lt;Recipient&gt;&lt;UID&gt;202012071217443697307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TemplateProperties" w:val="password:=&lt;Semicolon/&gt;MnO`rrvnqc.=;jumpToFirstField:=1;dotReverenceRemove:=1;resizeA4Letter:=0;unpdateDocPropsOnNewOnly:=0;showAllNoteItems:=0;CharCodeChecked:=;CharCodeUnchecked:=;WizardSteps:=0|1;DocumentTitle:=Info;DisplayName:=R1 - H - L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ContentType&quot; Label=&quot;Balkenüberschrift&quot; Style=&quot;Balkenüberschrif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ContentType&quot; Label=&quot;Balkenüberschrift&quot; Style=&quot;Balkenüberschrif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e056825b-799f-434f-acbf-60dc&quot; IdName=&quot;LogoSchriftzug&quot; IsSelected=&quot;False&quot; IsExpanded=&quot;True&quot;&gt;_x000d__x000a_      &lt;PageSetupSpecifics&gt;_x000d__x000a_        &lt;PageSetupSpecific IdName=&quot;A4H_Schriftzug&quot; PaperSize=&quot;A4&quot; Orientation=&quot;Portrait&quot; IsSelected=&quot;false&quot;&gt;_x000d__x000a_          &lt;Source Value=&quot;[[MasterProperty(&amp;quot;Organisation&amp;quot;, &amp;quot;LogoSchriftzug&amp;quot;)]]&quot; /&gt;_x000d__x000a_          &lt;HorizontalPosition Relative=&quot;Page&quot; Alignment=&quot;Left&quot; Unit=&quot;mm&quot;&gt;5&lt;/HorizontalPosition&gt;_x000d__x000a_          &lt;VerticalPosition Relative=&quot;Page&quot; Alignment=&quot;Top&quot; Unit=&quot;mm&quot;&gt;6&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 Id=&quot;57a3c2b5-2e0f-4159-91f6-de29&quot; IdName=&quot;LogoTag&quot; IsSelected=&quot;False&quot; IsExpanded=&quot;True&quot;&gt;_x000d__x000a_      &lt;PageSetupSpecifics&gt;_x000d__x000a_        &lt;PageSetupSpecific IdName=&quot;A4H_Tag&quot; PaperSize=&quot;A4&quot; Orientation=&quot;Portrait&quot; IsSelected=&quot;true&quot;&gt;_x000d__x000a_          &lt;Source Value=&quot;[[MasterProperty(&amp;quot;Organisation&amp;quot;, &amp;quot;LogoTag&amp;quot;)]]&quot; /&gt;_x000d__x000a_          &lt;HorizontalPosition Relative=&quot;Page&quot; Alignment=&quot;Left&quot; Unit=&quot;mm&quot;&gt;0&lt;/HorizontalPosition&gt;_x000d__x000a_          &lt;VerticalPosition Relative=&quot;Page&quot; Alignment=&quot;Bottom&quot; Unit=&quot;m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56300D"/>
    <w:rsid w:val="0056300D"/>
    <w:rsid w:val="0075777C"/>
    <w:rsid w:val="00D462F6"/>
    <w:rsid w:val="00E674FB"/>
    <w:rsid w:val="00F107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8B947-2416-4742-810D-8DB73002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0DB1"/>
    <w:rPr>
      <w:kern w:val="10"/>
    </w:rPr>
  </w:style>
  <w:style w:type="paragraph" w:styleId="berschrift1">
    <w:name w:val="heading 1"/>
    <w:basedOn w:val="Standard"/>
    <w:next w:val="Standard"/>
    <w:link w:val="berschrift1Zchn"/>
    <w:uiPriority w:val="9"/>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uiPriority w:val="9"/>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4"/>
      </w:numPr>
      <w:spacing w:before="240"/>
      <w:outlineLvl w:val="3"/>
    </w:pPr>
    <w:rPr>
      <w:b/>
      <w:bCs/>
      <w:szCs w:val="28"/>
    </w:rPr>
  </w:style>
  <w:style w:type="paragraph" w:styleId="berschrift5">
    <w:name w:val="heading 5"/>
    <w:basedOn w:val="Standard"/>
    <w:next w:val="Standard"/>
    <w:uiPriority w:val="9"/>
    <w:qFormat/>
    <w:rsid w:val="00985C95"/>
    <w:pPr>
      <w:numPr>
        <w:ilvl w:val="4"/>
        <w:numId w:val="4"/>
      </w:numPr>
      <w:spacing w:before="240" w:after="60"/>
      <w:outlineLvl w:val="4"/>
    </w:pPr>
    <w:rPr>
      <w:b/>
      <w:bCs/>
      <w:iCs/>
      <w:szCs w:val="26"/>
    </w:rPr>
  </w:style>
  <w:style w:type="paragraph" w:styleId="berschrift6">
    <w:name w:val="heading 6"/>
    <w:basedOn w:val="Standard"/>
    <w:next w:val="Standard"/>
    <w:uiPriority w:val="9"/>
    <w:qFormat/>
    <w:rsid w:val="00985C95"/>
    <w:pPr>
      <w:numPr>
        <w:ilvl w:val="5"/>
        <w:numId w:val="4"/>
      </w:numPr>
      <w:spacing w:before="240" w:after="60"/>
      <w:outlineLvl w:val="5"/>
    </w:pPr>
    <w:rPr>
      <w:b/>
      <w:bCs/>
    </w:rPr>
  </w:style>
  <w:style w:type="paragraph" w:styleId="berschrift7">
    <w:name w:val="heading 7"/>
    <w:basedOn w:val="Standard"/>
    <w:next w:val="Standard"/>
    <w:uiPriority w:val="9"/>
    <w:qFormat/>
    <w:rsid w:val="00985C95"/>
    <w:pPr>
      <w:numPr>
        <w:ilvl w:val="6"/>
        <w:numId w:val="4"/>
      </w:numPr>
      <w:spacing w:before="240" w:after="60"/>
      <w:outlineLvl w:val="6"/>
    </w:pPr>
    <w:rPr>
      <w:b/>
    </w:rPr>
  </w:style>
  <w:style w:type="paragraph" w:styleId="berschrift8">
    <w:name w:val="heading 8"/>
    <w:basedOn w:val="Standard"/>
    <w:next w:val="Standard"/>
    <w:uiPriority w:val="9"/>
    <w:qFormat/>
    <w:rsid w:val="00985C95"/>
    <w:pPr>
      <w:numPr>
        <w:ilvl w:val="7"/>
        <w:numId w:val="4"/>
      </w:numPr>
      <w:spacing w:before="240" w:after="60"/>
      <w:outlineLvl w:val="7"/>
    </w:pPr>
    <w:rPr>
      <w:b/>
      <w:iCs/>
    </w:rPr>
  </w:style>
  <w:style w:type="paragraph" w:styleId="berschrift9">
    <w:name w:val="heading 9"/>
    <w:basedOn w:val="Standard"/>
    <w:next w:val="Standard"/>
    <w:uiPriority w:val="9"/>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195E35"/>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6"/>
      </w:numPr>
      <w:tabs>
        <w:tab w:val="left" w:pos="425"/>
      </w:tabs>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5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cs="Arial"/>
      <w:b/>
      <w:bCs/>
      <w:kern w:val="10"/>
      <w:szCs w:val="26"/>
      <w:lang w:val="de-CH"/>
    </w:rPr>
  </w:style>
  <w:style w:type="character" w:customStyle="1" w:styleId="berschrift4Zchn">
    <w:name w:val="Überschrift 4 Zchn"/>
    <w:basedOn w:val="Absatz-Standardschriftart"/>
    <w:link w:val="berschrift4"/>
    <w:uiPriority w:val="9"/>
    <w:locked/>
    <w:rsid w:val="003E215C"/>
    <w:rPr>
      <w:b/>
      <w:bCs/>
      <w:kern w:val="10"/>
      <w:szCs w:val="2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ernehmlassungen.jsdds@lu.c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D2E442BFC343869543F45EB884D8F7"/>
        <w:category>
          <w:name w:val="Allgemein"/>
          <w:gallery w:val="placeholder"/>
        </w:category>
        <w:types>
          <w:type w:val="bbPlcHdr"/>
        </w:types>
        <w:behaviors>
          <w:behavior w:val="content"/>
        </w:behaviors>
        <w:guid w:val="{F124F79D-4CA0-4C95-8D83-FD39B3860FD2}"/>
      </w:docPartPr>
      <w:docPartBody>
        <w:p w:rsidR="002505F3" w:rsidRDefault="0076401F" w:rsidP="00E526A3">
          <w:pPr>
            <w:pStyle w:val="72D2E442BFC343869543F45EB884D8F74"/>
          </w:pPr>
          <w:r w:rsidRPr="00E26D45">
            <w:rPr>
              <w:rStyle w:val="Platzhaltertext"/>
            </w:rPr>
            <w:t>Klicken oder tippen Sie hier, um Text einzugeben.</w:t>
          </w:r>
        </w:p>
      </w:docPartBody>
    </w:docPart>
    <w:docPart>
      <w:docPartPr>
        <w:name w:val="F9B72A6CAFC54186B980F4F6B890556D"/>
        <w:category>
          <w:name w:val="Allgemein"/>
          <w:gallery w:val="placeholder"/>
        </w:category>
        <w:types>
          <w:type w:val="bbPlcHdr"/>
        </w:types>
        <w:behaviors>
          <w:behavior w:val="content"/>
        </w:behaviors>
        <w:guid w:val="{1F332781-F513-4AB9-BF62-DAAA96849F38}"/>
      </w:docPartPr>
      <w:docPartBody>
        <w:p w:rsidR="002505F3" w:rsidRDefault="0076401F" w:rsidP="00E526A3">
          <w:pPr>
            <w:pStyle w:val="F9B72A6CAFC54186B980F4F6B890556D4"/>
          </w:pPr>
          <w:r w:rsidRPr="00E26D45">
            <w:rPr>
              <w:rStyle w:val="Platzhaltertext"/>
            </w:rPr>
            <w:t>Klicken oder tippen Sie hier, um Text einzugeben.</w:t>
          </w:r>
        </w:p>
      </w:docPartBody>
    </w:docPart>
    <w:docPart>
      <w:docPartPr>
        <w:name w:val="519BF17741AC4941BF0DF36F439F210A"/>
        <w:category>
          <w:name w:val="Allgemein"/>
          <w:gallery w:val="placeholder"/>
        </w:category>
        <w:types>
          <w:type w:val="bbPlcHdr"/>
        </w:types>
        <w:behaviors>
          <w:behavior w:val="content"/>
        </w:behaviors>
        <w:guid w:val="{3CF6F7A2-5219-46A2-AC74-E2D4ADB6C974}"/>
      </w:docPartPr>
      <w:docPartBody>
        <w:p w:rsidR="002505F3" w:rsidRDefault="0076401F" w:rsidP="00E526A3">
          <w:pPr>
            <w:pStyle w:val="519BF17741AC4941BF0DF36F439F210A4"/>
          </w:pPr>
          <w:r w:rsidRPr="00E26D45">
            <w:rPr>
              <w:rStyle w:val="Platzhaltertext"/>
            </w:rPr>
            <w:t>Klicken oder tippen Sie hier, um Text einzugeben.</w:t>
          </w:r>
        </w:p>
      </w:docPartBody>
    </w:docPart>
    <w:docPart>
      <w:docPartPr>
        <w:name w:val="1D4820EF54AE4ED49598418D8A8D9128"/>
        <w:category>
          <w:name w:val="Allgemein"/>
          <w:gallery w:val="placeholder"/>
        </w:category>
        <w:types>
          <w:type w:val="bbPlcHdr"/>
        </w:types>
        <w:behaviors>
          <w:behavior w:val="content"/>
        </w:behaviors>
        <w:guid w:val="{8943CA6A-7576-418D-B637-8D4773C2F1EE}"/>
      </w:docPartPr>
      <w:docPartBody>
        <w:p w:rsidR="002505F3" w:rsidRDefault="0076401F" w:rsidP="00E526A3">
          <w:pPr>
            <w:pStyle w:val="1D4820EF54AE4ED49598418D8A8D91284"/>
          </w:pPr>
          <w:r w:rsidRPr="00E26D45">
            <w:rPr>
              <w:rStyle w:val="Platzhaltertext"/>
            </w:rPr>
            <w:t>Klicken oder tippen Sie hier, um Text einzugeben.</w:t>
          </w:r>
        </w:p>
      </w:docPartBody>
    </w:docPart>
    <w:docPart>
      <w:docPartPr>
        <w:name w:val="D7A6E9D391B94C9497681201873D1D0B"/>
        <w:category>
          <w:name w:val="Allgemein"/>
          <w:gallery w:val="placeholder"/>
        </w:category>
        <w:types>
          <w:type w:val="bbPlcHdr"/>
        </w:types>
        <w:behaviors>
          <w:behavior w:val="content"/>
        </w:behaviors>
        <w:guid w:val="{CA3ED259-3EFB-43F0-B6E3-911D5D167548}"/>
      </w:docPartPr>
      <w:docPartBody>
        <w:p w:rsidR="002505F3" w:rsidRDefault="0076401F" w:rsidP="00E526A3">
          <w:pPr>
            <w:pStyle w:val="D7A6E9D391B94C9497681201873D1D0B4"/>
          </w:pPr>
          <w:r w:rsidRPr="00E26D45">
            <w:rPr>
              <w:rStyle w:val="Platzhaltertext"/>
            </w:rPr>
            <w:t>Klicken oder tippen Sie hier, um Text einzugeben.</w:t>
          </w:r>
        </w:p>
      </w:docPartBody>
    </w:docPart>
    <w:docPart>
      <w:docPartPr>
        <w:name w:val="3D13A6A1DEDC4B35BA1D1EEBE0F5ABDE"/>
        <w:category>
          <w:name w:val="Allgemein"/>
          <w:gallery w:val="placeholder"/>
        </w:category>
        <w:types>
          <w:type w:val="bbPlcHdr"/>
        </w:types>
        <w:behaviors>
          <w:behavior w:val="content"/>
        </w:behaviors>
        <w:guid w:val="{45683E2A-33E8-4B55-A418-9B65732CF678}"/>
      </w:docPartPr>
      <w:docPartBody>
        <w:p w:rsidR="002505F3" w:rsidRDefault="0076401F" w:rsidP="00E526A3">
          <w:pPr>
            <w:pStyle w:val="3D13A6A1DEDC4B35BA1D1EEBE0F5ABDE4"/>
          </w:pPr>
          <w:r w:rsidRPr="00E26D45">
            <w:rPr>
              <w:rStyle w:val="Platzhaltertext"/>
            </w:rPr>
            <w:t>Klicken oder tippen Sie hier, um Text einzugeben.</w:t>
          </w:r>
        </w:p>
      </w:docPartBody>
    </w:docPart>
    <w:docPart>
      <w:docPartPr>
        <w:name w:val="874C79787E1148BBA248804303FDF5D7"/>
        <w:category>
          <w:name w:val="Allgemein"/>
          <w:gallery w:val="placeholder"/>
        </w:category>
        <w:types>
          <w:type w:val="bbPlcHdr"/>
        </w:types>
        <w:behaviors>
          <w:behavior w:val="content"/>
        </w:behaviors>
        <w:guid w:val="{86019C3D-3A25-4A3F-9D5E-E0A643E677BB}"/>
      </w:docPartPr>
      <w:docPartBody>
        <w:p w:rsidR="002505F3" w:rsidRDefault="0076401F" w:rsidP="00E526A3">
          <w:pPr>
            <w:pStyle w:val="874C79787E1148BBA248804303FDF5D7"/>
          </w:pPr>
          <w:r w:rsidRPr="00E26D45">
            <w:rPr>
              <w:rStyle w:val="Platzhaltertext"/>
            </w:rPr>
            <w:t>Klicken oder tippen Sie hier, um Text einzugeben.</w:t>
          </w:r>
        </w:p>
      </w:docPartBody>
    </w:docPart>
    <w:docPart>
      <w:docPartPr>
        <w:name w:val="A01EDBDB9AD642DF9E2F0BBE60EC7667"/>
        <w:category>
          <w:name w:val="Allgemein"/>
          <w:gallery w:val="placeholder"/>
        </w:category>
        <w:types>
          <w:type w:val="bbPlcHdr"/>
        </w:types>
        <w:behaviors>
          <w:behavior w:val="content"/>
        </w:behaviors>
        <w:guid w:val="{31811B1D-68A1-4B61-8343-AF3884AD3E40}"/>
      </w:docPartPr>
      <w:docPartBody>
        <w:p w:rsidR="002505F3" w:rsidRDefault="0076401F" w:rsidP="00E526A3">
          <w:pPr>
            <w:pStyle w:val="A01EDBDB9AD642DF9E2F0BBE60EC7667"/>
          </w:pPr>
          <w:r w:rsidRPr="00E26D4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oNotTrackMov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1F"/>
    <w:rsid w:val="007640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526A3"/>
    <w:rPr>
      <w:color w:val="808080"/>
      <w:lang w:val="de-CH"/>
    </w:rPr>
  </w:style>
  <w:style w:type="paragraph" w:customStyle="1" w:styleId="52DA7C661E1446BCA5D2EE3D8759BAAF">
    <w:name w:val="52DA7C661E1446BCA5D2EE3D8759BAAF"/>
    <w:rsid w:val="00E526A3"/>
  </w:style>
  <w:style w:type="paragraph" w:customStyle="1" w:styleId="72D2E442BFC343869543F45EB884D8F7">
    <w:name w:val="72D2E442BFC343869543F45EB884D8F7"/>
    <w:rsid w:val="00E526A3"/>
  </w:style>
  <w:style w:type="paragraph" w:customStyle="1" w:styleId="F9B72A6CAFC54186B980F4F6B890556D">
    <w:name w:val="F9B72A6CAFC54186B980F4F6B890556D"/>
    <w:rsid w:val="00E526A3"/>
  </w:style>
  <w:style w:type="paragraph" w:customStyle="1" w:styleId="519BF17741AC4941BF0DF36F439F210A">
    <w:name w:val="519BF17741AC4941BF0DF36F439F210A"/>
    <w:rsid w:val="00E526A3"/>
  </w:style>
  <w:style w:type="paragraph" w:customStyle="1" w:styleId="1D4820EF54AE4ED49598418D8A8D9128">
    <w:name w:val="1D4820EF54AE4ED49598418D8A8D9128"/>
    <w:rsid w:val="00E526A3"/>
  </w:style>
  <w:style w:type="paragraph" w:customStyle="1" w:styleId="D7A6E9D391B94C9497681201873D1D0B">
    <w:name w:val="D7A6E9D391B94C9497681201873D1D0B"/>
    <w:rsid w:val="00E526A3"/>
  </w:style>
  <w:style w:type="paragraph" w:customStyle="1" w:styleId="3D13A6A1DEDC4B35BA1D1EEBE0F5ABDE">
    <w:name w:val="3D13A6A1DEDC4B35BA1D1EEBE0F5ABDE"/>
    <w:rsid w:val="00E526A3"/>
  </w:style>
  <w:style w:type="paragraph" w:customStyle="1" w:styleId="72D2E442BFC343869543F45EB884D8F71">
    <w:name w:val="72D2E442BFC343869543F45EB884D8F71"/>
    <w:rsid w:val="00E526A3"/>
    <w:pPr>
      <w:spacing w:after="0" w:line="240" w:lineRule="auto"/>
    </w:pPr>
    <w:rPr>
      <w:rFonts w:ascii="Arial" w:eastAsia="Times New Roman" w:hAnsi="Arial" w:cs="Times New Roman"/>
      <w:kern w:val="10"/>
    </w:rPr>
  </w:style>
  <w:style w:type="paragraph" w:customStyle="1" w:styleId="F9B72A6CAFC54186B980F4F6B890556D1">
    <w:name w:val="F9B72A6CAFC54186B980F4F6B890556D1"/>
    <w:rsid w:val="00E526A3"/>
    <w:pPr>
      <w:spacing w:after="0" w:line="240" w:lineRule="auto"/>
    </w:pPr>
    <w:rPr>
      <w:rFonts w:ascii="Arial" w:eastAsia="Times New Roman" w:hAnsi="Arial" w:cs="Times New Roman"/>
      <w:kern w:val="10"/>
    </w:rPr>
  </w:style>
  <w:style w:type="paragraph" w:customStyle="1" w:styleId="519BF17741AC4941BF0DF36F439F210A1">
    <w:name w:val="519BF17741AC4941BF0DF36F439F210A1"/>
    <w:rsid w:val="00E526A3"/>
    <w:pPr>
      <w:spacing w:after="0" w:line="240" w:lineRule="auto"/>
    </w:pPr>
    <w:rPr>
      <w:rFonts w:ascii="Arial" w:eastAsia="Times New Roman" w:hAnsi="Arial" w:cs="Times New Roman"/>
      <w:kern w:val="10"/>
    </w:rPr>
  </w:style>
  <w:style w:type="paragraph" w:customStyle="1" w:styleId="1D4820EF54AE4ED49598418D8A8D91281">
    <w:name w:val="1D4820EF54AE4ED49598418D8A8D91281"/>
    <w:rsid w:val="00E526A3"/>
    <w:pPr>
      <w:spacing w:after="0" w:line="240" w:lineRule="auto"/>
    </w:pPr>
    <w:rPr>
      <w:rFonts w:ascii="Arial" w:eastAsia="Times New Roman" w:hAnsi="Arial" w:cs="Times New Roman"/>
      <w:kern w:val="10"/>
    </w:rPr>
  </w:style>
  <w:style w:type="paragraph" w:customStyle="1" w:styleId="D7A6E9D391B94C9497681201873D1D0B1">
    <w:name w:val="D7A6E9D391B94C9497681201873D1D0B1"/>
    <w:rsid w:val="00E526A3"/>
    <w:pPr>
      <w:spacing w:after="0" w:line="240" w:lineRule="auto"/>
    </w:pPr>
    <w:rPr>
      <w:rFonts w:ascii="Arial" w:eastAsia="Times New Roman" w:hAnsi="Arial" w:cs="Times New Roman"/>
      <w:kern w:val="10"/>
    </w:rPr>
  </w:style>
  <w:style w:type="paragraph" w:customStyle="1" w:styleId="3D13A6A1DEDC4B35BA1D1EEBE0F5ABDE1">
    <w:name w:val="3D13A6A1DEDC4B35BA1D1EEBE0F5ABDE1"/>
    <w:rsid w:val="00E526A3"/>
    <w:pPr>
      <w:spacing w:after="0" w:line="240" w:lineRule="auto"/>
    </w:pPr>
    <w:rPr>
      <w:rFonts w:ascii="Arial" w:eastAsia="Times New Roman" w:hAnsi="Arial" w:cs="Times New Roman"/>
      <w:kern w:val="10"/>
    </w:rPr>
  </w:style>
  <w:style w:type="paragraph" w:customStyle="1" w:styleId="72D2E442BFC343869543F45EB884D8F72">
    <w:name w:val="72D2E442BFC343869543F45EB884D8F72"/>
    <w:rsid w:val="00E526A3"/>
    <w:pPr>
      <w:spacing w:after="0" w:line="240" w:lineRule="auto"/>
    </w:pPr>
    <w:rPr>
      <w:rFonts w:ascii="Arial" w:eastAsia="Times New Roman" w:hAnsi="Arial" w:cs="Times New Roman"/>
      <w:kern w:val="10"/>
    </w:rPr>
  </w:style>
  <w:style w:type="paragraph" w:customStyle="1" w:styleId="F9B72A6CAFC54186B980F4F6B890556D2">
    <w:name w:val="F9B72A6CAFC54186B980F4F6B890556D2"/>
    <w:rsid w:val="00E526A3"/>
    <w:pPr>
      <w:spacing w:after="0" w:line="240" w:lineRule="auto"/>
    </w:pPr>
    <w:rPr>
      <w:rFonts w:ascii="Arial" w:eastAsia="Times New Roman" w:hAnsi="Arial" w:cs="Times New Roman"/>
      <w:kern w:val="10"/>
    </w:rPr>
  </w:style>
  <w:style w:type="paragraph" w:customStyle="1" w:styleId="519BF17741AC4941BF0DF36F439F210A2">
    <w:name w:val="519BF17741AC4941BF0DF36F439F210A2"/>
    <w:rsid w:val="00E526A3"/>
    <w:pPr>
      <w:spacing w:after="0" w:line="240" w:lineRule="auto"/>
    </w:pPr>
    <w:rPr>
      <w:rFonts w:ascii="Arial" w:eastAsia="Times New Roman" w:hAnsi="Arial" w:cs="Times New Roman"/>
      <w:kern w:val="10"/>
    </w:rPr>
  </w:style>
  <w:style w:type="paragraph" w:customStyle="1" w:styleId="1D4820EF54AE4ED49598418D8A8D91282">
    <w:name w:val="1D4820EF54AE4ED49598418D8A8D91282"/>
    <w:rsid w:val="00E526A3"/>
    <w:pPr>
      <w:spacing w:after="0" w:line="240" w:lineRule="auto"/>
    </w:pPr>
    <w:rPr>
      <w:rFonts w:ascii="Arial" w:eastAsia="Times New Roman" w:hAnsi="Arial" w:cs="Times New Roman"/>
      <w:kern w:val="10"/>
    </w:rPr>
  </w:style>
  <w:style w:type="paragraph" w:customStyle="1" w:styleId="D7A6E9D391B94C9497681201873D1D0B2">
    <w:name w:val="D7A6E9D391B94C9497681201873D1D0B2"/>
    <w:rsid w:val="00E526A3"/>
    <w:pPr>
      <w:spacing w:after="0" w:line="240" w:lineRule="auto"/>
    </w:pPr>
    <w:rPr>
      <w:rFonts w:ascii="Arial" w:eastAsia="Times New Roman" w:hAnsi="Arial" w:cs="Times New Roman"/>
      <w:kern w:val="10"/>
    </w:rPr>
  </w:style>
  <w:style w:type="paragraph" w:customStyle="1" w:styleId="3D13A6A1DEDC4B35BA1D1EEBE0F5ABDE2">
    <w:name w:val="3D13A6A1DEDC4B35BA1D1EEBE0F5ABDE2"/>
    <w:rsid w:val="00E526A3"/>
    <w:pPr>
      <w:spacing w:after="0" w:line="240" w:lineRule="auto"/>
    </w:pPr>
    <w:rPr>
      <w:rFonts w:ascii="Arial" w:eastAsia="Times New Roman" w:hAnsi="Arial" w:cs="Times New Roman"/>
      <w:kern w:val="10"/>
    </w:rPr>
  </w:style>
  <w:style w:type="paragraph" w:customStyle="1" w:styleId="72D2E442BFC343869543F45EB884D8F73">
    <w:name w:val="72D2E442BFC343869543F45EB884D8F73"/>
    <w:rsid w:val="00E526A3"/>
    <w:pPr>
      <w:spacing w:after="0" w:line="240" w:lineRule="auto"/>
    </w:pPr>
    <w:rPr>
      <w:rFonts w:ascii="Arial" w:eastAsia="Times New Roman" w:hAnsi="Arial" w:cs="Times New Roman"/>
      <w:kern w:val="10"/>
    </w:rPr>
  </w:style>
  <w:style w:type="paragraph" w:customStyle="1" w:styleId="F9B72A6CAFC54186B980F4F6B890556D3">
    <w:name w:val="F9B72A6CAFC54186B980F4F6B890556D3"/>
    <w:rsid w:val="00E526A3"/>
    <w:pPr>
      <w:spacing w:after="0" w:line="240" w:lineRule="auto"/>
    </w:pPr>
    <w:rPr>
      <w:rFonts w:ascii="Arial" w:eastAsia="Times New Roman" w:hAnsi="Arial" w:cs="Times New Roman"/>
      <w:kern w:val="10"/>
    </w:rPr>
  </w:style>
  <w:style w:type="paragraph" w:customStyle="1" w:styleId="519BF17741AC4941BF0DF36F439F210A3">
    <w:name w:val="519BF17741AC4941BF0DF36F439F210A3"/>
    <w:rsid w:val="00E526A3"/>
    <w:pPr>
      <w:spacing w:after="0" w:line="240" w:lineRule="auto"/>
    </w:pPr>
    <w:rPr>
      <w:rFonts w:ascii="Arial" w:eastAsia="Times New Roman" w:hAnsi="Arial" w:cs="Times New Roman"/>
      <w:kern w:val="10"/>
    </w:rPr>
  </w:style>
  <w:style w:type="paragraph" w:customStyle="1" w:styleId="1D4820EF54AE4ED49598418D8A8D91283">
    <w:name w:val="1D4820EF54AE4ED49598418D8A8D91283"/>
    <w:rsid w:val="00E526A3"/>
    <w:pPr>
      <w:spacing w:after="0" w:line="240" w:lineRule="auto"/>
    </w:pPr>
    <w:rPr>
      <w:rFonts w:ascii="Arial" w:eastAsia="Times New Roman" w:hAnsi="Arial" w:cs="Times New Roman"/>
      <w:kern w:val="10"/>
    </w:rPr>
  </w:style>
  <w:style w:type="paragraph" w:customStyle="1" w:styleId="D7A6E9D391B94C9497681201873D1D0B3">
    <w:name w:val="D7A6E9D391B94C9497681201873D1D0B3"/>
    <w:rsid w:val="00E526A3"/>
    <w:pPr>
      <w:spacing w:after="0" w:line="240" w:lineRule="auto"/>
    </w:pPr>
    <w:rPr>
      <w:rFonts w:ascii="Arial" w:eastAsia="Times New Roman" w:hAnsi="Arial" w:cs="Times New Roman"/>
      <w:kern w:val="10"/>
    </w:rPr>
  </w:style>
  <w:style w:type="paragraph" w:customStyle="1" w:styleId="3D13A6A1DEDC4B35BA1D1EEBE0F5ABDE3">
    <w:name w:val="3D13A6A1DEDC4B35BA1D1EEBE0F5ABDE3"/>
    <w:rsid w:val="00E526A3"/>
    <w:pPr>
      <w:spacing w:after="0" w:line="240" w:lineRule="auto"/>
    </w:pPr>
    <w:rPr>
      <w:rFonts w:ascii="Arial" w:eastAsia="Times New Roman" w:hAnsi="Arial" w:cs="Times New Roman"/>
      <w:kern w:val="10"/>
    </w:rPr>
  </w:style>
  <w:style w:type="paragraph" w:customStyle="1" w:styleId="72D2E442BFC343869543F45EB884D8F74">
    <w:name w:val="72D2E442BFC343869543F45EB884D8F74"/>
    <w:rsid w:val="00E526A3"/>
    <w:pPr>
      <w:spacing w:after="0" w:line="240" w:lineRule="auto"/>
    </w:pPr>
    <w:rPr>
      <w:rFonts w:ascii="Arial" w:eastAsia="Times New Roman" w:hAnsi="Arial" w:cs="Times New Roman"/>
      <w:kern w:val="10"/>
    </w:rPr>
  </w:style>
  <w:style w:type="paragraph" w:customStyle="1" w:styleId="F9B72A6CAFC54186B980F4F6B890556D4">
    <w:name w:val="F9B72A6CAFC54186B980F4F6B890556D4"/>
    <w:rsid w:val="00E526A3"/>
    <w:pPr>
      <w:spacing w:after="0" w:line="240" w:lineRule="auto"/>
    </w:pPr>
    <w:rPr>
      <w:rFonts w:ascii="Arial" w:eastAsia="Times New Roman" w:hAnsi="Arial" w:cs="Times New Roman"/>
      <w:kern w:val="10"/>
    </w:rPr>
  </w:style>
  <w:style w:type="paragraph" w:customStyle="1" w:styleId="519BF17741AC4941BF0DF36F439F210A4">
    <w:name w:val="519BF17741AC4941BF0DF36F439F210A4"/>
    <w:rsid w:val="00E526A3"/>
    <w:pPr>
      <w:spacing w:after="0" w:line="240" w:lineRule="auto"/>
    </w:pPr>
    <w:rPr>
      <w:rFonts w:ascii="Arial" w:eastAsia="Times New Roman" w:hAnsi="Arial" w:cs="Times New Roman"/>
      <w:kern w:val="10"/>
    </w:rPr>
  </w:style>
  <w:style w:type="paragraph" w:customStyle="1" w:styleId="1D4820EF54AE4ED49598418D8A8D91284">
    <w:name w:val="1D4820EF54AE4ED49598418D8A8D91284"/>
    <w:rsid w:val="00E526A3"/>
    <w:pPr>
      <w:spacing w:after="0" w:line="240" w:lineRule="auto"/>
    </w:pPr>
    <w:rPr>
      <w:rFonts w:ascii="Arial" w:eastAsia="Times New Roman" w:hAnsi="Arial" w:cs="Times New Roman"/>
      <w:kern w:val="10"/>
    </w:rPr>
  </w:style>
  <w:style w:type="paragraph" w:customStyle="1" w:styleId="D7A6E9D391B94C9497681201873D1D0B4">
    <w:name w:val="D7A6E9D391B94C9497681201873D1D0B4"/>
    <w:rsid w:val="00E526A3"/>
    <w:pPr>
      <w:spacing w:after="0" w:line="240" w:lineRule="auto"/>
    </w:pPr>
    <w:rPr>
      <w:rFonts w:ascii="Arial" w:eastAsia="Times New Roman" w:hAnsi="Arial" w:cs="Times New Roman"/>
      <w:kern w:val="10"/>
    </w:rPr>
  </w:style>
  <w:style w:type="paragraph" w:customStyle="1" w:styleId="3D13A6A1DEDC4B35BA1D1EEBE0F5ABDE4">
    <w:name w:val="3D13A6A1DEDC4B35BA1D1EEBE0F5ABDE4"/>
    <w:rsid w:val="00E526A3"/>
    <w:pPr>
      <w:spacing w:after="0" w:line="240" w:lineRule="auto"/>
    </w:pPr>
    <w:rPr>
      <w:rFonts w:ascii="Arial" w:eastAsia="Times New Roman" w:hAnsi="Arial" w:cs="Times New Roman"/>
      <w:kern w:val="10"/>
    </w:rPr>
  </w:style>
  <w:style w:type="paragraph" w:customStyle="1" w:styleId="A957B7479CF0480CA796F0A7976DE60F">
    <w:name w:val="A957B7479CF0480CA796F0A7976DE60F"/>
    <w:rsid w:val="00E526A3"/>
  </w:style>
  <w:style w:type="paragraph" w:customStyle="1" w:styleId="874C79787E1148BBA248804303FDF5D7">
    <w:name w:val="874C79787E1148BBA248804303FDF5D7"/>
    <w:rsid w:val="00E526A3"/>
  </w:style>
  <w:style w:type="paragraph" w:customStyle="1" w:styleId="A01EDBDB9AD642DF9E2F0BBE60EC7667">
    <w:name w:val="A01EDBDB9AD642DF9E2F0BBE60EC7667"/>
    <w:rsid w:val="00E52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asterProperties">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</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CustomXMLPart"/>
</file>

<file path=customXml/item4.xml><?xml version="1.0" encoding="utf-8"?>
<officeatwork xmlns="http://schemas.officeatwork.com/Formulas">eNp7v3u/jVt+UW5pTmKxgr4dAD33Bnw=</officeatwork>
</file>

<file path=customXml/item5.xml><?xml version="1.0" encoding="utf-8"?>
<officeatwork xmlns="http://schemas.officeatwork.com/Media"/>
</file>

<file path=customXml/itemProps1.xml><?xml version="1.0" encoding="utf-8"?>
<ds:datastoreItem xmlns:ds="http://schemas.openxmlformats.org/officeDocument/2006/customXml" ds:itemID="{0958BDDC-99D9-40F7-9C26-E602606909F7}">
  <ds:schemaRefs>
    <ds:schemaRef ds:uri="http://schemas.officeatwork.com/MasterProperties"/>
  </ds:schemaRefs>
</ds:datastoreItem>
</file>

<file path=customXml/itemProps2.xml><?xml version="1.0" encoding="utf-8"?>
<ds:datastoreItem xmlns:ds="http://schemas.openxmlformats.org/officeDocument/2006/customXml" ds:itemID="{2979601B-7BEC-4047-9987-F26610CC9A52}">
  <ds:schemaRefs>
    <ds:schemaRef ds:uri="http://schemas.officeatwork.com/Document"/>
  </ds:schemaRefs>
</ds:datastoreItem>
</file>

<file path=customXml/itemProps3.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4.xml><?xml version="1.0" encoding="utf-8"?>
<ds:datastoreItem xmlns:ds="http://schemas.openxmlformats.org/officeDocument/2006/customXml" ds:itemID="{E019EFCA-CA77-4590-AD3B-9431C280193A}">
  <ds:schemaRefs>
    <ds:schemaRef ds:uri="http://schemas.officeatwork.com/Formulas"/>
  </ds:schemaRefs>
</ds:datastoreItem>
</file>

<file path=customXml/itemProps5.xml><?xml version="1.0" encoding="utf-8"?>
<ds:datastoreItem xmlns:ds="http://schemas.openxmlformats.org/officeDocument/2006/customXml" ds:itemID="{28E643D4-94DD-446C-8C06-95935A2535F0}">
  <ds:schemaRefs>
    <ds:schemaRef ds:uri="http://schemas.officeatwork.com/Medi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1874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vt:lpstr>
      <vt:lpstr>Organisation</vt:lpstr>
    </vt:vector>
  </TitlesOfParts>
  <Manager>Gregor Zemp</Manager>
  <Company>Justiz- und Sicherheitsdepartement</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dc:title>
  <dc:creator>Gregor Zemp</dc:creator>
  <cp:lastModifiedBy>Rast Erwin</cp:lastModifiedBy>
  <cp:revision>2</cp:revision>
  <cp:lastPrinted>2020-12-07T16:36:00Z</cp:lastPrinted>
  <dcterms:created xsi:type="dcterms:W3CDTF">2022-06-08T13:49:00Z</dcterms:created>
  <dcterms:modified xsi:type="dcterms:W3CDTF">2022-06-08T13:49:00Z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Gregor Zemp</vt:lpwstr>
  </property>
  <property fmtid="{D5CDD505-2E9C-101B-9397-08002B2CF9AE}" pid="3" name="CMIdata.Dok_AusgangMM">
    <vt:lpwstr/>
  </property>
  <property fmtid="{D5CDD505-2E9C-101B-9397-08002B2CF9AE}" pid="4" name="CMIdata.Dok_AusgangMMMM">
    <vt:lpwstr/>
  </property>
  <property fmtid="{D5CDD505-2E9C-101B-9397-08002B2CF9AE}" pid="5" name="CMIdata.Dok_Autor">
    <vt:lpwstr/>
  </property>
  <property fmtid="{D5CDD505-2E9C-101B-9397-08002B2CF9AE}" pid="6" name="CMIdata.Dok_Bemerkung">
    <vt:lpwstr/>
  </property>
  <property fmtid="{D5CDD505-2E9C-101B-9397-08002B2CF9AE}" pid="7" name="CMIdata.Dok_Beschlussnummer">
    <vt:lpwstr/>
  </property>
  <property fmtid="{D5CDD505-2E9C-101B-9397-08002B2CF9AE}" pid="8" name="CMIdata.Dok_DatumMM">
    <vt:lpwstr>31.05.2022</vt:lpwstr>
  </property>
  <property fmtid="{D5CDD505-2E9C-101B-9397-08002B2CF9AE}" pid="9" name="CMIdata.Dok_DatumMMMM">
    <vt:lpwstr>31. Mai 2022</vt:lpwstr>
  </property>
  <property fmtid="{D5CDD505-2E9C-101B-9397-08002B2CF9AE}" pid="10" name="CMIdata.Dok_EingangMM">
    <vt:lpwstr/>
  </property>
  <property fmtid="{D5CDD505-2E9C-101B-9397-08002B2CF9AE}" pid="11" name="CMIdata.Dok_EingangMMMM">
    <vt:lpwstr/>
  </property>
  <property fmtid="{D5CDD505-2E9C-101B-9397-08002B2CF9AE}" pid="12" name="CMIdata.Dok_Kategorie">
    <vt:lpwstr/>
  </property>
  <property fmtid="{D5CDD505-2E9C-101B-9397-08002B2CF9AE}" pid="13" name="CMIdata.Dok_Lfnr">
    <vt:lpwstr>304747</vt:lpwstr>
  </property>
  <property fmtid="{D5CDD505-2E9C-101B-9397-08002B2CF9AE}" pid="14" name="CMIdata.Dok_Protokollbemerkung">
    <vt:lpwstr/>
  </property>
  <property fmtid="{D5CDD505-2E9C-101B-9397-08002B2CF9AE}" pid="15" name="CMIdata.Dok_Protokollvermerk">
    <vt:lpwstr/>
  </property>
  <property fmtid="{D5CDD505-2E9C-101B-9397-08002B2CF9AE}" pid="16" name="CMIdata.Dok_Standort">
    <vt:lpwstr/>
  </property>
  <property fmtid="{D5CDD505-2E9C-101B-9397-08002B2CF9AE}" pid="17" name="CMIdata.Dok_Thema">
    <vt:lpwstr/>
  </property>
  <property fmtid="{D5CDD505-2E9C-101B-9397-08002B2CF9AE}" pid="18" name="CMIdata.Dok_Titel">
    <vt:lpwstr>BEI-JSD 2022-06-07 Bettelverbot SRL 958a Fragebogen</vt:lpwstr>
  </property>
  <property fmtid="{D5CDD505-2E9C-101B-9397-08002B2CF9AE}" pid="19" name="CMIdata.Dok_Traktandierungscode">
    <vt:lpwstr/>
  </property>
  <property fmtid="{D5CDD505-2E9C-101B-9397-08002B2CF9AE}" pid="20" name="CMIdata.Dok_Traktandierungstitel">
    <vt:lpwstr/>
  </property>
  <property fmtid="{D5CDD505-2E9C-101B-9397-08002B2CF9AE}" pid="21" name="CMIdata.Dok_Traktandumstatus">
    <vt:lpwstr/>
  </property>
  <property fmtid="{D5CDD505-2E9C-101B-9397-08002B2CF9AE}" pid="22" name="CMIdata.Dok_Traktandum_Notizen">
    <vt:lpwstr/>
  </property>
  <property fmtid="{D5CDD505-2E9C-101B-9397-08002B2CF9AE}" pid="23" name="CMIdata.G_BeginnMM">
    <vt:lpwstr>01.03.2021</vt:lpwstr>
  </property>
  <property fmtid="{D5CDD505-2E9C-101B-9397-08002B2CF9AE}" pid="24" name="CMIdata.G_BeginnMMMM">
    <vt:lpwstr>1. März 2021</vt:lpwstr>
  </property>
  <property fmtid="{D5CDD505-2E9C-101B-9397-08002B2CF9AE}" pid="25" name="CMIdata.G_Bemerkung">
    <vt:lpwstr>erfasst: gm
(Muster 2021-254/RU und 2020-135/GZ) BGer BS 1C_537/2021</vt:lpwstr>
  </property>
  <property fmtid="{D5CDD505-2E9C-101B-9397-08002B2CF9AE}" pid="26" name="CMIdata.G_Botschaftsnummer">
    <vt:lpwstr/>
  </property>
  <property fmtid="{D5CDD505-2E9C-101B-9397-08002B2CF9AE}" pid="27" name="CMIdata.G_Departement">
    <vt:lpwstr/>
  </property>
  <property fmtid="{D5CDD505-2E9C-101B-9397-08002B2CF9AE}" pid="28" name="CMIdata.G_Eigner">
    <vt:lpwstr>Departementssekretariat</vt:lpwstr>
  </property>
  <property fmtid="{D5CDD505-2E9C-101B-9397-08002B2CF9AE}" pid="29" name="CMIdata.G_Eroeffnungsdatum">
    <vt:lpwstr/>
  </property>
  <property fmtid="{D5CDD505-2E9C-101B-9397-08002B2CF9AE}" pid="30" name="CMIdata.G_Grundbuchkreis">
    <vt:lpwstr/>
  </property>
  <property fmtid="{D5CDD505-2E9C-101B-9397-08002B2CF9AE}" pid="31" name="CMIdata.G_HFD_AnmeldedatumMM">
    <vt:lpwstr/>
  </property>
  <property fmtid="{D5CDD505-2E9C-101B-9397-08002B2CF9AE}" pid="32" name="CMIdata.G_HFD_AnmeldedatumMMMM">
    <vt:lpwstr/>
  </property>
  <property fmtid="{D5CDD505-2E9C-101B-9397-08002B2CF9AE}" pid="33" name="CMIdata.G_HFD_AustrittsdatumMM">
    <vt:lpwstr/>
  </property>
  <property fmtid="{D5CDD505-2E9C-101B-9397-08002B2CF9AE}" pid="34" name="CMIdata.G_HFD_AustrittsdatumMMMM">
    <vt:lpwstr/>
  </property>
  <property fmtid="{D5CDD505-2E9C-101B-9397-08002B2CF9AE}" pid="35" name="CMIdata.G_HFD_Austrittsgrund">
    <vt:lpwstr/>
  </property>
  <property fmtid="{D5CDD505-2E9C-101B-9397-08002B2CF9AE}" pid="36" name="CMIdata.G_HFD_Diagnose">
    <vt:lpwstr/>
  </property>
  <property fmtid="{D5CDD505-2E9C-101B-9397-08002B2CF9AE}" pid="37" name="CMIdata.G_HFD_DurchfuerhrungsbestaetigungMM">
    <vt:lpwstr/>
  </property>
  <property fmtid="{D5CDD505-2E9C-101B-9397-08002B2CF9AE}" pid="38" name="CMIdata.G_HFD_DurchfuerhrungsbestaetigungMMMM">
    <vt:lpwstr/>
  </property>
  <property fmtid="{D5CDD505-2E9C-101B-9397-08002B2CF9AE}" pid="39" name="CMIdata.G_HFD_EintrittsdatumMM">
    <vt:lpwstr/>
  </property>
  <property fmtid="{D5CDD505-2E9C-101B-9397-08002B2CF9AE}" pid="40" name="CMIdata.G_HFD_EintrittsdatumMMMM">
    <vt:lpwstr/>
  </property>
  <property fmtid="{D5CDD505-2E9C-101B-9397-08002B2CF9AE}" pid="41" name="CMIdata.G_HFD_Erstsprache_Kind">
    <vt:lpwstr/>
  </property>
  <property fmtid="{D5CDD505-2E9C-101B-9397-08002B2CF9AE}" pid="42" name="CMIdata.G_HFD_Familiensprache">
    <vt:lpwstr/>
  </property>
  <property fmtid="{D5CDD505-2E9C-101B-9397-08002B2CF9AE}" pid="43" name="CMIdata.G_HFD_Hilfsmittel">
    <vt:lpwstr/>
  </property>
  <property fmtid="{D5CDD505-2E9C-101B-9397-08002B2CF9AE}" pid="44" name="CMIdata.G_HFD_paedagogischeMassnahmen">
    <vt:lpwstr/>
  </property>
  <property fmtid="{D5CDD505-2E9C-101B-9397-08002B2CF9AE}" pid="45" name="CMIdata.G_Laufnummer">
    <vt:lpwstr>2021-152</vt:lpwstr>
  </property>
  <property fmtid="{D5CDD505-2E9C-101B-9397-08002B2CF9AE}" pid="46" name="CMIdata.G_Ortsbezeichnung">
    <vt:lpwstr/>
  </property>
  <property fmtid="{D5CDD505-2E9C-101B-9397-08002B2CF9AE}" pid="47" name="CMIdata.G_RaeumlicheZuteilung">
    <vt:lpwstr/>
  </property>
  <property fmtid="{D5CDD505-2E9C-101B-9397-08002B2CF9AE}" pid="48" name="CMIdata.G_Registraturplan">
    <vt:lpwstr>5.1.5 Verschiedenes (LuPol, Haftrichter, Strassenverkehrsamt etc.)</vt:lpwstr>
  </property>
  <property fmtid="{D5CDD505-2E9C-101B-9397-08002B2CF9AE}" pid="49" name="CMIdata.G_SachbearbeiterKuerzel">
    <vt:lpwstr>GABI.VONMOOS@LU.CH</vt:lpwstr>
  </property>
  <property fmtid="{D5CDD505-2E9C-101B-9397-08002B2CF9AE}" pid="50" name="CMIdata.G_SachbearbeiterVornameName">
    <vt:lpwstr>Gabi Vonmoos</vt:lpwstr>
  </property>
  <property fmtid="{D5CDD505-2E9C-101B-9397-08002B2CF9AE}" pid="51" name="CMIdata.G_SBE_Anmeldungsgrund">
    <vt:lpwstr/>
  </property>
  <property fmtid="{D5CDD505-2E9C-101B-9397-08002B2CF9AE}" pid="52" name="CMIdata.G_SBE_Klientenart">
    <vt:lpwstr/>
  </property>
  <property fmtid="{D5CDD505-2E9C-101B-9397-08002B2CF9AE}" pid="53" name="CMIdata.G_SBE_Schulgemeinde">
    <vt:lpwstr/>
  </property>
  <property fmtid="{D5CDD505-2E9C-101B-9397-08002B2CF9AE}" pid="54" name="CMIdata.G_SBE_Schulhaus">
    <vt:lpwstr/>
  </property>
  <property fmtid="{D5CDD505-2E9C-101B-9397-08002B2CF9AE}" pid="55" name="CMIdata.G_SBE_Schulstufe">
    <vt:lpwstr/>
  </property>
  <property fmtid="{D5CDD505-2E9C-101B-9397-08002B2CF9AE}" pid="56" name="CMIdata.G_SBE_Team-Gruppengroesse">
    <vt:lpwstr/>
  </property>
  <property fmtid="{D5CDD505-2E9C-101B-9397-08002B2CF9AE}" pid="57" name="CMIdata.G_Signatur">
    <vt:lpwstr/>
  </property>
  <property fmtid="{D5CDD505-2E9C-101B-9397-08002B2CF9AE}" pid="58" name="CMIdata.G_Titel">
    <vt:lpwstr>Strafrecht: Änderung der Verordnung über das Sammeln von Gaben und den Verkauf von Abzeichen (Sammelverordnung; SRL Nr. 958a) - Bettelverbot; Umsetzung Urteil EGMR 14065/15 i.S. Lacatus</vt:lpwstr>
  </property>
  <property fmtid="{D5CDD505-2E9C-101B-9397-08002B2CF9AE}" pid="59" name="CMIdata.G_TitelPublikation(DHK)">
    <vt:lpwstr/>
  </property>
  <property fmtid="{D5CDD505-2E9C-101B-9397-08002B2CF9AE}" pid="60" name="CMIdata.G_Vorstossnummer">
    <vt:lpwstr/>
  </property>
  <property fmtid="{D5CDD505-2E9C-101B-9397-08002B2CF9AE}" pid="61" name="CMIdata.Sitz_Beginn">
    <vt:lpwstr/>
  </property>
  <property fmtid="{D5CDD505-2E9C-101B-9397-08002B2CF9AE}" pid="62" name="CMIdata.Sitz_Bemerkung">
    <vt:lpwstr/>
  </property>
  <property fmtid="{D5CDD505-2E9C-101B-9397-08002B2CF9AE}" pid="63" name="CMIdata.Sitz_DatumMM">
    <vt:lpwstr/>
  </property>
  <property fmtid="{D5CDD505-2E9C-101B-9397-08002B2CF9AE}" pid="64" name="CMIdata.Sitz_DatumMMMM">
    <vt:lpwstr/>
  </property>
  <property fmtid="{D5CDD505-2E9C-101B-9397-08002B2CF9AE}" pid="65" name="CMIdata.Sitz_Ende">
    <vt:lpwstr/>
  </property>
  <property fmtid="{D5CDD505-2E9C-101B-9397-08002B2CF9AE}" pid="66" name="CMIdata.Sitz_Gremium">
    <vt:lpwstr/>
  </property>
  <property fmtid="{D5CDD505-2E9C-101B-9397-08002B2CF9AE}" pid="67" name="CMIdata.Sitz_Ort">
    <vt:lpwstr/>
  </property>
  <property fmtid="{D5CDD505-2E9C-101B-9397-08002B2CF9AE}" pid="68" name="CMIdata.Sitz_Titel">
    <vt:lpwstr/>
  </property>
  <property fmtid="{D5CDD505-2E9C-101B-9397-08002B2CF9AE}" pid="69" name="Contactperson.Direct Fax">
    <vt:lpwstr/>
  </property>
  <property fmtid="{D5CDD505-2E9C-101B-9397-08002B2CF9AE}" pid="70" name="Contactperson.Direct Phone">
    <vt:lpwstr/>
  </property>
  <property fmtid="{D5CDD505-2E9C-101B-9397-08002B2CF9AE}" pid="71" name="Contactperson.DirectFax">
    <vt:lpwstr>041 228 69 13</vt:lpwstr>
  </property>
  <property fmtid="{D5CDD505-2E9C-101B-9397-08002B2CF9AE}" pid="72" name="Contactperson.DirectPhone">
    <vt:lpwstr>041 228 68 94</vt:lpwstr>
  </property>
  <property fmtid="{D5CDD505-2E9C-101B-9397-08002B2CF9AE}" pid="73" name="Contactperson.Name">
    <vt:lpwstr>Gregor Zemp</vt:lpwstr>
  </property>
  <property fmtid="{D5CDD505-2E9C-101B-9397-08002B2CF9AE}" pid="74" name="CustomField.ContentTypeLetter">
    <vt:lpwstr/>
  </property>
  <property fmtid="{D5CDD505-2E9C-101B-9397-08002B2CF9AE}" pid="75" name="Doc.Date">
    <vt:lpwstr>Datum</vt:lpwstr>
  </property>
  <property fmtid="{D5CDD505-2E9C-101B-9397-08002B2CF9AE}" pid="76" name="Doc.Facsimile">
    <vt:lpwstr>Telefax</vt:lpwstr>
  </property>
  <property fmtid="{D5CDD505-2E9C-101B-9397-08002B2CF9AE}" pid="77" name="Doc.of">
    <vt:lpwstr>von</vt:lpwstr>
  </property>
  <property fmtid="{D5CDD505-2E9C-101B-9397-08002B2CF9AE}" pid="78" name="Doc.Page">
    <vt:lpwstr>Seite</vt:lpwstr>
  </property>
  <property fmtid="{D5CDD505-2E9C-101B-9397-08002B2CF9AE}" pid="79" name="Doc.Telephone">
    <vt:lpwstr>Telefon</vt:lpwstr>
  </property>
  <property fmtid="{D5CDD505-2E9C-101B-9397-08002B2CF9AE}" pid="80" name="Doc.Text">
    <vt:lpwstr>[Text]</vt:lpwstr>
  </property>
  <property fmtid="{D5CDD505-2E9C-101B-9397-08002B2CF9AE}" pid="81" name="Organisation.AddressB1">
    <vt:lpwstr>Justiz- und Sicherheitsdepartement</vt:lpwstr>
  </property>
  <property fmtid="{D5CDD505-2E9C-101B-9397-08002B2CF9AE}" pid="82" name="Organisation.AddressB2">
    <vt:lpwstr/>
  </property>
  <property fmtid="{D5CDD505-2E9C-101B-9397-08002B2CF9AE}" pid="83" name="Organisation.AddressB3">
    <vt:lpwstr/>
  </property>
  <property fmtid="{D5CDD505-2E9C-101B-9397-08002B2CF9AE}" pid="84" name="Organisation.AddressB4">
    <vt:lpwstr/>
  </property>
  <property fmtid="{D5CDD505-2E9C-101B-9397-08002B2CF9AE}" pid="85" name="Organisation.AddressN1">
    <vt:lpwstr>Bahnhofstrasse 15</vt:lpwstr>
  </property>
  <property fmtid="{D5CDD505-2E9C-101B-9397-08002B2CF9AE}" pid="86" name="Organisation.AddressN2">
    <vt:lpwstr>Postfach 3768</vt:lpwstr>
  </property>
  <property fmtid="{D5CDD505-2E9C-101B-9397-08002B2CF9AE}" pid="87" name="Organisation.AddressN3">
    <vt:lpwstr>6002 Luzern</vt:lpwstr>
  </property>
  <property fmtid="{D5CDD505-2E9C-101B-9397-08002B2CF9AE}" pid="88" name="Organisation.AddressN4">
    <vt:lpwstr/>
  </property>
  <property fmtid="{D5CDD505-2E9C-101B-9397-08002B2CF9AE}" pid="89" name="Organisation.Departement">
    <vt:lpwstr>Justiz- und Sicherheitsdepartement</vt:lpwstr>
  </property>
  <property fmtid="{D5CDD505-2E9C-101B-9397-08002B2CF9AE}" pid="90" name="Organisation.Email">
    <vt:lpwstr>justiz@lu.ch</vt:lpwstr>
  </property>
  <property fmtid="{D5CDD505-2E9C-101B-9397-08002B2CF9AE}" pid="91" name="Organisation.Fax">
    <vt:lpwstr/>
  </property>
  <property fmtid="{D5CDD505-2E9C-101B-9397-08002B2CF9AE}" pid="92" name="Organisation.Internet">
    <vt:lpwstr>www.lu.ch</vt:lpwstr>
  </property>
  <property fmtid="{D5CDD505-2E9C-101B-9397-08002B2CF9AE}" pid="93" name="Organisation.Telefon">
    <vt:lpwstr>041 228 59 17</vt:lpwstr>
  </property>
  <property fmtid="{D5CDD505-2E9C-101B-9397-08002B2CF9AE}" pid="94" name="Outputprofile.External">
    <vt:lpwstr/>
  </property>
  <property fmtid="{D5CDD505-2E9C-101B-9397-08002B2CF9AE}" pid="95" name="Outputprofile.ExternalSignature">
    <vt:lpwstr/>
  </property>
  <property fmtid="{D5CDD505-2E9C-101B-9397-08002B2CF9AE}" pid="96" name="Outputprofile.Internal">
    <vt:lpwstr/>
  </property>
  <property fmtid="{D5CDD505-2E9C-101B-9397-08002B2CF9AE}" pid="97" name="OutputStatus">
    <vt:lpwstr>OutputStatus</vt:lpwstr>
  </property>
  <property fmtid="{D5CDD505-2E9C-101B-9397-08002B2CF9AE}" pid="98" name="StmCMIdata.Dok_AusgangMM">
    <vt:lpwstr/>
  </property>
  <property fmtid="{D5CDD505-2E9C-101B-9397-08002B2CF9AE}" pid="99" name="StmCMIdata.Dok_AusgangMMMM">
    <vt:lpwstr/>
  </property>
  <property fmtid="{D5CDD505-2E9C-101B-9397-08002B2CF9AE}" pid="100" name="StmCMIdata.Dok_Autor">
    <vt:lpwstr/>
  </property>
  <property fmtid="{D5CDD505-2E9C-101B-9397-08002B2CF9AE}" pid="101" name="StmCMIdata.Dok_Bemerkung">
    <vt:lpwstr/>
  </property>
  <property fmtid="{D5CDD505-2E9C-101B-9397-08002B2CF9AE}" pid="102" name="StmCMIdata.Dok_Beschlussnummer">
    <vt:lpwstr/>
  </property>
  <property fmtid="{D5CDD505-2E9C-101B-9397-08002B2CF9AE}" pid="103" name="StmCMIdata.Dok_DatumMM">
    <vt:lpwstr>31.05.2022</vt:lpwstr>
  </property>
  <property fmtid="{D5CDD505-2E9C-101B-9397-08002B2CF9AE}" pid="104" name="StmCMIdata.Dok_DatumMMMM">
    <vt:lpwstr>31. Mai 2022</vt:lpwstr>
  </property>
  <property fmtid="{D5CDD505-2E9C-101B-9397-08002B2CF9AE}" pid="105" name="StmCMIdata.Dok_EingangMM">
    <vt:lpwstr/>
  </property>
  <property fmtid="{D5CDD505-2E9C-101B-9397-08002B2CF9AE}" pid="106" name="StmCMIdata.Dok_EingangMMMM">
    <vt:lpwstr/>
  </property>
  <property fmtid="{D5CDD505-2E9C-101B-9397-08002B2CF9AE}" pid="107" name="StmCMIdata.Dok_Kategorie">
    <vt:lpwstr/>
  </property>
  <property fmtid="{D5CDD505-2E9C-101B-9397-08002B2CF9AE}" pid="108" name="StmCMIdata.Dok_Lfnr">
    <vt:lpwstr>304747</vt:lpwstr>
  </property>
  <property fmtid="{D5CDD505-2E9C-101B-9397-08002B2CF9AE}" pid="109" name="StmCMIdata.Dok_Protokollbemerkung">
    <vt:lpwstr/>
  </property>
  <property fmtid="{D5CDD505-2E9C-101B-9397-08002B2CF9AE}" pid="110" name="StmCMIdata.Dok_Protokollvermerk">
    <vt:lpwstr/>
  </property>
  <property fmtid="{D5CDD505-2E9C-101B-9397-08002B2CF9AE}" pid="111" name="StmCMIdata.Dok_Standort">
    <vt:lpwstr/>
  </property>
  <property fmtid="{D5CDD505-2E9C-101B-9397-08002B2CF9AE}" pid="112" name="StmCMIdata.Dok_Thema">
    <vt:lpwstr/>
  </property>
  <property fmtid="{D5CDD505-2E9C-101B-9397-08002B2CF9AE}" pid="113" name="StmCMIdata.Dok_Titel">
    <vt:lpwstr>BEI-JSD 2022-06-07 Bettelverbot SRL 958a Fragebogen</vt:lpwstr>
  </property>
  <property fmtid="{D5CDD505-2E9C-101B-9397-08002B2CF9AE}" pid="114" name="StmCMIdata.Dok_Traktandierungscode">
    <vt:lpwstr/>
  </property>
  <property fmtid="{D5CDD505-2E9C-101B-9397-08002B2CF9AE}" pid="115" name="StmCMIdata.Dok_Traktandierungstitel">
    <vt:lpwstr/>
  </property>
  <property fmtid="{D5CDD505-2E9C-101B-9397-08002B2CF9AE}" pid="116" name="StmCMIdata.Dok_Traktandumstatus">
    <vt:lpwstr/>
  </property>
  <property fmtid="{D5CDD505-2E9C-101B-9397-08002B2CF9AE}" pid="117" name="StmCMIdata.Dok_Traktandum_Notizen">
    <vt:lpwstr/>
  </property>
  <property fmtid="{D5CDD505-2E9C-101B-9397-08002B2CF9AE}" pid="118" name="StmCMIdata.G_BeginnMM">
    <vt:lpwstr>01.03.2021</vt:lpwstr>
  </property>
  <property fmtid="{D5CDD505-2E9C-101B-9397-08002B2CF9AE}" pid="119" name="StmCMIdata.G_BeginnMMMM">
    <vt:lpwstr>1. März 2021</vt:lpwstr>
  </property>
  <property fmtid="{D5CDD505-2E9C-101B-9397-08002B2CF9AE}" pid="120" name="StmCMIdata.G_Bemerkung">
    <vt:lpwstr>erfasst: gm
(Muster 2021-254/RU und 2020-135/GZ) BGer BS 1C_537/2021</vt:lpwstr>
  </property>
  <property fmtid="{D5CDD505-2E9C-101B-9397-08002B2CF9AE}" pid="121" name="StmCMIdata.G_Botschaftsnummer">
    <vt:lpwstr/>
  </property>
  <property fmtid="{D5CDD505-2E9C-101B-9397-08002B2CF9AE}" pid="122" name="StmCMIdata.G_Departement">
    <vt:lpwstr/>
  </property>
  <property fmtid="{D5CDD505-2E9C-101B-9397-08002B2CF9AE}" pid="123" name="StmCMIdata.G_Eigner">
    <vt:lpwstr>Departementssekretariat</vt:lpwstr>
  </property>
  <property fmtid="{D5CDD505-2E9C-101B-9397-08002B2CF9AE}" pid="124" name="StmCMIdata.G_Eroeffnungsdatum">
    <vt:lpwstr/>
  </property>
  <property fmtid="{D5CDD505-2E9C-101B-9397-08002B2CF9AE}" pid="125" name="StmCMIdata.G_Grundbuchkreis">
    <vt:lpwstr/>
  </property>
  <property fmtid="{D5CDD505-2E9C-101B-9397-08002B2CF9AE}" pid="126" name="StmCMIdata.G_HFD_AnmeldedatumMM">
    <vt:lpwstr/>
  </property>
  <property fmtid="{D5CDD505-2E9C-101B-9397-08002B2CF9AE}" pid="127" name="StmCMIdata.G_HFD_AnmeldedatumMMMM">
    <vt:lpwstr/>
  </property>
  <property fmtid="{D5CDD505-2E9C-101B-9397-08002B2CF9AE}" pid="128" name="StmCMIdata.G_HFD_AustrittsdatumMM">
    <vt:lpwstr/>
  </property>
  <property fmtid="{D5CDD505-2E9C-101B-9397-08002B2CF9AE}" pid="129" name="StmCMIdata.G_HFD_AustrittsdatumMMMM">
    <vt:lpwstr/>
  </property>
  <property fmtid="{D5CDD505-2E9C-101B-9397-08002B2CF9AE}" pid="130" name="StmCMIdata.G_HFD_Austrittsgrund">
    <vt:lpwstr/>
  </property>
  <property fmtid="{D5CDD505-2E9C-101B-9397-08002B2CF9AE}" pid="131" name="StmCMIdata.G_HFD_Diagnose">
    <vt:lpwstr/>
  </property>
  <property fmtid="{D5CDD505-2E9C-101B-9397-08002B2CF9AE}" pid="132" name="StmCMIdata.G_HFD_DurchfuerhrungsbestaetigungMM">
    <vt:lpwstr/>
  </property>
  <property fmtid="{D5CDD505-2E9C-101B-9397-08002B2CF9AE}" pid="133" name="StmCMIdata.G_HFD_DurchfuerhrungsbestaetigungMMMM">
    <vt:lpwstr/>
  </property>
  <property fmtid="{D5CDD505-2E9C-101B-9397-08002B2CF9AE}" pid="134" name="StmCMIdata.G_HFD_EintrittsdatumMM">
    <vt:lpwstr/>
  </property>
  <property fmtid="{D5CDD505-2E9C-101B-9397-08002B2CF9AE}" pid="135" name="StmCMIdata.G_HFD_EintrittsdatumMMMM">
    <vt:lpwstr/>
  </property>
  <property fmtid="{D5CDD505-2E9C-101B-9397-08002B2CF9AE}" pid="136" name="StmCMIdata.G_HFD_Erstsprache_Kind">
    <vt:lpwstr/>
  </property>
  <property fmtid="{D5CDD505-2E9C-101B-9397-08002B2CF9AE}" pid="137" name="StmCMIdata.G_HFD_Familiensprache">
    <vt:lpwstr/>
  </property>
  <property fmtid="{D5CDD505-2E9C-101B-9397-08002B2CF9AE}" pid="138" name="StmCMIdata.G_HFD_Hilfsmittel">
    <vt:lpwstr/>
  </property>
  <property fmtid="{D5CDD505-2E9C-101B-9397-08002B2CF9AE}" pid="139" name="StmCMIdata.G_HFD_paedagogischeMassnahmen">
    <vt:lpwstr/>
  </property>
  <property fmtid="{D5CDD505-2E9C-101B-9397-08002B2CF9AE}" pid="140" name="StmCMIdata.G_Laufnummer">
    <vt:lpwstr>2021-152</vt:lpwstr>
  </property>
  <property fmtid="{D5CDD505-2E9C-101B-9397-08002B2CF9AE}" pid="141" name="StmCMIdata.G_Ortsbezeichnung">
    <vt:lpwstr/>
  </property>
  <property fmtid="{D5CDD505-2E9C-101B-9397-08002B2CF9AE}" pid="142" name="StmCMIdata.G_RaeumlicheZuteilung">
    <vt:lpwstr/>
  </property>
  <property fmtid="{D5CDD505-2E9C-101B-9397-08002B2CF9AE}" pid="143" name="StmCMIdata.G_Registraturplan">
    <vt:lpwstr>5.1.5 Verschiedenes (LuPol, Haftrichter, Strassenverkehrsamt etc.)</vt:lpwstr>
  </property>
  <property fmtid="{D5CDD505-2E9C-101B-9397-08002B2CF9AE}" pid="144" name="StmCMIdata.G_SachbearbeiterKuerzel">
    <vt:lpwstr>GABI.VONMOOS@LU.CH</vt:lpwstr>
  </property>
  <property fmtid="{D5CDD505-2E9C-101B-9397-08002B2CF9AE}" pid="145" name="StmCMIdata.G_SachbearbeiterVornameName">
    <vt:lpwstr>Gabi Vonmoos</vt:lpwstr>
  </property>
  <property fmtid="{D5CDD505-2E9C-101B-9397-08002B2CF9AE}" pid="146" name="StmCMIdata.G_SBE_Anmeldungsgrund">
    <vt:lpwstr/>
  </property>
  <property fmtid="{D5CDD505-2E9C-101B-9397-08002B2CF9AE}" pid="147" name="StmCMIdata.G_SBE_Klientenart">
    <vt:lpwstr/>
  </property>
  <property fmtid="{D5CDD505-2E9C-101B-9397-08002B2CF9AE}" pid="148" name="StmCMIdata.G_SBE_Schulgemeinde">
    <vt:lpwstr/>
  </property>
  <property fmtid="{D5CDD505-2E9C-101B-9397-08002B2CF9AE}" pid="149" name="StmCMIdata.G_SBE_Schulhaus">
    <vt:lpwstr/>
  </property>
  <property fmtid="{D5CDD505-2E9C-101B-9397-08002B2CF9AE}" pid="150" name="StmCMIdata.G_SBE_Schulstufe">
    <vt:lpwstr/>
  </property>
  <property fmtid="{D5CDD505-2E9C-101B-9397-08002B2CF9AE}" pid="151" name="StmCMIdata.G_SBE_Team-Gruppengroesse">
    <vt:lpwstr/>
  </property>
  <property fmtid="{D5CDD505-2E9C-101B-9397-08002B2CF9AE}" pid="152" name="StmCMIdata.G_Signatur">
    <vt:lpwstr/>
  </property>
  <property fmtid="{D5CDD505-2E9C-101B-9397-08002B2CF9AE}" pid="153" name="StmCMIdata.G_Titel">
    <vt:lpwstr>Strafrecht: Änderung der Verordnung über das Sammeln von Gaben und den Verkauf von Abzeichen (Sammelverordnung; SRL Nr. 958a) - Bettelverbot; Umsetzung Urteil EGMR 14065/15 i.S. Lacatus</vt:lpwstr>
  </property>
  <property fmtid="{D5CDD505-2E9C-101B-9397-08002B2CF9AE}" pid="154" name="StmCMIdata.G_TitelPublikation(DHK)">
    <vt:lpwstr/>
  </property>
  <property fmtid="{D5CDD505-2E9C-101B-9397-08002B2CF9AE}" pid="155" name="StmCMIdata.G_Vorstossnummer">
    <vt:lpwstr/>
  </property>
  <property fmtid="{D5CDD505-2E9C-101B-9397-08002B2CF9AE}" pid="156" name="StmCMIdata.Sitz_Beginn">
    <vt:lpwstr/>
  </property>
  <property fmtid="{D5CDD505-2E9C-101B-9397-08002B2CF9AE}" pid="157" name="StmCMIdata.Sitz_Bemerkung">
    <vt:lpwstr/>
  </property>
  <property fmtid="{D5CDD505-2E9C-101B-9397-08002B2CF9AE}" pid="158" name="StmCMIdata.Sitz_DatumMM">
    <vt:lpwstr/>
  </property>
  <property fmtid="{D5CDD505-2E9C-101B-9397-08002B2CF9AE}" pid="159" name="StmCMIdata.Sitz_DatumMMMM">
    <vt:lpwstr/>
  </property>
  <property fmtid="{D5CDD505-2E9C-101B-9397-08002B2CF9AE}" pid="160" name="StmCMIdata.Sitz_Ende">
    <vt:lpwstr/>
  </property>
  <property fmtid="{D5CDD505-2E9C-101B-9397-08002B2CF9AE}" pid="161" name="StmCMIdata.Sitz_Gremium">
    <vt:lpwstr/>
  </property>
  <property fmtid="{D5CDD505-2E9C-101B-9397-08002B2CF9AE}" pid="162" name="StmCMIdata.Sitz_Ort">
    <vt:lpwstr/>
  </property>
  <property fmtid="{D5CDD505-2E9C-101B-9397-08002B2CF9AE}" pid="163" name="StmCMIdata.Sitz_Titel">
    <vt:lpwstr/>
  </property>
  <property fmtid="{D5CDD505-2E9C-101B-9397-08002B2CF9AE}" pid="164" name="Toolbar.Email">
    <vt:lpwstr>Toolbar.Email</vt:lpwstr>
  </property>
  <property fmtid="{D5CDD505-2E9C-101B-9397-08002B2CF9AE}" pid="165" name="Viacar.PIN">
    <vt:lpwstr> </vt:lpwstr>
  </property>
  <property fmtid="{D5CDD505-2E9C-101B-9397-08002B2CF9AE}" pid="166" name="WdScmCMIdata.Dok_AusgangMM">
    <vt:lpwstr/>
  </property>
  <property fmtid="{D5CDD505-2E9C-101B-9397-08002B2CF9AE}" pid="167" name="WdScmCMIdata.Dok_AusgangMMMM">
    <vt:lpwstr/>
  </property>
  <property fmtid="{D5CDD505-2E9C-101B-9397-08002B2CF9AE}" pid="168" name="WdScmCMIdata.Dok_Autor">
    <vt:lpwstr/>
  </property>
  <property fmtid="{D5CDD505-2E9C-101B-9397-08002B2CF9AE}" pid="169" name="WdScmCMIdata.Dok_Bemerkung">
    <vt:lpwstr/>
  </property>
  <property fmtid="{D5CDD505-2E9C-101B-9397-08002B2CF9AE}" pid="170" name="WdScmCMIdata.Dok_Beschlussnummer">
    <vt:lpwstr/>
  </property>
  <property fmtid="{D5CDD505-2E9C-101B-9397-08002B2CF9AE}" pid="171" name="WdScmCMIdata.Dok_DatumMM">
    <vt:lpwstr>31.05.2022</vt:lpwstr>
  </property>
  <property fmtid="{D5CDD505-2E9C-101B-9397-08002B2CF9AE}" pid="172" name="WdScmCMIdata.Dok_DatumMMMM">
    <vt:lpwstr>31. Mai 2022</vt:lpwstr>
  </property>
  <property fmtid="{D5CDD505-2E9C-101B-9397-08002B2CF9AE}" pid="173" name="WdScmCMIdata.Dok_EingangMM">
    <vt:lpwstr/>
  </property>
  <property fmtid="{D5CDD505-2E9C-101B-9397-08002B2CF9AE}" pid="174" name="WdScmCMIdata.Dok_EingangMMMM">
    <vt:lpwstr/>
  </property>
  <property fmtid="{D5CDD505-2E9C-101B-9397-08002B2CF9AE}" pid="175" name="WdScmCMIdata.Dok_Kategorie">
    <vt:lpwstr/>
  </property>
  <property fmtid="{D5CDD505-2E9C-101B-9397-08002B2CF9AE}" pid="176" name="WdScmCMIdata.Dok_Lfnr">
    <vt:lpwstr>304747</vt:lpwstr>
  </property>
  <property fmtid="{D5CDD505-2E9C-101B-9397-08002B2CF9AE}" pid="177" name="WdScmCMIdata.Dok_Protokollbemerkung">
    <vt:lpwstr/>
  </property>
  <property fmtid="{D5CDD505-2E9C-101B-9397-08002B2CF9AE}" pid="178" name="WdScmCMIdata.Dok_Protokollvermerk">
    <vt:lpwstr/>
  </property>
  <property fmtid="{D5CDD505-2E9C-101B-9397-08002B2CF9AE}" pid="179" name="WdScmCMIdata.Dok_Standort">
    <vt:lpwstr/>
  </property>
  <property fmtid="{D5CDD505-2E9C-101B-9397-08002B2CF9AE}" pid="180" name="WdScmCMIdata.Dok_Thema">
    <vt:lpwstr/>
  </property>
  <property fmtid="{D5CDD505-2E9C-101B-9397-08002B2CF9AE}" pid="181" name="WdScmCMIdata.Dok_Titel">
    <vt:lpwstr>BEI-JSD 2022-06-07 Bettelverbot SRL 958a Fragebogen</vt:lpwstr>
  </property>
  <property fmtid="{D5CDD505-2E9C-101B-9397-08002B2CF9AE}" pid="182" name="WdScmCMIdata.Dok_Traktandierungscode">
    <vt:lpwstr/>
  </property>
  <property fmtid="{D5CDD505-2E9C-101B-9397-08002B2CF9AE}" pid="183" name="WdScmCMIdata.Dok_Traktandierungstitel">
    <vt:lpwstr/>
  </property>
  <property fmtid="{D5CDD505-2E9C-101B-9397-08002B2CF9AE}" pid="184" name="WdScmCMIdata.Dok_Traktandumstatus">
    <vt:lpwstr/>
  </property>
  <property fmtid="{D5CDD505-2E9C-101B-9397-08002B2CF9AE}" pid="185" name="WdScmCMIdata.Dok_Traktandum_Notizen">
    <vt:lpwstr/>
  </property>
  <property fmtid="{D5CDD505-2E9C-101B-9397-08002B2CF9AE}" pid="186" name="WdScmCMIdata.G_BeginnMM">
    <vt:lpwstr>01.03.2021</vt:lpwstr>
  </property>
  <property fmtid="{D5CDD505-2E9C-101B-9397-08002B2CF9AE}" pid="187" name="WdScmCMIdata.G_BeginnMMMM">
    <vt:lpwstr>1. März 2021</vt:lpwstr>
  </property>
  <property fmtid="{D5CDD505-2E9C-101B-9397-08002B2CF9AE}" pid="188" name="WdScmCMIdata.G_Bemerkung">
    <vt:lpwstr>erfasst: gm
(Muster 2021-254/RU und 2020-135/GZ) BGer BS 1C_537/2021</vt:lpwstr>
  </property>
  <property fmtid="{D5CDD505-2E9C-101B-9397-08002B2CF9AE}" pid="189" name="WdScmCMIdata.G_Botschaftsnummer">
    <vt:lpwstr/>
  </property>
  <property fmtid="{D5CDD505-2E9C-101B-9397-08002B2CF9AE}" pid="190" name="WdScmCMIdata.G_Departement">
    <vt:lpwstr/>
  </property>
  <property fmtid="{D5CDD505-2E9C-101B-9397-08002B2CF9AE}" pid="191" name="WdScmCMIdata.G_Eigner">
    <vt:lpwstr>Departementssekretariat</vt:lpwstr>
  </property>
  <property fmtid="{D5CDD505-2E9C-101B-9397-08002B2CF9AE}" pid="192" name="WdScmCMIdata.G_Eroeffnungsdatum">
    <vt:lpwstr/>
  </property>
  <property fmtid="{D5CDD505-2E9C-101B-9397-08002B2CF9AE}" pid="193" name="WdScmCMIdata.G_Grundbuchkreis">
    <vt:lpwstr/>
  </property>
  <property fmtid="{D5CDD505-2E9C-101B-9397-08002B2CF9AE}" pid="194" name="WdScmCMIdata.G_HFD_AnmeldedatumMM">
    <vt:lpwstr/>
  </property>
  <property fmtid="{D5CDD505-2E9C-101B-9397-08002B2CF9AE}" pid="195" name="WdScmCMIdata.G_HFD_AnmeldedatumMMMM">
    <vt:lpwstr/>
  </property>
  <property fmtid="{D5CDD505-2E9C-101B-9397-08002B2CF9AE}" pid="196" name="WdScmCMIdata.G_HFD_AustrittsdatumMM">
    <vt:lpwstr/>
  </property>
  <property fmtid="{D5CDD505-2E9C-101B-9397-08002B2CF9AE}" pid="197" name="WdScmCMIdata.G_HFD_AustrittsdatumMMMM">
    <vt:lpwstr/>
  </property>
  <property fmtid="{D5CDD505-2E9C-101B-9397-08002B2CF9AE}" pid="198" name="WdScmCMIdata.G_HFD_Austrittsgrund">
    <vt:lpwstr/>
  </property>
  <property fmtid="{D5CDD505-2E9C-101B-9397-08002B2CF9AE}" pid="199" name="WdScmCMIdata.G_HFD_Diagnose">
    <vt:lpwstr/>
  </property>
  <property fmtid="{D5CDD505-2E9C-101B-9397-08002B2CF9AE}" pid="200" name="WdScmCMIdata.G_HFD_DurchfuerhrungsbestaetigungMM">
    <vt:lpwstr/>
  </property>
  <property fmtid="{D5CDD505-2E9C-101B-9397-08002B2CF9AE}" pid="201" name="WdScmCMIdata.G_HFD_DurchfuerhrungsbestaetigungMMMM">
    <vt:lpwstr/>
  </property>
  <property fmtid="{D5CDD505-2E9C-101B-9397-08002B2CF9AE}" pid="202" name="WdScmCMIdata.G_HFD_EintrittsdatumMM">
    <vt:lpwstr/>
  </property>
  <property fmtid="{D5CDD505-2E9C-101B-9397-08002B2CF9AE}" pid="203" name="WdScmCMIdata.G_HFD_EintrittsdatumMMMM">
    <vt:lpwstr/>
  </property>
  <property fmtid="{D5CDD505-2E9C-101B-9397-08002B2CF9AE}" pid="204" name="WdScmCMIdata.G_HFD_Erstsprache_Kind">
    <vt:lpwstr/>
  </property>
  <property fmtid="{D5CDD505-2E9C-101B-9397-08002B2CF9AE}" pid="205" name="WdScmCMIdata.G_HFD_Familiensprache">
    <vt:lpwstr/>
  </property>
  <property fmtid="{D5CDD505-2E9C-101B-9397-08002B2CF9AE}" pid="206" name="WdScmCMIdata.G_HFD_Hilfsmittel">
    <vt:lpwstr/>
  </property>
  <property fmtid="{D5CDD505-2E9C-101B-9397-08002B2CF9AE}" pid="207" name="WdScmCMIdata.G_HFD_paedagogischeMassnahmen">
    <vt:lpwstr/>
  </property>
  <property fmtid="{D5CDD505-2E9C-101B-9397-08002B2CF9AE}" pid="208" name="WdScmCMIdata.G_Laufnummer">
    <vt:lpwstr>2021-152</vt:lpwstr>
  </property>
  <property fmtid="{D5CDD505-2E9C-101B-9397-08002B2CF9AE}" pid="209" name="WdScmCMIdata.G_Ortsbezeichnung">
    <vt:lpwstr/>
  </property>
  <property fmtid="{D5CDD505-2E9C-101B-9397-08002B2CF9AE}" pid="210" name="WdScmCMIdata.G_RaeumlicheZuteilung">
    <vt:lpwstr/>
  </property>
  <property fmtid="{D5CDD505-2E9C-101B-9397-08002B2CF9AE}" pid="211" name="WdScmCMIdata.G_Registraturplan">
    <vt:lpwstr>5.1.5 Verschiedenes (LuPol, Haftrichter, Strassenverkehrsamt etc.)</vt:lpwstr>
  </property>
  <property fmtid="{D5CDD505-2E9C-101B-9397-08002B2CF9AE}" pid="212" name="WdScmCMIdata.G_SachbearbeiterKuerzel">
    <vt:lpwstr>GABI.VONMOOS@LU.CH</vt:lpwstr>
  </property>
  <property fmtid="{D5CDD505-2E9C-101B-9397-08002B2CF9AE}" pid="213" name="WdScmCMIdata.G_SachbearbeiterVornameName">
    <vt:lpwstr>Gabi Vonmoos</vt:lpwstr>
  </property>
  <property fmtid="{D5CDD505-2E9C-101B-9397-08002B2CF9AE}" pid="214" name="WdScmCMIdata.G_SBE_Anmeldungsgrund">
    <vt:lpwstr/>
  </property>
  <property fmtid="{D5CDD505-2E9C-101B-9397-08002B2CF9AE}" pid="215" name="WdScmCMIdata.G_SBE_Klientenart">
    <vt:lpwstr/>
  </property>
  <property fmtid="{D5CDD505-2E9C-101B-9397-08002B2CF9AE}" pid="216" name="WdScmCMIdata.G_SBE_Schulgemeinde">
    <vt:lpwstr/>
  </property>
  <property fmtid="{D5CDD505-2E9C-101B-9397-08002B2CF9AE}" pid="217" name="WdScmCMIdata.G_SBE_Schulhaus">
    <vt:lpwstr/>
  </property>
  <property fmtid="{D5CDD505-2E9C-101B-9397-08002B2CF9AE}" pid="218" name="WdScmCMIdata.G_SBE_Schulstufe">
    <vt:lpwstr/>
  </property>
  <property fmtid="{D5CDD505-2E9C-101B-9397-08002B2CF9AE}" pid="219" name="WdScmCMIdata.G_SBE_Team-Gruppengroesse">
    <vt:lpwstr/>
  </property>
  <property fmtid="{D5CDD505-2E9C-101B-9397-08002B2CF9AE}" pid="220" name="WdScmCMIdata.G_Signatur">
    <vt:lpwstr/>
  </property>
  <property fmtid="{D5CDD505-2E9C-101B-9397-08002B2CF9AE}" pid="221" name="WdScmCMIdata.G_Titel">
    <vt:lpwstr>Strafrecht: Änderung der Verordnung über das Sammeln von Gaben und den Verkauf von Abzeichen (Sammelverordnung; SRL Nr. 958a) - Bettelverbot; Umsetzung Urteil EGMR 14065/15 i.S. Lacatus</vt:lpwstr>
  </property>
  <property fmtid="{D5CDD505-2E9C-101B-9397-08002B2CF9AE}" pid="222" name="WdScmCMIdata.G_TitelPublikation(DHK)">
    <vt:lpwstr/>
  </property>
  <property fmtid="{D5CDD505-2E9C-101B-9397-08002B2CF9AE}" pid="223" name="WdScmCMIdata.G_Vorstossnummer">
    <vt:lpwstr/>
  </property>
  <property fmtid="{D5CDD505-2E9C-101B-9397-08002B2CF9AE}" pid="224" name="WdScmCMIdata.Sitz_Beginn">
    <vt:lpwstr/>
  </property>
  <property fmtid="{D5CDD505-2E9C-101B-9397-08002B2CF9AE}" pid="225" name="WdScmCMIdata.Sitz_Bemerkung">
    <vt:lpwstr/>
  </property>
  <property fmtid="{D5CDD505-2E9C-101B-9397-08002B2CF9AE}" pid="226" name="WdScmCMIdata.Sitz_DatumMM">
    <vt:lpwstr/>
  </property>
  <property fmtid="{D5CDD505-2E9C-101B-9397-08002B2CF9AE}" pid="227" name="WdScmCMIdata.Sitz_DatumMMMM">
    <vt:lpwstr/>
  </property>
  <property fmtid="{D5CDD505-2E9C-101B-9397-08002B2CF9AE}" pid="228" name="WdScmCMIdata.Sitz_Ende">
    <vt:lpwstr/>
  </property>
  <property fmtid="{D5CDD505-2E9C-101B-9397-08002B2CF9AE}" pid="229" name="WdScmCMIdata.Sitz_Gremium">
    <vt:lpwstr/>
  </property>
  <property fmtid="{D5CDD505-2E9C-101B-9397-08002B2CF9AE}" pid="230" name="WdScmCMIdata.Sitz_Ort">
    <vt:lpwstr/>
  </property>
  <property fmtid="{D5CDD505-2E9C-101B-9397-08002B2CF9AE}" pid="231" name="WdScmCMIdata.Sitz_Titel">
    <vt:lpwstr/>
  </property>
</Properties>
</file>