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E87" w:rsidRPr="007A2A38" w:rsidRDefault="00986FC3" w:rsidP="003D3E87">
      <w:pPr>
        <w:pStyle w:val="CityDate"/>
        <w:sectPr w:rsidR="003D3E87" w:rsidRPr="007A2A38" w:rsidSect="007A2A3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284" w:right="1134" w:bottom="1418" w:left="1985" w:header="142" w:footer="255" w:gutter="0"/>
          <w:cols w:space="708"/>
          <w:docGrid w:linePitch="360"/>
        </w:sectPr>
      </w:pPr>
    </w:p>
    <w:p w:rsidR="00294461" w:rsidRPr="007A2A38" w:rsidRDefault="00986FC3" w:rsidP="0003650C">
      <w:pPr>
        <w:pStyle w:val="Balkenberschrift"/>
        <w:rPr>
          <w:sz w:val="18"/>
          <w:szCs w:val="18"/>
        </w:rPr>
      </w:pPr>
    </w:p>
    <w:p w:rsidR="00E90865" w:rsidRPr="007A2A38" w:rsidRDefault="00FD6974" w:rsidP="0003650C">
      <w:pPr>
        <w:pStyle w:val="Balkenberschrift"/>
        <w:rPr>
          <w:color w:val="auto"/>
        </w:rPr>
      </w:pPr>
      <w:r w:rsidRPr="007A2A38">
        <w:rPr>
          <w:color w:val="auto"/>
        </w:rPr>
        <w:t>Fragebogen</w:t>
      </w:r>
    </w:p>
    <w:p w:rsidR="00482480" w:rsidRPr="007A2A38" w:rsidRDefault="00986FC3" w:rsidP="007F3755">
      <w:pPr>
        <w:pStyle w:val="Haupttitel"/>
      </w:pPr>
    </w:p>
    <w:p w:rsidR="00482480" w:rsidRPr="007A2A38" w:rsidRDefault="00986FC3" w:rsidP="007F3755">
      <w:pPr>
        <w:pStyle w:val="Haupttitel"/>
      </w:pPr>
    </w:p>
    <w:p w:rsidR="00F65C4C" w:rsidRPr="007A2A38" w:rsidRDefault="00FD6974" w:rsidP="007F3755">
      <w:pPr>
        <w:pStyle w:val="Haupttitel"/>
      </w:pPr>
      <w:r>
        <w:t>Ökologisierung der Verkehrssteuer - Vernehmlassung</w:t>
      </w:r>
    </w:p>
    <w:p w:rsidR="00F65C4C" w:rsidRPr="007A2A38" w:rsidRDefault="00986FC3" w:rsidP="00F65C4C"/>
    <w:p w:rsidR="00E90865" w:rsidRPr="000C0412" w:rsidRDefault="00FD6974" w:rsidP="007F3755">
      <w:pPr>
        <w:pStyle w:val="Haupttitel"/>
        <w:rPr>
          <w:color w:val="auto"/>
        </w:rPr>
      </w:pPr>
      <w:r w:rsidRPr="000C0412">
        <w:rPr>
          <w:color w:val="auto"/>
        </w:rPr>
        <w:t xml:space="preserve">vom </w:t>
      </w:r>
      <w:r>
        <w:rPr>
          <w:color w:val="auto"/>
        </w:rPr>
        <w:t>7</w:t>
      </w:r>
      <w:r w:rsidRPr="000C0412">
        <w:rPr>
          <w:color w:val="auto"/>
        </w:rPr>
        <w:t xml:space="preserve">. </w:t>
      </w:r>
      <w:r>
        <w:rPr>
          <w:color w:val="auto"/>
        </w:rPr>
        <w:t xml:space="preserve">Juli </w:t>
      </w:r>
      <w:r w:rsidRPr="000C0412">
        <w:rPr>
          <w:color w:val="auto"/>
        </w:rPr>
        <w:t xml:space="preserve">bis </w:t>
      </w:r>
      <w:r>
        <w:rPr>
          <w:color w:val="auto"/>
        </w:rPr>
        <w:t>31</w:t>
      </w:r>
      <w:r w:rsidRPr="000C0412">
        <w:rPr>
          <w:color w:val="auto"/>
        </w:rPr>
        <w:t xml:space="preserve">. </w:t>
      </w:r>
      <w:r>
        <w:rPr>
          <w:color w:val="auto"/>
        </w:rPr>
        <w:t xml:space="preserve">Oktober </w:t>
      </w:r>
      <w:r w:rsidRPr="000C0412">
        <w:rPr>
          <w:color w:val="auto"/>
        </w:rPr>
        <w:t>2022</w:t>
      </w:r>
    </w:p>
    <w:p w:rsidR="007F3755" w:rsidRPr="007A2A38" w:rsidRDefault="00986FC3" w:rsidP="007F3755"/>
    <w:p w:rsidR="007F3755" w:rsidRPr="007A2A38" w:rsidRDefault="00986FC3" w:rsidP="007F3755"/>
    <w:p w:rsidR="00F65C4C" w:rsidRPr="007A2A38" w:rsidRDefault="00986FC3" w:rsidP="007F3755"/>
    <w:p w:rsidR="00F65C4C" w:rsidRPr="007A2A38" w:rsidRDefault="00986FC3" w:rsidP="007F3755"/>
    <w:p w:rsidR="00F65C4C" w:rsidRPr="007A2A38" w:rsidRDefault="00986FC3" w:rsidP="007F3755"/>
    <w:p w:rsidR="007F3755" w:rsidRPr="007A2A38" w:rsidRDefault="00986FC3" w:rsidP="007F3755"/>
    <w:p w:rsidR="007F3755" w:rsidRPr="007A2A38" w:rsidRDefault="00FD6974" w:rsidP="007F3755">
      <w:pPr>
        <w:pStyle w:val="Zwischentitel"/>
      </w:pPr>
      <w:r w:rsidRPr="007A2A38">
        <w:t xml:space="preserve">Bitte bis </w:t>
      </w:r>
      <w:r>
        <w:t>spätestens 31. Oktober 2022</w:t>
      </w:r>
      <w:r w:rsidRPr="003D20E2">
        <w:t xml:space="preserve"> </w:t>
      </w:r>
      <w:r w:rsidRPr="007A2A38">
        <w:t xml:space="preserve">per E-Mail einsenden an: </w:t>
      </w:r>
      <w:r>
        <w:br/>
      </w:r>
      <w:hyperlink r:id="rId19" w:history="1">
        <w:r w:rsidRPr="007A2A38">
          <w:rPr>
            <w:rStyle w:val="Hyperlink"/>
          </w:rPr>
          <w:t>vernehmlassungen.jsdds@lu.ch</w:t>
        </w:r>
      </w:hyperlink>
    </w:p>
    <w:p w:rsidR="007F3755" w:rsidRPr="007A2A38" w:rsidRDefault="00986FC3" w:rsidP="007F3755">
      <w:pPr>
        <w:tabs>
          <w:tab w:val="left" w:pos="4962"/>
        </w:tabs>
        <w:ind w:left="4962" w:hanging="4962"/>
      </w:pPr>
    </w:p>
    <w:p w:rsidR="007F3755" w:rsidRPr="007A2A38" w:rsidRDefault="00986FC3" w:rsidP="007F3755">
      <w:pPr>
        <w:tabs>
          <w:tab w:val="left" w:pos="4962"/>
        </w:tabs>
        <w:ind w:left="4962" w:hanging="4962"/>
      </w:pPr>
    </w:p>
    <w:p w:rsidR="007F3755" w:rsidRPr="007A2A38" w:rsidRDefault="00986FC3" w:rsidP="007F3755">
      <w:pPr>
        <w:tabs>
          <w:tab w:val="left" w:pos="4962"/>
        </w:tabs>
        <w:ind w:left="4962" w:hanging="4962"/>
      </w:pPr>
    </w:p>
    <w:p w:rsidR="007F3755" w:rsidRPr="007A2A38" w:rsidRDefault="00FD6974" w:rsidP="007F3755">
      <w:pPr>
        <w:tabs>
          <w:tab w:val="left" w:pos="0"/>
        </w:tabs>
      </w:pPr>
      <w:r w:rsidRPr="007A2A38">
        <w:t>Eingereicht von:</w:t>
      </w:r>
    </w:p>
    <w:p w:rsidR="007F3755" w:rsidRPr="007A2A38" w:rsidRDefault="00986FC3" w:rsidP="007F3755">
      <w:pPr>
        <w:tabs>
          <w:tab w:val="left" w:pos="0"/>
        </w:tabs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7"/>
        <w:gridCol w:w="6480"/>
      </w:tblGrid>
      <w:tr w:rsidR="00C52D9F" w:rsidTr="00482480">
        <w:tc>
          <w:tcPr>
            <w:tcW w:w="2307" w:type="dxa"/>
            <w:shd w:val="clear" w:color="auto" w:fill="auto"/>
          </w:tcPr>
          <w:p w:rsidR="007F3755" w:rsidRPr="007A2A38" w:rsidRDefault="00FD6974" w:rsidP="00697C4A">
            <w:pPr>
              <w:tabs>
                <w:tab w:val="left" w:pos="0"/>
              </w:tabs>
              <w:spacing w:before="120" w:after="120"/>
              <w:rPr>
                <w:lang w:eastAsia="en-US"/>
              </w:rPr>
            </w:pPr>
            <w:r w:rsidRPr="007A2A38">
              <w:rPr>
                <w:lang w:eastAsia="en-US"/>
              </w:rPr>
              <w:t>Name/Organisation</w:t>
            </w:r>
          </w:p>
        </w:tc>
        <w:sdt>
          <w:sdtPr>
            <w:rPr>
              <w:rFonts w:cs="Arial"/>
            </w:rPr>
            <w:id w:val="352466947"/>
            <w:placeholder>
              <w:docPart w:val="72D2E442BFC343869543F45EB884D8F7"/>
            </w:placeholder>
          </w:sdtPr>
          <w:sdtEndPr/>
          <w:sdtContent>
            <w:sdt>
              <w:sdtPr>
                <w:rPr>
                  <w:rFonts w:cs="Arial"/>
                </w:rPr>
                <w:id w:val="1250164757"/>
                <w:placeholder>
                  <w:docPart w:val="A01EDBDB9AD642DF9E2F0BBE60EC7667"/>
                </w:placeholder>
                <w:showingPlcHdr/>
              </w:sdtPr>
              <w:sdtEndPr/>
              <w:sdtContent>
                <w:tc>
                  <w:tcPr>
                    <w:tcW w:w="6480" w:type="dxa"/>
                    <w:shd w:val="clear" w:color="auto" w:fill="auto"/>
                  </w:tcPr>
                  <w:p w:rsidR="007F3755" w:rsidRPr="007A2A38" w:rsidRDefault="00FD6974" w:rsidP="00EC6881">
                    <w:pPr>
                      <w:tabs>
                        <w:tab w:val="left" w:pos="0"/>
                      </w:tabs>
                      <w:spacing w:before="120" w:after="120"/>
                      <w:rPr>
                        <w:lang w:eastAsia="en-US"/>
                      </w:rPr>
                    </w:pPr>
                    <w:r w:rsidRPr="007A2A38">
                      <w:rPr>
                        <w:rStyle w:val="Platzhaltertext"/>
                      </w:rPr>
                      <w:t>Klicken oder tippen Sie hier, um Text einzugeben.</w:t>
                    </w:r>
                  </w:p>
                </w:tc>
              </w:sdtContent>
            </w:sdt>
          </w:sdtContent>
        </w:sdt>
      </w:tr>
      <w:tr w:rsidR="00C52D9F" w:rsidTr="00482480">
        <w:tc>
          <w:tcPr>
            <w:tcW w:w="2307" w:type="dxa"/>
            <w:shd w:val="clear" w:color="auto" w:fill="auto"/>
          </w:tcPr>
          <w:p w:rsidR="007F3755" w:rsidRPr="007A2A38" w:rsidRDefault="00FD6974" w:rsidP="00697C4A">
            <w:pPr>
              <w:tabs>
                <w:tab w:val="left" w:pos="0"/>
              </w:tabs>
              <w:spacing w:before="120" w:after="120"/>
              <w:rPr>
                <w:lang w:eastAsia="en-US"/>
              </w:rPr>
            </w:pPr>
            <w:r w:rsidRPr="007A2A38">
              <w:rPr>
                <w:lang w:eastAsia="en-US"/>
              </w:rPr>
              <w:t>Kontaktperson</w:t>
            </w:r>
          </w:p>
        </w:tc>
        <w:sdt>
          <w:sdtPr>
            <w:rPr>
              <w:rFonts w:cs="Arial"/>
            </w:rPr>
            <w:id w:val="1192722639"/>
            <w:placeholder>
              <w:docPart w:val="F9B72A6CAFC54186B980F4F6B890556D"/>
            </w:placeholder>
            <w:showingPlcHdr/>
          </w:sdtPr>
          <w:sdtEndPr/>
          <w:sdtContent>
            <w:tc>
              <w:tcPr>
                <w:tcW w:w="6480" w:type="dxa"/>
                <w:shd w:val="clear" w:color="auto" w:fill="auto"/>
              </w:tcPr>
              <w:p w:rsidR="007F3755" w:rsidRPr="007A2A38" w:rsidRDefault="00FD6974" w:rsidP="00697C4A">
                <w:pPr>
                  <w:tabs>
                    <w:tab w:val="left" w:pos="0"/>
                  </w:tabs>
                  <w:spacing w:before="120" w:after="120"/>
                  <w:rPr>
                    <w:lang w:eastAsia="en-US"/>
                  </w:rPr>
                </w:pPr>
                <w:r w:rsidRPr="007A2A3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52D9F" w:rsidTr="00482480">
        <w:tc>
          <w:tcPr>
            <w:tcW w:w="2307" w:type="dxa"/>
            <w:shd w:val="clear" w:color="auto" w:fill="auto"/>
          </w:tcPr>
          <w:p w:rsidR="007F3755" w:rsidRPr="007A2A38" w:rsidRDefault="00FD6974" w:rsidP="00697C4A">
            <w:pPr>
              <w:tabs>
                <w:tab w:val="left" w:pos="0"/>
              </w:tabs>
              <w:spacing w:before="120" w:after="120"/>
              <w:rPr>
                <w:lang w:eastAsia="en-US"/>
              </w:rPr>
            </w:pPr>
            <w:r w:rsidRPr="007A2A38">
              <w:rPr>
                <w:lang w:eastAsia="en-US"/>
              </w:rPr>
              <w:t>Adresse</w:t>
            </w:r>
          </w:p>
        </w:tc>
        <w:sdt>
          <w:sdtPr>
            <w:rPr>
              <w:rFonts w:cs="Arial"/>
            </w:rPr>
            <w:id w:val="812759274"/>
            <w:placeholder>
              <w:docPart w:val="519BF17741AC4941BF0DF36F439F210A"/>
            </w:placeholder>
            <w:showingPlcHdr/>
          </w:sdtPr>
          <w:sdtEndPr/>
          <w:sdtContent>
            <w:tc>
              <w:tcPr>
                <w:tcW w:w="6480" w:type="dxa"/>
                <w:shd w:val="clear" w:color="auto" w:fill="auto"/>
              </w:tcPr>
              <w:p w:rsidR="007F3755" w:rsidRPr="007A2A38" w:rsidRDefault="00FD6974" w:rsidP="00697C4A">
                <w:pPr>
                  <w:tabs>
                    <w:tab w:val="left" w:pos="0"/>
                  </w:tabs>
                  <w:spacing w:before="120" w:after="120"/>
                  <w:rPr>
                    <w:lang w:eastAsia="en-US"/>
                  </w:rPr>
                </w:pPr>
                <w:r w:rsidRPr="007A2A3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52D9F" w:rsidTr="00482480">
        <w:tc>
          <w:tcPr>
            <w:tcW w:w="2307" w:type="dxa"/>
            <w:shd w:val="clear" w:color="auto" w:fill="auto"/>
          </w:tcPr>
          <w:p w:rsidR="007F3755" w:rsidRPr="007A2A38" w:rsidRDefault="00FD6974" w:rsidP="00697C4A">
            <w:pPr>
              <w:tabs>
                <w:tab w:val="left" w:pos="0"/>
              </w:tabs>
              <w:spacing w:before="120" w:after="120"/>
              <w:rPr>
                <w:lang w:eastAsia="en-US"/>
              </w:rPr>
            </w:pPr>
            <w:r w:rsidRPr="007A2A38">
              <w:rPr>
                <w:lang w:eastAsia="en-US"/>
              </w:rPr>
              <w:t>PLZ Ort</w:t>
            </w:r>
          </w:p>
        </w:tc>
        <w:sdt>
          <w:sdtPr>
            <w:rPr>
              <w:rFonts w:cs="Arial"/>
            </w:rPr>
            <w:id w:val="89524075"/>
            <w:placeholder>
              <w:docPart w:val="1D4820EF54AE4ED49598418D8A8D9128"/>
            </w:placeholder>
            <w:showingPlcHdr/>
          </w:sdtPr>
          <w:sdtEndPr/>
          <w:sdtContent>
            <w:tc>
              <w:tcPr>
                <w:tcW w:w="6480" w:type="dxa"/>
                <w:shd w:val="clear" w:color="auto" w:fill="auto"/>
              </w:tcPr>
              <w:p w:rsidR="007F3755" w:rsidRPr="007A2A38" w:rsidRDefault="00FD6974" w:rsidP="00697C4A">
                <w:pPr>
                  <w:tabs>
                    <w:tab w:val="left" w:pos="0"/>
                  </w:tabs>
                  <w:spacing w:before="120" w:after="120"/>
                  <w:rPr>
                    <w:lang w:eastAsia="en-US"/>
                  </w:rPr>
                </w:pPr>
                <w:r w:rsidRPr="007A2A3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52D9F" w:rsidTr="00482480">
        <w:tc>
          <w:tcPr>
            <w:tcW w:w="2307" w:type="dxa"/>
            <w:shd w:val="clear" w:color="auto" w:fill="auto"/>
          </w:tcPr>
          <w:p w:rsidR="007F3755" w:rsidRPr="007A2A38" w:rsidRDefault="00FD6974" w:rsidP="00697C4A">
            <w:pPr>
              <w:tabs>
                <w:tab w:val="left" w:pos="0"/>
              </w:tabs>
              <w:spacing w:before="120" w:after="120"/>
              <w:rPr>
                <w:lang w:eastAsia="en-US"/>
              </w:rPr>
            </w:pPr>
            <w:r w:rsidRPr="007A2A38">
              <w:rPr>
                <w:lang w:eastAsia="en-US"/>
              </w:rPr>
              <w:t>Telefon</w:t>
            </w:r>
          </w:p>
        </w:tc>
        <w:sdt>
          <w:sdtPr>
            <w:rPr>
              <w:rFonts w:cs="Arial"/>
            </w:rPr>
            <w:id w:val="77029698"/>
            <w:placeholder>
              <w:docPart w:val="D7A6E9D391B94C9497681201873D1D0B"/>
            </w:placeholder>
            <w:showingPlcHdr/>
          </w:sdtPr>
          <w:sdtEndPr/>
          <w:sdtContent>
            <w:tc>
              <w:tcPr>
                <w:tcW w:w="6480" w:type="dxa"/>
                <w:shd w:val="clear" w:color="auto" w:fill="auto"/>
              </w:tcPr>
              <w:p w:rsidR="007F3755" w:rsidRPr="007A2A38" w:rsidRDefault="00FD6974" w:rsidP="00697C4A">
                <w:pPr>
                  <w:tabs>
                    <w:tab w:val="left" w:pos="0"/>
                  </w:tabs>
                  <w:spacing w:before="120" w:after="120"/>
                  <w:rPr>
                    <w:lang w:eastAsia="en-US"/>
                  </w:rPr>
                </w:pPr>
                <w:r w:rsidRPr="007A2A3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52D9F" w:rsidTr="00482480">
        <w:tc>
          <w:tcPr>
            <w:tcW w:w="2307" w:type="dxa"/>
            <w:shd w:val="clear" w:color="auto" w:fill="auto"/>
          </w:tcPr>
          <w:p w:rsidR="007F3755" w:rsidRPr="007A2A38" w:rsidRDefault="00FD6974" w:rsidP="00697C4A">
            <w:pPr>
              <w:tabs>
                <w:tab w:val="left" w:pos="0"/>
              </w:tabs>
              <w:spacing w:before="120" w:after="120"/>
              <w:rPr>
                <w:lang w:eastAsia="en-US"/>
              </w:rPr>
            </w:pPr>
            <w:r w:rsidRPr="007A2A38">
              <w:rPr>
                <w:lang w:eastAsia="en-US"/>
              </w:rPr>
              <w:t>E-Mail</w:t>
            </w:r>
          </w:p>
        </w:tc>
        <w:sdt>
          <w:sdtPr>
            <w:rPr>
              <w:rFonts w:cs="Arial"/>
            </w:rPr>
            <w:id w:val="97150471"/>
            <w:placeholder>
              <w:docPart w:val="3D13A6A1DEDC4B35BA1D1EEBE0F5ABDE"/>
            </w:placeholder>
            <w:showingPlcHdr/>
          </w:sdtPr>
          <w:sdtEndPr/>
          <w:sdtContent>
            <w:tc>
              <w:tcPr>
                <w:tcW w:w="6480" w:type="dxa"/>
                <w:shd w:val="clear" w:color="auto" w:fill="auto"/>
              </w:tcPr>
              <w:p w:rsidR="007F3755" w:rsidRPr="007A2A38" w:rsidRDefault="00FD6974" w:rsidP="00697C4A">
                <w:pPr>
                  <w:tabs>
                    <w:tab w:val="left" w:pos="0"/>
                  </w:tabs>
                  <w:spacing w:before="120" w:after="120"/>
                  <w:rPr>
                    <w:lang w:eastAsia="en-US"/>
                  </w:rPr>
                </w:pPr>
                <w:r w:rsidRPr="007A2A3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7F3755" w:rsidRPr="007A2A38" w:rsidRDefault="00986FC3" w:rsidP="007F3755">
      <w:pPr>
        <w:tabs>
          <w:tab w:val="left" w:pos="0"/>
        </w:tabs>
      </w:pPr>
    </w:p>
    <w:p w:rsidR="00482480" w:rsidRPr="007A2A38" w:rsidRDefault="00986FC3" w:rsidP="007F3755">
      <w:pPr>
        <w:tabs>
          <w:tab w:val="left" w:pos="0"/>
        </w:tabs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0"/>
        <w:gridCol w:w="6507"/>
      </w:tblGrid>
      <w:tr w:rsidR="00C52D9F" w:rsidTr="0045535C">
        <w:tc>
          <w:tcPr>
            <w:tcW w:w="2376" w:type="dxa"/>
            <w:shd w:val="clear" w:color="auto" w:fill="auto"/>
          </w:tcPr>
          <w:p w:rsidR="00482480" w:rsidRPr="007A2A38" w:rsidRDefault="00FD6974" w:rsidP="0045535C">
            <w:pPr>
              <w:tabs>
                <w:tab w:val="left" w:pos="0"/>
              </w:tabs>
              <w:spacing w:before="120" w:after="120"/>
              <w:rPr>
                <w:lang w:eastAsia="en-US"/>
              </w:rPr>
            </w:pPr>
            <w:r w:rsidRPr="007A2A38">
              <w:rPr>
                <w:lang w:eastAsia="en-US"/>
              </w:rPr>
              <w:t>Ort und Datum</w:t>
            </w:r>
          </w:p>
        </w:tc>
        <w:sdt>
          <w:sdtPr>
            <w:rPr>
              <w:rFonts w:cs="Arial"/>
            </w:rPr>
            <w:id w:val="1419367156"/>
            <w:placeholder>
              <w:docPart w:val="874C79787E1148BBA248804303FDF5D7"/>
            </w:placeholder>
            <w:showingPlcHdr/>
          </w:sdtPr>
          <w:sdtEndPr/>
          <w:sdtContent>
            <w:tc>
              <w:tcPr>
                <w:tcW w:w="6835" w:type="dxa"/>
                <w:shd w:val="clear" w:color="auto" w:fill="auto"/>
              </w:tcPr>
              <w:p w:rsidR="00482480" w:rsidRPr="007A2A38" w:rsidRDefault="00FD6974" w:rsidP="0045535C">
                <w:pPr>
                  <w:tabs>
                    <w:tab w:val="left" w:pos="0"/>
                  </w:tabs>
                  <w:spacing w:before="120" w:after="120"/>
                  <w:rPr>
                    <w:rFonts w:cs="Arial"/>
                  </w:rPr>
                </w:pPr>
                <w:r w:rsidRPr="007A2A3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697C4A" w:rsidRPr="007A2A38" w:rsidRDefault="00986FC3" w:rsidP="007F3755">
      <w:pPr>
        <w:tabs>
          <w:tab w:val="left" w:pos="0"/>
        </w:tabs>
      </w:pPr>
    </w:p>
    <w:p w:rsidR="007F3755" w:rsidRPr="007A2A38" w:rsidRDefault="00FD6974" w:rsidP="007F3755">
      <w:pPr>
        <w:tabs>
          <w:tab w:val="left" w:pos="0"/>
        </w:tabs>
        <w:rPr>
          <w:sz w:val="12"/>
          <w:szCs w:val="12"/>
        </w:rPr>
      </w:pPr>
      <w:r w:rsidRPr="007A2A38">
        <w:br w:type="page"/>
      </w:r>
    </w:p>
    <w:tbl>
      <w:tblPr>
        <w:tblW w:w="9147" w:type="dxa"/>
        <w:tblLook w:val="01E0" w:firstRow="1" w:lastRow="1" w:firstColumn="1" w:lastColumn="1" w:noHBand="0" w:noVBand="0"/>
      </w:tblPr>
      <w:tblGrid>
        <w:gridCol w:w="9147"/>
      </w:tblGrid>
      <w:tr w:rsidR="00C52D9F" w:rsidTr="00043830">
        <w:tc>
          <w:tcPr>
            <w:tcW w:w="9147" w:type="dxa"/>
          </w:tcPr>
          <w:p w:rsidR="008B1651" w:rsidRPr="00001A80" w:rsidRDefault="00FD6974" w:rsidP="00001A80">
            <w:pPr>
              <w:pStyle w:val="Listenabsatz"/>
              <w:keepNext/>
              <w:numPr>
                <w:ilvl w:val="0"/>
                <w:numId w:val="40"/>
              </w:numPr>
              <w:tabs>
                <w:tab w:val="left" w:pos="440"/>
              </w:tabs>
              <w:spacing w:before="80" w:line="280" w:lineRule="exact"/>
              <w:ind w:left="0" w:firstLine="0"/>
              <w:rPr>
                <w:b/>
              </w:rPr>
            </w:pPr>
            <w:r w:rsidRPr="00001A80">
              <w:rPr>
                <w:b/>
              </w:rPr>
              <w:lastRenderedPageBreak/>
              <w:t xml:space="preserve">Neue Bemessungsgrundlagen Verkehrssteuer Personenwagen </w:t>
            </w:r>
          </w:p>
        </w:tc>
      </w:tr>
      <w:tr w:rsidR="00C52D9F" w:rsidTr="00043830">
        <w:tc>
          <w:tcPr>
            <w:tcW w:w="9147" w:type="dxa"/>
          </w:tcPr>
          <w:p w:rsidR="00AE5469" w:rsidRPr="007A2A38" w:rsidRDefault="00FD6974" w:rsidP="00F35F6D">
            <w:pPr>
              <w:keepNext/>
              <w:tabs>
                <w:tab w:val="left" w:pos="440"/>
                <w:tab w:val="left" w:pos="741"/>
              </w:tabs>
              <w:spacing w:before="80" w:after="80" w:line="280" w:lineRule="exact"/>
              <w:ind w:left="426" w:firstLine="21"/>
            </w:pPr>
            <w:r>
              <w:t xml:space="preserve">Sind Sie einverstanden mit den neuen Bemessungsgrundlagen für Personenwagen (Gewicht + Leistung mit Technologieausgleich)? </w:t>
            </w:r>
          </w:p>
        </w:tc>
      </w:tr>
      <w:tr w:rsidR="00C52D9F" w:rsidTr="00043830">
        <w:tc>
          <w:tcPr>
            <w:tcW w:w="9147" w:type="dxa"/>
          </w:tcPr>
          <w:p w:rsidR="00AE5469" w:rsidRPr="007A2A38" w:rsidRDefault="00986FC3" w:rsidP="000B2674">
            <w:pPr>
              <w:keepNext/>
              <w:tabs>
                <w:tab w:val="left" w:pos="440"/>
              </w:tabs>
              <w:spacing w:before="80" w:after="80" w:line="280" w:lineRule="exact"/>
              <w:ind w:left="426" w:firstLine="21"/>
            </w:pPr>
            <w:sdt>
              <w:sdtPr>
                <w:rPr>
                  <w:sz w:val="28"/>
                  <w:szCs w:val="28"/>
                </w:rPr>
                <w:id w:val="72411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974" w:rsidRPr="007A2A3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D6974" w:rsidRPr="007A2A38">
              <w:t xml:space="preserve"> Ja</w:t>
            </w:r>
          </w:p>
        </w:tc>
      </w:tr>
      <w:tr w:rsidR="00C52D9F" w:rsidTr="00043830">
        <w:tc>
          <w:tcPr>
            <w:tcW w:w="9147" w:type="dxa"/>
          </w:tcPr>
          <w:p w:rsidR="00D15CE2" w:rsidRPr="007A2A38" w:rsidRDefault="00986FC3" w:rsidP="00001A80">
            <w:pPr>
              <w:keepNext/>
              <w:tabs>
                <w:tab w:val="left" w:pos="440"/>
                <w:tab w:val="left" w:pos="741"/>
                <w:tab w:val="left" w:pos="1134"/>
              </w:tabs>
              <w:spacing w:before="80" w:after="80" w:line="280" w:lineRule="exact"/>
              <w:ind w:left="426" w:firstLine="21"/>
            </w:pPr>
            <w:sdt>
              <w:sdtPr>
                <w:rPr>
                  <w:sz w:val="28"/>
                  <w:szCs w:val="28"/>
                </w:rPr>
                <w:id w:val="529931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97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D6974" w:rsidRPr="007A2A38">
              <w:t xml:space="preserve"> Nein, nämlich: </w:t>
            </w:r>
          </w:p>
          <w:p w:rsidR="00D15CE2" w:rsidRDefault="00986FC3" w:rsidP="00001A80">
            <w:pPr>
              <w:keepNext/>
              <w:tabs>
                <w:tab w:val="left" w:pos="440"/>
                <w:tab w:val="left" w:pos="741"/>
                <w:tab w:val="left" w:pos="1134"/>
              </w:tabs>
              <w:spacing w:before="80" w:after="80" w:line="280" w:lineRule="exact"/>
              <w:ind w:left="426" w:firstLine="21"/>
            </w:pPr>
          </w:p>
          <w:p w:rsidR="00876AC4" w:rsidRDefault="00986FC3" w:rsidP="00001A80">
            <w:pPr>
              <w:keepNext/>
              <w:tabs>
                <w:tab w:val="left" w:pos="440"/>
              </w:tabs>
              <w:spacing w:before="80" w:after="80" w:line="280" w:lineRule="exact"/>
              <w:ind w:left="426" w:firstLine="21"/>
            </w:pPr>
          </w:p>
          <w:p w:rsidR="00001A80" w:rsidRDefault="00986FC3" w:rsidP="000B2674">
            <w:pPr>
              <w:keepNext/>
              <w:spacing w:before="80" w:after="80" w:line="280" w:lineRule="exact"/>
            </w:pPr>
          </w:p>
          <w:p w:rsidR="00FB32C0" w:rsidRPr="007A2A38" w:rsidRDefault="00986FC3" w:rsidP="00001A80">
            <w:pPr>
              <w:keepNext/>
              <w:tabs>
                <w:tab w:val="left" w:pos="440"/>
                <w:tab w:val="left" w:pos="741"/>
                <w:tab w:val="left" w:pos="1134"/>
              </w:tabs>
              <w:spacing w:before="80" w:after="80" w:line="280" w:lineRule="exact"/>
              <w:ind w:left="426" w:firstLine="21"/>
            </w:pPr>
          </w:p>
        </w:tc>
      </w:tr>
      <w:tr w:rsidR="00C52D9F" w:rsidTr="00043830">
        <w:tc>
          <w:tcPr>
            <w:tcW w:w="9147" w:type="dxa"/>
          </w:tcPr>
          <w:p w:rsidR="001F009A" w:rsidRPr="00001A80" w:rsidRDefault="00FD6974" w:rsidP="00001A80">
            <w:pPr>
              <w:pStyle w:val="Listenabsatz"/>
              <w:numPr>
                <w:ilvl w:val="0"/>
                <w:numId w:val="40"/>
              </w:numPr>
              <w:tabs>
                <w:tab w:val="left" w:pos="420"/>
              </w:tabs>
              <w:spacing w:before="80" w:line="280" w:lineRule="exact"/>
              <w:ind w:left="0" w:firstLine="0"/>
              <w:rPr>
                <w:b/>
              </w:rPr>
            </w:pPr>
            <w:r w:rsidRPr="00001A80">
              <w:rPr>
                <w:b/>
              </w:rPr>
              <w:t>Bemessungsgrundlagen weitere Fahrzeugkategorien</w:t>
            </w:r>
            <w:r>
              <w:rPr>
                <w:b/>
              </w:rPr>
              <w:t xml:space="preserve"> </w:t>
            </w:r>
          </w:p>
        </w:tc>
      </w:tr>
      <w:tr w:rsidR="00C52D9F" w:rsidTr="00043830">
        <w:tc>
          <w:tcPr>
            <w:tcW w:w="9147" w:type="dxa"/>
          </w:tcPr>
          <w:p w:rsidR="007C441E" w:rsidRPr="007A2A38" w:rsidRDefault="00FD6974" w:rsidP="00E96FF8">
            <w:pPr>
              <w:tabs>
                <w:tab w:val="left" w:pos="390"/>
              </w:tabs>
              <w:spacing w:before="80" w:after="80" w:line="280" w:lineRule="exact"/>
              <w:ind w:left="457"/>
            </w:pPr>
            <w:r>
              <w:t>Sind Sie einverstanden, dass Lieferwagen, leichte Motorwagen, Sattelschlepper bis 3.5 t und leichte Sattelmotorfahrzeuge wie bisher und neu auch Kleinbusse nach Gewicht (mit Technologieausgleich) besteuert werden sollen</w:t>
            </w:r>
            <w:r w:rsidRPr="007A2A38">
              <w:t>?</w:t>
            </w:r>
            <w:r>
              <w:t xml:space="preserve"> </w:t>
            </w:r>
          </w:p>
        </w:tc>
      </w:tr>
      <w:tr w:rsidR="00C52D9F" w:rsidTr="00043830">
        <w:tc>
          <w:tcPr>
            <w:tcW w:w="9147" w:type="dxa"/>
          </w:tcPr>
          <w:p w:rsidR="007C441E" w:rsidRPr="007A2A38" w:rsidRDefault="00986FC3" w:rsidP="00001A80">
            <w:pPr>
              <w:tabs>
                <w:tab w:val="left" w:pos="429"/>
                <w:tab w:val="left" w:pos="741"/>
              </w:tabs>
              <w:spacing w:before="80" w:after="80" w:line="280" w:lineRule="exact"/>
              <w:ind w:left="426" w:firstLine="21"/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-1472823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97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D6974" w:rsidRPr="007A2A38">
              <w:t xml:space="preserve"> Ja</w:t>
            </w:r>
          </w:p>
        </w:tc>
      </w:tr>
      <w:tr w:rsidR="00C52D9F" w:rsidTr="00043830">
        <w:tc>
          <w:tcPr>
            <w:tcW w:w="9147" w:type="dxa"/>
          </w:tcPr>
          <w:p w:rsidR="007C441E" w:rsidRPr="000B2674" w:rsidRDefault="00986FC3" w:rsidP="00001A80">
            <w:pPr>
              <w:tabs>
                <w:tab w:val="left" w:pos="429"/>
                <w:tab w:val="left" w:pos="741"/>
              </w:tabs>
              <w:spacing w:before="80" w:after="80" w:line="280" w:lineRule="exact"/>
              <w:ind w:left="426" w:firstLine="21"/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-19107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97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D6974" w:rsidRPr="000B2674">
              <w:t xml:space="preserve"> Nein, nämlich: </w:t>
            </w:r>
          </w:p>
          <w:p w:rsidR="007C441E" w:rsidRPr="000B2674" w:rsidRDefault="00986FC3" w:rsidP="00001A80">
            <w:pPr>
              <w:tabs>
                <w:tab w:val="left" w:pos="429"/>
                <w:tab w:val="left" w:pos="741"/>
              </w:tabs>
              <w:spacing w:before="80" w:after="80" w:line="280" w:lineRule="exact"/>
              <w:ind w:left="426" w:firstLine="21"/>
            </w:pPr>
          </w:p>
          <w:p w:rsidR="00001A80" w:rsidRDefault="00986FC3" w:rsidP="00001A80">
            <w:pPr>
              <w:tabs>
                <w:tab w:val="left" w:pos="429"/>
                <w:tab w:val="left" w:pos="741"/>
              </w:tabs>
              <w:spacing w:before="80" w:after="80" w:line="280" w:lineRule="exact"/>
              <w:ind w:left="426" w:firstLine="21"/>
            </w:pPr>
          </w:p>
          <w:p w:rsidR="000B2674" w:rsidRDefault="00986FC3" w:rsidP="00001A80">
            <w:pPr>
              <w:tabs>
                <w:tab w:val="left" w:pos="429"/>
                <w:tab w:val="left" w:pos="741"/>
              </w:tabs>
              <w:spacing w:before="80" w:after="80" w:line="280" w:lineRule="exact"/>
              <w:ind w:left="426" w:firstLine="21"/>
            </w:pPr>
          </w:p>
          <w:p w:rsidR="000B2674" w:rsidRDefault="00986FC3" w:rsidP="00001A80">
            <w:pPr>
              <w:tabs>
                <w:tab w:val="left" w:pos="429"/>
                <w:tab w:val="left" w:pos="741"/>
              </w:tabs>
              <w:spacing w:before="80" w:after="80" w:line="280" w:lineRule="exact"/>
              <w:ind w:left="426" w:firstLine="21"/>
            </w:pPr>
          </w:p>
          <w:p w:rsidR="000B2674" w:rsidRDefault="00FD6974" w:rsidP="000B2674">
            <w:pPr>
              <w:tabs>
                <w:tab w:val="left" w:pos="429"/>
              </w:tabs>
              <w:spacing w:before="80" w:after="80" w:line="280" w:lineRule="exact"/>
              <w:ind w:left="426" w:hanging="426"/>
              <w:jc w:val="both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</w:rPr>
              <w:tab/>
              <w:t>Bonus-Malus-System</w:t>
            </w:r>
          </w:p>
          <w:p w:rsidR="000B2674" w:rsidRPr="000B2674" w:rsidRDefault="00FD6974" w:rsidP="00FD6974">
            <w:pPr>
              <w:tabs>
                <w:tab w:val="left" w:pos="429"/>
              </w:tabs>
              <w:spacing w:before="80" w:after="80" w:line="280" w:lineRule="exact"/>
              <w:ind w:left="426" w:hanging="426"/>
            </w:pPr>
            <w:r>
              <w:rPr>
                <w:b/>
              </w:rPr>
              <w:tab/>
            </w:r>
            <w:r w:rsidRPr="000B2674">
              <w:t xml:space="preserve">Sind Sie einverstanden, dass </w:t>
            </w:r>
            <w:r>
              <w:t xml:space="preserve">die Lenkungswirkung zur Ökologisierung der Verkehrssteuer über ein Bonus-Malus-System erzielt werden soll? </w:t>
            </w:r>
          </w:p>
          <w:tbl>
            <w:tblPr>
              <w:tblW w:w="8931" w:type="dxa"/>
              <w:tblLook w:val="01E0" w:firstRow="1" w:lastRow="1" w:firstColumn="1" w:lastColumn="1" w:noHBand="0" w:noVBand="0"/>
            </w:tblPr>
            <w:tblGrid>
              <w:gridCol w:w="8931"/>
            </w:tblGrid>
            <w:tr w:rsidR="00C52D9F" w:rsidTr="007B04D4">
              <w:tc>
                <w:tcPr>
                  <w:tcW w:w="8931" w:type="dxa"/>
                </w:tcPr>
                <w:p w:rsidR="000B2674" w:rsidRPr="007A2A38" w:rsidRDefault="00986FC3" w:rsidP="000B2674">
                  <w:pPr>
                    <w:keepNext/>
                    <w:tabs>
                      <w:tab w:val="left" w:pos="347"/>
                      <w:tab w:val="left" w:pos="741"/>
                      <w:tab w:val="left" w:pos="1134"/>
                    </w:tabs>
                    <w:spacing w:before="80" w:after="80" w:line="280" w:lineRule="exact"/>
                    <w:ind w:left="426" w:hanging="79"/>
                  </w:pPr>
                  <w:sdt>
                    <w:sdtPr>
                      <w:rPr>
                        <w:sz w:val="28"/>
                        <w:szCs w:val="28"/>
                      </w:rPr>
                      <w:id w:val="16508681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D6974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FD6974" w:rsidRPr="007A2A38">
                    <w:t xml:space="preserve"> Ja</w:t>
                  </w:r>
                </w:p>
              </w:tc>
            </w:tr>
            <w:tr w:rsidR="00C52D9F" w:rsidTr="007B04D4">
              <w:tc>
                <w:tcPr>
                  <w:tcW w:w="8931" w:type="dxa"/>
                </w:tcPr>
                <w:p w:rsidR="000B2674" w:rsidRPr="007A2A38" w:rsidRDefault="00986FC3" w:rsidP="000B2674">
                  <w:pPr>
                    <w:keepNext/>
                    <w:tabs>
                      <w:tab w:val="left" w:pos="347"/>
                      <w:tab w:val="left" w:pos="741"/>
                      <w:tab w:val="left" w:pos="1134"/>
                    </w:tabs>
                    <w:spacing w:before="80" w:after="80" w:line="280" w:lineRule="exact"/>
                    <w:ind w:left="426" w:hanging="79"/>
                  </w:pPr>
                  <w:sdt>
                    <w:sdtPr>
                      <w:rPr>
                        <w:sz w:val="28"/>
                        <w:szCs w:val="28"/>
                      </w:rPr>
                      <w:id w:val="-17685331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D6974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FD6974" w:rsidRPr="007A2A38">
                    <w:t xml:space="preserve"> Nein, nämlich: </w:t>
                  </w:r>
                </w:p>
                <w:p w:rsidR="000B2674" w:rsidRDefault="00986FC3" w:rsidP="000B2674">
                  <w:pPr>
                    <w:keepNext/>
                    <w:tabs>
                      <w:tab w:val="left" w:pos="347"/>
                      <w:tab w:val="left" w:pos="741"/>
                      <w:tab w:val="left" w:pos="1134"/>
                    </w:tabs>
                    <w:spacing w:before="80" w:after="80" w:line="280" w:lineRule="exact"/>
                    <w:ind w:left="426" w:hanging="79"/>
                  </w:pPr>
                </w:p>
                <w:p w:rsidR="000B2674" w:rsidRDefault="00986FC3" w:rsidP="000B2674">
                  <w:pPr>
                    <w:keepNext/>
                    <w:tabs>
                      <w:tab w:val="left" w:pos="347"/>
                    </w:tabs>
                    <w:spacing w:before="80" w:after="80" w:line="280" w:lineRule="exact"/>
                    <w:ind w:left="426" w:hanging="79"/>
                  </w:pPr>
                </w:p>
                <w:p w:rsidR="000B2674" w:rsidRDefault="00986FC3" w:rsidP="000B2674">
                  <w:pPr>
                    <w:keepNext/>
                    <w:tabs>
                      <w:tab w:val="left" w:pos="347"/>
                    </w:tabs>
                    <w:spacing w:before="80" w:after="80" w:line="280" w:lineRule="exact"/>
                    <w:ind w:left="426" w:hanging="79"/>
                  </w:pPr>
                </w:p>
                <w:p w:rsidR="000B2674" w:rsidRPr="007A2A38" w:rsidRDefault="00986FC3" w:rsidP="000B2674">
                  <w:pPr>
                    <w:keepNext/>
                    <w:spacing w:before="80" w:after="80" w:line="280" w:lineRule="exact"/>
                  </w:pPr>
                </w:p>
              </w:tc>
            </w:tr>
          </w:tbl>
          <w:p w:rsidR="000B2674" w:rsidRDefault="00FD6974" w:rsidP="000B2674">
            <w:pPr>
              <w:tabs>
                <w:tab w:val="left" w:pos="429"/>
              </w:tabs>
              <w:spacing w:before="80" w:after="80" w:line="280" w:lineRule="exact"/>
              <w:ind w:left="426" w:hanging="426"/>
              <w:jc w:val="both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</w:rPr>
              <w:tab/>
              <w:t xml:space="preserve">Bonus </w:t>
            </w:r>
          </w:p>
          <w:p w:rsidR="000B2674" w:rsidRPr="000B2674" w:rsidRDefault="00FD6974" w:rsidP="00FD6974">
            <w:pPr>
              <w:tabs>
                <w:tab w:val="left" w:pos="429"/>
              </w:tabs>
              <w:spacing w:before="80" w:after="80" w:line="280" w:lineRule="exact"/>
              <w:ind w:left="426" w:hanging="426"/>
            </w:pPr>
            <w:r>
              <w:rPr>
                <w:b/>
              </w:rPr>
              <w:tab/>
            </w:r>
            <w:r w:rsidRPr="000B2674">
              <w:t xml:space="preserve">Sind Sie einverstanden, dass </w:t>
            </w:r>
            <w:r>
              <w:t xml:space="preserve">für Personenwagen </w:t>
            </w:r>
            <w:r w:rsidRPr="000B2674">
              <w:t>als Grundlage</w:t>
            </w:r>
            <w:r>
              <w:t>n</w:t>
            </w:r>
            <w:r w:rsidRPr="000B2674">
              <w:t xml:space="preserve"> für </w:t>
            </w:r>
            <w:r>
              <w:t>den</w:t>
            </w:r>
            <w:r w:rsidRPr="000B2674">
              <w:t xml:space="preserve"> Bonus </w:t>
            </w:r>
            <w:r>
              <w:t>der</w:t>
            </w:r>
            <w:r w:rsidRPr="000B2674">
              <w:t xml:space="preserve"> g</w:t>
            </w:r>
            <w:r>
              <w:t> </w:t>
            </w:r>
            <w:r w:rsidRPr="000B2674">
              <w:t>Co2/km-</w:t>
            </w:r>
            <w:r>
              <w:t>Zielwert</w:t>
            </w:r>
            <w:r w:rsidRPr="000B2674">
              <w:t xml:space="preserve"> </w:t>
            </w:r>
            <w:r>
              <w:t xml:space="preserve">des Bundes </w:t>
            </w:r>
            <w:r w:rsidRPr="000B2674">
              <w:t xml:space="preserve">und die Energieetikette </w:t>
            </w:r>
            <w:r>
              <w:t xml:space="preserve">gelten sollen? </w:t>
            </w:r>
          </w:p>
          <w:tbl>
            <w:tblPr>
              <w:tblW w:w="8931" w:type="dxa"/>
              <w:tblLook w:val="01E0" w:firstRow="1" w:lastRow="1" w:firstColumn="1" w:lastColumn="1" w:noHBand="0" w:noVBand="0"/>
            </w:tblPr>
            <w:tblGrid>
              <w:gridCol w:w="8931"/>
            </w:tblGrid>
            <w:tr w:rsidR="00C52D9F" w:rsidTr="007B04D4">
              <w:tc>
                <w:tcPr>
                  <w:tcW w:w="8931" w:type="dxa"/>
                </w:tcPr>
                <w:p w:rsidR="000B2674" w:rsidRPr="007A2A38" w:rsidRDefault="00986FC3" w:rsidP="000B2674">
                  <w:pPr>
                    <w:keepNext/>
                    <w:tabs>
                      <w:tab w:val="left" w:pos="347"/>
                      <w:tab w:val="left" w:pos="741"/>
                      <w:tab w:val="left" w:pos="1134"/>
                    </w:tabs>
                    <w:spacing w:before="80" w:after="80" w:line="280" w:lineRule="exact"/>
                    <w:ind w:left="426" w:hanging="79"/>
                  </w:pPr>
                  <w:sdt>
                    <w:sdtPr>
                      <w:rPr>
                        <w:sz w:val="28"/>
                        <w:szCs w:val="28"/>
                      </w:rPr>
                      <w:id w:val="-7680026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D6974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FD6974" w:rsidRPr="007A2A38">
                    <w:t xml:space="preserve"> Ja</w:t>
                  </w:r>
                </w:p>
              </w:tc>
            </w:tr>
            <w:tr w:rsidR="00C52D9F" w:rsidTr="007B04D4">
              <w:tc>
                <w:tcPr>
                  <w:tcW w:w="8931" w:type="dxa"/>
                </w:tcPr>
                <w:p w:rsidR="000B2674" w:rsidRPr="007A2A38" w:rsidRDefault="00986FC3" w:rsidP="000B2674">
                  <w:pPr>
                    <w:keepNext/>
                    <w:tabs>
                      <w:tab w:val="left" w:pos="347"/>
                      <w:tab w:val="left" w:pos="741"/>
                      <w:tab w:val="left" w:pos="1134"/>
                    </w:tabs>
                    <w:spacing w:before="80" w:after="80" w:line="280" w:lineRule="exact"/>
                    <w:ind w:left="426" w:hanging="79"/>
                  </w:pPr>
                  <w:sdt>
                    <w:sdtPr>
                      <w:rPr>
                        <w:sz w:val="28"/>
                        <w:szCs w:val="28"/>
                      </w:rPr>
                      <w:id w:val="-6355661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D6974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FD6974" w:rsidRPr="007A2A38">
                    <w:t xml:space="preserve"> Nein, nämlich: </w:t>
                  </w:r>
                </w:p>
                <w:p w:rsidR="000B2674" w:rsidRDefault="00986FC3" w:rsidP="000B2674">
                  <w:pPr>
                    <w:keepNext/>
                    <w:tabs>
                      <w:tab w:val="left" w:pos="347"/>
                      <w:tab w:val="left" w:pos="741"/>
                      <w:tab w:val="left" w:pos="1134"/>
                    </w:tabs>
                    <w:spacing w:before="80" w:after="80" w:line="280" w:lineRule="exact"/>
                    <w:ind w:left="426" w:hanging="79"/>
                  </w:pPr>
                </w:p>
                <w:p w:rsidR="000B2674" w:rsidRDefault="00986FC3" w:rsidP="000B2674">
                  <w:pPr>
                    <w:keepNext/>
                    <w:tabs>
                      <w:tab w:val="left" w:pos="347"/>
                    </w:tabs>
                    <w:spacing w:before="80" w:after="80" w:line="280" w:lineRule="exact"/>
                    <w:ind w:left="426" w:hanging="79"/>
                  </w:pPr>
                </w:p>
                <w:p w:rsidR="000B2674" w:rsidRDefault="00986FC3" w:rsidP="000B2674">
                  <w:pPr>
                    <w:keepNext/>
                    <w:tabs>
                      <w:tab w:val="left" w:pos="347"/>
                    </w:tabs>
                    <w:spacing w:before="80" w:after="80" w:line="280" w:lineRule="exact"/>
                    <w:ind w:left="426" w:hanging="79"/>
                  </w:pPr>
                </w:p>
                <w:p w:rsidR="000B2674" w:rsidRPr="007A2A38" w:rsidRDefault="00986FC3" w:rsidP="000B2674">
                  <w:pPr>
                    <w:keepNext/>
                    <w:spacing w:before="80" w:after="80" w:line="280" w:lineRule="exact"/>
                  </w:pPr>
                </w:p>
              </w:tc>
            </w:tr>
          </w:tbl>
          <w:p w:rsidR="00001A80" w:rsidRPr="000B2674" w:rsidRDefault="00986FC3" w:rsidP="00001A80">
            <w:pPr>
              <w:tabs>
                <w:tab w:val="left" w:pos="429"/>
                <w:tab w:val="left" w:pos="741"/>
              </w:tabs>
              <w:spacing w:before="80" w:after="80" w:line="280" w:lineRule="exact"/>
              <w:rPr>
                <w:b/>
              </w:rPr>
            </w:pPr>
          </w:p>
        </w:tc>
      </w:tr>
      <w:tr w:rsidR="00C52D9F" w:rsidTr="00043830">
        <w:tc>
          <w:tcPr>
            <w:tcW w:w="9147" w:type="dxa"/>
          </w:tcPr>
          <w:p w:rsidR="00456078" w:rsidRDefault="00FD6974" w:rsidP="00456078">
            <w:pPr>
              <w:tabs>
                <w:tab w:val="left" w:pos="429"/>
              </w:tabs>
              <w:spacing w:before="80" w:after="80" w:line="280" w:lineRule="exact"/>
              <w:ind w:left="426" w:hanging="426"/>
              <w:jc w:val="both"/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</w:rPr>
              <w:t>5.</w:t>
            </w:r>
            <w:r>
              <w:rPr>
                <w:b/>
              </w:rPr>
              <w:tab/>
              <w:t xml:space="preserve">Malus </w:t>
            </w:r>
          </w:p>
          <w:p w:rsidR="00456078" w:rsidRPr="000B2674" w:rsidRDefault="00FD6974" w:rsidP="00FD6974">
            <w:pPr>
              <w:tabs>
                <w:tab w:val="left" w:pos="429"/>
              </w:tabs>
              <w:spacing w:before="80" w:after="80" w:line="280" w:lineRule="exact"/>
              <w:ind w:left="426" w:hanging="426"/>
            </w:pPr>
            <w:r>
              <w:rPr>
                <w:b/>
              </w:rPr>
              <w:tab/>
            </w:r>
            <w:r w:rsidRPr="000B2674">
              <w:t>Sind Sie einverstanden, dass als Grundlage</w:t>
            </w:r>
            <w:r>
              <w:t>n</w:t>
            </w:r>
            <w:r w:rsidRPr="000B2674">
              <w:t xml:space="preserve"> für </w:t>
            </w:r>
            <w:r>
              <w:t>den</w:t>
            </w:r>
            <w:r w:rsidRPr="000B2674">
              <w:t xml:space="preserve"> </w:t>
            </w:r>
            <w:r>
              <w:t>Malus</w:t>
            </w:r>
            <w:r w:rsidRPr="000B2674">
              <w:t xml:space="preserve"> </w:t>
            </w:r>
            <w:r>
              <w:t xml:space="preserve">für Personenwagen </w:t>
            </w:r>
            <w:r w:rsidRPr="000B2674">
              <w:t>ein g</w:t>
            </w:r>
            <w:r>
              <w:t> </w:t>
            </w:r>
            <w:r w:rsidRPr="000B2674">
              <w:t>Co2/km-</w:t>
            </w:r>
            <w:r>
              <w:t>W</w:t>
            </w:r>
            <w:r w:rsidRPr="000B2674">
              <w:t xml:space="preserve">ert </w:t>
            </w:r>
            <w:r>
              <w:t>oder</w:t>
            </w:r>
            <w:r w:rsidRPr="000B2674">
              <w:t xml:space="preserve"> </w:t>
            </w:r>
            <w:r>
              <w:t>die Euro-3-Norm oder tiefer</w:t>
            </w:r>
            <w:r w:rsidRPr="000B2674">
              <w:t xml:space="preserve"> </w:t>
            </w:r>
            <w:r>
              <w:t xml:space="preserve">gelten sollen? </w:t>
            </w:r>
          </w:p>
          <w:tbl>
            <w:tblPr>
              <w:tblW w:w="8931" w:type="dxa"/>
              <w:tblLook w:val="01E0" w:firstRow="1" w:lastRow="1" w:firstColumn="1" w:lastColumn="1" w:noHBand="0" w:noVBand="0"/>
            </w:tblPr>
            <w:tblGrid>
              <w:gridCol w:w="8931"/>
            </w:tblGrid>
            <w:tr w:rsidR="00C52D9F" w:rsidTr="007B04D4">
              <w:tc>
                <w:tcPr>
                  <w:tcW w:w="8931" w:type="dxa"/>
                </w:tcPr>
                <w:p w:rsidR="00456078" w:rsidRPr="007A2A38" w:rsidRDefault="00986FC3" w:rsidP="00456078">
                  <w:pPr>
                    <w:keepNext/>
                    <w:tabs>
                      <w:tab w:val="left" w:pos="347"/>
                      <w:tab w:val="left" w:pos="741"/>
                      <w:tab w:val="left" w:pos="1134"/>
                    </w:tabs>
                    <w:spacing w:before="80" w:after="80" w:line="280" w:lineRule="exact"/>
                    <w:ind w:left="426" w:hanging="79"/>
                  </w:pPr>
                  <w:sdt>
                    <w:sdtPr>
                      <w:rPr>
                        <w:sz w:val="28"/>
                        <w:szCs w:val="28"/>
                      </w:rPr>
                      <w:id w:val="1750160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D6974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FD6974" w:rsidRPr="007A2A38">
                    <w:t xml:space="preserve"> Ja</w:t>
                  </w:r>
                </w:p>
              </w:tc>
            </w:tr>
            <w:tr w:rsidR="00C52D9F" w:rsidTr="007B04D4">
              <w:tc>
                <w:tcPr>
                  <w:tcW w:w="8931" w:type="dxa"/>
                </w:tcPr>
                <w:p w:rsidR="00456078" w:rsidRPr="007A2A38" w:rsidRDefault="00986FC3" w:rsidP="00456078">
                  <w:pPr>
                    <w:keepNext/>
                    <w:tabs>
                      <w:tab w:val="left" w:pos="347"/>
                      <w:tab w:val="left" w:pos="741"/>
                      <w:tab w:val="left" w:pos="1134"/>
                    </w:tabs>
                    <w:spacing w:before="80" w:after="80" w:line="280" w:lineRule="exact"/>
                    <w:ind w:left="426" w:hanging="79"/>
                  </w:pPr>
                  <w:sdt>
                    <w:sdtPr>
                      <w:rPr>
                        <w:sz w:val="28"/>
                        <w:szCs w:val="28"/>
                      </w:rPr>
                      <w:id w:val="8506839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D6974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FD6974" w:rsidRPr="007A2A38">
                    <w:t xml:space="preserve"> Nein, nämlich: </w:t>
                  </w:r>
                </w:p>
                <w:p w:rsidR="00456078" w:rsidRDefault="00986FC3" w:rsidP="00456078">
                  <w:pPr>
                    <w:keepNext/>
                    <w:tabs>
                      <w:tab w:val="left" w:pos="347"/>
                      <w:tab w:val="left" w:pos="741"/>
                      <w:tab w:val="left" w:pos="1134"/>
                    </w:tabs>
                    <w:spacing w:before="80" w:after="80" w:line="280" w:lineRule="exact"/>
                    <w:ind w:left="426" w:hanging="79"/>
                  </w:pPr>
                </w:p>
                <w:p w:rsidR="00456078" w:rsidRDefault="00986FC3" w:rsidP="00456078">
                  <w:pPr>
                    <w:keepNext/>
                    <w:tabs>
                      <w:tab w:val="left" w:pos="347"/>
                    </w:tabs>
                    <w:spacing w:before="80" w:after="80" w:line="280" w:lineRule="exact"/>
                    <w:ind w:left="426" w:hanging="79"/>
                  </w:pPr>
                </w:p>
                <w:p w:rsidR="00456078" w:rsidRDefault="00986FC3" w:rsidP="00456078">
                  <w:pPr>
                    <w:keepNext/>
                    <w:tabs>
                      <w:tab w:val="left" w:pos="347"/>
                    </w:tabs>
                    <w:spacing w:before="80" w:after="80" w:line="280" w:lineRule="exact"/>
                    <w:ind w:left="426" w:hanging="79"/>
                  </w:pPr>
                </w:p>
                <w:p w:rsidR="00456078" w:rsidRPr="007A2A38" w:rsidRDefault="00986FC3" w:rsidP="00456078">
                  <w:pPr>
                    <w:keepNext/>
                    <w:spacing w:before="80" w:after="80" w:line="280" w:lineRule="exact"/>
                  </w:pPr>
                </w:p>
              </w:tc>
            </w:tr>
          </w:tbl>
          <w:p w:rsidR="000B2674" w:rsidRDefault="00FD6974" w:rsidP="000B2674">
            <w:pPr>
              <w:tabs>
                <w:tab w:val="left" w:pos="429"/>
              </w:tabs>
              <w:spacing w:before="80" w:after="80" w:line="280" w:lineRule="exact"/>
              <w:ind w:left="426" w:hanging="426"/>
              <w:jc w:val="both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</w:rPr>
              <w:tab/>
            </w:r>
            <w:r w:rsidR="00A04641">
              <w:rPr>
                <w:b/>
              </w:rPr>
              <w:t xml:space="preserve">Bonus </w:t>
            </w:r>
            <w:r w:rsidR="00511817">
              <w:rPr>
                <w:b/>
              </w:rPr>
              <w:t xml:space="preserve">für </w:t>
            </w:r>
            <w:r w:rsidR="00A04641">
              <w:rPr>
                <w:b/>
              </w:rPr>
              <w:t>weitere Fahrzeugarten</w:t>
            </w:r>
          </w:p>
          <w:p w:rsidR="000B2674" w:rsidRPr="00F35F6D" w:rsidRDefault="00FD6974" w:rsidP="00FD6974">
            <w:pPr>
              <w:tabs>
                <w:tab w:val="left" w:pos="429"/>
              </w:tabs>
              <w:spacing w:before="80" w:after="80" w:line="280" w:lineRule="exact"/>
              <w:ind w:left="426"/>
            </w:pPr>
            <w:r>
              <w:t xml:space="preserve">Sind Sie einverstanden, dass rein elektrischen </w:t>
            </w:r>
            <w:r w:rsidRPr="00E96FF8">
              <w:t>Lieferwagen, leichte</w:t>
            </w:r>
            <w:r>
              <w:t>n Motorwagen,</w:t>
            </w:r>
            <w:r>
              <w:br/>
            </w:r>
            <w:r w:rsidRPr="00E96FF8">
              <w:t>Sattelschlepper</w:t>
            </w:r>
            <w:r>
              <w:t>n</w:t>
            </w:r>
            <w:r w:rsidRPr="00E96FF8">
              <w:t xml:space="preserve"> bis 3.5 t</w:t>
            </w:r>
            <w:r>
              <w:t>,</w:t>
            </w:r>
            <w:r w:rsidRPr="00E96FF8">
              <w:t xml:space="preserve"> leichte</w:t>
            </w:r>
            <w:r>
              <w:t>n</w:t>
            </w:r>
            <w:r w:rsidRPr="00E96FF8">
              <w:t xml:space="preserve"> Sattelmotorfahrzeuge</w:t>
            </w:r>
            <w:r>
              <w:t xml:space="preserve">n, </w:t>
            </w:r>
            <w:r w:rsidRPr="00E96FF8">
              <w:t>Kleinbusse</w:t>
            </w:r>
            <w:r>
              <w:t>n und Motor</w:t>
            </w:r>
            <w:r w:rsidR="00986FC3">
              <w:t>-</w:t>
            </w:r>
            <w:r w:rsidR="00986FC3">
              <w:br/>
            </w:r>
            <w:proofErr w:type="spellStart"/>
            <w:r>
              <w:t>rädern</w:t>
            </w:r>
            <w:proofErr w:type="spellEnd"/>
            <w:r>
              <w:t xml:space="preserve"> mit weissen Schildern ein Bonus gewährt werden soll? </w:t>
            </w:r>
          </w:p>
          <w:tbl>
            <w:tblPr>
              <w:tblW w:w="8931" w:type="dxa"/>
              <w:tblLook w:val="01E0" w:firstRow="1" w:lastRow="1" w:firstColumn="1" w:lastColumn="1" w:noHBand="0" w:noVBand="0"/>
            </w:tblPr>
            <w:tblGrid>
              <w:gridCol w:w="8931"/>
            </w:tblGrid>
            <w:tr w:rsidR="00C52D9F" w:rsidTr="00FC12B6">
              <w:tc>
                <w:tcPr>
                  <w:tcW w:w="8931" w:type="dxa"/>
                </w:tcPr>
                <w:p w:rsidR="009848A1" w:rsidRPr="007A2A38" w:rsidRDefault="00986FC3" w:rsidP="009848A1">
                  <w:pPr>
                    <w:keepNext/>
                    <w:tabs>
                      <w:tab w:val="left" w:pos="347"/>
                      <w:tab w:val="left" w:pos="741"/>
                      <w:tab w:val="left" w:pos="1134"/>
                    </w:tabs>
                    <w:spacing w:before="80" w:after="80" w:line="280" w:lineRule="exact"/>
                    <w:ind w:left="426" w:hanging="79"/>
                  </w:pPr>
                  <w:sdt>
                    <w:sdtPr>
                      <w:rPr>
                        <w:sz w:val="28"/>
                        <w:szCs w:val="28"/>
                      </w:rPr>
                      <w:id w:val="15989055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D6974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FD6974" w:rsidRPr="007A2A38">
                    <w:t xml:space="preserve"> Ja</w:t>
                  </w:r>
                </w:p>
              </w:tc>
            </w:tr>
            <w:tr w:rsidR="00C52D9F" w:rsidTr="00FC12B6">
              <w:tc>
                <w:tcPr>
                  <w:tcW w:w="8931" w:type="dxa"/>
                </w:tcPr>
                <w:p w:rsidR="009848A1" w:rsidRPr="007A2A38" w:rsidRDefault="00986FC3" w:rsidP="009848A1">
                  <w:pPr>
                    <w:keepNext/>
                    <w:tabs>
                      <w:tab w:val="left" w:pos="347"/>
                      <w:tab w:val="left" w:pos="741"/>
                      <w:tab w:val="left" w:pos="1134"/>
                    </w:tabs>
                    <w:spacing w:before="80" w:after="80" w:line="280" w:lineRule="exact"/>
                    <w:ind w:left="426" w:hanging="79"/>
                  </w:pPr>
                  <w:sdt>
                    <w:sdtPr>
                      <w:rPr>
                        <w:sz w:val="28"/>
                        <w:szCs w:val="28"/>
                      </w:rPr>
                      <w:id w:val="-3945816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D6974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FD6974" w:rsidRPr="007A2A38">
                    <w:t xml:space="preserve"> Nein, nämlich: </w:t>
                  </w:r>
                </w:p>
                <w:p w:rsidR="009848A1" w:rsidRDefault="00986FC3" w:rsidP="009848A1">
                  <w:pPr>
                    <w:keepNext/>
                    <w:tabs>
                      <w:tab w:val="left" w:pos="347"/>
                      <w:tab w:val="left" w:pos="741"/>
                      <w:tab w:val="left" w:pos="1134"/>
                    </w:tabs>
                    <w:spacing w:before="80" w:after="80" w:line="280" w:lineRule="exact"/>
                    <w:ind w:left="426" w:hanging="79"/>
                  </w:pPr>
                </w:p>
                <w:p w:rsidR="009848A1" w:rsidRDefault="00986FC3" w:rsidP="009848A1">
                  <w:pPr>
                    <w:keepNext/>
                    <w:tabs>
                      <w:tab w:val="left" w:pos="347"/>
                    </w:tabs>
                    <w:spacing w:before="80" w:after="80" w:line="280" w:lineRule="exact"/>
                    <w:ind w:left="426" w:hanging="79"/>
                  </w:pPr>
                </w:p>
                <w:p w:rsidR="009848A1" w:rsidRDefault="00986FC3" w:rsidP="009848A1">
                  <w:pPr>
                    <w:keepNext/>
                    <w:tabs>
                      <w:tab w:val="left" w:pos="347"/>
                    </w:tabs>
                    <w:spacing w:before="80" w:after="80" w:line="280" w:lineRule="exact"/>
                    <w:ind w:left="426" w:hanging="79"/>
                  </w:pPr>
                </w:p>
                <w:p w:rsidR="009848A1" w:rsidRPr="007A2A38" w:rsidRDefault="00986FC3" w:rsidP="009848A1">
                  <w:pPr>
                    <w:keepNext/>
                    <w:spacing w:before="80" w:after="80" w:line="280" w:lineRule="exact"/>
                  </w:pPr>
                </w:p>
              </w:tc>
            </w:tr>
          </w:tbl>
          <w:p w:rsidR="00043830" w:rsidRPr="00F35F6D" w:rsidRDefault="00FD6974" w:rsidP="00E96FF8">
            <w:pPr>
              <w:spacing w:before="80" w:after="80" w:line="280" w:lineRule="exact"/>
              <w:jc w:val="both"/>
            </w:pPr>
            <w:r>
              <w:rPr>
                <w:b/>
              </w:rPr>
              <w:t>7.</w:t>
            </w:r>
            <w:r>
              <w:rPr>
                <w:b/>
              </w:rPr>
              <w:tab/>
              <w:t>Weitere Bemerkungen</w:t>
            </w:r>
          </w:p>
          <w:p w:rsidR="00043830" w:rsidRPr="00F35F6D" w:rsidRDefault="00986FC3" w:rsidP="00043830">
            <w:pPr>
              <w:tabs>
                <w:tab w:val="left" w:pos="429"/>
              </w:tabs>
              <w:spacing w:before="80" w:after="80" w:line="280" w:lineRule="exact"/>
              <w:ind w:left="426" w:firstLine="31"/>
              <w:jc w:val="both"/>
            </w:pPr>
          </w:p>
          <w:p w:rsidR="00043830" w:rsidRDefault="00986FC3" w:rsidP="00043830">
            <w:pPr>
              <w:tabs>
                <w:tab w:val="left" w:pos="429"/>
              </w:tabs>
              <w:spacing w:before="80" w:after="80" w:line="280" w:lineRule="exact"/>
              <w:ind w:left="426" w:firstLine="31"/>
              <w:jc w:val="both"/>
            </w:pPr>
          </w:p>
          <w:p w:rsidR="00D13BB5" w:rsidRDefault="00986FC3" w:rsidP="00043830">
            <w:pPr>
              <w:tabs>
                <w:tab w:val="left" w:pos="429"/>
              </w:tabs>
              <w:spacing w:before="80" w:after="80" w:line="280" w:lineRule="exact"/>
              <w:ind w:left="426" w:firstLine="31"/>
              <w:jc w:val="both"/>
            </w:pPr>
          </w:p>
          <w:p w:rsidR="00D13BB5" w:rsidRDefault="00986FC3" w:rsidP="00043830">
            <w:pPr>
              <w:tabs>
                <w:tab w:val="left" w:pos="429"/>
              </w:tabs>
              <w:spacing w:before="80" w:after="80" w:line="280" w:lineRule="exact"/>
              <w:ind w:left="426" w:firstLine="31"/>
              <w:jc w:val="both"/>
            </w:pPr>
          </w:p>
          <w:p w:rsidR="00D13BB5" w:rsidRDefault="00986FC3" w:rsidP="00043830">
            <w:pPr>
              <w:tabs>
                <w:tab w:val="left" w:pos="429"/>
              </w:tabs>
              <w:spacing w:before="80" w:after="80" w:line="280" w:lineRule="exact"/>
              <w:ind w:left="426" w:firstLine="31"/>
              <w:jc w:val="both"/>
            </w:pPr>
          </w:p>
          <w:p w:rsidR="00D13BB5" w:rsidRDefault="00986FC3" w:rsidP="00043830">
            <w:pPr>
              <w:tabs>
                <w:tab w:val="left" w:pos="429"/>
              </w:tabs>
              <w:spacing w:before="80" w:after="80" w:line="280" w:lineRule="exact"/>
              <w:ind w:left="426" w:firstLine="31"/>
              <w:jc w:val="both"/>
            </w:pPr>
          </w:p>
          <w:p w:rsidR="00D13BB5" w:rsidRDefault="00986FC3" w:rsidP="00043830">
            <w:pPr>
              <w:tabs>
                <w:tab w:val="left" w:pos="429"/>
              </w:tabs>
              <w:spacing w:before="80" w:after="80" w:line="280" w:lineRule="exact"/>
              <w:ind w:left="426" w:firstLine="31"/>
              <w:jc w:val="both"/>
            </w:pPr>
          </w:p>
          <w:p w:rsidR="00D13BB5" w:rsidRPr="00F35F6D" w:rsidRDefault="00986FC3" w:rsidP="00043830">
            <w:pPr>
              <w:tabs>
                <w:tab w:val="left" w:pos="429"/>
              </w:tabs>
              <w:spacing w:before="80" w:after="80" w:line="280" w:lineRule="exact"/>
              <w:ind w:left="426" w:firstLine="31"/>
              <w:jc w:val="both"/>
            </w:pPr>
          </w:p>
          <w:p w:rsidR="00043830" w:rsidRPr="000B2674" w:rsidRDefault="00986FC3" w:rsidP="00043830">
            <w:pPr>
              <w:tabs>
                <w:tab w:val="left" w:pos="429"/>
              </w:tabs>
              <w:spacing w:before="80" w:after="80" w:line="280" w:lineRule="exact"/>
              <w:ind w:left="426" w:hanging="426"/>
              <w:jc w:val="both"/>
              <w:rPr>
                <w:rFonts w:ascii="MS Gothic" w:eastAsia="MS Gothic" w:hAnsi="MS Gothic"/>
                <w:b/>
                <w:sz w:val="28"/>
                <w:szCs w:val="28"/>
              </w:rPr>
            </w:pPr>
          </w:p>
        </w:tc>
      </w:tr>
      <w:tr w:rsidR="00C52D9F" w:rsidTr="00043830">
        <w:tc>
          <w:tcPr>
            <w:tcW w:w="9147" w:type="dxa"/>
          </w:tcPr>
          <w:p w:rsidR="00EA13CE" w:rsidRPr="007A2A38" w:rsidRDefault="00986FC3" w:rsidP="00001A80">
            <w:pPr>
              <w:keepNext/>
              <w:tabs>
                <w:tab w:val="left" w:pos="741"/>
              </w:tabs>
              <w:spacing w:before="80" w:after="80" w:line="280" w:lineRule="exact"/>
              <w:ind w:left="426" w:firstLine="21"/>
            </w:pPr>
          </w:p>
        </w:tc>
      </w:tr>
      <w:tr w:rsidR="00986FC3" w:rsidTr="00043830">
        <w:tc>
          <w:tcPr>
            <w:tcW w:w="9147" w:type="dxa"/>
          </w:tcPr>
          <w:p w:rsidR="00986FC3" w:rsidRPr="007A2A38" w:rsidRDefault="00986FC3" w:rsidP="00001A80">
            <w:pPr>
              <w:keepNext/>
              <w:tabs>
                <w:tab w:val="left" w:pos="741"/>
              </w:tabs>
              <w:spacing w:before="80" w:after="80" w:line="280" w:lineRule="exact"/>
              <w:ind w:left="426" w:firstLine="21"/>
            </w:pPr>
            <w:bookmarkStart w:id="0" w:name="_GoBack"/>
            <w:bookmarkEnd w:id="0"/>
          </w:p>
        </w:tc>
      </w:tr>
    </w:tbl>
    <w:p w:rsidR="0016708E" w:rsidRPr="007A2A38" w:rsidRDefault="00FD6974" w:rsidP="00833DF3">
      <w:pPr>
        <w:keepNext/>
        <w:keepLines/>
        <w:tabs>
          <w:tab w:val="left" w:pos="1418"/>
          <w:tab w:val="left" w:pos="1985"/>
          <w:tab w:val="left" w:pos="2268"/>
          <w:tab w:val="left" w:pos="5103"/>
        </w:tabs>
        <w:ind w:left="1418" w:right="57" w:hanging="1418"/>
        <w:rPr>
          <w:color w:val="000000"/>
        </w:rPr>
      </w:pPr>
      <w:r w:rsidRPr="007A2A38">
        <w:rPr>
          <w:noProof/>
        </w:rPr>
        <w:drawing>
          <wp:inline distT="0" distB="0" distL="0" distR="0">
            <wp:extent cx="2400935" cy="298450"/>
            <wp:effectExtent l="0" t="0" r="0" b="6350"/>
            <wp:docPr id="51" name="Grafik 51" descr="R:\Kanton_Luzern\SK_Staatskanzlei\CD\Logos horizontal\Logo Luzern Solo\LogoL_sw_neutral_master-rahmen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Grafik 51" descr="R:\Kanton_Luzern\SK_Staatskanzlei\CD\Logos horizontal\Logo Luzern Solo\LogoL_sw_neutral_master-rahmen.wmf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08E" w:rsidRPr="007A2A38" w:rsidRDefault="00986FC3" w:rsidP="00833DF3">
      <w:pPr>
        <w:keepNext/>
        <w:keepLines/>
        <w:tabs>
          <w:tab w:val="left" w:pos="1418"/>
          <w:tab w:val="left" w:pos="1985"/>
          <w:tab w:val="left" w:pos="2268"/>
          <w:tab w:val="left" w:pos="5103"/>
        </w:tabs>
        <w:ind w:left="1418" w:right="57" w:hanging="1418"/>
        <w:rPr>
          <w:color w:val="000000"/>
          <w:sz w:val="18"/>
          <w:szCs w:val="18"/>
        </w:rPr>
      </w:pPr>
    </w:p>
    <w:p w:rsidR="0016708E" w:rsidRPr="007A2A38" w:rsidRDefault="00FD6974" w:rsidP="00833DF3">
      <w:pPr>
        <w:keepNext/>
        <w:keepLines/>
        <w:tabs>
          <w:tab w:val="left" w:pos="1418"/>
          <w:tab w:val="left" w:pos="1985"/>
          <w:tab w:val="left" w:pos="2268"/>
          <w:tab w:val="left" w:pos="5103"/>
        </w:tabs>
        <w:ind w:left="1418" w:right="57" w:hanging="1418"/>
        <w:rPr>
          <w:b/>
          <w:color w:val="000000"/>
          <w:sz w:val="18"/>
          <w:szCs w:val="18"/>
        </w:rPr>
      </w:pPr>
      <w:r w:rsidRPr="007A2A38">
        <w:rPr>
          <w:b/>
          <w:color w:val="000000"/>
          <w:sz w:val="18"/>
          <w:szCs w:val="18"/>
        </w:rPr>
        <w:t>Justiz- und Sicherheitsdepartement</w:t>
      </w:r>
    </w:p>
    <w:p w:rsidR="0016708E" w:rsidRPr="007A2A38" w:rsidRDefault="00FD6974" w:rsidP="00833DF3">
      <w:pPr>
        <w:keepNext/>
        <w:keepLines/>
        <w:tabs>
          <w:tab w:val="left" w:pos="1418"/>
          <w:tab w:val="left" w:pos="1985"/>
          <w:tab w:val="left" w:pos="2268"/>
          <w:tab w:val="left" w:pos="5103"/>
        </w:tabs>
        <w:ind w:left="1418" w:right="57" w:hanging="1418"/>
        <w:rPr>
          <w:color w:val="000000"/>
          <w:sz w:val="18"/>
          <w:szCs w:val="18"/>
        </w:rPr>
      </w:pPr>
      <w:r w:rsidRPr="007A2A38">
        <w:rPr>
          <w:color w:val="000000"/>
          <w:sz w:val="18"/>
          <w:szCs w:val="18"/>
        </w:rPr>
        <w:t>Bahnhofstrasse 15</w:t>
      </w:r>
    </w:p>
    <w:p w:rsidR="0016708E" w:rsidRPr="007A2A38" w:rsidRDefault="00FD6974" w:rsidP="00833DF3">
      <w:pPr>
        <w:keepNext/>
        <w:keepLines/>
        <w:tabs>
          <w:tab w:val="left" w:pos="1418"/>
          <w:tab w:val="left" w:pos="1985"/>
          <w:tab w:val="left" w:pos="2268"/>
          <w:tab w:val="left" w:pos="5103"/>
        </w:tabs>
        <w:ind w:left="1418" w:right="57" w:hanging="1418"/>
        <w:rPr>
          <w:color w:val="000000"/>
          <w:sz w:val="18"/>
          <w:szCs w:val="18"/>
        </w:rPr>
      </w:pPr>
      <w:r w:rsidRPr="007A2A38">
        <w:rPr>
          <w:color w:val="000000"/>
          <w:sz w:val="18"/>
          <w:szCs w:val="18"/>
        </w:rPr>
        <w:t>Postfach 3768</w:t>
      </w:r>
    </w:p>
    <w:p w:rsidR="0016708E" w:rsidRPr="007A2A38" w:rsidRDefault="00FD6974" w:rsidP="00833DF3">
      <w:pPr>
        <w:keepNext/>
        <w:keepLines/>
        <w:tabs>
          <w:tab w:val="left" w:pos="1418"/>
          <w:tab w:val="left" w:pos="1985"/>
          <w:tab w:val="left" w:pos="2268"/>
          <w:tab w:val="left" w:pos="5103"/>
        </w:tabs>
        <w:ind w:left="1418" w:right="57" w:hanging="1418"/>
        <w:rPr>
          <w:color w:val="000000"/>
          <w:sz w:val="18"/>
          <w:szCs w:val="18"/>
        </w:rPr>
      </w:pPr>
      <w:r w:rsidRPr="007A2A38">
        <w:rPr>
          <w:color w:val="000000"/>
          <w:sz w:val="18"/>
          <w:szCs w:val="18"/>
        </w:rPr>
        <w:t>6002 Luzern</w:t>
      </w:r>
    </w:p>
    <w:p w:rsidR="0016708E" w:rsidRPr="007A2A38" w:rsidRDefault="00986FC3" w:rsidP="00833DF3">
      <w:pPr>
        <w:keepNext/>
        <w:keepLines/>
        <w:tabs>
          <w:tab w:val="left" w:pos="1418"/>
          <w:tab w:val="left" w:pos="1985"/>
          <w:tab w:val="left" w:pos="2268"/>
          <w:tab w:val="left" w:pos="5103"/>
        </w:tabs>
        <w:ind w:left="1418" w:right="57" w:hanging="1418"/>
        <w:rPr>
          <w:color w:val="000000"/>
          <w:sz w:val="18"/>
          <w:szCs w:val="18"/>
        </w:rPr>
      </w:pPr>
    </w:p>
    <w:p w:rsidR="0016708E" w:rsidRPr="007A2A38" w:rsidRDefault="00FD6974" w:rsidP="00833DF3">
      <w:pPr>
        <w:keepNext/>
        <w:keepLines/>
        <w:tabs>
          <w:tab w:val="left" w:pos="1418"/>
          <w:tab w:val="left" w:pos="1985"/>
          <w:tab w:val="left" w:pos="2268"/>
          <w:tab w:val="left" w:pos="5103"/>
        </w:tabs>
        <w:ind w:left="1418" w:right="57" w:hanging="1418"/>
        <w:rPr>
          <w:color w:val="000000"/>
          <w:sz w:val="18"/>
          <w:szCs w:val="18"/>
        </w:rPr>
      </w:pPr>
      <w:r w:rsidRPr="007A2A38">
        <w:rPr>
          <w:color w:val="000000"/>
          <w:sz w:val="18"/>
          <w:szCs w:val="18"/>
        </w:rPr>
        <w:t>Telefon 041 228 59 17</w:t>
      </w:r>
    </w:p>
    <w:p w:rsidR="0016708E" w:rsidRPr="007A2A38" w:rsidRDefault="00FD6974" w:rsidP="00833DF3">
      <w:pPr>
        <w:keepNext/>
        <w:keepLines/>
        <w:tabs>
          <w:tab w:val="left" w:pos="1418"/>
          <w:tab w:val="left" w:pos="1985"/>
          <w:tab w:val="left" w:pos="2268"/>
          <w:tab w:val="left" w:pos="5103"/>
        </w:tabs>
        <w:ind w:left="1418" w:right="57" w:hanging="1418"/>
        <w:rPr>
          <w:color w:val="000000"/>
          <w:sz w:val="18"/>
          <w:szCs w:val="18"/>
        </w:rPr>
      </w:pPr>
      <w:r w:rsidRPr="007A2A38">
        <w:rPr>
          <w:color w:val="000000"/>
          <w:sz w:val="18"/>
          <w:szCs w:val="18"/>
        </w:rPr>
        <w:t>www.lu.ch</w:t>
      </w:r>
    </w:p>
    <w:p w:rsidR="0016708E" w:rsidRPr="007A2A38" w:rsidRDefault="00FD6974" w:rsidP="00833DF3">
      <w:pPr>
        <w:keepNext/>
        <w:keepLines/>
        <w:tabs>
          <w:tab w:val="left" w:pos="1418"/>
          <w:tab w:val="left" w:pos="1985"/>
          <w:tab w:val="left" w:pos="2268"/>
          <w:tab w:val="left" w:pos="5103"/>
        </w:tabs>
        <w:ind w:left="1418" w:right="57" w:hanging="1418"/>
        <w:rPr>
          <w:color w:val="000000"/>
          <w:sz w:val="18"/>
          <w:szCs w:val="18"/>
        </w:rPr>
      </w:pPr>
      <w:r w:rsidRPr="007A2A38">
        <w:rPr>
          <w:color w:val="000000"/>
          <w:sz w:val="18"/>
          <w:szCs w:val="18"/>
        </w:rPr>
        <w:t>justiz@lu.ch</w:t>
      </w:r>
    </w:p>
    <w:sectPr w:rsidR="0016708E" w:rsidRPr="007A2A38" w:rsidSect="007A2A38">
      <w:headerReference w:type="default" r:id="rId21"/>
      <w:footerReference w:type="default" r:id="rId22"/>
      <w:headerReference w:type="first" r:id="rId23"/>
      <w:footerReference w:type="first" r:id="rId24"/>
      <w:type w:val="continuous"/>
      <w:pgSz w:w="11906" w:h="16838"/>
      <w:pgMar w:top="1418" w:right="1134" w:bottom="1418" w:left="1985" w:header="1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807" w:rsidRDefault="00FD6974">
      <w:r>
        <w:separator/>
      </w:r>
    </w:p>
  </w:endnote>
  <w:endnote w:type="continuationSeparator" w:id="0">
    <w:p w:rsidR="00F33807" w:rsidRDefault="00FD6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BEC" w:rsidRDefault="00986FC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7A2A38" w:rsidRDefault="00986FC3">
    <w:pPr>
      <w:rPr>
        <w:sz w:val="2"/>
      </w:rPr>
    </w:pPr>
  </w:p>
  <w:p w:rsidR="005D040E" w:rsidRPr="007A2A38" w:rsidRDefault="00FD6974" w:rsidP="007A2A38">
    <w:pPr>
      <w:jc w:val="right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9911080</wp:posOffset>
          </wp:positionV>
          <wp:extent cx="7555865" cy="781050"/>
          <wp:effectExtent l="0" t="0" r="0" b="0"/>
          <wp:wrapNone/>
          <wp:docPr id="3" name="57a3c2b5-2e0f-4159-91f6-de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A2A38">
      <w:t>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BEC" w:rsidRDefault="00986FC3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C52D9F" w:rsidTr="00D121EE">
      <w:tc>
        <w:tcPr>
          <w:tcW w:w="6177" w:type="dxa"/>
          <w:vAlign w:val="center"/>
        </w:tcPr>
        <w:p w:rsidR="003D3E87" w:rsidRPr="009E35FB" w:rsidRDefault="00FD6974" w:rsidP="00E16BEC">
          <w:pPr>
            <w:pStyle w:val="Fusszeile"/>
          </w:pPr>
          <w:r>
            <w:t>2019-367 Fragebogen Vernehmlassung Ökologisierung Verkehrssteuer</w:t>
          </w:r>
        </w:p>
      </w:tc>
      <w:tc>
        <w:tcPr>
          <w:tcW w:w="2951" w:type="dxa"/>
        </w:tcPr>
        <w:p w:rsidR="003D3E87" w:rsidRPr="009E35FB" w:rsidRDefault="00FD6974" w:rsidP="00DF4251">
          <w:pPr>
            <w:pStyle w:val="Fusszeile-Seite"/>
            <w:rPr>
              <w:lang w:eastAsia="de-DE"/>
            </w:rPr>
          </w:pPr>
          <w:r w:rsidRPr="009E35FB">
            <w:rPr>
              <w:lang w:eastAsia="de-DE"/>
            </w:rPr>
            <w:fldChar w:fldCharType="begin"/>
          </w:r>
          <w:r w:rsidRPr="009E35FB">
            <w:rPr>
              <w:lang w:eastAsia="de-DE"/>
            </w:rPr>
            <w:instrText xml:space="preserve"> DOCPROPERTY "Doc.Page"\*CHARFORMAT </w:instrText>
          </w:r>
          <w:r w:rsidRPr="009E35FB">
            <w:rPr>
              <w:lang w:eastAsia="de-DE"/>
            </w:rPr>
            <w:fldChar w:fldCharType="separate"/>
          </w:r>
          <w:r w:rsidRPr="009E35FB">
            <w:rPr>
              <w:lang w:eastAsia="de-DE"/>
            </w:rPr>
            <w:t>Seite</w:t>
          </w:r>
          <w:r w:rsidRPr="009E35FB">
            <w:rPr>
              <w:lang w:eastAsia="de-DE"/>
            </w:rPr>
            <w:fldChar w:fldCharType="end"/>
          </w:r>
          <w:r w:rsidRPr="009E35FB">
            <w:rPr>
              <w:lang w:eastAsia="de-DE"/>
            </w:rPr>
            <w:t xml:space="preserve"> </w:t>
          </w:r>
          <w:r w:rsidRPr="009E35FB">
            <w:rPr>
              <w:lang w:eastAsia="de-DE"/>
            </w:rPr>
            <w:fldChar w:fldCharType="begin"/>
          </w:r>
          <w:r w:rsidRPr="009E35FB">
            <w:rPr>
              <w:lang w:eastAsia="de-DE"/>
            </w:rPr>
            <w:instrText xml:space="preserve"> PAGE </w:instrText>
          </w:r>
          <w:r w:rsidRPr="009E35FB">
            <w:rPr>
              <w:lang w:eastAsia="de-DE"/>
            </w:rPr>
            <w:fldChar w:fldCharType="separate"/>
          </w:r>
          <w:r w:rsidR="00986FC3">
            <w:rPr>
              <w:noProof/>
              <w:lang w:eastAsia="de-DE"/>
            </w:rPr>
            <w:t>2</w:t>
          </w:r>
          <w:r w:rsidRPr="009E35FB">
            <w:rPr>
              <w:lang w:eastAsia="de-DE"/>
            </w:rPr>
            <w:fldChar w:fldCharType="end"/>
          </w:r>
          <w:r w:rsidRPr="009E35FB">
            <w:rPr>
              <w:lang w:eastAsia="de-DE"/>
            </w:rPr>
            <w:t xml:space="preserve"> </w:t>
          </w:r>
          <w:r w:rsidRPr="009E35FB">
            <w:rPr>
              <w:lang w:eastAsia="de-DE"/>
            </w:rPr>
            <w:fldChar w:fldCharType="begin"/>
          </w:r>
          <w:r w:rsidRPr="009E35FB">
            <w:rPr>
              <w:lang w:eastAsia="de-DE"/>
            </w:rPr>
            <w:instrText xml:space="preserve"> DOCPROPERTY "Doc.of"\*CHARFORMAT </w:instrText>
          </w:r>
          <w:r w:rsidRPr="009E35FB">
            <w:rPr>
              <w:lang w:eastAsia="de-DE"/>
            </w:rPr>
            <w:fldChar w:fldCharType="separate"/>
          </w:r>
          <w:r w:rsidRPr="009E35FB">
            <w:rPr>
              <w:lang w:eastAsia="de-DE"/>
            </w:rPr>
            <w:t>von</w:t>
          </w:r>
          <w:r w:rsidRPr="009E35FB">
            <w:rPr>
              <w:lang w:eastAsia="de-DE"/>
            </w:rPr>
            <w:fldChar w:fldCharType="end"/>
          </w:r>
          <w:r w:rsidRPr="009E35FB">
            <w:rPr>
              <w:lang w:eastAsia="de-DE"/>
            </w:rPr>
            <w:t xml:space="preserve"> </w:t>
          </w:r>
          <w:r w:rsidRPr="009E35FB">
            <w:rPr>
              <w:lang w:eastAsia="de-DE"/>
            </w:rPr>
            <w:fldChar w:fldCharType="begin"/>
          </w:r>
          <w:r w:rsidRPr="009E35FB">
            <w:rPr>
              <w:lang w:eastAsia="de-DE"/>
            </w:rPr>
            <w:instrText xml:space="preserve"> NUMPAGES </w:instrText>
          </w:r>
          <w:r w:rsidRPr="009E35FB">
            <w:rPr>
              <w:lang w:eastAsia="de-DE"/>
            </w:rPr>
            <w:fldChar w:fldCharType="separate"/>
          </w:r>
          <w:r w:rsidR="00986FC3">
            <w:rPr>
              <w:noProof/>
              <w:lang w:eastAsia="de-DE"/>
            </w:rPr>
            <w:t>3</w:t>
          </w:r>
          <w:r w:rsidRPr="009E35FB">
            <w:rPr>
              <w:lang w:eastAsia="de-DE"/>
            </w:rPr>
            <w:fldChar w:fldCharType="end"/>
          </w:r>
        </w:p>
      </w:tc>
    </w:tr>
  </w:tbl>
  <w:p w:rsidR="003D3E87" w:rsidRDefault="00986FC3" w:rsidP="00C47613">
    <w:pPr>
      <w:pStyle w:val="Minimal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F65C4C" w:rsidRDefault="00FD6974">
    <w:r>
      <w:fldChar w:fldCharType="begin"/>
    </w:r>
    <w:r w:rsidRPr="00F65C4C">
      <w:instrText xml:space="preserve"> if </w:instrText>
    </w:r>
    <w:r>
      <w:fldChar w:fldCharType="begin"/>
    </w:r>
    <w:r w:rsidRPr="00F65C4C">
      <w:instrText xml:space="preserve"> DOCPROPERTY "Outputprofile.Internal.Draft"\*CHARFORMAT \&lt;OawJumpToField value=0/&gt;</w:instrText>
    </w:r>
    <w:r>
      <w:fldChar w:fldCharType="separate"/>
    </w:r>
    <w:r>
      <w:rPr>
        <w:b/>
      </w:rPr>
      <w:instrText>Error! Unknown document property name.</w:instrText>
    </w:r>
    <w:r>
      <w:fldChar w:fldCharType="end"/>
    </w:r>
    <w:r w:rsidRPr="00F65C4C"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986FC3">
      <w:rPr>
        <w:noProof/>
      </w:rPr>
      <w:instrText>27.06.2022, 16:17:38</w:instrText>
    </w:r>
    <w:r>
      <w:fldChar w:fldCharType="end"/>
    </w:r>
    <w:r w:rsidRPr="00F65C4C">
      <w:instrText xml:space="preserve">, </w:instrText>
    </w:r>
    <w:r>
      <w:fldChar w:fldCharType="begin"/>
    </w:r>
    <w:r w:rsidRPr="00F65C4C">
      <w:instrText xml:space="preserve"> FILENAME  \p  \* MERGEFORMAT </w:instrText>
    </w:r>
    <w:r>
      <w:fldChar w:fldCharType="end"/>
    </w:r>
    <w:r w:rsidRPr="00F65C4C">
      <w:instrText>" \&lt;OawJumpToField value=0/&gt;</w:instrText>
    </w:r>
    <w:r>
      <w:fldChar w:fldCharType="separate"/>
    </w:r>
    <w:r w:rsidR="00986FC3">
      <w:rPr>
        <w:noProof/>
      </w:rPr>
      <w:t>27.06.2022, 16:17:38</w:t>
    </w:r>
    <w:r w:rsidR="00986FC3" w:rsidRPr="00F65C4C">
      <w:rPr>
        <w:noProof/>
      </w:rPr>
      <w:t xml:space="preserve">, </w:t>
    </w:r>
    <w:r>
      <w:fldChar w:fldCharType="end"/>
    </w:r>
    <w:r>
      <w:fldChar w:fldCharType="begin"/>
    </w:r>
    <w:r w:rsidRPr="00F65C4C">
      <w:instrText xml:space="preserve"> if </w:instrText>
    </w:r>
    <w:r>
      <w:fldChar w:fldCharType="begin"/>
    </w:r>
    <w:r w:rsidRPr="00F65C4C">
      <w:instrText xml:space="preserve"> DOCPROPERTY "Outputprofile.Internal.Original"\*CHARFORMAT \&lt;OawJumpToField value=0/&gt;</w:instrText>
    </w:r>
    <w:r>
      <w:fldChar w:fldCharType="separate"/>
    </w:r>
    <w:r>
      <w:rPr>
        <w:b/>
      </w:rPr>
      <w:instrText>Error! Unknown document property name.</w:instrText>
    </w:r>
    <w:r>
      <w:fldChar w:fldCharType="end"/>
    </w:r>
    <w:r w:rsidRPr="00F65C4C"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986FC3">
      <w:rPr>
        <w:noProof/>
      </w:rPr>
      <w:instrText>27.06.2022</w:instrText>
    </w:r>
    <w:r>
      <w:fldChar w:fldCharType="end"/>
    </w:r>
    <w:r w:rsidRPr="00F65C4C">
      <w:instrText xml:space="preserve">, </w:instrText>
    </w:r>
    <w:r>
      <w:fldChar w:fldCharType="begin"/>
    </w:r>
    <w:r w:rsidRPr="00F65C4C">
      <w:instrText xml:space="preserve"> FILENAME  \p  \* MERGEFORMAT </w:instrText>
    </w:r>
    <w:r>
      <w:fldChar w:fldCharType="end"/>
    </w:r>
    <w:r w:rsidRPr="00F65C4C">
      <w:instrText>" \&lt;OawJumpToField value=0/&gt;</w:instrText>
    </w:r>
    <w:r>
      <w:fldChar w:fldCharType="separate"/>
    </w:r>
    <w:r w:rsidR="00986FC3">
      <w:rPr>
        <w:noProof/>
      </w:rPr>
      <w:t>27.06.2022</w:t>
    </w:r>
    <w:r w:rsidR="00986FC3" w:rsidRPr="00F65C4C">
      <w:rPr>
        <w:noProof/>
      </w:rPr>
      <w:t xml:space="preserve">, 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807" w:rsidRDefault="00FD6974">
      <w:r>
        <w:separator/>
      </w:r>
    </w:p>
  </w:footnote>
  <w:footnote w:type="continuationSeparator" w:id="0">
    <w:p w:rsidR="00F33807" w:rsidRDefault="00FD6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BEC" w:rsidRDefault="00986FC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843" w:rsidRPr="007A2A38" w:rsidRDefault="00FD6974" w:rsidP="007A2A38">
    <w:pPr>
      <w:tabs>
        <w:tab w:val="left" w:pos="1080"/>
      </w:tabs>
      <w:rPr>
        <w:sz w:val="6"/>
        <w:szCs w:val="6"/>
      </w:rPr>
    </w:pPr>
    <w:r>
      <w:rPr>
        <w:noProof/>
        <w:sz w:val="6"/>
        <w:szCs w:val="6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179705</wp:posOffset>
          </wp:positionH>
          <wp:positionV relativeFrom="page">
            <wp:posOffset>215900</wp:posOffset>
          </wp:positionV>
          <wp:extent cx="716280" cy="5180330"/>
          <wp:effectExtent l="0" t="0" r="7620" b="1270"/>
          <wp:wrapNone/>
          <wp:docPr id="6" name="e056825b-799f-434f-acbf-60d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180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A2A38">
      <w:rPr>
        <w:sz w:val="6"/>
        <w:szCs w:val="6"/>
      </w:rPr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BEC" w:rsidRDefault="00986FC3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51144A" w:rsidRDefault="00986FC3" w:rsidP="003D3E87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Default="00986FC3">
    <w:pPr>
      <w:spacing w:line="20" w:lineRule="exact"/>
      <w:rPr>
        <w:sz w:val="2"/>
        <w:szCs w:val="2"/>
      </w:rPr>
    </w:pPr>
  </w:p>
  <w:p w:rsidR="003D3E87" w:rsidRPr="00473DA5" w:rsidRDefault="00FD6974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3477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503D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1E6B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2F251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9A2C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B2BF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66F7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BAC3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BE5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8A2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53446"/>
    <w:multiLevelType w:val="multilevel"/>
    <w:tmpl w:val="37FE8D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EE479E5"/>
    <w:multiLevelType w:val="multilevel"/>
    <w:tmpl w:val="69B25CF4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2" w15:restartNumberingAfterBreak="0">
    <w:nsid w:val="1022125D"/>
    <w:multiLevelType w:val="multilevel"/>
    <w:tmpl w:val="63785862"/>
    <w:lvl w:ilvl="0">
      <w:start w:val="1"/>
      <w:numFmt w:val="bullet"/>
      <w:pStyle w:val="ListWithCheckboxes"/>
      <w:lvlText w:val="□"/>
      <w:lvlJc w:val="left"/>
      <w:pPr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color w:val="auto"/>
        <w:sz w:val="22"/>
      </w:rPr>
    </w:lvl>
    <w:lvl w:ilvl="4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  <w:color w:val="auto"/>
        <w:sz w:val="22"/>
      </w:rPr>
    </w:lvl>
    <w:lvl w:ilvl="5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color w:val="auto"/>
        <w:sz w:val="22"/>
      </w:rPr>
    </w:lvl>
    <w:lvl w:ilvl="6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  <w:color w:val="auto"/>
        <w:sz w:val="22"/>
      </w:rPr>
    </w:lvl>
    <w:lvl w:ilvl="7">
      <w:start w:val="1"/>
      <w:numFmt w:val="bullet"/>
      <w:lvlText w:val="□"/>
      <w:lvlJc w:val="left"/>
      <w:pPr>
        <w:ind w:left="2880" w:hanging="360"/>
      </w:pPr>
      <w:rPr>
        <w:rFonts w:ascii="Arial" w:hAnsi="Arial" w:hint="default"/>
        <w:color w:val="auto"/>
        <w:sz w:val="22"/>
      </w:rPr>
    </w:lvl>
    <w:lvl w:ilvl="8">
      <w:start w:val="1"/>
      <w:numFmt w:val="bullet"/>
      <w:lvlText w:val="□"/>
      <w:lvlJc w:val="left"/>
      <w:pPr>
        <w:ind w:left="3240" w:hanging="360"/>
      </w:pPr>
      <w:rPr>
        <w:rFonts w:ascii="Arial" w:hAnsi="Arial" w:hint="default"/>
        <w:color w:val="auto"/>
        <w:sz w:val="22"/>
      </w:rPr>
    </w:lvl>
  </w:abstractNum>
  <w:abstractNum w:abstractNumId="13" w15:restartNumberingAfterBreak="0">
    <w:nsid w:val="1E8C1B6A"/>
    <w:multiLevelType w:val="multilevel"/>
    <w:tmpl w:val="352098E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22"/>
        </w:tabs>
        <w:ind w:left="8222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3902"/>
      </w:pPr>
      <w:rPr>
        <w:rFonts w:hint="default"/>
      </w:rPr>
    </w:lvl>
  </w:abstractNum>
  <w:abstractNum w:abstractNumId="14" w15:restartNumberingAfterBreak="0">
    <w:nsid w:val="2A861378"/>
    <w:multiLevelType w:val="multilevel"/>
    <w:tmpl w:val="C3CABAA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C236849"/>
    <w:multiLevelType w:val="hybridMultilevel"/>
    <w:tmpl w:val="8C4254A6"/>
    <w:lvl w:ilvl="0" w:tplc="76FE8C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6A6DC3C" w:tentative="1">
      <w:start w:val="1"/>
      <w:numFmt w:val="lowerLetter"/>
      <w:lvlText w:val="%2."/>
      <w:lvlJc w:val="left"/>
      <w:pPr>
        <w:ind w:left="1440" w:hanging="360"/>
      </w:pPr>
    </w:lvl>
    <w:lvl w:ilvl="2" w:tplc="766C6E94" w:tentative="1">
      <w:start w:val="1"/>
      <w:numFmt w:val="lowerRoman"/>
      <w:lvlText w:val="%3."/>
      <w:lvlJc w:val="right"/>
      <w:pPr>
        <w:ind w:left="2160" w:hanging="180"/>
      </w:pPr>
    </w:lvl>
    <w:lvl w:ilvl="3" w:tplc="92CE67A8" w:tentative="1">
      <w:start w:val="1"/>
      <w:numFmt w:val="decimal"/>
      <w:lvlText w:val="%4."/>
      <w:lvlJc w:val="left"/>
      <w:pPr>
        <w:ind w:left="2880" w:hanging="360"/>
      </w:pPr>
    </w:lvl>
    <w:lvl w:ilvl="4" w:tplc="F82C7436" w:tentative="1">
      <w:start w:val="1"/>
      <w:numFmt w:val="lowerLetter"/>
      <w:lvlText w:val="%5."/>
      <w:lvlJc w:val="left"/>
      <w:pPr>
        <w:ind w:left="3600" w:hanging="360"/>
      </w:pPr>
    </w:lvl>
    <w:lvl w:ilvl="5" w:tplc="CE86A49E" w:tentative="1">
      <w:start w:val="1"/>
      <w:numFmt w:val="lowerRoman"/>
      <w:lvlText w:val="%6."/>
      <w:lvlJc w:val="right"/>
      <w:pPr>
        <w:ind w:left="4320" w:hanging="180"/>
      </w:pPr>
    </w:lvl>
    <w:lvl w:ilvl="6" w:tplc="EE4EC764" w:tentative="1">
      <w:start w:val="1"/>
      <w:numFmt w:val="decimal"/>
      <w:lvlText w:val="%7."/>
      <w:lvlJc w:val="left"/>
      <w:pPr>
        <w:ind w:left="5040" w:hanging="360"/>
      </w:pPr>
    </w:lvl>
    <w:lvl w:ilvl="7" w:tplc="03620446" w:tentative="1">
      <w:start w:val="1"/>
      <w:numFmt w:val="lowerLetter"/>
      <w:lvlText w:val="%8."/>
      <w:lvlJc w:val="left"/>
      <w:pPr>
        <w:ind w:left="5760" w:hanging="360"/>
      </w:pPr>
    </w:lvl>
    <w:lvl w:ilvl="8" w:tplc="2998F1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5109E"/>
    <w:multiLevelType w:val="multilevel"/>
    <w:tmpl w:val="88D265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7" w15:restartNumberingAfterBreak="0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8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9" w15:restartNumberingAfterBreak="0">
    <w:nsid w:val="3BAA2F24"/>
    <w:multiLevelType w:val="hybridMultilevel"/>
    <w:tmpl w:val="CA9C5874"/>
    <w:lvl w:ilvl="0" w:tplc="BE1E1966">
      <w:start w:val="1"/>
      <w:numFmt w:val="decimal"/>
      <w:pStyle w:val="ListWithNumbers"/>
      <w:lvlText w:val="%1."/>
      <w:lvlJc w:val="left"/>
      <w:pPr>
        <w:ind w:left="425" w:hanging="425"/>
      </w:pPr>
      <w:rPr>
        <w:rFonts w:hint="default"/>
      </w:rPr>
    </w:lvl>
    <w:lvl w:ilvl="1" w:tplc="D5A0E2D2" w:tentative="1">
      <w:start w:val="1"/>
      <w:numFmt w:val="lowerLetter"/>
      <w:lvlText w:val="%2."/>
      <w:lvlJc w:val="left"/>
      <w:pPr>
        <w:ind w:left="1440" w:hanging="360"/>
      </w:pPr>
    </w:lvl>
    <w:lvl w:ilvl="2" w:tplc="236C2774" w:tentative="1">
      <w:start w:val="1"/>
      <w:numFmt w:val="lowerRoman"/>
      <w:lvlText w:val="%3."/>
      <w:lvlJc w:val="right"/>
      <w:pPr>
        <w:ind w:left="2160" w:hanging="180"/>
      </w:pPr>
    </w:lvl>
    <w:lvl w:ilvl="3" w:tplc="14FE9860" w:tentative="1">
      <w:start w:val="1"/>
      <w:numFmt w:val="decimal"/>
      <w:lvlText w:val="%4."/>
      <w:lvlJc w:val="left"/>
      <w:pPr>
        <w:ind w:left="2880" w:hanging="360"/>
      </w:pPr>
    </w:lvl>
    <w:lvl w:ilvl="4" w:tplc="FF9A7976" w:tentative="1">
      <w:start w:val="1"/>
      <w:numFmt w:val="lowerLetter"/>
      <w:lvlText w:val="%5."/>
      <w:lvlJc w:val="left"/>
      <w:pPr>
        <w:ind w:left="3600" w:hanging="360"/>
      </w:pPr>
    </w:lvl>
    <w:lvl w:ilvl="5" w:tplc="072A220A" w:tentative="1">
      <w:start w:val="1"/>
      <w:numFmt w:val="lowerRoman"/>
      <w:lvlText w:val="%6."/>
      <w:lvlJc w:val="right"/>
      <w:pPr>
        <w:ind w:left="4320" w:hanging="180"/>
      </w:pPr>
    </w:lvl>
    <w:lvl w:ilvl="6" w:tplc="48AC637E" w:tentative="1">
      <w:start w:val="1"/>
      <w:numFmt w:val="decimal"/>
      <w:lvlText w:val="%7."/>
      <w:lvlJc w:val="left"/>
      <w:pPr>
        <w:ind w:left="5040" w:hanging="360"/>
      </w:pPr>
    </w:lvl>
    <w:lvl w:ilvl="7" w:tplc="2D162F04" w:tentative="1">
      <w:start w:val="1"/>
      <w:numFmt w:val="lowerLetter"/>
      <w:lvlText w:val="%8."/>
      <w:lvlJc w:val="left"/>
      <w:pPr>
        <w:ind w:left="5760" w:hanging="360"/>
      </w:pPr>
    </w:lvl>
    <w:lvl w:ilvl="8" w:tplc="F9A6DD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21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3A84525"/>
    <w:multiLevelType w:val="hybridMultilevel"/>
    <w:tmpl w:val="6C9E5594"/>
    <w:lvl w:ilvl="0" w:tplc="F0CC7670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  <w:rPr>
        <w:rFonts w:hint="default"/>
      </w:rPr>
    </w:lvl>
    <w:lvl w:ilvl="1" w:tplc="21A89294" w:tentative="1">
      <w:start w:val="1"/>
      <w:numFmt w:val="lowerLetter"/>
      <w:lvlText w:val="%2."/>
      <w:lvlJc w:val="left"/>
      <w:pPr>
        <w:ind w:left="1440" w:hanging="360"/>
      </w:pPr>
    </w:lvl>
    <w:lvl w:ilvl="2" w:tplc="AD7CF512" w:tentative="1">
      <w:start w:val="1"/>
      <w:numFmt w:val="lowerRoman"/>
      <w:lvlText w:val="%3."/>
      <w:lvlJc w:val="right"/>
      <w:pPr>
        <w:ind w:left="2160" w:hanging="180"/>
      </w:pPr>
    </w:lvl>
    <w:lvl w:ilvl="3" w:tplc="70DAE4A8" w:tentative="1">
      <w:start w:val="1"/>
      <w:numFmt w:val="decimal"/>
      <w:lvlText w:val="%4."/>
      <w:lvlJc w:val="left"/>
      <w:pPr>
        <w:ind w:left="2880" w:hanging="360"/>
      </w:pPr>
    </w:lvl>
    <w:lvl w:ilvl="4" w:tplc="A55E77C8" w:tentative="1">
      <w:start w:val="1"/>
      <w:numFmt w:val="lowerLetter"/>
      <w:lvlText w:val="%5."/>
      <w:lvlJc w:val="left"/>
      <w:pPr>
        <w:ind w:left="3600" w:hanging="360"/>
      </w:pPr>
    </w:lvl>
    <w:lvl w:ilvl="5" w:tplc="C046C0FC" w:tentative="1">
      <w:start w:val="1"/>
      <w:numFmt w:val="lowerRoman"/>
      <w:lvlText w:val="%6."/>
      <w:lvlJc w:val="right"/>
      <w:pPr>
        <w:ind w:left="4320" w:hanging="180"/>
      </w:pPr>
    </w:lvl>
    <w:lvl w:ilvl="6" w:tplc="1F2A15CC" w:tentative="1">
      <w:start w:val="1"/>
      <w:numFmt w:val="decimal"/>
      <w:lvlText w:val="%7."/>
      <w:lvlJc w:val="left"/>
      <w:pPr>
        <w:ind w:left="5040" w:hanging="360"/>
      </w:pPr>
    </w:lvl>
    <w:lvl w:ilvl="7" w:tplc="BB809F48" w:tentative="1">
      <w:start w:val="1"/>
      <w:numFmt w:val="lowerLetter"/>
      <w:lvlText w:val="%8."/>
      <w:lvlJc w:val="left"/>
      <w:pPr>
        <w:ind w:left="5760" w:hanging="360"/>
      </w:pPr>
    </w:lvl>
    <w:lvl w:ilvl="8" w:tplc="F3548B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BA0AFA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4" w15:restartNumberingAfterBreak="0">
    <w:nsid w:val="4B6E7705"/>
    <w:multiLevelType w:val="hybridMultilevel"/>
    <w:tmpl w:val="9FD2EB5C"/>
    <w:lvl w:ilvl="0" w:tplc="2EB8BACC">
      <w:start w:val="1"/>
      <w:numFmt w:val="decimal"/>
      <w:lvlText w:val="%1."/>
      <w:lvlJc w:val="left"/>
      <w:pPr>
        <w:ind w:left="720" w:hanging="360"/>
      </w:pPr>
    </w:lvl>
    <w:lvl w:ilvl="1" w:tplc="977A93AE" w:tentative="1">
      <w:start w:val="1"/>
      <w:numFmt w:val="lowerLetter"/>
      <w:lvlText w:val="%2."/>
      <w:lvlJc w:val="left"/>
      <w:pPr>
        <w:ind w:left="1440" w:hanging="360"/>
      </w:pPr>
    </w:lvl>
    <w:lvl w:ilvl="2" w:tplc="26FE2D00" w:tentative="1">
      <w:start w:val="1"/>
      <w:numFmt w:val="lowerRoman"/>
      <w:lvlText w:val="%3."/>
      <w:lvlJc w:val="right"/>
      <w:pPr>
        <w:ind w:left="2160" w:hanging="180"/>
      </w:pPr>
    </w:lvl>
    <w:lvl w:ilvl="3" w:tplc="C5E09EEE" w:tentative="1">
      <w:start w:val="1"/>
      <w:numFmt w:val="decimal"/>
      <w:lvlText w:val="%4."/>
      <w:lvlJc w:val="left"/>
      <w:pPr>
        <w:ind w:left="2880" w:hanging="360"/>
      </w:pPr>
    </w:lvl>
    <w:lvl w:ilvl="4" w:tplc="99027FF6" w:tentative="1">
      <w:start w:val="1"/>
      <w:numFmt w:val="lowerLetter"/>
      <w:lvlText w:val="%5."/>
      <w:lvlJc w:val="left"/>
      <w:pPr>
        <w:ind w:left="3600" w:hanging="360"/>
      </w:pPr>
    </w:lvl>
    <w:lvl w:ilvl="5" w:tplc="63DC7F2C" w:tentative="1">
      <w:start w:val="1"/>
      <w:numFmt w:val="lowerRoman"/>
      <w:lvlText w:val="%6."/>
      <w:lvlJc w:val="right"/>
      <w:pPr>
        <w:ind w:left="4320" w:hanging="180"/>
      </w:pPr>
    </w:lvl>
    <w:lvl w:ilvl="6" w:tplc="41CC9802" w:tentative="1">
      <w:start w:val="1"/>
      <w:numFmt w:val="decimal"/>
      <w:lvlText w:val="%7."/>
      <w:lvlJc w:val="left"/>
      <w:pPr>
        <w:ind w:left="5040" w:hanging="360"/>
      </w:pPr>
    </w:lvl>
    <w:lvl w:ilvl="7" w:tplc="2B06E4E2" w:tentative="1">
      <w:start w:val="1"/>
      <w:numFmt w:val="lowerLetter"/>
      <w:lvlText w:val="%8."/>
      <w:lvlJc w:val="left"/>
      <w:pPr>
        <w:ind w:left="5760" w:hanging="360"/>
      </w:pPr>
    </w:lvl>
    <w:lvl w:ilvl="8" w:tplc="676AA6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EF55A6"/>
    <w:multiLevelType w:val="hybridMultilevel"/>
    <w:tmpl w:val="088A17EA"/>
    <w:lvl w:ilvl="0" w:tplc="70583B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BA7236F8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6D41044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F4C9BF6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D5C215FC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A704F164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FEE314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592F840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6EE00A50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CBE783A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FA27BF3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7A3D55BA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9" w15:restartNumberingAfterBreak="0">
    <w:nsid w:val="7CB03429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30" w15:restartNumberingAfterBreak="0">
    <w:nsid w:val="7EA5492E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num w:numId="1">
    <w:abstractNumId w:val="20"/>
  </w:num>
  <w:num w:numId="2">
    <w:abstractNumId w:val="18"/>
  </w:num>
  <w:num w:numId="3">
    <w:abstractNumId w:val="11"/>
  </w:num>
  <w:num w:numId="4">
    <w:abstractNumId w:val="21"/>
  </w:num>
  <w:num w:numId="5">
    <w:abstractNumId w:val="13"/>
  </w:num>
  <w:num w:numId="6">
    <w:abstractNumId w:val="1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7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6"/>
  </w:num>
  <w:num w:numId="21">
    <w:abstractNumId w:val="27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9"/>
  </w:num>
  <w:num w:numId="28">
    <w:abstractNumId w:val="30"/>
  </w:num>
  <w:num w:numId="29">
    <w:abstractNumId w:val="28"/>
  </w:num>
  <w:num w:numId="30">
    <w:abstractNumId w:val="14"/>
  </w:num>
  <w:num w:numId="31">
    <w:abstractNumId w:val="13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22"/>
  </w:num>
  <w:num w:numId="35">
    <w:abstractNumId w:val="19"/>
  </w:num>
  <w:num w:numId="36">
    <w:abstractNumId w:val="12"/>
  </w:num>
  <w:num w:numId="37">
    <w:abstractNumId w:val="10"/>
  </w:num>
  <w:num w:numId="38">
    <w:abstractNumId w:val="25"/>
  </w:num>
  <w:num w:numId="39">
    <w:abstractNumId w:val="24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6. April 2021"/>
    <w:docVar w:name="Date.Format.Long.dateValue" w:val="44292"/>
    <w:docVar w:name="DocumentDate" w:val="6. April 2021"/>
    <w:docVar w:name="DocumentDate.dateValue" w:val="44292"/>
    <w:docVar w:name="MetaTool_officeatwork" w:val="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"/>
    <w:docVar w:name="OawAttachedTemplate" w:val="BEI-JSD 2021-04-27 POLG FRAGEBOGEN.DOCX"/>
    <w:docVar w:name="OawBuiltInDocProps" w:val="&lt;OawBuiltInDocProps&gt;&lt;default profileUID=&quot;0&quot;&gt;&lt;word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word&gt;&lt;PDF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PDF&gt;&lt;/default&gt;&lt;/OawBuiltInDocProps&gt;_x000d_"/>
    <w:docVar w:name="OawCreatedWithOfficeatworkVersion" w:val="4.9 R3 (4.9.1361)"/>
    <w:docVar w:name="OawCreatedWithProjectID" w:val="luchmaster"/>
    <w:docVar w:name="OawCreatedWithProjectVersion" w:val="210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DocProperty name=&quot;Organisation.Address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1&quot;/&gt;&lt;/type&gt;&lt;/profile&gt;&lt;/OawDocProperty&gt;_x000d__x0009_&lt;OawDocProperty name=&quot;Organisation.Address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2&quot;/&gt;&lt;/type&gt;&lt;/profile&gt;&lt;/OawDocProperty&gt;_x000d__x0009_&lt;OawDocProperty name=&quot;Organisation.Address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3&quot;/&gt;&lt;/type&gt;&lt;/profile&gt;&lt;/OawDocProperty&gt;_x000d__x0009_&lt;OawDocProperty name=&quot;Organisation.Address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4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Bookmark name=&quot;ContentType&quot;&gt;&lt;profile type=&quot;default&quot; UID=&quot;&quot; sameAsDefault=&quot;0&quot;&gt;&lt;/profile&gt;&lt;/OawBookmark&gt;_x000d_&lt;/document&gt;_x000d_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1014149059130932" w:val="&lt;source&gt;&lt;Fields List=&quot;AddressB1|AddressB2|Departement|Telefon|AddressB3|AddressB4|AddressN1|AddressN2|AddressN3|AddressN4|Email|Internet|Fax&quot;/&gt;&lt;profile type=&quot;default&quot; UID=&quot;&quot; sameAsDefault=&quot;0&quot;&gt;&lt;OawDocProperty name=&quot;Organisation.AddressB1&quot; field=&quot;AddressB1&quot;/&gt;&lt;OawDocProperty name=&quot;Organisation.AddressB2&quot; field=&quot;AddressB2&quot;/&gt;&lt;OawDocProperty name=&quot;Organisation.Departement&quot; field=&quot;Departement&quot;/&gt;&lt;OawDocProperty name=&quot;Organisation.Telefon&quot; field=&quot;Telefon&quot;/&gt;&lt;OawDocProperty name=&quot;Organisation.AddressB3&quot; field=&quot;AddressB3&quot;/&gt;&lt;OawDocProperty name=&quot;Organisation.AddressB4&quot; field=&quot;AddressB4&quot;/&gt;&lt;OawDocProperty name=&quot;Organisation.AddressN1&quot; field=&quot;AddressN1&quot;/&gt;&lt;OawDocProperty name=&quot;Organisation.AddressN2&quot; field=&quot;AddressN2&quot;/&gt;&lt;OawDocProperty name=&quot;Organisation.AddressN3&quot; field=&quot;AddressN3&quot;/&gt;&lt;OawDocProperty name=&quot;Organisation.AddressN4&quot; field=&quot;AddressN4&quot;/&gt;&lt;OawDocProperty name=&quot;Organisation.Email&quot; field=&quot;Email&quot;/&gt;&lt;OawDocProperty name=&quot;Organisation.Internet&quot; field=&quot;Internet&quot;/&gt;&lt;OawDocProperty name=&quot;Organisation.Fax&quot; field=&quot;Fax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ate&quot; field=&quot;Doc.Date&quot;/&gt;&lt;OawDocProperty name=&quot;Doc.Page&quot; field=&quot;Doc.Page&quot;/&gt;&lt;OawDocProperty name=&quot;Doc.of&quot; field=&quot;Doc.of&quot;/&gt;&lt;OawDocProperty name=&quot;Doc.Facsimile&quot; field=&quot;Doc.Facsimile&quot;/&gt;&lt;OawDocProperty name=&quot;Doc.Telephone&quot; field=&quot;Doc.Telephone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4112217333376588294" w:val="&lt;source&gt;&lt;Fields List=&quot;ContentTypeLetter&quot;/&gt;&lt;profile type=&quot;default&quot; UID=&quot;&quot; sameAsDefault=&quot;0&quot;&gt;&lt;OawDocProperty name=&quot;CustomField.ContentTypeLetter&quot; field=&quot;ContentTypeLetter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Source" w:val="&lt;DocProps&gt;&lt;DocProp UID=&quot;2002122011014149059130932&quot; EntryUID=&quot;2011091610575349342922&quot;&gt;&lt;Field Name=&quot;IDName&quot; Value=&quot;JSD, Departementssekretariat&quot;/&gt;&lt;Field Name=&quot;Departement&quot; Value=&quot;Justiz- und Sicherheitsdepartement&quot;/&gt;&lt;Field Name=&quot;Dienststelle1&quot; Value=&quot;Departementssekretariat&quot;/&gt;&lt;Field Name=&quot;Dienststelle2&quot; Value=&quot;&quot;/&gt;&lt;Field Name=&quot;Abteilung1&quot; Value=&quot;&quot;/&gt;&lt;Field Name=&quot;Abteilung2&quot; Value=&quot;&quot;/&gt;&lt;Field Name=&quot;AddressB1&quot; Value=&quot;Justiz- und Sicherheitsdepartement&quot;/&gt;&lt;Field Name=&quot;AddressB2&quot; Value=&quot;&quot;/&gt;&lt;Field Name=&quot;AddressB3&quot; Value=&quot;&quot;/&gt;&lt;Field Name=&quot;AddressB4&quot; Value=&quot;&quot;/&gt;&lt;Field Name=&quot;AddressN1&quot; Value=&quot;Bahnhofstrasse 15&quot;/&gt;&lt;Field Name=&quot;AddressN2&quot; Value=&quot;Postfach 3768&quot;/&gt;&lt;Field Name=&quot;AddressN3&quot; Value=&quot;6002 Luzern&quot;/&gt;&lt;Field Name=&quot;AddressN4&quot; Value=&quot;&quot;/&gt;&lt;Field Name=&quot;Postcode&quot; Value=&quot;&quot;/&gt;&lt;Field Name=&quot;City&quot; Value=&quot;Luzern&quot;/&gt;&lt;Field Name=&quot;Telefon&quot; Value=&quot;041 228 59 17&quot;/&gt;&lt;Field Name=&quot;Fax&quot; Value=&quot;&quot;/&gt;&lt;Field Name=&quot;Email&quot; Value=&quot;justiz@lu.ch&quot;/&gt;&lt;Field Name=&quot;Internet&quot; Value=&quot;www.lu.ch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FusszeileFett&quot; Value=&quot;&quot;/&gt;&lt;Field Name=&quot;FusszeileNormal&quot; Value=&quot;&quot;/&gt;&lt;Field Name=&quot;LogoColor&quot; Value=&quot;%Logos%\Luzern.Logo.2100.350.emf&quot;/&gt;&lt;Field Name=&quot;LogoBlackWhite&quot; Value=&quot;%Logos%\Luzern.Logo.2100.350.emf&quot;/&gt;&lt;Field Name=&quot;LogoNeutral&quot; Value=&quot;%Logos%\Luzern.Logo.2100.350.emf&quot;/&gt;&lt;Field Name=&quot;LogoZertifikate&quot; Value=&quot;&quot;/&gt;&lt;Field Name=&quot;LogoSignature&quot; Value=&quot;&quot;/&gt;&lt;Field Name=&quot;LogoPowerPointTitleFirst&quot; Value=&quot;&quot;/&gt;&lt;Field Name=&quot;LogoPowerPointChapter&quot; Value=&quot;&quot;/&gt;&lt;Field Name=&quot;LogoPowerPointSlide&quot; Value=&quot;&quot;/&gt;&lt;Field Name=&quot;LogoPowerPointTitleLast&quot; Value=&quot;&quot;/&gt;&lt;Field Name=&quot;LogoSchriftzug&quot; Value=&quot;%Logos%\Schriftzug.199.1439.emf&quot;/&gt;&lt;Field Name=&quot;LogoTag&quot; Value=&quot;%Logos%\jsd.2099.217.emf&quot;/&gt;&lt;/DocProp&gt;&lt;DocProp UID=&quot;2006040509495284662868&quot; EntryUID=&quot;2015071411344924286480&quot;&gt;&lt;Field Name=&quot;IDName&quot; Value=&quot;Zemp Gregor ohne Titel, JSDDS&quot;/&gt;&lt;Field Name=&quot;Name&quot; Value=&quot;Gregor Zemp&quot;/&gt;&lt;Field Name=&quot;PersonalNumber&quot; Value=&quot;&quot;/&gt;&lt;Field Name=&quot;Function&quot; Value=&quot;Leiter-Stv. Rechtsdienst&quot;/&gt;&lt;Field Name=&quot;Initials&quot; Value=&quot;GZ&quot;/&gt;&lt;Field Name=&quot;DirectPhone&quot; Value=&quot;041 228 68 94&quot;/&gt;&lt;Field Name=&quot;DirectFax&quot; Value=&quot;041 228 69 13&quot;/&gt;&lt;Field Name=&quot;Mobile&quot; Value=&quot;&quot;/&gt;&lt;Field Name=&quot;EMail&quot; Value=&quot;gregor.zemp@lu.ch&quot;/&gt;&lt;Field Name=&quot;SignatureHighResColor&quot; Value=&quot;&quot;/&gt;&lt;Field Name=&quot;SignatureHighResBW&quot; Value=&quot;&quot;/&gt;&lt;Field Name=&quot;SignatureLowResColor&quot; Value=&quot;&quot;/&gt;&lt;Field Name=&quot;SignatureLowResBW&quot; Value=&quot;&quot;/&gt;&lt;Field Name=&quot;Lizenz_noetig&quot; Value=&quot;Nein&quot;/&gt;&lt;Field Name=&quot;SignatureAdditional1&quot; Value=&quot;&quot;/&gt;&lt;Field Name=&quot;SignatureAdditional2&quot; Value=&quot;&quot;/&gt;&lt;/DocProp&gt;&lt;DocProp UID=&quot;200212191811121321310321301031x&quot; EntryUID=&quot;2015071411344924286480&quot;&gt;&lt;Field Name=&quot;IDName&quot; Value=&quot;Zemp Gregor ohne Titel, JSDDS&quot;/&gt;&lt;Field Name=&quot;Name&quot; Value=&quot;Gregor Zemp&quot;/&gt;&lt;Field Name=&quot;PersonalNumber&quot; Value=&quot;&quot;/&gt;&lt;Field Name=&quot;Function&quot; Value=&quot;Leiter-Stv. Rechtsdienst&quot;/&gt;&lt;Field Name=&quot;Initials&quot; Value=&quot;GZ&quot;/&gt;&lt;Field Name=&quot;DirectPhone&quot; Value=&quot;041 228 68 94&quot;/&gt;&lt;Field Name=&quot;DirectFax&quot; Value=&quot;041 228 69 13&quot;/&gt;&lt;Field Name=&quot;Mobile&quot; Value=&quot;&quot;/&gt;&lt;Field Name=&quot;EMail&quot; Value=&quot;gregor.zemp@lu.ch&quot;/&gt;&lt;Field Name=&quot;SignatureHighResColor&quot; Value=&quot;&quot;/&gt;&lt;Field Name=&quot;SignatureHighResBW&quot; Value=&quot;&quot;/&gt;&lt;Field Name=&quot;SignatureLowResColor&quot; Value=&quot;&quot;/&gt;&lt;Field Name=&quot;SignatureLowResBW&quot; Value=&quot;&quot;/&gt;&lt;Field Name=&quot;Lizenz_noetig&quot; Value=&quot;Nein&quot;/&gt;&lt;Field Name=&quot;SignatureAdditional1&quot; Value=&quot;&quot;/&gt;&lt;Field Name=&quot;SignatureAdditional2&quot; Value=&quot;&quot;/&gt;&lt;/DocProp&gt;&lt;DocProp UID=&quot;2010072016315072560894&quot; EntryUID=&quot;2012012008460840116769&quot;&gt;&lt;Field Name=&quot;IDName&quot; Value=&quot;Bachmann Heinz, JSDDS&quot;/&gt;&lt;Field Name=&quot;Name&quot; Value=&quot;lic. iur. Heinz Bachmann&quot;/&gt;&lt;Field Name=&quot;PersonalNumber&quot; Value=&quot;&quot;/&gt;&lt;Field Name=&quot;Function&quot; Value=&quot;Leiter Rechtsdienst&quot;/&gt;&lt;Field Name=&quot;Initials&quot; Value=&quot;Ba&quot;/&gt;&lt;Field Name=&quot;DirectPhone&quot; Value=&quot;041 228 57 92&quot;/&gt;&lt;Field Name=&quot;DirectFax&quot; Value=&quot;&quot;/&gt;&lt;Field Name=&quot;Mobile&quot; Value=&quot;&quot;/&gt;&lt;Field Name=&quot;EMail&quot; Value=&quot;heinz.bachmann@lu.ch&quot;/&gt;&lt;Field Name=&quot;SignatureHighResColor&quot; Value=&quot;&quot;/&gt;&lt;Field Name=&quot;SignatureHighResBW&quot; Value=&quot;&quot;/&gt;&lt;Field Name=&quot;SignatureLowResColor&quot; Value=&quot;&quot;/&gt;&lt;Field Name=&quot;SignatureLowResBW&quot; Value=&quot;&quot;/&gt;&lt;Field Name=&quot;Lizenz_noetig&quot; Value=&quot;Ja&quot;/&gt;&lt;Field Name=&quot;SignatureAdditional1&quot; Value=&quot;&quot;/&gt;&lt;Field Name=&quot;SignatureAdditional2&quot; Value=&quot;&quot;/&gt;&lt;/DocProp&gt;&lt;DocProp UID=&quot;2002122010583847234010578&quot; EntryUID=&quot;2012012008475215451310&quot;&gt;&lt;Field Name=&quot;IDName&quot; Value=&quot;Zemp Gregor, JSDDS&quot;/&gt;&lt;Field Name=&quot;Name&quot; Value=&quot;lic. iur. et lic. phil. Gregor Zemp&quot;/&gt;&lt;Field Name=&quot;PersonalNumber&quot; Value=&quot;&quot;/&gt;&lt;Field Name=&quot;Function&quot; Value=&quot;Leiter-Stv. Rechtsdienst&quot;/&gt;&lt;Field Name=&quot;Initials&quot; Value=&quot;GZ&quot;/&gt;&lt;Field Name=&quot;DirectPhone&quot; Value=&quot;041 228 68 94&quot;/&gt;&lt;Field Name=&quot;DirectFax&quot; Value=&quot;041 228 69 13&quot;/&gt;&lt;Field Name=&quot;Mobile&quot; Value=&quot;&quot;/&gt;&lt;Field Name=&quot;EMail&quot; Value=&quot;gregor.zemp@lu.ch&quot;/&gt;&lt;Field Name=&quot;SignatureHighResColor&quot; Value=&quot;&quot;/&gt;&lt;Field Name=&quot;SignatureHighResBW&quot; Value=&quot;&quot;/&gt;&lt;Field Name=&quot;SignatureLowResColor&quot; Value=&quot;&quot;/&gt;&lt;Field Name=&quot;SignatureLowResBW&quot; Value=&quot;&quot;/&gt;&lt;Field Name=&quot;Lizenz_noetig&quot; Value=&quot;Ja&quot;/&gt;&lt;Field Name=&quot;SignatureAdditional1&quot; Value=&quot;&quot;/&gt;&lt;Field Name=&quot;SignatureAdditional2&quot; Value=&quot;&quot;/&gt;&lt;/DocProp&gt;&lt;DocProp UID=&quot;2003061115381095709037&quot; EntryUID=&quot;2012012008460840116769&quot;&gt;&lt;Field Name=&quot;IDName&quot; Value=&quot;Bachmann Heinz, JSDDS&quot;/&gt;&lt;Field Name=&quot;Name&quot; Value=&quot;lic. iur. Heinz Bachmann&quot;/&gt;&lt;Field Name=&quot;PersonalNumber&quot; Value=&quot;&quot;/&gt;&lt;Field Name=&quot;Function&quot; Value=&quot;Leiter Rechtsdienst&quot;/&gt;&lt;Field Name=&quot;Initials&quot; Value=&quot;Ba&quot;/&gt;&lt;Field Name=&quot;DirectPhone&quot; Value=&quot;041 228 57 92&quot;/&gt;&lt;Field Name=&quot;DirectFax&quot; Value=&quot;&quot;/&gt;&lt;Field Name=&quot;Mobile&quot; Value=&quot;&quot;/&gt;&lt;Field Name=&quot;EMail&quot; Value=&quot;heinz.bachmann@lu.ch&quot;/&gt;&lt;Field Name=&quot;SignatureHighResColor&quot; Value=&quot;&quot;/&gt;&lt;Field Name=&quot;SignatureHighResBW&quot; Value=&quot;&quot;/&gt;&lt;Field Name=&quot;SignatureLowResColor&quot; Value=&quot;&quot;/&gt;&lt;Field Name=&quot;SignatureLowResBW&quot; Value=&quot;&quot;/&gt;&lt;Field Name=&quot;Lizenz_noetig&quot; Value=&quot;Ja&quot;/&gt;&lt;Field Name=&quot;SignatureAdditional1&quot; Value=&quot;&quot;/&gt;&lt;Field Name=&quot;SignatureAdditional2&quot; Value=&quot;&quot;/&gt;&lt;/DocProp&gt;&lt;DocProp UID=&quot;2016110913315368876110&quot; EntryUID=&quot;2012012008475215451310&quot;&gt;&lt;Field Name=&quot;IDName&quot; Value=&quot;Zemp Gregor, JSDDS&quot;/&gt;&lt;Field Name=&quot;Name&quot; Value=&quot;lic. iur. et lic. phil. Gregor Zemp&quot;/&gt;&lt;Field Name=&quot;PersonalNumber&quot; Value=&quot;&quot;/&gt;&lt;Field Name=&quot;Function&quot; Value=&quot;Leiter-Stv. Rechtsdienst&quot;/&gt;&lt;Field Name=&quot;Initials&quot; Value=&quot;GZ&quot;/&gt;&lt;Field Name=&quot;DirectPhone&quot; Value=&quot;041 228 68 94&quot;/&gt;&lt;Field Name=&quot;DirectFax&quot; Value=&quot;041 228 69 13&quot;/&gt;&lt;Field Name=&quot;Mobile&quot; Value=&quot;&quot;/&gt;&lt;Field Name=&quot;EMail&quot; Value=&quot;gregor.zemp@lu.ch&quot;/&gt;&lt;Field Name=&quot;SignatureHighResColor&quot; Value=&quot;&quot;/&gt;&lt;Field Name=&quot;SignatureHighResBW&quot; Value=&quot;&quot;/&gt;&lt;Field Name=&quot;SignatureLowResColor&quot; Value=&quot;&quot;/&gt;&lt;Field Name=&quot;SignatureLowResBW&quot; Value=&quot;&quot;/&gt;&lt;Field Name=&quot;Lizenz_noetig&quot; Value=&quot;Ja&quot;/&gt;&lt;Field Name=&quot;SignatureAdditional1&quot; Value=&quot;&quot;/&gt;&lt;Field Name=&quot;SignatureAdditional2&quot; Value=&quot;&quot;/&gt;&lt;/DocProp&gt;&lt;DocProp UID=&quot;2004112217333376588294&quot; EntryUID=&quot;&quot;&gt;&lt;Field Name=&quot;ContentTypeLetter&quot; Value=&quot;&quot;/&gt;&lt;/DocProp&gt;&lt;DocProp UID=&quot;2009082513331568340343&quot; EntryUID=&quot;2003121817293296325874&quot;&gt;&lt;Field Name=&quot;UID&quot; Value=&quot;2003121817293296325874&quot;/&gt;&lt;/DocProp&gt;&lt;DocProp UID=&quot;2010020409223900652065&quot; EntryUID=&quot;&quot;&gt;&lt;Field Name=&quot;UID&quot; Value=&quot;2003121817293296325874&quot;/&gt;&lt;Field Name=&quot;Dok_Titel&quot; Value=&quot;BEI-JSD 2021-04-27 PolG Fragebogen&quot;/&gt;&lt;Field Name=&quot;Dok_Lfnr&quot; Value=&quot;266896&quot;/&gt;&lt;Field Name=&quot;Dok_Bemerkung&quot; Value=&quot;&quot;/&gt;&lt;Field Name=&quot;Dok_Thema&quot; Value=&quot;&quot;/&gt;&lt;Field Name=&quot;Dok_Autor&quot; Value=&quot;&quot;/&gt;&lt;Field Name=&quot;Dok_Standort&quot; Value=&quot;&quot;/&gt;&lt;Field Name=&quot;Dok_Kategorie&quot; Value=&quot;&quot;/&gt;&lt;Field Name=&quot;Dok_EingangMMMM&quot; Value=&quot;&quot;/&gt;&lt;Field Name=&quot;Dok_EingangMM&quot; Value=&quot;&quot;/&gt;&lt;Field Name=&quot;Dok_AusgangMMMM&quot; Value=&quot;&quot;/&gt;&lt;Field Name=&quot;Dok_AusgangMM&quot; Value=&quot;&quot;/&gt;&lt;Field Name=&quot;Dok_DatumMMMM&quot; Value=&quot;20. April 2021&quot;/&gt;&lt;Field Name=&quot;Dok_DatumMM&quot; Value=&quot;20.04.2021&quot;/&gt;&lt;Field Name=&quot;Dok_Beschlussnummer&quot; Value=&quot;&quot;/&gt;&lt;Field Name=&quot;Dok_Traktandierungscode&quot; Value=&quot;&quot;/&gt;&lt;Field Name=&quot;Dok_Traktandierungstitel&quot; Value=&quot;&quot;/&gt;&lt;Field Name=&quot;Dok_Traktandumstatus&quot; Value=&quot;&quot;/&gt;&lt;Field Name=&quot;Dok_Protokollvermerk&quot; Value=&quot;&quot;/&gt;&lt;Field Name=&quot;Dok_Protokollbemerkung&quot; Value=&quot;&quot;/&gt;&lt;Field Name=&quot;Dok_Traktandum_Notizen&quot; Value=&quot;&quot;/&gt;&lt;Field Name=&quot;Sitz_Titel&quot; Value=&quot;&quot;/&gt;&lt;Field Name=&quot;Sitz_Bemerkung&quot; Value=&quot;&quot;/&gt;&lt;Field Name=&quot;Sitz_Ort&quot; Value=&quot;&quot;/&gt;&lt;Field Name=&quot;Sitz_Beginn&quot; Value=&quot;&quot;/&gt;&lt;Field Name=&quot;Sitz_Ende&quot; Value=&quot;&quot;/&gt;&lt;Field Name=&quot;Sitz_DatumMM&quot; Value=&quot;&quot;/&gt;&lt;Field Name=&quot;Sitz_DatumMMMM&quot; Value=&quot;&quot;/&gt;&lt;Field Name=&quot;Sitz_Gremium&quot; Value=&quot;&quot;/&gt;&lt;Field Name=&quot;G_Titel&quot; Value=&quot;Polizeiwesen: Änderung des Gesetzes über die Luzerner Polizei (PolG; SRL Nr. 350) betreffend neue Datenbearbeitungsinstrumente (Automatisierte Fahrzeugfahndung und Verkehrsüberwachung AFV; Picar; Redundante Einsatzleitzentrale Vision 2025; Lagebild) und erweiterter Polizeigewahrsam&quot;/&gt;&lt;Field Name=&quot;G_BeginnMMMM&quot; Value=&quot;15. Juni 2020&quot;/&gt;&lt;Field Name=&quot;G_BeginnMM&quot; Value=&quot;15.06.2020&quot;/&gt;&lt;Field Name=&quot;G_Bemerkung&quot; Value=&quot;&quot;/&gt;&lt;Field Name=&quot;G_Eigner&quot; Value=&quot;Departementssekretariat&quot;/&gt;&lt;Field Name=&quot;G_Laufnummer&quot; Value=&quot;2020-466&quot;/&gt;&lt;Field Name=&quot;G_Signatur&quot; Value=&quot;&quot;/&gt;&lt;Field Name=&quot;G_Vorstossnummer&quot; Value=&quot;&quot;/&gt;&lt;Field Name=&quot;G_Botschaftsnummer&quot; Value=&quot;&quot;/&gt;&lt;Field Name=&quot;G_Eroeffnungsdatum&quot; Value=&quot;&quot;/&gt;&lt;Field Name=&quot;G_SachbearbeiterKuerzel&quot; Value=&quot;RETO.RUHSTALLER@LU.CH&quot;/&gt;&lt;Field Name=&quot;G_SachbearbeiterVornameName&quot; Value=&quot;Reto Ruhstaller&quot;/&gt;&lt;Field Name=&quot;G_Registraturplan&quot; Value=&quot;5.1.5 Verschiedenes (LuPol, Haftrichter, Strassenverkehrsamt etc.)&quot;/&gt;&lt;Field Name=&quot;G_TitelPublikation(DHK)&quot; Value=&quot;&quot;/&gt;&lt;Field Name=&quot;G_Departement&quot; Value=&quot;&quot;/&gt;&lt;Field Name=&quot;G_RaeumlicheZuteilung&quot; Value=&quot;&quot;/&gt;&lt;Field Name=&quot;G_Ortsbezeichnung&quot; Value=&quot;&quot;/&gt;&lt;Field Name=&quot;G_Grundbuchkreis&quot; Value=&quot;&quot;/&gt;&lt;Field Name=&quot;G_SBE_Schulgemeinde&quot; Value=&quot;&quot;/&gt;&lt;Field Name=&quot;G_SBE_Schulhaus&quot; Value=&quot;&quot;/&gt;&lt;Field Name=&quot;G_SBE_Team-Gruppengroesse&quot; Value=&quot;&quot;/&gt;&lt;Field Name=&quot;G_SBE_Schulstufe&quot; Value=&quot;&quot;/&gt;&lt;Field Name=&quot;G_SBE_Klientenart&quot; Value=&quot;&quot;/&gt;&lt;Field Name=&quot;G_SBE_Anmeldungsgrund&quot; Value=&quot;&quot;/&gt;&lt;Field Name=&quot;G_HFD_Austrittsgrund&quot; Value=&quot;&quot;/&gt;&lt;Field Name=&quot;G_HFD_Erstsprache_Kind&quot; Value=&quot;&quot;/&gt;&lt;Field Name=&quot;G_HFD_Familiensprache&quot; Value=&quot;&quot;/&gt;&lt;Field Name=&quot;G_HFD_AnmeldedatumMMMM&quot; Value=&quot;&quot;/&gt;&lt;Field Name=&quot;G_HFD_AnmeldedatumMM&quot; Value=&quot;&quot;/&gt;&lt;Field Name=&quot;G_HFD_EintrittsdatumMMMM&quot; Value=&quot;&quot;/&gt;&lt;Field Name=&quot;G_HFD_EintrittsdatumMM&quot; Value=&quot;&quot;/&gt;&lt;Field Name=&quot;G_HFD_AustrittsdatumMMMM&quot; Value=&quot;&quot;/&gt;&lt;Field Name=&quot;G_HFD_AustrittsdatumMM&quot; Value=&quot;&quot;/&gt;&lt;Field Name=&quot;G_HFD_DurchfuerhrungsbestaetigungMMMM&quot; Value=&quot;&quot;/&gt;&lt;Field Name=&quot;G_HFD_DurchfuerhrungsbestaetigungMM&quot; Value=&quot;&quot;/&gt;&lt;Field Name=&quot;G_HFD_Diagnose&quot; Value=&quot;&quot;/&gt;&lt;Field Name=&quot;G_HFD_Hilfsmittel&quot; Value=&quot;&quot;/&gt;&lt;Field Name=&quot;G_HFD_paedagogischeMassnahmen&quot; Value=&quot;&quot;/&gt;&lt;/DocProp&gt;&lt;DocProp UID=&quot;2015111110142100000001&quot; EntryUID=&quot;2003121817293296325874&quot;&gt;&lt;Field Name=&quot;UID&quot; Value=&quot;2003121817293296325874&quot;/&gt;&lt;/DocProp&gt;&lt;DocProp UID=&quot;2016022308391031585750&quot; EntryUID=&quot;2003121817293296325874&quot;&gt;&lt;Field Name=&quot;UID&quot; Value=&quot;2003121817293296325874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-1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Balkenüberschrift&quot; Icon=&quot;3546&quot; Label=&quot; Balkenüberschrift&quot; Command=&quot;StyleApply&quot; Parameter=&quot; Balkenüberschrift&quot;/&gt;_x000d_&lt;Item Type=&quot;Button&quot; IDName=&quot;Haupttitel&quot; Icon=&quot;3546&quot; Label=&quot;Haupt-Titel&quot; Command=&quot;StyleApply&quot; Parameter=&quot;Haupttitel&quot;/&gt;_x000d_&lt;Item Type=&quot;Button&quot; IDName=&quot;Zwischentitel&quot; Icon=&quot;3546&quot; Label=&quot;Zwischen-Titel&quot; Command=&quot;StyleApply&quot; Parameter=&quot;Zwischentitel&quot;/&gt;_x000d_&lt;Item Type=&quot;Separator&quot;/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Item Type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Bookmark name=&quot;ContentTypeLetter&quot; field=&quot;ContentTypeLetter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Bookmark name=&quot;ContentTypeLetter&quot; field=&quot;ContentTypeLetter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Bookmark name=&quot;ContentTypeLetter&quot; field=&quot;ContentTypeLetter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Bookmark name=&quot;ContentTypeLetter&quot; field=&quot;ContentTypeLetter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Bookmark name=&quot;ContentTypeLetter&quot; field=&quot;ContentTypeLetter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Bookmark name=&quot;ContentTypeLetter&quot; field=&quot;ContentTypeLetter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Bookmark name=&quot;ContentTypeLetter&quot; field=&quot;ContentTypeLetter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Bookmark name=&quot;ContentTypeLetter&quot; field=&quot;ContentTypeLetter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documentProperty UID=&quot;2003070216009988776655&quot;&gt;&lt;OawBookmark name=&quot;ContentTypeLetter&quot; field=&quot;ContentTypeLetter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documentProperty UID=&quot;2003070216009988776655&quot;&gt;&lt;OawBookmark name=&quot;ContentTypeLetter&quot; field=&quot;ContentTypeLetter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documentProperty UID=&quot;2003070216009988776655&quot;&gt;&lt;OawBookmark name=&quot;ContentTypeLetter&quot; field=&quot;ContentTypeLetter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documentProperty UID=&quot;2003070216009988776655&quot;&gt;&lt;OawBookmark name=&quot;ContentTypeLetter&quot; field=&quot;ContentTypeLetter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documentProperty UID=&quot;2003070216009988776655&quot;&gt;&lt;OawBookmark name=&quot;ContentTypeLetter&quot; field=&quot;ContentTypeLetter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documentProperty UID=&quot;2003070216009988776655&quot;&gt;&lt;OawBookmark name=&quot;ContentTypeLetter&quot; field=&quot;ContentTypeLetter&quot;/&gt;&lt;/documentProperty&gt;&lt;/source&gt;"/>
    <w:docVar w:name="OawProjectID" w:val="luchmaster"/>
    <w:docVar w:name="OawRecipients" w:val="&lt;Recipients&gt;&lt;Recipient&gt;&lt;UID&gt;2020120712174436973079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IntroductionImported&gt;&lt;/Introduction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Bookmark name=&quot;ContentTypeLetter&quot; field=&quot;ContentTypeLetter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Bookmark name=&quot;ContentTypeLetter&quot; field=&quot;ContentTypeLetter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Bookmark name=&quot;ContentTypeLetter&quot; field=&quot;ContentTypeLetter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documentProperty UID=&quot;2003070216009988776655&quot;&gt;&lt;OawBookmark name=&quot;ContentTypeLetter&quot; field=&quot;ContentTypeLetter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documentProperty UID=&quot;2003070216009988776655&quot;&gt;&lt;OawBookmark name=&quot;ContentTypeLetter&quot; field=&quot;ContentTypeLetter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Bookmark name=&quot;ContentTypeLetter&quot; field=&quot;ContentTypeLetter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Bookmark name=&quot;ContentTypeLetter&quot; field=&quot;ContentTypeLetter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Bookmark name=&quot;ContentTypeLetter&quot; field=&quot;ContentTypeLetter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Bookmark name=&quot;ContentTypeLetter&quot; field=&quot;ContentTypeLetter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documentProperty UID=&quot;2003070216009988776655&quot;&gt;&lt;OawBookmark name=&quot;ContentTypeLetter&quot; field=&quot;ContentTypeLetter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documentProperty UID=&quot;2003070216009988776655&quot;&gt;&lt;OawBookmark name=&quot;ContentTypeLetter&quot; field=&quot;ContentTypeLetter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Bookmark name=&quot;ContentTypeLetter&quot; field=&quot;ContentTypeLetter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;DocumentTitle:=Info;DisplayName:=R1 - H - LT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ContentType&quot; Label=&quot;Balkenüberschrift&quot; Style=&quot;Balkenüberschrift&quot;/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ContentType&quot; Label=&quot;Balkenüberschrift&quot; Style=&quot;Balkenüberschrift&quot;/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e056825b-799f-434f-acbf-60dc&quot; IdName=&quot;LogoSchriftzug&quot; IsSelected=&quot;False&quot; IsExpanded=&quot;True&quot;&gt;_x000d__x000a_      &lt;PageSetupSpecifics&gt;_x000d__x000a_        &lt;PageSetupSpecific IdName=&quot;A4H_Schriftzug&quot; PaperSize=&quot;A4&quot; Orientation=&quot;Portrait&quot; IsSelected=&quot;false&quot;&gt;_x000d__x000a_          &lt;Source Value=&quot;[[MasterProperty(&amp;quot;Organisation&amp;quot;, &amp;quot;LogoSchriftzug&amp;quot;)]]&quot; /&gt;_x000d__x000a_          &lt;HorizontalPosition Relative=&quot;Page&quot; Alignment=&quot;Left&quot; Unit=&quot;mm&quot;&gt;5&lt;/HorizontalPosition&gt;_x000d__x000a_          &lt;VerticalPosition Relative=&quot;Page&quot; Alignment=&quot;Top&quot; Unit=&quot;mm&quot;&gt;6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end&quot; Id=&quot;2006120514175878093883&quot; /&gt;_x000d__x000a_            &lt;OutputProfileSpecific Type=&quot;Send&quot; Id=&quot;2003010711200895123470110&quot; /&gt;_x000d__x000a_          &lt;/OutputProfileSpecifics&gt;_x000d__x000a_        &lt;/PageSetupSpecific&gt;_x000d__x000a_      &lt;/PageSetupSpecifics&gt;_x000d__x000a_    &lt;/Picture&gt;_x000d__x000a_    &lt;Picture Id=&quot;57a3c2b5-2e0f-4159-91f6-de29&quot; IdName=&quot;LogoTag&quot; IsSelected=&quot;False&quot; IsExpanded=&quot;True&quot;&gt;_x000d__x000a_      &lt;PageSetupSpecifics&gt;_x000d__x000a_        &lt;PageSetupSpecific IdName=&quot;A4H_Tag&quot; PaperSize=&quot;A4&quot; Orientation=&quot;Portrait&quot; IsSelected=&quot;true&quot;&gt;_x000d__x000a_          &lt;Source Value=&quot;[[MasterProperty(&amp;quot;Organisation&amp;quot;, &amp;quot;LogoTag&amp;quot;)]]&quot; /&gt;_x000d__x000a_          &lt;HorizontalPosition Relative=&quot;Page&quot; Alignment=&quot;Left&quot; Unit=&quot;mm&quot;&gt;0&lt;/HorizontalPosition&gt;_x000d__x000a_          &lt;VerticalPosition Relative=&quot;Page&quot; Alignment=&quot;Bottom&quot; Unit=&quot;m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end&quot; Id=&quot;2006120514175878093883&quot; /&gt;_x000d__x000a_            &lt;OutputProfileSpecific Type=&quot;Send&quot; Id=&quot;2003010711200895123470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C52D9F"/>
    <w:rsid w:val="00511817"/>
    <w:rsid w:val="00986FC3"/>
    <w:rsid w:val="00A04641"/>
    <w:rsid w:val="00C52D9F"/>
    <w:rsid w:val="00F33807"/>
    <w:rsid w:val="00FD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32D153"/>
  <w15:docId w15:val="{E2093620-9127-4C0C-B780-A040F94F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4346B"/>
    <w:rPr>
      <w:kern w:val="1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86EFC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86EF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86EFC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uiPriority w:val="9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uiPriority w:val="9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uiPriority w:val="9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uiPriority w:val="9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uiPriority w:val="9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86EFC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8B0078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next w:val="zOawRecipient"/>
    <w:semiHidden/>
    <w:rsid w:val="00195E35"/>
    <w:rPr>
      <w:b/>
    </w:rPr>
  </w:style>
  <w:style w:type="paragraph" w:customStyle="1" w:styleId="zOawRecipient">
    <w:name w:val="zOawRecipient"/>
    <w:basedOn w:val="Standard"/>
    <w:semiHidden/>
    <w:rsid w:val="00075C7B"/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36F0F"/>
    <w:pPr>
      <w:numPr>
        <w:numId w:val="1"/>
      </w:numPr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A36F0F"/>
    <w:pPr>
      <w:numPr>
        <w:numId w:val="36"/>
      </w:numPr>
      <w:tabs>
        <w:tab w:val="left" w:pos="425"/>
      </w:tabs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144CD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144CD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086EF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uiPriority w:val="59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086EF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086EFC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uiPriority w:val="99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782C6A"/>
    <w:rPr>
      <w:rFonts w:ascii="Arial Black" w:hAnsi="Arial Black"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782C6A"/>
    <w:rPr>
      <w:b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paragraph" w:customStyle="1" w:styleId="ListLevelsWithNumbers">
    <w:name w:val="ListLevelsWithNumbers"/>
    <w:basedOn w:val="Standard"/>
    <w:qFormat/>
    <w:rsid w:val="00AD6334"/>
    <w:pPr>
      <w:numPr>
        <w:numId w:val="34"/>
      </w:numPr>
    </w:pPr>
  </w:style>
  <w:style w:type="paragraph" w:customStyle="1" w:styleId="ListWithNumbers">
    <w:name w:val="ListWithNumbers"/>
    <w:basedOn w:val="Standard"/>
    <w:qFormat/>
    <w:rsid w:val="00AD6334"/>
    <w:pPr>
      <w:numPr>
        <w:numId w:val="35"/>
      </w:numPr>
      <w:tabs>
        <w:tab w:val="left" w:pos="425"/>
      </w:tabs>
    </w:pPr>
  </w:style>
  <w:style w:type="character" w:styleId="Platzhaltertext">
    <w:name w:val="Placeholder Text"/>
    <w:basedOn w:val="Absatz-Standardschriftart"/>
    <w:uiPriority w:val="99"/>
    <w:semiHidden/>
    <w:rsid w:val="00195E35"/>
    <w:rPr>
      <w:color w:val="808080"/>
      <w:lang w:val="de-CH"/>
    </w:rPr>
  </w:style>
  <w:style w:type="paragraph" w:customStyle="1" w:styleId="AufzhlungVif">
    <w:name w:val="Aufzählung Vif"/>
    <w:basedOn w:val="ListWithSymbols"/>
    <w:rsid w:val="00CA1B44"/>
    <w:pPr>
      <w:ind w:left="142" w:hanging="142"/>
    </w:p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3E215C"/>
    <w:rPr>
      <w:rFonts w:cs="Arial"/>
      <w:b/>
      <w:bCs/>
      <w:iCs/>
      <w:kern w:val="10"/>
      <w:sz w:val="24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3E215C"/>
    <w:rPr>
      <w:rFonts w:cs="Arial"/>
      <w:b/>
      <w:bCs/>
      <w:kern w:val="10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3E215C"/>
    <w:rPr>
      <w:b/>
      <w:bCs/>
      <w:kern w:val="10"/>
      <w:szCs w:val="28"/>
      <w:lang w:val="de-CH"/>
    </w:rPr>
  </w:style>
  <w:style w:type="character" w:styleId="Kommentarzeichen">
    <w:name w:val="annotation reference"/>
    <w:basedOn w:val="Absatz-Standardschriftart"/>
    <w:semiHidden/>
    <w:unhideWhenUsed/>
    <w:rsid w:val="00C04C5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04C5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04C54"/>
    <w:rPr>
      <w:kern w:val="1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04C5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04C54"/>
    <w:rPr>
      <w:b/>
      <w:bCs/>
      <w:kern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3.wmf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5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5.xml"/><Relationship Id="rId10" Type="http://schemas.openxmlformats.org/officeDocument/2006/relationships/webSettings" Target="webSettings.xml"/><Relationship Id="rId19" Type="http://schemas.openxmlformats.org/officeDocument/2006/relationships/hyperlink" Target="mailto:vernehmlassungen.jsdds@lu.ch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D2E442BFC343869543F45EB884D8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24F79D-4CA0-4C95-8D83-FD39B3860FD2}"/>
      </w:docPartPr>
      <w:docPartBody>
        <w:p w:rsidR="002505F3" w:rsidRDefault="00000000" w:rsidP="00E526A3">
          <w:pPr>
            <w:pStyle w:val="72D2E442BFC343869543F45EB884D8F74"/>
          </w:pPr>
          <w:r w:rsidRPr="00E26D4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9B72A6CAFC54186B980F4F6B89055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332781-F513-4AB9-BF62-DAAA96849F38}"/>
      </w:docPartPr>
      <w:docPartBody>
        <w:p w:rsidR="002505F3" w:rsidRDefault="00000000" w:rsidP="00E526A3">
          <w:pPr>
            <w:pStyle w:val="F9B72A6CAFC54186B980F4F6B890556D4"/>
          </w:pPr>
          <w:r w:rsidRPr="00E26D4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9BF17741AC4941BF0DF36F439F21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F6F7A2-5219-46A2-AC74-E2D4ADB6C974}"/>
      </w:docPartPr>
      <w:docPartBody>
        <w:p w:rsidR="002505F3" w:rsidRDefault="00000000" w:rsidP="00E526A3">
          <w:pPr>
            <w:pStyle w:val="519BF17741AC4941BF0DF36F439F210A4"/>
          </w:pPr>
          <w:r w:rsidRPr="00E26D4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D4820EF54AE4ED49598418D8A8D91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43CA6A-7576-418D-B637-8D4773C2F1EE}"/>
      </w:docPartPr>
      <w:docPartBody>
        <w:p w:rsidR="002505F3" w:rsidRDefault="00000000" w:rsidP="00E526A3">
          <w:pPr>
            <w:pStyle w:val="1D4820EF54AE4ED49598418D8A8D91284"/>
          </w:pPr>
          <w:r w:rsidRPr="00E26D4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A6E9D391B94C9497681201873D1D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3ED259-3EFB-43F0-B6E3-911D5D167548}"/>
      </w:docPartPr>
      <w:docPartBody>
        <w:p w:rsidR="002505F3" w:rsidRDefault="00000000" w:rsidP="00E526A3">
          <w:pPr>
            <w:pStyle w:val="D7A6E9D391B94C9497681201873D1D0B4"/>
          </w:pPr>
          <w:r w:rsidRPr="00E26D4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D13A6A1DEDC4B35BA1D1EEBE0F5AB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683E2A-33E8-4B55-A418-9B65732CF678}"/>
      </w:docPartPr>
      <w:docPartBody>
        <w:p w:rsidR="002505F3" w:rsidRDefault="00000000" w:rsidP="00E526A3">
          <w:pPr>
            <w:pStyle w:val="3D13A6A1DEDC4B35BA1D1EEBE0F5ABDE4"/>
          </w:pPr>
          <w:r w:rsidRPr="00E26D4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74C79787E1148BBA248804303FDF5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019C3D-3A25-4A3F-9D5E-E0A643E677BB}"/>
      </w:docPartPr>
      <w:docPartBody>
        <w:p w:rsidR="002505F3" w:rsidRDefault="00000000" w:rsidP="00E526A3">
          <w:pPr>
            <w:pStyle w:val="874C79787E1148BBA248804303FDF5D7"/>
          </w:pPr>
          <w:r w:rsidRPr="00E26D4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01EDBDB9AD642DF9E2F0BBE60EC76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811B1D-68A1-4B61-8343-AF3884AD3E40}"/>
      </w:docPartPr>
      <w:docPartBody>
        <w:p w:rsidR="002505F3" w:rsidRDefault="00000000" w:rsidP="00E526A3">
          <w:pPr>
            <w:pStyle w:val="A01EDBDB9AD642DF9E2F0BBE60EC7667"/>
          </w:pPr>
          <w:r w:rsidRPr="00E26D4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oNotTrackMov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526A3"/>
    <w:rPr>
      <w:color w:val="808080"/>
      <w:lang w:val="de-CH"/>
    </w:rPr>
  </w:style>
  <w:style w:type="paragraph" w:customStyle="1" w:styleId="52DA7C661E1446BCA5D2EE3D8759BAAF">
    <w:name w:val="52DA7C661E1446BCA5D2EE3D8759BAAF"/>
    <w:rsid w:val="00E526A3"/>
  </w:style>
  <w:style w:type="paragraph" w:customStyle="1" w:styleId="72D2E442BFC343869543F45EB884D8F7">
    <w:name w:val="72D2E442BFC343869543F45EB884D8F7"/>
    <w:rsid w:val="00E526A3"/>
  </w:style>
  <w:style w:type="paragraph" w:customStyle="1" w:styleId="F9B72A6CAFC54186B980F4F6B890556D">
    <w:name w:val="F9B72A6CAFC54186B980F4F6B890556D"/>
    <w:rsid w:val="00E526A3"/>
  </w:style>
  <w:style w:type="paragraph" w:customStyle="1" w:styleId="519BF17741AC4941BF0DF36F439F210A">
    <w:name w:val="519BF17741AC4941BF0DF36F439F210A"/>
    <w:rsid w:val="00E526A3"/>
  </w:style>
  <w:style w:type="paragraph" w:customStyle="1" w:styleId="1D4820EF54AE4ED49598418D8A8D9128">
    <w:name w:val="1D4820EF54AE4ED49598418D8A8D9128"/>
    <w:rsid w:val="00E526A3"/>
  </w:style>
  <w:style w:type="paragraph" w:customStyle="1" w:styleId="D7A6E9D391B94C9497681201873D1D0B">
    <w:name w:val="D7A6E9D391B94C9497681201873D1D0B"/>
    <w:rsid w:val="00E526A3"/>
  </w:style>
  <w:style w:type="paragraph" w:customStyle="1" w:styleId="3D13A6A1DEDC4B35BA1D1EEBE0F5ABDE">
    <w:name w:val="3D13A6A1DEDC4B35BA1D1EEBE0F5ABDE"/>
    <w:rsid w:val="00E526A3"/>
  </w:style>
  <w:style w:type="paragraph" w:customStyle="1" w:styleId="72D2E442BFC343869543F45EB884D8F71">
    <w:name w:val="72D2E442BFC343869543F45EB884D8F71"/>
    <w:rsid w:val="00E526A3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F9B72A6CAFC54186B980F4F6B890556D1">
    <w:name w:val="F9B72A6CAFC54186B980F4F6B890556D1"/>
    <w:rsid w:val="00E526A3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519BF17741AC4941BF0DF36F439F210A1">
    <w:name w:val="519BF17741AC4941BF0DF36F439F210A1"/>
    <w:rsid w:val="00E526A3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1D4820EF54AE4ED49598418D8A8D91281">
    <w:name w:val="1D4820EF54AE4ED49598418D8A8D91281"/>
    <w:rsid w:val="00E526A3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D7A6E9D391B94C9497681201873D1D0B1">
    <w:name w:val="D7A6E9D391B94C9497681201873D1D0B1"/>
    <w:rsid w:val="00E526A3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3D13A6A1DEDC4B35BA1D1EEBE0F5ABDE1">
    <w:name w:val="3D13A6A1DEDC4B35BA1D1EEBE0F5ABDE1"/>
    <w:rsid w:val="00E526A3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72D2E442BFC343869543F45EB884D8F72">
    <w:name w:val="72D2E442BFC343869543F45EB884D8F72"/>
    <w:rsid w:val="00E526A3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F9B72A6CAFC54186B980F4F6B890556D2">
    <w:name w:val="F9B72A6CAFC54186B980F4F6B890556D2"/>
    <w:rsid w:val="00E526A3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519BF17741AC4941BF0DF36F439F210A2">
    <w:name w:val="519BF17741AC4941BF0DF36F439F210A2"/>
    <w:rsid w:val="00E526A3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1D4820EF54AE4ED49598418D8A8D91282">
    <w:name w:val="1D4820EF54AE4ED49598418D8A8D91282"/>
    <w:rsid w:val="00E526A3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D7A6E9D391B94C9497681201873D1D0B2">
    <w:name w:val="D7A6E9D391B94C9497681201873D1D0B2"/>
    <w:rsid w:val="00E526A3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3D13A6A1DEDC4B35BA1D1EEBE0F5ABDE2">
    <w:name w:val="3D13A6A1DEDC4B35BA1D1EEBE0F5ABDE2"/>
    <w:rsid w:val="00E526A3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72D2E442BFC343869543F45EB884D8F73">
    <w:name w:val="72D2E442BFC343869543F45EB884D8F73"/>
    <w:rsid w:val="00E526A3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F9B72A6CAFC54186B980F4F6B890556D3">
    <w:name w:val="F9B72A6CAFC54186B980F4F6B890556D3"/>
    <w:rsid w:val="00E526A3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519BF17741AC4941BF0DF36F439F210A3">
    <w:name w:val="519BF17741AC4941BF0DF36F439F210A3"/>
    <w:rsid w:val="00E526A3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1D4820EF54AE4ED49598418D8A8D91283">
    <w:name w:val="1D4820EF54AE4ED49598418D8A8D91283"/>
    <w:rsid w:val="00E526A3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D7A6E9D391B94C9497681201873D1D0B3">
    <w:name w:val="D7A6E9D391B94C9497681201873D1D0B3"/>
    <w:rsid w:val="00E526A3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3D13A6A1DEDC4B35BA1D1EEBE0F5ABDE3">
    <w:name w:val="3D13A6A1DEDC4B35BA1D1EEBE0F5ABDE3"/>
    <w:rsid w:val="00E526A3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72D2E442BFC343869543F45EB884D8F74">
    <w:name w:val="72D2E442BFC343869543F45EB884D8F74"/>
    <w:rsid w:val="00E526A3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F9B72A6CAFC54186B980F4F6B890556D4">
    <w:name w:val="F9B72A6CAFC54186B980F4F6B890556D4"/>
    <w:rsid w:val="00E526A3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519BF17741AC4941BF0DF36F439F210A4">
    <w:name w:val="519BF17741AC4941BF0DF36F439F210A4"/>
    <w:rsid w:val="00E526A3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1D4820EF54AE4ED49598418D8A8D91284">
    <w:name w:val="1D4820EF54AE4ED49598418D8A8D91284"/>
    <w:rsid w:val="00E526A3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D7A6E9D391B94C9497681201873D1D0B4">
    <w:name w:val="D7A6E9D391B94C9497681201873D1D0B4"/>
    <w:rsid w:val="00E526A3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3D13A6A1DEDC4B35BA1D1EEBE0F5ABDE4">
    <w:name w:val="3D13A6A1DEDC4B35BA1D1EEBE0F5ABDE4"/>
    <w:rsid w:val="00E526A3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A957B7479CF0480CA796F0A7976DE60F">
    <w:name w:val="A957B7479CF0480CA796F0A7976DE60F"/>
    <w:rsid w:val="00E526A3"/>
  </w:style>
  <w:style w:type="paragraph" w:customStyle="1" w:styleId="874C79787E1148BBA248804303FDF5D7">
    <w:name w:val="874C79787E1148BBA248804303FDF5D7"/>
    <w:rsid w:val="00E526A3"/>
  </w:style>
  <w:style w:type="paragraph" w:customStyle="1" w:styleId="A01EDBDB9AD642DF9E2F0BBE60EC7667">
    <w:name w:val="A01EDBDB9AD642DF9E2F0BBE60EC7667"/>
    <w:rsid w:val="00E526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MasterProperties">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</officeatwork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officeatwork xmlns="http://schemas.officeatwork.com/CustomXMLPart"/>
</file>

<file path=customXml/item5.xml><?xml version="1.0" encoding="utf-8"?>
<officeatwork xmlns="http://schemas.officeatwork.com/Formulas">eNp7v3u/jVt+UW5pTmKxgr4dAD33Bnw=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643D4-94DD-446C-8C06-95935A2535F0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0958BDDC-99D9-40F7-9C26-E602606909F7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2979601B-7BEC-4047-9987-F26610CC9A52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77B64A57-574E-4B82-813E-6EE8CE131B6B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E019EFCA-CA77-4590-AD3B-9431C280193A}">
  <ds:schemaRefs>
    <ds:schemaRef ds:uri="http://schemas.officeatwork.com/Formulas"/>
  </ds:schemaRefs>
</ds:datastoreItem>
</file>

<file path=customXml/itemProps6.xml><?xml version="1.0" encoding="utf-8"?>
<ds:datastoreItem xmlns:ds="http://schemas.openxmlformats.org/officeDocument/2006/customXml" ds:itemID="{9755953C-365B-4554-9FC4-9BEC612EF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312</Words>
  <Characters>1969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</vt:lpstr>
      <vt:lpstr>Organisation</vt:lpstr>
    </vt:vector>
  </TitlesOfParts>
  <Manager>Gregor Zemp</Manager>
  <Company>Justiz- und Sicherheitsdepartement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</dc:title>
  <dc:creator>Gregor Zemp</dc:creator>
  <cp:lastModifiedBy>Gurtner Lucia</cp:lastModifiedBy>
  <cp:revision>30</cp:revision>
  <cp:lastPrinted>2022-04-19T14:25:00Z</cp:lastPrinted>
  <dcterms:created xsi:type="dcterms:W3CDTF">2022-04-05T17:25:00Z</dcterms:created>
  <dcterms:modified xsi:type="dcterms:W3CDTF">2022-06-27T14:19:00Z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Gregor Zemp</vt:lpwstr>
  </property>
  <property fmtid="{D5CDD505-2E9C-101B-9397-08002B2CF9AE}" pid="3" name="CMIdata.Dok_AusgangMM">
    <vt:lpwstr/>
  </property>
  <property fmtid="{D5CDD505-2E9C-101B-9397-08002B2CF9AE}" pid="4" name="CMIdata.Dok_AusgangMMMM">
    <vt:lpwstr/>
  </property>
  <property fmtid="{D5CDD505-2E9C-101B-9397-08002B2CF9AE}" pid="5" name="CMIdata.Dok_Autor">
    <vt:lpwstr/>
  </property>
  <property fmtid="{D5CDD505-2E9C-101B-9397-08002B2CF9AE}" pid="6" name="CMIdata.Dok_Bemerkung">
    <vt:lpwstr/>
  </property>
  <property fmtid="{D5CDD505-2E9C-101B-9397-08002B2CF9AE}" pid="7" name="CMIdata.Dok_Beschlussnummer">
    <vt:lpwstr/>
  </property>
  <property fmtid="{D5CDD505-2E9C-101B-9397-08002B2CF9AE}" pid="8" name="CMIdata.Dok_DatumMM">
    <vt:lpwstr>28.06.2022</vt:lpwstr>
  </property>
  <property fmtid="{D5CDD505-2E9C-101B-9397-08002B2CF9AE}" pid="9" name="CMIdata.Dok_DatumMMMM">
    <vt:lpwstr>28. Juni 2022</vt:lpwstr>
  </property>
  <property fmtid="{D5CDD505-2E9C-101B-9397-08002B2CF9AE}" pid="10" name="CMIdata.Dok_EingangMM">
    <vt:lpwstr/>
  </property>
  <property fmtid="{D5CDD505-2E9C-101B-9397-08002B2CF9AE}" pid="11" name="CMIdata.Dok_EingangMMMM">
    <vt:lpwstr/>
  </property>
  <property fmtid="{D5CDD505-2E9C-101B-9397-08002B2CF9AE}" pid="12" name="CMIdata.Dok_Kategorie">
    <vt:lpwstr/>
  </property>
  <property fmtid="{D5CDD505-2E9C-101B-9397-08002B2CF9AE}" pid="13" name="CMIdata.Dok_Lfnr">
    <vt:lpwstr>308536</vt:lpwstr>
  </property>
  <property fmtid="{D5CDD505-2E9C-101B-9397-08002B2CF9AE}" pid="14" name="CMIdata.Dok_Protokollbemerkung">
    <vt:lpwstr/>
  </property>
  <property fmtid="{D5CDD505-2E9C-101B-9397-08002B2CF9AE}" pid="15" name="CMIdata.Dok_Protokollvermerk">
    <vt:lpwstr/>
  </property>
  <property fmtid="{D5CDD505-2E9C-101B-9397-08002B2CF9AE}" pid="16" name="CMIdata.Dok_Standort">
    <vt:lpwstr/>
  </property>
  <property fmtid="{D5CDD505-2E9C-101B-9397-08002B2CF9AE}" pid="17" name="CMIdata.Dok_Thema">
    <vt:lpwstr/>
  </property>
  <property fmtid="{D5CDD505-2E9C-101B-9397-08002B2CF9AE}" pid="18" name="CMIdata.Dok_Titel">
    <vt:lpwstr>BEI-JSD 2022-07-05 Verkehrssteuer - Fragebogen</vt:lpwstr>
  </property>
  <property fmtid="{D5CDD505-2E9C-101B-9397-08002B2CF9AE}" pid="19" name="CMIdata.Dok_Traktandierungscode">
    <vt:lpwstr/>
  </property>
  <property fmtid="{D5CDD505-2E9C-101B-9397-08002B2CF9AE}" pid="20" name="CMIdata.Dok_Traktandierungstitel">
    <vt:lpwstr/>
  </property>
  <property fmtid="{D5CDD505-2E9C-101B-9397-08002B2CF9AE}" pid="21" name="CMIdata.Dok_Traktandumstatus">
    <vt:lpwstr/>
  </property>
  <property fmtid="{D5CDD505-2E9C-101B-9397-08002B2CF9AE}" pid="22" name="CMIdata.Dok_Traktandum_Notizen">
    <vt:lpwstr/>
  </property>
  <property fmtid="{D5CDD505-2E9C-101B-9397-08002B2CF9AE}" pid="23" name="CMIdata.G_BeginnMM">
    <vt:lpwstr>01.08.2019</vt:lpwstr>
  </property>
  <property fmtid="{D5CDD505-2E9C-101B-9397-08002B2CF9AE}" pid="24" name="CMIdata.G_BeginnMMMM">
    <vt:lpwstr>1. August 2019</vt:lpwstr>
  </property>
  <property fmtid="{D5CDD505-2E9C-101B-9397-08002B2CF9AE}" pid="25" name="CMIdata.G_Bemerkung">
    <vt:lpwstr>P 25 Amrein Othmar: 2019-289 / M 39 Koch Hannes: 2019-292 / M 58 Fischer Roland: 2019-295
A 359 Hunkeler Yvonne: 2020-507</vt:lpwstr>
  </property>
  <property fmtid="{D5CDD505-2E9C-101B-9397-08002B2CF9AE}" pid="26" name="CMIdata.G_Botschaftsnummer">
    <vt:lpwstr/>
  </property>
  <property fmtid="{D5CDD505-2E9C-101B-9397-08002B2CF9AE}" pid="27" name="CMIdata.G_Departement">
    <vt:lpwstr>Justiz- und Sicherheitsdepartement</vt:lpwstr>
  </property>
  <property fmtid="{D5CDD505-2E9C-101B-9397-08002B2CF9AE}" pid="28" name="CMIdata.G_Eigner">
    <vt:lpwstr>Departementssekretariat</vt:lpwstr>
  </property>
  <property fmtid="{D5CDD505-2E9C-101B-9397-08002B2CF9AE}" pid="29" name="CMIdata.G_Eroeffnungsdatum">
    <vt:lpwstr/>
  </property>
  <property fmtid="{D5CDD505-2E9C-101B-9397-08002B2CF9AE}" pid="30" name="CMIdata.G_Grundbuchkreis">
    <vt:lpwstr/>
  </property>
  <property fmtid="{D5CDD505-2E9C-101B-9397-08002B2CF9AE}" pid="31" name="CMIdata.G_HFD_AnmeldedatumMM">
    <vt:lpwstr/>
  </property>
  <property fmtid="{D5CDD505-2E9C-101B-9397-08002B2CF9AE}" pid="32" name="CMIdata.G_HFD_AnmeldedatumMMMM">
    <vt:lpwstr/>
  </property>
  <property fmtid="{D5CDD505-2E9C-101B-9397-08002B2CF9AE}" pid="33" name="CMIdata.G_HFD_AustrittsdatumMM">
    <vt:lpwstr/>
  </property>
  <property fmtid="{D5CDD505-2E9C-101B-9397-08002B2CF9AE}" pid="34" name="CMIdata.G_HFD_AustrittsdatumMMMM">
    <vt:lpwstr/>
  </property>
  <property fmtid="{D5CDD505-2E9C-101B-9397-08002B2CF9AE}" pid="35" name="CMIdata.G_HFD_Austrittsgrund">
    <vt:lpwstr/>
  </property>
  <property fmtid="{D5CDD505-2E9C-101B-9397-08002B2CF9AE}" pid="36" name="CMIdata.G_HFD_Diagnose">
    <vt:lpwstr/>
  </property>
  <property fmtid="{D5CDD505-2E9C-101B-9397-08002B2CF9AE}" pid="37" name="CMIdata.G_HFD_DurchfuerhrungsbestaetigungMM">
    <vt:lpwstr/>
  </property>
  <property fmtid="{D5CDD505-2E9C-101B-9397-08002B2CF9AE}" pid="38" name="CMIdata.G_HFD_DurchfuerhrungsbestaetigungMMMM">
    <vt:lpwstr/>
  </property>
  <property fmtid="{D5CDD505-2E9C-101B-9397-08002B2CF9AE}" pid="39" name="CMIdata.G_HFD_EintrittsdatumMM">
    <vt:lpwstr/>
  </property>
  <property fmtid="{D5CDD505-2E9C-101B-9397-08002B2CF9AE}" pid="40" name="CMIdata.G_HFD_EintrittsdatumMMMM">
    <vt:lpwstr/>
  </property>
  <property fmtid="{D5CDD505-2E9C-101B-9397-08002B2CF9AE}" pid="41" name="CMIdata.G_HFD_Erstsprache_Kind">
    <vt:lpwstr/>
  </property>
  <property fmtid="{D5CDD505-2E9C-101B-9397-08002B2CF9AE}" pid="42" name="CMIdata.G_HFD_Familiensprache">
    <vt:lpwstr/>
  </property>
  <property fmtid="{D5CDD505-2E9C-101B-9397-08002B2CF9AE}" pid="43" name="CMIdata.G_HFD_Hilfsmittel">
    <vt:lpwstr/>
  </property>
  <property fmtid="{D5CDD505-2E9C-101B-9397-08002B2CF9AE}" pid="44" name="CMIdata.G_HFD_paedagogischeMassnahmen">
    <vt:lpwstr/>
  </property>
  <property fmtid="{D5CDD505-2E9C-101B-9397-08002B2CF9AE}" pid="45" name="CMIdata.G_Laufnummer">
    <vt:lpwstr>2019-367</vt:lpwstr>
  </property>
  <property fmtid="{D5CDD505-2E9C-101B-9397-08002B2CF9AE}" pid="46" name="CMIdata.G_Ortsbezeichnung">
    <vt:lpwstr/>
  </property>
  <property fmtid="{D5CDD505-2E9C-101B-9397-08002B2CF9AE}" pid="47" name="CMIdata.G_RaeumlicheZuteilung">
    <vt:lpwstr/>
  </property>
  <property fmtid="{D5CDD505-2E9C-101B-9397-08002B2CF9AE}" pid="48" name="CMIdata.G_Registraturplan">
    <vt:lpwstr>5.1.5 Verschiedenes (LuPol, Haftrichter, Strassenverkehrsamt etc.)</vt:lpwstr>
  </property>
  <property fmtid="{D5CDD505-2E9C-101B-9397-08002B2CF9AE}" pid="49" name="CMIdata.G_SachbearbeiterKuerzel">
    <vt:lpwstr>PATRICIA.DORMANN@LU.CH</vt:lpwstr>
  </property>
  <property fmtid="{D5CDD505-2E9C-101B-9397-08002B2CF9AE}" pid="50" name="CMIdata.G_SachbearbeiterVornameName">
    <vt:lpwstr>Patricia DormannFlueckiger</vt:lpwstr>
  </property>
  <property fmtid="{D5CDD505-2E9C-101B-9397-08002B2CF9AE}" pid="51" name="CMIdata.G_SBE_Anmeldungsgrund">
    <vt:lpwstr/>
  </property>
  <property fmtid="{D5CDD505-2E9C-101B-9397-08002B2CF9AE}" pid="52" name="CMIdata.G_SBE_Klientenart">
    <vt:lpwstr/>
  </property>
  <property fmtid="{D5CDD505-2E9C-101B-9397-08002B2CF9AE}" pid="53" name="CMIdata.G_SBE_Schulgemeinde">
    <vt:lpwstr/>
  </property>
  <property fmtid="{D5CDD505-2E9C-101B-9397-08002B2CF9AE}" pid="54" name="CMIdata.G_SBE_Schulhaus">
    <vt:lpwstr/>
  </property>
  <property fmtid="{D5CDD505-2E9C-101B-9397-08002B2CF9AE}" pid="55" name="CMIdata.G_SBE_Schulstufe">
    <vt:lpwstr/>
  </property>
  <property fmtid="{D5CDD505-2E9C-101B-9397-08002B2CF9AE}" pid="56" name="CMIdata.G_SBE_Team-Gruppengroesse">
    <vt:lpwstr/>
  </property>
  <property fmtid="{D5CDD505-2E9C-101B-9397-08002B2CF9AE}" pid="57" name="CMIdata.G_Signatur">
    <vt:lpwstr>2701.1139</vt:lpwstr>
  </property>
  <property fmtid="{D5CDD505-2E9C-101B-9397-08002B2CF9AE}" pid="58" name="CMIdata.G_Titel">
    <vt:lpwstr>Strassenverkehrsrecht: Änderung Bemessungsgrundlagen Verkehrssteuer (Ökologisierung)</vt:lpwstr>
  </property>
  <property fmtid="{D5CDD505-2E9C-101B-9397-08002B2CF9AE}" pid="59" name="CMIdata.G_TitelPublikation(DHK)">
    <vt:lpwstr/>
  </property>
  <property fmtid="{D5CDD505-2E9C-101B-9397-08002B2CF9AE}" pid="60" name="CMIdata.G_Vorstossnummer">
    <vt:lpwstr/>
  </property>
  <property fmtid="{D5CDD505-2E9C-101B-9397-08002B2CF9AE}" pid="61" name="CMIdata.Sitz_Beginn">
    <vt:lpwstr/>
  </property>
  <property fmtid="{D5CDD505-2E9C-101B-9397-08002B2CF9AE}" pid="62" name="CMIdata.Sitz_Bemerkung">
    <vt:lpwstr/>
  </property>
  <property fmtid="{D5CDD505-2E9C-101B-9397-08002B2CF9AE}" pid="63" name="CMIdata.Sitz_DatumMM">
    <vt:lpwstr/>
  </property>
  <property fmtid="{D5CDD505-2E9C-101B-9397-08002B2CF9AE}" pid="64" name="CMIdata.Sitz_DatumMMMM">
    <vt:lpwstr/>
  </property>
  <property fmtid="{D5CDD505-2E9C-101B-9397-08002B2CF9AE}" pid="65" name="CMIdata.Sitz_Ende">
    <vt:lpwstr/>
  </property>
  <property fmtid="{D5CDD505-2E9C-101B-9397-08002B2CF9AE}" pid="66" name="CMIdata.Sitz_Gremium">
    <vt:lpwstr/>
  </property>
  <property fmtid="{D5CDD505-2E9C-101B-9397-08002B2CF9AE}" pid="67" name="CMIdata.Sitz_Ort">
    <vt:lpwstr/>
  </property>
  <property fmtid="{D5CDD505-2E9C-101B-9397-08002B2CF9AE}" pid="68" name="CMIdata.Sitz_Titel">
    <vt:lpwstr/>
  </property>
  <property fmtid="{D5CDD505-2E9C-101B-9397-08002B2CF9AE}" pid="69" name="Contactperson.Direct Fax">
    <vt:lpwstr/>
  </property>
  <property fmtid="{D5CDD505-2E9C-101B-9397-08002B2CF9AE}" pid="70" name="Contactperson.Direct Phone">
    <vt:lpwstr/>
  </property>
  <property fmtid="{D5CDD505-2E9C-101B-9397-08002B2CF9AE}" pid="71" name="Contactperson.DirectFax">
    <vt:lpwstr>041 228 69 13</vt:lpwstr>
  </property>
  <property fmtid="{D5CDD505-2E9C-101B-9397-08002B2CF9AE}" pid="72" name="Contactperson.DirectPhone">
    <vt:lpwstr>041 228 68 94</vt:lpwstr>
  </property>
  <property fmtid="{D5CDD505-2E9C-101B-9397-08002B2CF9AE}" pid="73" name="Contactperson.Name">
    <vt:lpwstr>Gregor Zemp</vt:lpwstr>
  </property>
  <property fmtid="{D5CDD505-2E9C-101B-9397-08002B2CF9AE}" pid="74" name="CustomField.ContentTypeLetter">
    <vt:lpwstr/>
  </property>
  <property fmtid="{D5CDD505-2E9C-101B-9397-08002B2CF9AE}" pid="75" name="Doc.Date">
    <vt:lpwstr>Datum</vt:lpwstr>
  </property>
  <property fmtid="{D5CDD505-2E9C-101B-9397-08002B2CF9AE}" pid="76" name="Doc.Facsimile">
    <vt:lpwstr>Telefax</vt:lpwstr>
  </property>
  <property fmtid="{D5CDD505-2E9C-101B-9397-08002B2CF9AE}" pid="77" name="Doc.of">
    <vt:lpwstr>von</vt:lpwstr>
  </property>
  <property fmtid="{D5CDD505-2E9C-101B-9397-08002B2CF9AE}" pid="78" name="Doc.Page">
    <vt:lpwstr>Seite</vt:lpwstr>
  </property>
  <property fmtid="{D5CDD505-2E9C-101B-9397-08002B2CF9AE}" pid="79" name="Doc.Telephone">
    <vt:lpwstr>Telefon</vt:lpwstr>
  </property>
  <property fmtid="{D5CDD505-2E9C-101B-9397-08002B2CF9AE}" pid="80" name="Doc.Text">
    <vt:lpwstr>[Text]</vt:lpwstr>
  </property>
  <property fmtid="{D5CDD505-2E9C-101B-9397-08002B2CF9AE}" pid="81" name="Organisation.AddressB1">
    <vt:lpwstr>Justiz- und Sicherheitsdepartement</vt:lpwstr>
  </property>
  <property fmtid="{D5CDD505-2E9C-101B-9397-08002B2CF9AE}" pid="82" name="Organisation.AddressB2">
    <vt:lpwstr/>
  </property>
  <property fmtid="{D5CDD505-2E9C-101B-9397-08002B2CF9AE}" pid="83" name="Organisation.AddressB3">
    <vt:lpwstr/>
  </property>
  <property fmtid="{D5CDD505-2E9C-101B-9397-08002B2CF9AE}" pid="84" name="Organisation.AddressB4">
    <vt:lpwstr/>
  </property>
  <property fmtid="{D5CDD505-2E9C-101B-9397-08002B2CF9AE}" pid="85" name="Organisation.AddressN1">
    <vt:lpwstr>Bahnhofstrasse 15</vt:lpwstr>
  </property>
  <property fmtid="{D5CDD505-2E9C-101B-9397-08002B2CF9AE}" pid="86" name="Organisation.AddressN2">
    <vt:lpwstr>Postfach 3768</vt:lpwstr>
  </property>
  <property fmtid="{D5CDD505-2E9C-101B-9397-08002B2CF9AE}" pid="87" name="Organisation.AddressN3">
    <vt:lpwstr>6002 Luzern</vt:lpwstr>
  </property>
  <property fmtid="{D5CDD505-2E9C-101B-9397-08002B2CF9AE}" pid="88" name="Organisation.AddressN4">
    <vt:lpwstr/>
  </property>
  <property fmtid="{D5CDD505-2E9C-101B-9397-08002B2CF9AE}" pid="89" name="Organisation.Departement">
    <vt:lpwstr>Justiz- und Sicherheitsdepartement</vt:lpwstr>
  </property>
  <property fmtid="{D5CDD505-2E9C-101B-9397-08002B2CF9AE}" pid="90" name="Organisation.Email">
    <vt:lpwstr>justiz@lu.ch</vt:lpwstr>
  </property>
  <property fmtid="{D5CDD505-2E9C-101B-9397-08002B2CF9AE}" pid="91" name="Organisation.Fax">
    <vt:lpwstr/>
  </property>
  <property fmtid="{D5CDD505-2E9C-101B-9397-08002B2CF9AE}" pid="92" name="Organisation.Internet">
    <vt:lpwstr>www.lu.ch</vt:lpwstr>
  </property>
  <property fmtid="{D5CDD505-2E9C-101B-9397-08002B2CF9AE}" pid="93" name="Organisation.Telefon">
    <vt:lpwstr>041 228 59 17</vt:lpwstr>
  </property>
  <property fmtid="{D5CDD505-2E9C-101B-9397-08002B2CF9AE}" pid="94" name="Outputprofile.External">
    <vt:lpwstr/>
  </property>
  <property fmtid="{D5CDD505-2E9C-101B-9397-08002B2CF9AE}" pid="95" name="Outputprofile.ExternalSignature">
    <vt:lpwstr/>
  </property>
  <property fmtid="{D5CDD505-2E9C-101B-9397-08002B2CF9AE}" pid="96" name="Outputprofile.Internal">
    <vt:lpwstr/>
  </property>
  <property fmtid="{D5CDD505-2E9C-101B-9397-08002B2CF9AE}" pid="97" name="OutputStatus">
    <vt:lpwstr>OutputStatus</vt:lpwstr>
  </property>
  <property fmtid="{D5CDD505-2E9C-101B-9397-08002B2CF9AE}" pid="98" name="StmCMIdata.Dok_AusgangMM">
    <vt:lpwstr/>
  </property>
  <property fmtid="{D5CDD505-2E9C-101B-9397-08002B2CF9AE}" pid="99" name="StmCMIdata.Dok_AusgangMMMM">
    <vt:lpwstr/>
  </property>
  <property fmtid="{D5CDD505-2E9C-101B-9397-08002B2CF9AE}" pid="100" name="StmCMIdata.Dok_Autor">
    <vt:lpwstr/>
  </property>
  <property fmtid="{D5CDD505-2E9C-101B-9397-08002B2CF9AE}" pid="101" name="StmCMIdata.Dok_Bemerkung">
    <vt:lpwstr/>
  </property>
  <property fmtid="{D5CDD505-2E9C-101B-9397-08002B2CF9AE}" pid="102" name="StmCMIdata.Dok_Beschlussnummer">
    <vt:lpwstr/>
  </property>
  <property fmtid="{D5CDD505-2E9C-101B-9397-08002B2CF9AE}" pid="103" name="StmCMIdata.Dok_DatumMM">
    <vt:lpwstr>28.06.2022</vt:lpwstr>
  </property>
  <property fmtid="{D5CDD505-2E9C-101B-9397-08002B2CF9AE}" pid="104" name="StmCMIdata.Dok_DatumMMMM">
    <vt:lpwstr>28. Juni 2022</vt:lpwstr>
  </property>
  <property fmtid="{D5CDD505-2E9C-101B-9397-08002B2CF9AE}" pid="105" name="StmCMIdata.Dok_EingangMM">
    <vt:lpwstr/>
  </property>
  <property fmtid="{D5CDD505-2E9C-101B-9397-08002B2CF9AE}" pid="106" name="StmCMIdata.Dok_EingangMMMM">
    <vt:lpwstr/>
  </property>
  <property fmtid="{D5CDD505-2E9C-101B-9397-08002B2CF9AE}" pid="107" name="StmCMIdata.Dok_Kategorie">
    <vt:lpwstr/>
  </property>
  <property fmtid="{D5CDD505-2E9C-101B-9397-08002B2CF9AE}" pid="108" name="StmCMIdata.Dok_Lfnr">
    <vt:lpwstr>308536</vt:lpwstr>
  </property>
  <property fmtid="{D5CDD505-2E9C-101B-9397-08002B2CF9AE}" pid="109" name="StmCMIdata.Dok_Protokollbemerkung">
    <vt:lpwstr/>
  </property>
  <property fmtid="{D5CDD505-2E9C-101B-9397-08002B2CF9AE}" pid="110" name="StmCMIdata.Dok_Protokollvermerk">
    <vt:lpwstr/>
  </property>
  <property fmtid="{D5CDD505-2E9C-101B-9397-08002B2CF9AE}" pid="111" name="StmCMIdata.Dok_Standort">
    <vt:lpwstr/>
  </property>
  <property fmtid="{D5CDD505-2E9C-101B-9397-08002B2CF9AE}" pid="112" name="StmCMIdata.Dok_Thema">
    <vt:lpwstr/>
  </property>
  <property fmtid="{D5CDD505-2E9C-101B-9397-08002B2CF9AE}" pid="113" name="StmCMIdata.Dok_Titel">
    <vt:lpwstr>BEI-JSD 2022-07-05 Verkehrssteuer - Fragebogen</vt:lpwstr>
  </property>
  <property fmtid="{D5CDD505-2E9C-101B-9397-08002B2CF9AE}" pid="114" name="StmCMIdata.Dok_Traktandierungscode">
    <vt:lpwstr/>
  </property>
  <property fmtid="{D5CDD505-2E9C-101B-9397-08002B2CF9AE}" pid="115" name="StmCMIdata.Dok_Traktandierungstitel">
    <vt:lpwstr/>
  </property>
  <property fmtid="{D5CDD505-2E9C-101B-9397-08002B2CF9AE}" pid="116" name="StmCMIdata.Dok_Traktandumstatus">
    <vt:lpwstr/>
  </property>
  <property fmtid="{D5CDD505-2E9C-101B-9397-08002B2CF9AE}" pid="117" name="StmCMIdata.Dok_Traktandum_Notizen">
    <vt:lpwstr/>
  </property>
  <property fmtid="{D5CDD505-2E9C-101B-9397-08002B2CF9AE}" pid="118" name="StmCMIdata.G_BeginnMM">
    <vt:lpwstr>01.08.2019</vt:lpwstr>
  </property>
  <property fmtid="{D5CDD505-2E9C-101B-9397-08002B2CF9AE}" pid="119" name="StmCMIdata.G_BeginnMMMM">
    <vt:lpwstr>1. August 2019</vt:lpwstr>
  </property>
  <property fmtid="{D5CDD505-2E9C-101B-9397-08002B2CF9AE}" pid="120" name="StmCMIdata.G_Bemerkung">
    <vt:lpwstr>P 25 Amrein Othmar: 2019-289 / M 39 Koch Hannes: 2019-292 / M 58 Fischer Roland: 2019-295
A 359 Hunkeler Yvonne: 2020-507</vt:lpwstr>
  </property>
  <property fmtid="{D5CDD505-2E9C-101B-9397-08002B2CF9AE}" pid="121" name="StmCMIdata.G_Botschaftsnummer">
    <vt:lpwstr/>
  </property>
  <property fmtid="{D5CDD505-2E9C-101B-9397-08002B2CF9AE}" pid="122" name="StmCMIdata.G_Departement">
    <vt:lpwstr>Justiz- und Sicherheitsdepartement</vt:lpwstr>
  </property>
  <property fmtid="{D5CDD505-2E9C-101B-9397-08002B2CF9AE}" pid="123" name="StmCMIdata.G_Eigner">
    <vt:lpwstr>Departementssekretariat</vt:lpwstr>
  </property>
  <property fmtid="{D5CDD505-2E9C-101B-9397-08002B2CF9AE}" pid="124" name="StmCMIdata.G_Eroeffnungsdatum">
    <vt:lpwstr/>
  </property>
  <property fmtid="{D5CDD505-2E9C-101B-9397-08002B2CF9AE}" pid="125" name="StmCMIdata.G_Grundbuchkreis">
    <vt:lpwstr/>
  </property>
  <property fmtid="{D5CDD505-2E9C-101B-9397-08002B2CF9AE}" pid="126" name="StmCMIdata.G_HFD_AnmeldedatumMM">
    <vt:lpwstr/>
  </property>
  <property fmtid="{D5CDD505-2E9C-101B-9397-08002B2CF9AE}" pid="127" name="StmCMIdata.G_HFD_AnmeldedatumMMMM">
    <vt:lpwstr/>
  </property>
  <property fmtid="{D5CDD505-2E9C-101B-9397-08002B2CF9AE}" pid="128" name="StmCMIdata.G_HFD_AustrittsdatumMM">
    <vt:lpwstr/>
  </property>
  <property fmtid="{D5CDD505-2E9C-101B-9397-08002B2CF9AE}" pid="129" name="StmCMIdata.G_HFD_AustrittsdatumMMMM">
    <vt:lpwstr/>
  </property>
  <property fmtid="{D5CDD505-2E9C-101B-9397-08002B2CF9AE}" pid="130" name="StmCMIdata.G_HFD_Austrittsgrund">
    <vt:lpwstr/>
  </property>
  <property fmtid="{D5CDD505-2E9C-101B-9397-08002B2CF9AE}" pid="131" name="StmCMIdata.G_HFD_Diagnose">
    <vt:lpwstr/>
  </property>
  <property fmtid="{D5CDD505-2E9C-101B-9397-08002B2CF9AE}" pid="132" name="StmCMIdata.G_HFD_DurchfuerhrungsbestaetigungMM">
    <vt:lpwstr/>
  </property>
  <property fmtid="{D5CDD505-2E9C-101B-9397-08002B2CF9AE}" pid="133" name="StmCMIdata.G_HFD_DurchfuerhrungsbestaetigungMMMM">
    <vt:lpwstr/>
  </property>
  <property fmtid="{D5CDD505-2E9C-101B-9397-08002B2CF9AE}" pid="134" name="StmCMIdata.G_HFD_EintrittsdatumMM">
    <vt:lpwstr/>
  </property>
  <property fmtid="{D5CDD505-2E9C-101B-9397-08002B2CF9AE}" pid="135" name="StmCMIdata.G_HFD_EintrittsdatumMMMM">
    <vt:lpwstr/>
  </property>
  <property fmtid="{D5CDD505-2E9C-101B-9397-08002B2CF9AE}" pid="136" name="StmCMIdata.G_HFD_Erstsprache_Kind">
    <vt:lpwstr/>
  </property>
  <property fmtid="{D5CDD505-2E9C-101B-9397-08002B2CF9AE}" pid="137" name="StmCMIdata.G_HFD_Familiensprache">
    <vt:lpwstr/>
  </property>
  <property fmtid="{D5CDD505-2E9C-101B-9397-08002B2CF9AE}" pid="138" name="StmCMIdata.G_HFD_Hilfsmittel">
    <vt:lpwstr/>
  </property>
  <property fmtid="{D5CDD505-2E9C-101B-9397-08002B2CF9AE}" pid="139" name="StmCMIdata.G_HFD_paedagogischeMassnahmen">
    <vt:lpwstr/>
  </property>
  <property fmtid="{D5CDD505-2E9C-101B-9397-08002B2CF9AE}" pid="140" name="StmCMIdata.G_Laufnummer">
    <vt:lpwstr>2019-367</vt:lpwstr>
  </property>
  <property fmtid="{D5CDD505-2E9C-101B-9397-08002B2CF9AE}" pid="141" name="StmCMIdata.G_Ortsbezeichnung">
    <vt:lpwstr/>
  </property>
  <property fmtid="{D5CDD505-2E9C-101B-9397-08002B2CF9AE}" pid="142" name="StmCMIdata.G_RaeumlicheZuteilung">
    <vt:lpwstr/>
  </property>
  <property fmtid="{D5CDD505-2E9C-101B-9397-08002B2CF9AE}" pid="143" name="StmCMIdata.G_Registraturplan">
    <vt:lpwstr>5.1.5 Verschiedenes (LuPol, Haftrichter, Strassenverkehrsamt etc.)</vt:lpwstr>
  </property>
  <property fmtid="{D5CDD505-2E9C-101B-9397-08002B2CF9AE}" pid="144" name="StmCMIdata.G_SachbearbeiterKuerzel">
    <vt:lpwstr>PATRICIA.DORMANN@LU.CH</vt:lpwstr>
  </property>
  <property fmtid="{D5CDD505-2E9C-101B-9397-08002B2CF9AE}" pid="145" name="StmCMIdata.G_SachbearbeiterVornameName">
    <vt:lpwstr>Patricia DormannFlueckiger</vt:lpwstr>
  </property>
  <property fmtid="{D5CDD505-2E9C-101B-9397-08002B2CF9AE}" pid="146" name="StmCMIdata.G_SBE_Anmeldungsgrund">
    <vt:lpwstr/>
  </property>
  <property fmtid="{D5CDD505-2E9C-101B-9397-08002B2CF9AE}" pid="147" name="StmCMIdata.G_SBE_Klientenart">
    <vt:lpwstr/>
  </property>
  <property fmtid="{D5CDD505-2E9C-101B-9397-08002B2CF9AE}" pid="148" name="StmCMIdata.G_SBE_Schulgemeinde">
    <vt:lpwstr/>
  </property>
  <property fmtid="{D5CDD505-2E9C-101B-9397-08002B2CF9AE}" pid="149" name="StmCMIdata.G_SBE_Schulhaus">
    <vt:lpwstr/>
  </property>
  <property fmtid="{D5CDD505-2E9C-101B-9397-08002B2CF9AE}" pid="150" name="StmCMIdata.G_SBE_Schulstufe">
    <vt:lpwstr/>
  </property>
  <property fmtid="{D5CDD505-2E9C-101B-9397-08002B2CF9AE}" pid="151" name="StmCMIdata.G_SBE_Team-Gruppengroesse">
    <vt:lpwstr/>
  </property>
  <property fmtid="{D5CDD505-2E9C-101B-9397-08002B2CF9AE}" pid="152" name="StmCMIdata.G_Signatur">
    <vt:lpwstr>2701.1139</vt:lpwstr>
  </property>
  <property fmtid="{D5CDD505-2E9C-101B-9397-08002B2CF9AE}" pid="153" name="StmCMIdata.G_Titel">
    <vt:lpwstr>Strassenverkehrsrecht: Änderung Bemessungsgrundlagen Verkehrssteuer (Ökologisierung)</vt:lpwstr>
  </property>
  <property fmtid="{D5CDD505-2E9C-101B-9397-08002B2CF9AE}" pid="154" name="StmCMIdata.G_TitelPublikation(DHK)">
    <vt:lpwstr/>
  </property>
  <property fmtid="{D5CDD505-2E9C-101B-9397-08002B2CF9AE}" pid="155" name="StmCMIdata.G_Vorstossnummer">
    <vt:lpwstr/>
  </property>
  <property fmtid="{D5CDD505-2E9C-101B-9397-08002B2CF9AE}" pid="156" name="StmCMIdata.Sitz_Beginn">
    <vt:lpwstr/>
  </property>
  <property fmtid="{D5CDD505-2E9C-101B-9397-08002B2CF9AE}" pid="157" name="StmCMIdata.Sitz_Bemerkung">
    <vt:lpwstr/>
  </property>
  <property fmtid="{D5CDD505-2E9C-101B-9397-08002B2CF9AE}" pid="158" name="StmCMIdata.Sitz_DatumMM">
    <vt:lpwstr/>
  </property>
  <property fmtid="{D5CDD505-2E9C-101B-9397-08002B2CF9AE}" pid="159" name="StmCMIdata.Sitz_DatumMMMM">
    <vt:lpwstr/>
  </property>
  <property fmtid="{D5CDD505-2E9C-101B-9397-08002B2CF9AE}" pid="160" name="StmCMIdata.Sitz_Ende">
    <vt:lpwstr/>
  </property>
  <property fmtid="{D5CDD505-2E9C-101B-9397-08002B2CF9AE}" pid="161" name="StmCMIdata.Sitz_Gremium">
    <vt:lpwstr/>
  </property>
  <property fmtid="{D5CDD505-2E9C-101B-9397-08002B2CF9AE}" pid="162" name="StmCMIdata.Sitz_Ort">
    <vt:lpwstr/>
  </property>
  <property fmtid="{D5CDD505-2E9C-101B-9397-08002B2CF9AE}" pid="163" name="StmCMIdata.Sitz_Titel">
    <vt:lpwstr/>
  </property>
  <property fmtid="{D5CDD505-2E9C-101B-9397-08002B2CF9AE}" pid="164" name="Toolbar.Email">
    <vt:lpwstr>Toolbar.Email</vt:lpwstr>
  </property>
  <property fmtid="{D5CDD505-2E9C-101B-9397-08002B2CF9AE}" pid="165" name="Viacar.PIN">
    <vt:lpwstr> </vt:lpwstr>
  </property>
  <property fmtid="{D5CDD505-2E9C-101B-9397-08002B2CF9AE}" pid="166" name="WdScmCMIdata.Dok_AusgangMM">
    <vt:lpwstr/>
  </property>
  <property fmtid="{D5CDD505-2E9C-101B-9397-08002B2CF9AE}" pid="167" name="WdScmCMIdata.Dok_AusgangMMMM">
    <vt:lpwstr/>
  </property>
  <property fmtid="{D5CDD505-2E9C-101B-9397-08002B2CF9AE}" pid="168" name="WdScmCMIdata.Dok_Autor">
    <vt:lpwstr/>
  </property>
  <property fmtid="{D5CDD505-2E9C-101B-9397-08002B2CF9AE}" pid="169" name="WdScmCMIdata.Dok_Bemerkung">
    <vt:lpwstr/>
  </property>
  <property fmtid="{D5CDD505-2E9C-101B-9397-08002B2CF9AE}" pid="170" name="WdScmCMIdata.Dok_Beschlussnummer">
    <vt:lpwstr/>
  </property>
  <property fmtid="{D5CDD505-2E9C-101B-9397-08002B2CF9AE}" pid="171" name="WdScmCMIdata.Dok_DatumMM">
    <vt:lpwstr>28.06.2022</vt:lpwstr>
  </property>
  <property fmtid="{D5CDD505-2E9C-101B-9397-08002B2CF9AE}" pid="172" name="WdScmCMIdata.Dok_DatumMMMM">
    <vt:lpwstr>28. Juni 2022</vt:lpwstr>
  </property>
  <property fmtid="{D5CDD505-2E9C-101B-9397-08002B2CF9AE}" pid="173" name="WdScmCMIdata.Dok_EingangMM">
    <vt:lpwstr/>
  </property>
  <property fmtid="{D5CDD505-2E9C-101B-9397-08002B2CF9AE}" pid="174" name="WdScmCMIdata.Dok_EingangMMMM">
    <vt:lpwstr/>
  </property>
  <property fmtid="{D5CDD505-2E9C-101B-9397-08002B2CF9AE}" pid="175" name="WdScmCMIdata.Dok_Kategorie">
    <vt:lpwstr/>
  </property>
  <property fmtid="{D5CDD505-2E9C-101B-9397-08002B2CF9AE}" pid="176" name="WdScmCMIdata.Dok_Lfnr">
    <vt:lpwstr>308536</vt:lpwstr>
  </property>
  <property fmtid="{D5CDD505-2E9C-101B-9397-08002B2CF9AE}" pid="177" name="WdScmCMIdata.Dok_Protokollbemerkung">
    <vt:lpwstr/>
  </property>
  <property fmtid="{D5CDD505-2E9C-101B-9397-08002B2CF9AE}" pid="178" name="WdScmCMIdata.Dok_Protokollvermerk">
    <vt:lpwstr/>
  </property>
  <property fmtid="{D5CDD505-2E9C-101B-9397-08002B2CF9AE}" pid="179" name="WdScmCMIdata.Dok_Standort">
    <vt:lpwstr/>
  </property>
  <property fmtid="{D5CDD505-2E9C-101B-9397-08002B2CF9AE}" pid="180" name="WdScmCMIdata.Dok_Thema">
    <vt:lpwstr/>
  </property>
  <property fmtid="{D5CDD505-2E9C-101B-9397-08002B2CF9AE}" pid="181" name="WdScmCMIdata.Dok_Titel">
    <vt:lpwstr>BEI-JSD 2022-07-05 Verkehrssteuer - Fragebogen</vt:lpwstr>
  </property>
  <property fmtid="{D5CDD505-2E9C-101B-9397-08002B2CF9AE}" pid="182" name="WdScmCMIdata.Dok_Traktandierungscode">
    <vt:lpwstr/>
  </property>
  <property fmtid="{D5CDD505-2E9C-101B-9397-08002B2CF9AE}" pid="183" name="WdScmCMIdata.Dok_Traktandierungstitel">
    <vt:lpwstr/>
  </property>
  <property fmtid="{D5CDD505-2E9C-101B-9397-08002B2CF9AE}" pid="184" name="WdScmCMIdata.Dok_Traktandumstatus">
    <vt:lpwstr/>
  </property>
  <property fmtid="{D5CDD505-2E9C-101B-9397-08002B2CF9AE}" pid="185" name="WdScmCMIdata.Dok_Traktandum_Notizen">
    <vt:lpwstr/>
  </property>
  <property fmtid="{D5CDD505-2E9C-101B-9397-08002B2CF9AE}" pid="186" name="WdScmCMIdata.G_BeginnMM">
    <vt:lpwstr>01.08.2019</vt:lpwstr>
  </property>
  <property fmtid="{D5CDD505-2E9C-101B-9397-08002B2CF9AE}" pid="187" name="WdScmCMIdata.G_BeginnMMMM">
    <vt:lpwstr>1. August 2019</vt:lpwstr>
  </property>
  <property fmtid="{D5CDD505-2E9C-101B-9397-08002B2CF9AE}" pid="188" name="WdScmCMIdata.G_Bemerkung">
    <vt:lpwstr>P 25 Amrein Othmar: 2019-289 / M 39 Koch Hannes: 2019-292 / M 58 Fischer Roland: 2019-295
A 359 Hunkeler Yvonne: 2020-507</vt:lpwstr>
  </property>
  <property fmtid="{D5CDD505-2E9C-101B-9397-08002B2CF9AE}" pid="189" name="WdScmCMIdata.G_Botschaftsnummer">
    <vt:lpwstr/>
  </property>
  <property fmtid="{D5CDD505-2E9C-101B-9397-08002B2CF9AE}" pid="190" name="WdScmCMIdata.G_Departement">
    <vt:lpwstr>Justiz- und Sicherheitsdepartement</vt:lpwstr>
  </property>
  <property fmtid="{D5CDD505-2E9C-101B-9397-08002B2CF9AE}" pid="191" name="WdScmCMIdata.G_Eigner">
    <vt:lpwstr>Departementssekretariat</vt:lpwstr>
  </property>
  <property fmtid="{D5CDD505-2E9C-101B-9397-08002B2CF9AE}" pid="192" name="WdScmCMIdata.G_Eroeffnungsdatum">
    <vt:lpwstr/>
  </property>
  <property fmtid="{D5CDD505-2E9C-101B-9397-08002B2CF9AE}" pid="193" name="WdScmCMIdata.G_Grundbuchkreis">
    <vt:lpwstr/>
  </property>
  <property fmtid="{D5CDD505-2E9C-101B-9397-08002B2CF9AE}" pid="194" name="WdScmCMIdata.G_HFD_AnmeldedatumMM">
    <vt:lpwstr/>
  </property>
  <property fmtid="{D5CDD505-2E9C-101B-9397-08002B2CF9AE}" pid="195" name="WdScmCMIdata.G_HFD_AnmeldedatumMMMM">
    <vt:lpwstr/>
  </property>
  <property fmtid="{D5CDD505-2E9C-101B-9397-08002B2CF9AE}" pid="196" name="WdScmCMIdata.G_HFD_AustrittsdatumMM">
    <vt:lpwstr/>
  </property>
  <property fmtid="{D5CDD505-2E9C-101B-9397-08002B2CF9AE}" pid="197" name="WdScmCMIdata.G_HFD_AustrittsdatumMMMM">
    <vt:lpwstr/>
  </property>
  <property fmtid="{D5CDD505-2E9C-101B-9397-08002B2CF9AE}" pid="198" name="WdScmCMIdata.G_HFD_Austrittsgrund">
    <vt:lpwstr/>
  </property>
  <property fmtid="{D5CDD505-2E9C-101B-9397-08002B2CF9AE}" pid="199" name="WdScmCMIdata.G_HFD_Diagnose">
    <vt:lpwstr/>
  </property>
  <property fmtid="{D5CDD505-2E9C-101B-9397-08002B2CF9AE}" pid="200" name="WdScmCMIdata.G_HFD_DurchfuerhrungsbestaetigungMM">
    <vt:lpwstr/>
  </property>
  <property fmtid="{D5CDD505-2E9C-101B-9397-08002B2CF9AE}" pid="201" name="WdScmCMIdata.G_HFD_DurchfuerhrungsbestaetigungMMMM">
    <vt:lpwstr/>
  </property>
  <property fmtid="{D5CDD505-2E9C-101B-9397-08002B2CF9AE}" pid="202" name="WdScmCMIdata.G_HFD_EintrittsdatumMM">
    <vt:lpwstr/>
  </property>
  <property fmtid="{D5CDD505-2E9C-101B-9397-08002B2CF9AE}" pid="203" name="WdScmCMIdata.G_HFD_EintrittsdatumMMMM">
    <vt:lpwstr/>
  </property>
  <property fmtid="{D5CDD505-2E9C-101B-9397-08002B2CF9AE}" pid="204" name="WdScmCMIdata.G_HFD_Erstsprache_Kind">
    <vt:lpwstr/>
  </property>
  <property fmtid="{D5CDD505-2E9C-101B-9397-08002B2CF9AE}" pid="205" name="WdScmCMIdata.G_HFD_Familiensprache">
    <vt:lpwstr/>
  </property>
  <property fmtid="{D5CDD505-2E9C-101B-9397-08002B2CF9AE}" pid="206" name="WdScmCMIdata.G_HFD_Hilfsmittel">
    <vt:lpwstr/>
  </property>
  <property fmtid="{D5CDD505-2E9C-101B-9397-08002B2CF9AE}" pid="207" name="WdScmCMIdata.G_HFD_paedagogischeMassnahmen">
    <vt:lpwstr/>
  </property>
  <property fmtid="{D5CDD505-2E9C-101B-9397-08002B2CF9AE}" pid="208" name="WdScmCMIdata.G_Laufnummer">
    <vt:lpwstr>2019-367</vt:lpwstr>
  </property>
  <property fmtid="{D5CDD505-2E9C-101B-9397-08002B2CF9AE}" pid="209" name="WdScmCMIdata.G_Ortsbezeichnung">
    <vt:lpwstr/>
  </property>
  <property fmtid="{D5CDD505-2E9C-101B-9397-08002B2CF9AE}" pid="210" name="WdScmCMIdata.G_RaeumlicheZuteilung">
    <vt:lpwstr/>
  </property>
  <property fmtid="{D5CDD505-2E9C-101B-9397-08002B2CF9AE}" pid="211" name="WdScmCMIdata.G_Registraturplan">
    <vt:lpwstr>5.1.5 Verschiedenes (LuPol, Haftrichter, Strassenverkehrsamt etc.)</vt:lpwstr>
  </property>
  <property fmtid="{D5CDD505-2E9C-101B-9397-08002B2CF9AE}" pid="212" name="WdScmCMIdata.G_SachbearbeiterKuerzel">
    <vt:lpwstr>PATRICIA.DORMANN@LU.CH</vt:lpwstr>
  </property>
  <property fmtid="{D5CDD505-2E9C-101B-9397-08002B2CF9AE}" pid="213" name="WdScmCMIdata.G_SachbearbeiterVornameName">
    <vt:lpwstr>Patricia DormannFlueckiger</vt:lpwstr>
  </property>
  <property fmtid="{D5CDD505-2E9C-101B-9397-08002B2CF9AE}" pid="214" name="WdScmCMIdata.G_SBE_Anmeldungsgrund">
    <vt:lpwstr/>
  </property>
  <property fmtid="{D5CDD505-2E9C-101B-9397-08002B2CF9AE}" pid="215" name="WdScmCMIdata.G_SBE_Klientenart">
    <vt:lpwstr/>
  </property>
  <property fmtid="{D5CDD505-2E9C-101B-9397-08002B2CF9AE}" pid="216" name="WdScmCMIdata.G_SBE_Schulgemeinde">
    <vt:lpwstr/>
  </property>
  <property fmtid="{D5CDD505-2E9C-101B-9397-08002B2CF9AE}" pid="217" name="WdScmCMIdata.G_SBE_Schulhaus">
    <vt:lpwstr/>
  </property>
  <property fmtid="{D5CDD505-2E9C-101B-9397-08002B2CF9AE}" pid="218" name="WdScmCMIdata.G_SBE_Schulstufe">
    <vt:lpwstr/>
  </property>
  <property fmtid="{D5CDD505-2E9C-101B-9397-08002B2CF9AE}" pid="219" name="WdScmCMIdata.G_SBE_Team-Gruppengroesse">
    <vt:lpwstr/>
  </property>
  <property fmtid="{D5CDD505-2E9C-101B-9397-08002B2CF9AE}" pid="220" name="WdScmCMIdata.G_Signatur">
    <vt:lpwstr>2701.1139</vt:lpwstr>
  </property>
  <property fmtid="{D5CDD505-2E9C-101B-9397-08002B2CF9AE}" pid="221" name="WdScmCMIdata.G_Titel">
    <vt:lpwstr>Strassenverkehrsrecht: Änderung Bemessungsgrundlagen Verkehrssteuer (Ökologisierung)</vt:lpwstr>
  </property>
  <property fmtid="{D5CDD505-2E9C-101B-9397-08002B2CF9AE}" pid="222" name="WdScmCMIdata.G_TitelPublikation(DHK)">
    <vt:lpwstr/>
  </property>
  <property fmtid="{D5CDD505-2E9C-101B-9397-08002B2CF9AE}" pid="223" name="WdScmCMIdata.G_Vorstossnummer">
    <vt:lpwstr/>
  </property>
  <property fmtid="{D5CDD505-2E9C-101B-9397-08002B2CF9AE}" pid="224" name="WdScmCMIdata.Sitz_Beginn">
    <vt:lpwstr/>
  </property>
  <property fmtid="{D5CDD505-2E9C-101B-9397-08002B2CF9AE}" pid="225" name="WdScmCMIdata.Sitz_Bemerkung">
    <vt:lpwstr/>
  </property>
  <property fmtid="{D5CDD505-2E9C-101B-9397-08002B2CF9AE}" pid="226" name="WdScmCMIdata.Sitz_DatumMM">
    <vt:lpwstr/>
  </property>
  <property fmtid="{D5CDD505-2E9C-101B-9397-08002B2CF9AE}" pid="227" name="WdScmCMIdata.Sitz_DatumMMMM">
    <vt:lpwstr/>
  </property>
  <property fmtid="{D5CDD505-2E9C-101B-9397-08002B2CF9AE}" pid="228" name="WdScmCMIdata.Sitz_Ende">
    <vt:lpwstr/>
  </property>
  <property fmtid="{D5CDD505-2E9C-101B-9397-08002B2CF9AE}" pid="229" name="WdScmCMIdata.Sitz_Gremium">
    <vt:lpwstr/>
  </property>
  <property fmtid="{D5CDD505-2E9C-101B-9397-08002B2CF9AE}" pid="230" name="WdScmCMIdata.Sitz_Ort">
    <vt:lpwstr/>
  </property>
  <property fmtid="{D5CDD505-2E9C-101B-9397-08002B2CF9AE}" pid="231" name="WdScmCMIdata.Sitz_Titel">
    <vt:lpwstr/>
  </property>
</Properties>
</file>