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5116C5" w:rsidTr="00043AB6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043AB6" w:rsidRPr="00A90273" w:rsidRDefault="00B455B6" w:rsidP="00043AB6">
            <w:pPr>
              <w:pStyle w:val="AbsenderTitel"/>
            </w:pPr>
            <w:r w:rsidRPr="00A90273">
              <w:fldChar w:fldCharType="begin"/>
            </w:r>
            <w:r w:rsidRPr="00A90273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043AB6" w:rsidRPr="00A90273" w:rsidRDefault="00B455B6" w:rsidP="00043AB6">
            <w:pPr>
              <w:pStyle w:val="AbsenderTitel"/>
            </w:pPr>
            <w:r w:rsidRPr="00A90273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043AB6" w:rsidRPr="00A90273" w:rsidRDefault="00B455B6" w:rsidP="00043AB6">
            <w:pPr>
              <w:pStyle w:val="AbsenderTitel"/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>
              <w:t>Amt für Gemeinden</w:t>
            </w:r>
          </w:p>
          <w:p w:rsidR="005116C5" w:rsidRPr="00A90273" w:rsidRDefault="00B455B6" w:rsidP="00043AB6">
            <w:pPr>
              <w:pStyle w:val="AbsenderTitel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"Organisation.AddressB2"\*CHARFORMAT </w:instrText>
            </w:r>
            <w:r w:rsidRPr="00A90273">
              <w:fldChar w:fldCharType="end"/>
            </w:r>
          </w:p>
          <w:p w:rsidR="00043AB6" w:rsidRPr="00A90273" w:rsidRDefault="00B455B6" w:rsidP="00043AB6">
            <w:pPr>
              <w:pStyle w:val="AbsenderTitel"/>
            </w:pPr>
            <w:r w:rsidRPr="00A90273">
              <w:instrText>= "" "" "</w:instrText>
            </w:r>
            <w:fldSimple w:instr=" DOCPROPERTY &quot;Organisation.AddressB2&quot;\*CHARFORMAT ">
              <w:r w:rsidRPr="00A90273">
                <w:instrText>Organisation.AddressB2</w:instrText>
              </w:r>
            </w:fldSimple>
          </w:p>
          <w:p w:rsidR="00043AB6" w:rsidRPr="00A90273" w:rsidRDefault="00B455B6" w:rsidP="00043AB6">
            <w:pPr>
              <w:pStyle w:val="AbsenderTitel"/>
            </w:pPr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"Organisation.AddressB3"\*CHARFORMAT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fldSimple w:instr=" DOCPROPERTY &quot;Organisation.AddressB3&quot;\*CHARFORMAT ">
              <w:r w:rsidRPr="00A90273">
                <w:instrText>Organisation.AddressB3</w:instrText>
              </w:r>
            </w:fldSimple>
          </w:p>
          <w:p w:rsidR="00043AB6" w:rsidRPr="00A90273" w:rsidRDefault="00B455B6" w:rsidP="00043AB6">
            <w:pPr>
              <w:pStyle w:val="AbsenderTitel"/>
            </w:pPr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"Organisation.AddressB4"\*CHARFORMAT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fldSimple w:instr=" DOCPROPERTY &quot;Organisation.AddressB4&quot;\*CHARFORMAT ">
              <w:r w:rsidRPr="00A90273">
                <w:instrText>Organisation.AddressB4</w:instrText>
              </w:r>
            </w:fldSimple>
          </w:p>
          <w:p w:rsidR="00043AB6" w:rsidRPr="00A90273" w:rsidRDefault="00B455B6" w:rsidP="00043AB6">
            <w:pPr>
              <w:pStyle w:val="Absender"/>
              <w:rPr>
                <w:highlight w:val="white"/>
              </w:rPr>
            </w:pPr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fldSimple w:instr=" DOCPROPERTY &quot;Organisation.AddressN1&quot;\*CHARFORMAT ">
              <w:r>
                <w:instrText>Bundesplatz 14</w:instrText>
              </w:r>
            </w:fldSimple>
            <w:r w:rsidRPr="00A90273">
              <w:instrText xml:space="preserve"> = "" "" "</w:instrText>
            </w:r>
            <w:fldSimple w:instr=" DOCPROPERTY &quot;Organisation.AddressN1&quot;\*CHARFORMAT ">
              <w:r>
                <w:instrText>Bundesplatz 14</w:instrText>
              </w:r>
            </w:fldSimple>
          </w:p>
          <w:p w:rsidR="00043AB6" w:rsidRPr="00A90273" w:rsidRDefault="00B455B6" w:rsidP="00043AB6">
            <w:pPr>
              <w:pStyle w:val="Absender"/>
              <w:rPr>
                <w:highlight w:val="white"/>
              </w:rPr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>
              <w:t>Bundesplatz 14</w:t>
            </w:r>
          </w:p>
          <w:p w:rsidR="005116C5" w:rsidRPr="00A90273" w:rsidRDefault="00B455B6" w:rsidP="00043AB6">
            <w:pPr>
              <w:pStyle w:val="Absender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fldSimple w:instr=" DOCPROPERTY &quot;Organisation.AddressN2&quot;\*CHARFORMAT ">
              <w:r>
                <w:instrText>6002 Luzern</w:instrText>
              </w:r>
            </w:fldSimple>
            <w:r w:rsidRPr="00A90273">
              <w:instrText xml:space="preserve"> = "" "" "</w:instrText>
            </w:r>
            <w:fldSimple w:instr=" DOCPROPERTY &quot;Organisation.AddressN2&quot;\*CHARFORMAT ">
              <w:r>
                <w:instrText>6002 Luzern</w:instrText>
              </w:r>
            </w:fldSimple>
          </w:p>
          <w:p w:rsidR="005116C5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>
              <w:t>6002 Luzern</w:t>
            </w:r>
          </w:p>
          <w:p w:rsidR="005116C5" w:rsidRPr="00A90273" w:rsidRDefault="00B455B6" w:rsidP="00043AB6">
            <w:pPr>
              <w:pStyle w:val="Absender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"Organisation.AddressN3"\*CHARFORMAT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fldSimple w:instr=" DOCPROPERTY &quot;Organisation.AddressN3&quot;\*CHARFORMAT ">
              <w:r w:rsidRPr="00A90273">
                <w:instrText>Organisation.AddressN3</w:instrText>
              </w:r>
            </w:fldSimple>
          </w:p>
          <w:p w:rsidR="00043AB6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"Organisation.AddressN4"\*CHARFORMAT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fldSimple w:instr=" DOCPROPERTY &quot;Organisation.AddressN4&quot;\*CHARFORMAT ">
              <w:r w:rsidRPr="00A90273">
                <w:instrText>Organisation.AddressN4</w:instrText>
              </w:r>
            </w:fldSimple>
          </w:p>
          <w:p w:rsidR="00043AB6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"Organisation.Telefon"\*CHARFORMAT \&lt;OawJumpToField value=0/&gt;</w:instrText>
            </w:r>
            <w:r w:rsidRPr="00A90273">
              <w:fldChar w:fldCharType="separate"/>
            </w:r>
            <w:r w:rsidRPr="00A90273">
              <w:instrText>041 228 64 83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"Doc.Telephone"\*CHARFORMAT \&lt;OawJumpToField value=0/&gt;</w:instrText>
            </w:r>
            <w:r w:rsidRPr="00A90273">
              <w:fldChar w:fldCharType="separate"/>
            </w:r>
            <w:r w:rsidRPr="00A90273">
              <w:instrText>Telefon</w:instrText>
            </w:r>
            <w:r w:rsidRPr="00A90273">
              <w:fldChar w:fldCharType="end"/>
            </w:r>
            <w:r w:rsidRPr="00A90273">
              <w:instrText xml:space="preserve"> </w:instrText>
            </w:r>
            <w:r w:rsidRPr="00A90273">
              <w:fldChar w:fldCharType="begin"/>
            </w:r>
            <w:r w:rsidRPr="00A90273">
              <w:instrText xml:space="preserve"> DOCPROPERTY "Organisation.Telefon"\*CHARFORMAT \&lt;OawJumpToField value=0/&gt;</w:instrText>
            </w:r>
            <w:r w:rsidRPr="00A90273">
              <w:fldChar w:fldCharType="separate"/>
            </w:r>
            <w:r w:rsidRPr="00A90273">
              <w:instrText>041 228 64 83</w:instrText>
            </w:r>
            <w:r w:rsidRPr="00A90273">
              <w:fldChar w:fldCharType="end"/>
            </w:r>
          </w:p>
          <w:p w:rsidR="00043AB6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t>Telefon 041 228 64 83</w:t>
            </w:r>
          </w:p>
          <w:p w:rsidR="005116C5" w:rsidRPr="00A90273" w:rsidRDefault="00B455B6" w:rsidP="00043AB6">
            <w:pPr>
              <w:pStyle w:val="Absender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"Organisation.Fax"\*CHARFORMAT \&lt;OawJumpToField value=0/&gt;</w:instrText>
            </w:r>
            <w:r w:rsidRPr="00A90273">
              <w:fldChar w:fldCharType="separate"/>
            </w:r>
            <w:r w:rsidRPr="00A90273">
              <w:instrText>041 210 14 62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"Doc.Facsimile"\*CHARFORMAT \&lt;OawJumpToField value=0/&gt;</w:instrText>
            </w:r>
            <w:r w:rsidRPr="00A90273">
              <w:fldChar w:fldCharType="separate"/>
            </w:r>
            <w:r w:rsidRPr="00A90273">
              <w:instrText>Telefax</w:instrText>
            </w:r>
            <w:r w:rsidRPr="00A90273">
              <w:fldChar w:fldCharType="end"/>
            </w:r>
            <w:r w:rsidRPr="00A90273">
              <w:instrText xml:space="preserve"> </w:instrText>
            </w:r>
            <w:r w:rsidRPr="00A90273">
              <w:fldChar w:fldCharType="begin"/>
            </w:r>
            <w:r w:rsidRPr="00A90273">
              <w:instrText xml:space="preserve"> DOCPROPERTY "Organisation.Fax"\*CHARFORMAT \&lt;OawJumpToField value=0/&gt;</w:instrText>
            </w:r>
            <w:r w:rsidRPr="00A90273">
              <w:fldChar w:fldCharType="separate"/>
            </w:r>
            <w:r w:rsidRPr="00A90273">
              <w:instrText>041 210 14 62</w:instrText>
            </w:r>
            <w:r w:rsidRPr="00A90273">
              <w:fldChar w:fldCharType="end"/>
            </w:r>
          </w:p>
          <w:p w:rsidR="005116C5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t>Telefax 041 210 14 62</w:t>
            </w:r>
          </w:p>
          <w:p w:rsidR="005116C5" w:rsidRPr="00A90273" w:rsidRDefault="00B455B6" w:rsidP="00043AB6">
            <w:pPr>
              <w:pStyle w:val="Absender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"Organisation.Email"\*CHARFORMAT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"Organisation.Email"\*CHARFORMAT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"Organisation.Email"\*CHARFORMAT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"Organisation.Email"\*CHARFORMAT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instrText>afg@lu.ch</w:instrText>
            </w:r>
            <w:r w:rsidRPr="00A90273">
              <w:fldChar w:fldCharType="end"/>
            </w:r>
          </w:p>
          <w:p w:rsidR="005116C5" w:rsidRPr="00A90273" w:rsidRDefault="00B455B6" w:rsidP="00043AB6">
            <w:pPr>
              <w:pStyle w:val="Absender"/>
            </w:pP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t>afg@lu.ch</w:t>
            </w:r>
          </w:p>
          <w:p w:rsidR="005116C5" w:rsidRPr="00A90273" w:rsidRDefault="00B455B6" w:rsidP="00043AB6">
            <w:pPr>
              <w:pStyle w:val="Absender"/>
            </w:pP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"Organisation.Internet"\*CHARFORMAT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"Organisation.Internet"\*CHARFORMAT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"Organisation.Internet"\*CHARFORMAT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  <w:r w:rsidRPr="00A90273">
              <w:fldChar w:fldCharType="begin"/>
            </w:r>
            <w:r w:rsidRPr="00A90273">
              <w:instrText xml:space="preserve"> DOCPROPERTY "Organisation.Internet"\*CHARFORMAT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instrText>www.afg.lu.ch</w:instrText>
            </w:r>
            <w:r w:rsidRPr="00A90273">
              <w:fldChar w:fldCharType="end"/>
            </w:r>
            <w:r w:rsidRPr="00A90273">
              <w:instrText>" \&lt;OawJumpToField value=0/&gt;</w:instrText>
            </w:r>
            <w:r w:rsidRPr="00A90273">
              <w:fldChar w:fldCharType="separate"/>
            </w:r>
            <w:r w:rsidRPr="00A90273">
              <w:t>www.afg.lu.ch</w:t>
            </w:r>
            <w:r w:rsidRPr="00A90273">
              <w:fldChar w:fldCharType="end"/>
            </w:r>
          </w:p>
          <w:p w:rsidR="00043AB6" w:rsidRPr="00A90273" w:rsidRDefault="00B455B6" w:rsidP="00043AB6">
            <w:pPr>
              <w:pStyle w:val="Absender"/>
            </w:pP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"Organisation.Abteilungsinformation1"\*CHARFORMAT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1&quot;\*CHARFORMAT ">
              <w:r w:rsidRPr="00A90273">
                <w:instrText>Organisation.Abteilungsinformation1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"Organisation.Abteilungsinformation2"\*CHARFORMAT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2&quot;\*CHARFORMAT ">
              <w:r w:rsidRPr="00A90273">
                <w:instrText>Organisation.Abteilungsinformation2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"Organisation.Abteilungsinformation3"\*CHARFORMAT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3&quot;\*CHARFORMAT ">
              <w:r w:rsidRPr="00A90273">
                <w:instrText>Organisation.Abteilungsinformation3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"Organisation.Abteilungsinformation4"\*CHARFORMAT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4&quot;\*CHARFORMAT ">
              <w:r w:rsidRPr="00A90273">
                <w:instrText>Organisation.Abteilungsinformation4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"Organisation.Abteilungsinformation5"\*CHARFORMAT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5&quot;\*CHARFORMAT ">
              <w:r w:rsidRPr="00A90273">
                <w:instrText>Organisation.Abteilungsinformation5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  <w:r w:rsidRPr="00A90273">
              <w:fldChar w:fldCharType="begin"/>
            </w:r>
            <w:r w:rsidRPr="00A90273">
              <w:instrText xml:space="preserve"> IF </w:instrText>
            </w:r>
            <w:r w:rsidRPr="00A90273">
              <w:fldChar w:fldCharType="begin"/>
            </w:r>
            <w:r w:rsidRPr="00A90273">
              <w:instrText xml:space="preserve"> DOCPROPERTY "Organisation.Abteilungsinformation6"\*CHARFORMAT </w:instrText>
            </w:r>
            <w:r w:rsidRPr="00A90273">
              <w:fldChar w:fldCharType="end"/>
            </w:r>
            <w:r w:rsidRPr="00A90273">
              <w:instrText xml:space="preserve"> = "" "" "</w:instrText>
            </w:r>
          </w:p>
          <w:p w:rsidR="00043AB6" w:rsidRPr="00A90273" w:rsidRDefault="00B455B6" w:rsidP="00043AB6">
            <w:pPr>
              <w:pStyle w:val="Absender"/>
            </w:pPr>
            <w:fldSimple w:instr=" DOCPROPERTY &quot;Organisation.Abteilungsinformation6&quot;\*CHARFORMAT ">
              <w:r w:rsidRPr="00A90273">
                <w:instrText>Organisation.Abteilungsinformation6</w:instrText>
              </w:r>
            </w:fldSimple>
            <w:r w:rsidRPr="00A90273">
              <w:instrText>" \&lt;OawJumpToField value=0/&gt;</w:instrText>
            </w:r>
            <w:r w:rsidRPr="00A90273">
              <w:fldChar w:fldCharType="end"/>
            </w:r>
          </w:p>
        </w:tc>
      </w:tr>
    </w:tbl>
    <w:p w:rsidR="00043AB6" w:rsidRPr="00A90273" w:rsidRDefault="005338D8" w:rsidP="00A90273">
      <w:pPr>
        <w:pStyle w:val="CityDate"/>
        <w:sectPr w:rsidR="00043AB6" w:rsidRPr="00A90273" w:rsidSect="00A902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:rsidR="00043AB6" w:rsidRPr="00A90273" w:rsidRDefault="005338D8" w:rsidP="00043AB6"/>
    <w:p w:rsidR="00116692" w:rsidRDefault="005338D8" w:rsidP="00043AB6">
      <w:pPr>
        <w:rPr>
          <w:rFonts w:ascii="Arial Black" w:hAnsi="Arial Black"/>
          <w:b/>
          <w:szCs w:val="22"/>
        </w:rPr>
      </w:pPr>
    </w:p>
    <w:p w:rsidR="00314543" w:rsidRPr="00A90273" w:rsidRDefault="005338D8" w:rsidP="00043AB6">
      <w:pPr>
        <w:rPr>
          <w:rFonts w:ascii="Arial Black" w:hAnsi="Arial Black"/>
          <w:b/>
          <w:szCs w:val="22"/>
        </w:rPr>
      </w:pPr>
    </w:p>
    <w:p w:rsidR="00116692" w:rsidRPr="00A90273" w:rsidRDefault="00B455B6" w:rsidP="00043AB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Fragekatalog</w:t>
      </w:r>
    </w:p>
    <w:p w:rsidR="00116692" w:rsidRPr="00A90273" w:rsidRDefault="005338D8" w:rsidP="00043AB6">
      <w:pPr>
        <w:spacing w:line="264" w:lineRule="exact"/>
      </w:pPr>
    </w:p>
    <w:p w:rsidR="000C1143" w:rsidRDefault="00B455B6" w:rsidP="00043AB6">
      <w:pPr>
        <w:rPr>
          <w:rFonts w:ascii="Arial Black" w:hAnsi="Arial Black"/>
        </w:rPr>
      </w:pPr>
      <w:r>
        <w:rPr>
          <w:rFonts w:ascii="Arial Black" w:hAnsi="Arial Black"/>
        </w:rPr>
        <w:t>Totalrevision</w:t>
      </w:r>
    </w:p>
    <w:p w:rsidR="000C1143" w:rsidRDefault="005338D8" w:rsidP="00043AB6">
      <w:pPr>
        <w:rPr>
          <w:rFonts w:ascii="Arial Black" w:hAnsi="Arial Black"/>
        </w:rPr>
      </w:pPr>
    </w:p>
    <w:p w:rsidR="000C1143" w:rsidRDefault="00B455B6" w:rsidP="000C1143">
      <w:pPr>
        <w:tabs>
          <w:tab w:val="left" w:pos="993"/>
        </w:tabs>
      </w:pPr>
      <w:r w:rsidRPr="00F93C18">
        <w:rPr>
          <w:u w:val="single"/>
        </w:rPr>
        <w:t>Frage 1:</w:t>
      </w:r>
      <w:r w:rsidRPr="00F93C18">
        <w:tab/>
      </w:r>
    </w:p>
    <w:p w:rsidR="000C1143" w:rsidRPr="00F93C18" w:rsidRDefault="005338D8" w:rsidP="000C1143"/>
    <w:p w:rsidR="000C1143" w:rsidRPr="00F93C18" w:rsidRDefault="00B455B6" w:rsidP="000C1143">
      <w:r w:rsidRPr="00F93C18">
        <w:t xml:space="preserve">Sind Sie </w:t>
      </w:r>
      <w:r>
        <w:t>grundsätzlich mit den formalen Änderungen und Anpassungen des kantonalen Bü</w:t>
      </w:r>
      <w:r>
        <w:t>r</w:t>
      </w:r>
      <w:r>
        <w:t>gerrechtsgesetzes einverstanden</w:t>
      </w:r>
      <w:r w:rsidRPr="00F93C18">
        <w:t>?</w:t>
      </w:r>
    </w:p>
    <w:p w:rsidR="000C1143" w:rsidRPr="00F93C18" w:rsidRDefault="005338D8" w:rsidP="000C1143"/>
    <w:p w:rsidR="000C1143" w:rsidRPr="00F93C18" w:rsidRDefault="00B455B6" w:rsidP="000C1143">
      <w:r w:rsidRPr="00F93C18">
        <w:tab/>
      </w:r>
      <w:permStart w:id="1874878509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38D8">
        <w:fldChar w:fldCharType="separate"/>
      </w:r>
      <w:r>
        <w:fldChar w:fldCharType="end"/>
      </w:r>
      <w:permEnd w:id="1874878509"/>
      <w:r w:rsidRPr="00F93C18">
        <w:t xml:space="preserve">  Ja</w:t>
      </w:r>
    </w:p>
    <w:p w:rsidR="000C1143" w:rsidRPr="00F93C18" w:rsidRDefault="005338D8" w:rsidP="000C1143"/>
    <w:p w:rsidR="000C1143" w:rsidRDefault="00B455B6" w:rsidP="000C1143">
      <w:r w:rsidRPr="00F93C18">
        <w:tab/>
      </w:r>
      <w:permStart w:id="59795089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59795089"/>
      <w:r>
        <w:t xml:space="preserve">  Nein</w:t>
      </w:r>
    </w:p>
    <w:p w:rsidR="000C1143" w:rsidRDefault="005338D8" w:rsidP="000C1143"/>
    <w:p w:rsidR="000C1143" w:rsidRDefault="00B455B6" w:rsidP="000C1143">
      <w:r>
        <w:t xml:space="preserve">Begründung: </w:t>
      </w:r>
    </w:p>
    <w:p w:rsidR="00202D07" w:rsidRDefault="00B455B6" w:rsidP="00043AB6">
      <w:pPr>
        <w:rPr>
          <w:rFonts w:ascii="Arial Black" w:hAnsi="Arial Black"/>
        </w:rPr>
      </w:pPr>
      <w:bookmarkStart w:id="26" w:name="Text"/>
      <w:bookmarkEnd w:id="26"/>
      <w:permStart w:id="698573801" w:edGrp="everyone"/>
      <w:r w:rsidRPr="00F93C18">
        <w:t>.………………………………………………….………………….................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98573801"/>
    </w:p>
    <w:p w:rsidR="000C1143" w:rsidRPr="00E53CBB" w:rsidRDefault="005338D8" w:rsidP="00043AB6">
      <w:pPr>
        <w:rPr>
          <w:rFonts w:cs="Arial"/>
        </w:rPr>
      </w:pPr>
    </w:p>
    <w:p w:rsidR="000C1143" w:rsidRPr="00E53CBB" w:rsidRDefault="005338D8" w:rsidP="00043AB6">
      <w:pPr>
        <w:rPr>
          <w:rFonts w:cs="Arial"/>
        </w:rPr>
      </w:pPr>
    </w:p>
    <w:p w:rsidR="00116692" w:rsidRPr="00A90273" w:rsidRDefault="00B455B6" w:rsidP="00043AB6">
      <w:pPr>
        <w:rPr>
          <w:rFonts w:ascii="Arial Black" w:hAnsi="Arial Black"/>
        </w:rPr>
      </w:pPr>
      <w:r>
        <w:rPr>
          <w:rFonts w:ascii="Arial Black" w:hAnsi="Arial Black"/>
        </w:rPr>
        <w:t>Detailfragen materielle Einbürgerungsvoraussetzungen</w:t>
      </w:r>
    </w:p>
    <w:p w:rsidR="00116692" w:rsidRPr="00A90273" w:rsidRDefault="00B455B6" w:rsidP="00043AB6">
      <w:r w:rsidRPr="00A90273">
        <w:fldChar w:fldCharType="begin"/>
      </w:r>
      <w:r w:rsidRPr="00A90273">
        <w:instrText xml:space="preserve">  </w:instrText>
      </w:r>
      <w:r w:rsidRPr="00A90273">
        <w:fldChar w:fldCharType="end"/>
      </w:r>
    </w:p>
    <w:p w:rsidR="00314543" w:rsidRPr="00E53CBB" w:rsidRDefault="005338D8" w:rsidP="00F93C18"/>
    <w:p w:rsidR="00043AB6" w:rsidRDefault="00B455B6" w:rsidP="00F93C18">
      <w:pPr>
        <w:tabs>
          <w:tab w:val="left" w:pos="993"/>
        </w:tabs>
      </w:pPr>
      <w:r w:rsidRPr="00F93C18">
        <w:rPr>
          <w:u w:val="single"/>
        </w:rPr>
        <w:t xml:space="preserve">Frage </w:t>
      </w:r>
      <w:r>
        <w:rPr>
          <w:u w:val="single"/>
        </w:rPr>
        <w:t>2</w:t>
      </w:r>
      <w:r w:rsidRPr="00F93C18">
        <w:rPr>
          <w:u w:val="single"/>
        </w:rPr>
        <w:t>:</w:t>
      </w:r>
      <w:r w:rsidRPr="00F93C18">
        <w:tab/>
      </w:r>
    </w:p>
    <w:p w:rsidR="00043AB6" w:rsidRDefault="00B455B6" w:rsidP="00F93C18">
      <w:pPr>
        <w:tabs>
          <w:tab w:val="left" w:pos="993"/>
        </w:tabs>
        <w:rPr>
          <w:b/>
        </w:rPr>
      </w:pPr>
      <w:r>
        <w:rPr>
          <w:b/>
        </w:rPr>
        <w:t>Öffentliche Sicherheit und Ordnung</w:t>
      </w:r>
    </w:p>
    <w:p w:rsidR="00F93C18" w:rsidRPr="00F93C18" w:rsidRDefault="00B455B6" w:rsidP="00F93C18">
      <w:pPr>
        <w:tabs>
          <w:tab w:val="left" w:pos="993"/>
        </w:tabs>
      </w:pPr>
      <w:r>
        <w:rPr>
          <w:b/>
        </w:rPr>
        <w:t>(Vernehmlassung S. 6 f., 15 f.; § 20 Entwurf)</w:t>
      </w:r>
    </w:p>
    <w:p w:rsidR="00F93C18" w:rsidRPr="00F93C18" w:rsidRDefault="005338D8" w:rsidP="00F93C18"/>
    <w:p w:rsidR="00F93C18" w:rsidRPr="00F93C18" w:rsidRDefault="00B455B6" w:rsidP="00F93C18">
      <w:r w:rsidRPr="00F93C18">
        <w:t xml:space="preserve">Sind Sie damit einverstanden, dass </w:t>
      </w:r>
      <w:r>
        <w:t>die kantonale Praxis beibehalten wird und dass das Nichterfüllen öffentlich-rechtlicher oder privatrechtlicher Verpflichtungen grundsätzlich ein Einbürgerungshindernis darstellt (Nichtverwenden des</w:t>
      </w:r>
      <w:r w:rsidRPr="00F93C18">
        <w:t xml:space="preserve"> Begriff</w:t>
      </w:r>
      <w:r>
        <w:t>s</w:t>
      </w:r>
      <w:r w:rsidRPr="00F93C18">
        <w:t xml:space="preserve"> "mutwillig" im kantonalen Recht</w:t>
      </w:r>
      <w:r>
        <w:t>)</w:t>
      </w:r>
      <w:r w:rsidRPr="00F93C18">
        <w:t>?</w:t>
      </w:r>
    </w:p>
    <w:p w:rsidR="00F93C18" w:rsidRPr="00F93C18" w:rsidRDefault="005338D8" w:rsidP="00F93C18"/>
    <w:p w:rsidR="00F93C18" w:rsidRPr="00F93C18" w:rsidRDefault="00B455B6" w:rsidP="00F93C18">
      <w:r w:rsidRPr="00F93C18">
        <w:tab/>
      </w:r>
      <w:permStart w:id="550371808" w:edGrp="everyone"/>
      <w:r w:rsidRPr="00F93C1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bookmarkEnd w:id="27"/>
      <w:permEnd w:id="550371808"/>
      <w:r w:rsidRPr="00F93C18">
        <w:t xml:space="preserve">  Ja</w:t>
      </w:r>
    </w:p>
    <w:p w:rsidR="00F93C18" w:rsidRPr="00F93C18" w:rsidRDefault="005338D8" w:rsidP="00F93C18"/>
    <w:p w:rsidR="00314543" w:rsidRDefault="00B455B6" w:rsidP="00F93C18">
      <w:r w:rsidRPr="00F93C18">
        <w:tab/>
      </w:r>
      <w:permStart w:id="1349134009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1349134009"/>
      <w:r>
        <w:t xml:space="preserve">  Nein</w:t>
      </w:r>
    </w:p>
    <w:p w:rsidR="00314543" w:rsidRDefault="005338D8" w:rsidP="00F93C18"/>
    <w:p w:rsidR="00F93C18" w:rsidRPr="00F93C18" w:rsidRDefault="00B455B6" w:rsidP="00F93C18">
      <w:r>
        <w:t xml:space="preserve">Begründung: </w:t>
      </w:r>
      <w:permStart w:id="2024091476" w:edGrp="everyone"/>
      <w:r w:rsidRPr="00F93C18">
        <w:t>.………………………………………………….………………….................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2024091476"/>
    </w:p>
    <w:p w:rsidR="00F93C18" w:rsidRPr="00F93C18" w:rsidRDefault="005338D8" w:rsidP="00F93C18"/>
    <w:p w:rsidR="00F93C18" w:rsidRDefault="005338D8" w:rsidP="00F93C18">
      <w:pPr>
        <w:rPr>
          <w:b/>
        </w:rPr>
      </w:pPr>
    </w:p>
    <w:p w:rsidR="00EC07AB" w:rsidRPr="00F93C18" w:rsidRDefault="005338D8" w:rsidP="00F93C18">
      <w:pPr>
        <w:rPr>
          <w:b/>
        </w:rPr>
      </w:pPr>
    </w:p>
    <w:p w:rsidR="00043AB6" w:rsidRDefault="00B455B6" w:rsidP="00F93C18">
      <w:r w:rsidRPr="00F93C18">
        <w:rPr>
          <w:u w:val="single"/>
        </w:rPr>
        <w:lastRenderedPageBreak/>
        <w:t xml:space="preserve">Frage </w:t>
      </w:r>
      <w:r>
        <w:rPr>
          <w:u w:val="single"/>
        </w:rPr>
        <w:t>3</w:t>
      </w:r>
      <w:r w:rsidRPr="00F93C18">
        <w:rPr>
          <w:u w:val="single"/>
        </w:rPr>
        <w:t>:</w:t>
      </w:r>
      <w:r w:rsidRPr="00F93C18">
        <w:tab/>
      </w:r>
    </w:p>
    <w:p w:rsidR="00F93C18" w:rsidRPr="00F93C18" w:rsidRDefault="00B455B6" w:rsidP="00F93C18">
      <w:r w:rsidRPr="00F93C18">
        <w:rPr>
          <w:b/>
        </w:rPr>
        <w:t>Sprachnachweis</w:t>
      </w:r>
    </w:p>
    <w:p w:rsidR="00043AB6" w:rsidRPr="00043AB6" w:rsidRDefault="00B455B6" w:rsidP="00043AB6">
      <w:r w:rsidRPr="00043AB6">
        <w:rPr>
          <w:b/>
        </w:rPr>
        <w:t xml:space="preserve">(vgl. Vernehmlassung S. </w:t>
      </w:r>
      <w:r>
        <w:rPr>
          <w:b/>
        </w:rPr>
        <w:t>8</w:t>
      </w:r>
      <w:r w:rsidRPr="00043AB6">
        <w:rPr>
          <w:b/>
        </w:rPr>
        <w:t xml:space="preserve">, </w:t>
      </w:r>
      <w:r>
        <w:rPr>
          <w:b/>
        </w:rPr>
        <w:t>1</w:t>
      </w:r>
      <w:r w:rsidR="005338D8">
        <w:rPr>
          <w:b/>
        </w:rPr>
        <w:t>6</w:t>
      </w:r>
      <w:r>
        <w:rPr>
          <w:b/>
        </w:rPr>
        <w:t xml:space="preserve">; </w:t>
      </w:r>
      <w:r w:rsidRPr="00043AB6">
        <w:rPr>
          <w:b/>
        </w:rPr>
        <w:t>Gesetzesentwurf § 22)</w:t>
      </w:r>
    </w:p>
    <w:p w:rsidR="00F93C18" w:rsidRPr="00F93C18" w:rsidRDefault="005338D8" w:rsidP="00F93C18"/>
    <w:p w:rsidR="00F93C18" w:rsidRPr="00F93C18" w:rsidRDefault="00B455B6" w:rsidP="00F93C18">
      <w:r w:rsidRPr="00F93C18">
        <w:t>Sind Sie mit der Regelung des Sprachnachweises einverstanden?</w:t>
      </w:r>
    </w:p>
    <w:p w:rsidR="00F93C18" w:rsidRPr="00F93C18" w:rsidRDefault="005338D8" w:rsidP="00F93C18"/>
    <w:p w:rsidR="00F93C18" w:rsidRPr="00F93C18" w:rsidRDefault="00B455B6" w:rsidP="00F93C18">
      <w:r w:rsidRPr="00F93C18">
        <w:tab/>
      </w:r>
      <w:permStart w:id="1595027881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1595027881"/>
      <w:r w:rsidRPr="00F93C18">
        <w:t xml:space="preserve">  Ja</w:t>
      </w:r>
    </w:p>
    <w:p w:rsidR="00F93C18" w:rsidRPr="00F93C18" w:rsidRDefault="005338D8" w:rsidP="00F93C18"/>
    <w:p w:rsidR="00F93C18" w:rsidRDefault="00B455B6" w:rsidP="00F93C18">
      <w:r w:rsidRPr="00F93C18">
        <w:tab/>
      </w:r>
      <w:permStart w:id="264437786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264437786"/>
      <w:r>
        <w:t xml:space="preserve">  </w:t>
      </w:r>
      <w:r w:rsidRPr="00F93C18">
        <w:t xml:space="preserve">Nein </w:t>
      </w:r>
    </w:p>
    <w:p w:rsidR="00314543" w:rsidRDefault="005338D8" w:rsidP="00F93C18"/>
    <w:p w:rsidR="00314543" w:rsidRPr="00314543" w:rsidRDefault="00B455B6" w:rsidP="00314543">
      <w:r w:rsidRPr="00314543">
        <w:t xml:space="preserve">Begründung: </w:t>
      </w:r>
      <w:permStart w:id="336679231" w:edGrp="everyone"/>
      <w:r w:rsidRPr="00314543">
        <w:t>.…………………………………………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8" w:name="_GoBack"/>
      <w:bookmarkEnd w:id="28"/>
      <w:r w:rsidRPr="00314543">
        <w:t>................................................................................................................................................................................................................................</w:t>
      </w:r>
      <w:permEnd w:id="336679231"/>
    </w:p>
    <w:p w:rsidR="00314543" w:rsidRDefault="005338D8"/>
    <w:p w:rsidR="000C1143" w:rsidRDefault="005338D8"/>
    <w:p w:rsidR="000C1143" w:rsidRDefault="005338D8"/>
    <w:p w:rsidR="00043AB6" w:rsidRDefault="00B455B6" w:rsidP="00F93C18">
      <w:r w:rsidRPr="00F93C18">
        <w:rPr>
          <w:u w:val="single"/>
        </w:rPr>
        <w:t xml:space="preserve">Frage </w:t>
      </w:r>
      <w:r>
        <w:rPr>
          <w:u w:val="single"/>
        </w:rPr>
        <w:t>4</w:t>
      </w:r>
      <w:r w:rsidRPr="00F93C18">
        <w:rPr>
          <w:u w:val="single"/>
        </w:rPr>
        <w:t>:</w:t>
      </w:r>
      <w:r w:rsidRPr="00F93C18">
        <w:tab/>
      </w:r>
    </w:p>
    <w:p w:rsidR="00F93C18" w:rsidRDefault="00B455B6" w:rsidP="00F93C18">
      <w:pPr>
        <w:rPr>
          <w:b/>
        </w:rPr>
      </w:pPr>
      <w:r w:rsidRPr="00F93C18">
        <w:rPr>
          <w:b/>
        </w:rPr>
        <w:t>Sozialhilfebezug</w:t>
      </w:r>
    </w:p>
    <w:p w:rsidR="00043AB6" w:rsidRPr="00F93C18" w:rsidRDefault="00B455B6" w:rsidP="00F93C18">
      <w:r>
        <w:rPr>
          <w:b/>
        </w:rPr>
        <w:t>(Vernehmlassung S. 8 f., 1</w:t>
      </w:r>
      <w:r w:rsidR="005338D8">
        <w:rPr>
          <w:b/>
        </w:rPr>
        <w:t>7</w:t>
      </w:r>
      <w:r>
        <w:rPr>
          <w:b/>
        </w:rPr>
        <w:t>; Gesetzesentwurf § 23)</w:t>
      </w:r>
    </w:p>
    <w:p w:rsidR="00F93C18" w:rsidRPr="00F93C18" w:rsidRDefault="005338D8" w:rsidP="00F93C18"/>
    <w:p w:rsidR="00F93C18" w:rsidRPr="00F93C18" w:rsidRDefault="00B455B6" w:rsidP="00F93C18">
      <w:r w:rsidRPr="00F93C18">
        <w:t>Sind Sie mit der Regelung zum Sozialhilfebezug einverstanden?</w:t>
      </w:r>
    </w:p>
    <w:p w:rsidR="00F93C18" w:rsidRPr="00F93C18" w:rsidRDefault="005338D8" w:rsidP="00F93C18"/>
    <w:p w:rsidR="00F93C18" w:rsidRPr="00F93C18" w:rsidRDefault="00B455B6" w:rsidP="00F93C18">
      <w:r w:rsidRPr="00F93C18">
        <w:tab/>
      </w:r>
      <w:permStart w:id="94532422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94532422"/>
      <w:r w:rsidRPr="00F93C18">
        <w:t xml:space="preserve">  Ja</w:t>
      </w:r>
    </w:p>
    <w:p w:rsidR="00F93C18" w:rsidRPr="00F93C18" w:rsidRDefault="005338D8" w:rsidP="00F93C18"/>
    <w:p w:rsidR="00F93C18" w:rsidRDefault="00B455B6" w:rsidP="00F93C18">
      <w:r w:rsidRPr="00F93C18">
        <w:tab/>
      </w:r>
      <w:permStart w:id="325992492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325992492"/>
      <w:r w:rsidRPr="00F93C18">
        <w:t xml:space="preserve">  Nein</w:t>
      </w:r>
    </w:p>
    <w:p w:rsidR="00314543" w:rsidRDefault="005338D8" w:rsidP="00F93C18"/>
    <w:p w:rsidR="00314543" w:rsidRPr="00314543" w:rsidRDefault="00B455B6" w:rsidP="00314543">
      <w:r w:rsidRPr="00314543">
        <w:t xml:space="preserve">Begründung: </w:t>
      </w:r>
      <w:permStart w:id="1756502229" w:edGrp="everyone"/>
      <w:r w:rsidRPr="00314543">
        <w:t>.…………………………………………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756502229"/>
    </w:p>
    <w:p w:rsidR="00F93C18" w:rsidRDefault="005338D8" w:rsidP="00F93C18"/>
    <w:p w:rsidR="00314543" w:rsidRPr="00F93C18" w:rsidRDefault="005338D8" w:rsidP="00F93C18"/>
    <w:p w:rsidR="00F93C18" w:rsidRPr="00F93C18" w:rsidRDefault="005338D8" w:rsidP="00F93C18"/>
    <w:p w:rsidR="00DD2266" w:rsidRDefault="00B455B6" w:rsidP="00DD2266">
      <w:r w:rsidRPr="00F93C18">
        <w:rPr>
          <w:u w:val="single"/>
        </w:rPr>
        <w:t xml:space="preserve">Frage </w:t>
      </w:r>
      <w:r>
        <w:rPr>
          <w:u w:val="single"/>
        </w:rPr>
        <w:t>5</w:t>
      </w:r>
      <w:r w:rsidRPr="00F93C18">
        <w:rPr>
          <w:u w:val="single"/>
        </w:rPr>
        <w:t>:</w:t>
      </w:r>
      <w:r w:rsidRPr="00F93C18">
        <w:tab/>
      </w:r>
    </w:p>
    <w:p w:rsidR="00DD2266" w:rsidRDefault="00B455B6" w:rsidP="00DD2266">
      <w:pPr>
        <w:rPr>
          <w:b/>
        </w:rPr>
      </w:pPr>
      <w:r>
        <w:rPr>
          <w:b/>
        </w:rPr>
        <w:t>Vertrautsein mit den örtlichen Lebensverhältnissen</w:t>
      </w:r>
    </w:p>
    <w:p w:rsidR="00DD2266" w:rsidRPr="00043AB6" w:rsidRDefault="00B455B6" w:rsidP="00DD2266">
      <w:r w:rsidRPr="00043AB6">
        <w:rPr>
          <w:b/>
        </w:rPr>
        <w:t xml:space="preserve">(Vernehmlassung S. </w:t>
      </w:r>
      <w:r>
        <w:rPr>
          <w:b/>
        </w:rPr>
        <w:t>9 ff., 17</w:t>
      </w:r>
      <w:r w:rsidRPr="00043AB6">
        <w:rPr>
          <w:b/>
        </w:rPr>
        <w:t xml:space="preserve">; Gesetzesentwurf § </w:t>
      </w:r>
      <w:r>
        <w:rPr>
          <w:b/>
        </w:rPr>
        <w:t>25</w:t>
      </w:r>
      <w:r w:rsidRPr="00043AB6">
        <w:rPr>
          <w:b/>
        </w:rPr>
        <w:t>)</w:t>
      </w:r>
    </w:p>
    <w:p w:rsidR="00DD2266" w:rsidRPr="00F93C18" w:rsidRDefault="005338D8" w:rsidP="00DD2266"/>
    <w:p w:rsidR="00DD2266" w:rsidRPr="00F93C18" w:rsidRDefault="00B455B6" w:rsidP="00DD2266">
      <w:r w:rsidRPr="00F93C18">
        <w:t xml:space="preserve">Sind Sie damit einverstanden, dass </w:t>
      </w:r>
      <w:r>
        <w:t>das Vertrautsein weiterhin in Bezug auf die örtlichen Verhältnissen gegeben sein muss</w:t>
      </w:r>
      <w:r w:rsidRPr="00F93C18">
        <w:t>?</w:t>
      </w:r>
    </w:p>
    <w:p w:rsidR="00DD2266" w:rsidRPr="00F93C18" w:rsidRDefault="005338D8" w:rsidP="00DD2266"/>
    <w:p w:rsidR="00DD2266" w:rsidRPr="00F93C18" w:rsidRDefault="00B455B6" w:rsidP="00DD2266">
      <w:r w:rsidRPr="00F93C18">
        <w:tab/>
      </w:r>
      <w:permStart w:id="653675085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653675085"/>
      <w:r w:rsidRPr="00F93C18">
        <w:t xml:space="preserve">  Ja</w:t>
      </w:r>
    </w:p>
    <w:p w:rsidR="00DD2266" w:rsidRPr="00F93C18" w:rsidRDefault="005338D8" w:rsidP="00DD2266"/>
    <w:p w:rsidR="00DD2266" w:rsidRDefault="00B455B6" w:rsidP="00DD2266">
      <w:r w:rsidRPr="00F93C18">
        <w:tab/>
      </w:r>
      <w:permStart w:id="1724607177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1724607177"/>
      <w:r w:rsidRPr="00F93C18">
        <w:t xml:space="preserve">  Nein</w:t>
      </w:r>
    </w:p>
    <w:p w:rsidR="00314543" w:rsidRDefault="005338D8" w:rsidP="00DD2266"/>
    <w:p w:rsidR="00314543" w:rsidRPr="00314543" w:rsidRDefault="00B455B6" w:rsidP="00314543">
      <w:r w:rsidRPr="00314543">
        <w:t xml:space="preserve">Begründung: </w:t>
      </w:r>
      <w:permStart w:id="1092965636" w:edGrp="everyone"/>
      <w:r w:rsidRPr="00314543">
        <w:t>.…………………………………………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092965636"/>
    </w:p>
    <w:p w:rsidR="00F93C18" w:rsidRPr="00F93C18" w:rsidRDefault="005338D8" w:rsidP="00F93C18">
      <w:pPr>
        <w:rPr>
          <w:b/>
        </w:rPr>
      </w:pPr>
    </w:p>
    <w:p w:rsidR="00F93C18" w:rsidRDefault="005338D8" w:rsidP="00F93C18">
      <w:pPr>
        <w:rPr>
          <w:b/>
        </w:rPr>
      </w:pPr>
    </w:p>
    <w:p w:rsidR="00314543" w:rsidRDefault="005338D8" w:rsidP="00F93C18">
      <w:pPr>
        <w:rPr>
          <w:b/>
        </w:rPr>
      </w:pPr>
    </w:p>
    <w:p w:rsidR="00E53CBB" w:rsidRPr="00F93C18" w:rsidRDefault="005338D8" w:rsidP="00F93C18">
      <w:pPr>
        <w:rPr>
          <w:b/>
        </w:rPr>
      </w:pPr>
    </w:p>
    <w:p w:rsidR="00043AB6" w:rsidRDefault="00B455B6" w:rsidP="00F93C18">
      <w:r w:rsidRPr="00F93C18">
        <w:rPr>
          <w:u w:val="single"/>
        </w:rPr>
        <w:lastRenderedPageBreak/>
        <w:t xml:space="preserve">Frage </w:t>
      </w:r>
      <w:r>
        <w:rPr>
          <w:u w:val="single"/>
        </w:rPr>
        <w:t>6</w:t>
      </w:r>
      <w:r w:rsidRPr="00F93C18">
        <w:rPr>
          <w:u w:val="single"/>
        </w:rPr>
        <w:t>:</w:t>
      </w:r>
      <w:r w:rsidRPr="00F93C18">
        <w:tab/>
      </w:r>
    </w:p>
    <w:p w:rsidR="00F93C18" w:rsidRDefault="00B455B6" w:rsidP="00F93C18">
      <w:pPr>
        <w:rPr>
          <w:b/>
        </w:rPr>
      </w:pPr>
      <w:r w:rsidRPr="00F93C18">
        <w:rPr>
          <w:b/>
        </w:rPr>
        <w:t>Einbürgerungstest</w:t>
      </w:r>
    </w:p>
    <w:p w:rsidR="00043AB6" w:rsidRPr="00043AB6" w:rsidRDefault="00B455B6" w:rsidP="00043AB6">
      <w:r w:rsidRPr="00043AB6">
        <w:rPr>
          <w:b/>
        </w:rPr>
        <w:t xml:space="preserve">(Vernehmlassung S. </w:t>
      </w:r>
      <w:r>
        <w:rPr>
          <w:b/>
        </w:rPr>
        <w:t>10 f., 17</w:t>
      </w:r>
      <w:r w:rsidRPr="00043AB6">
        <w:rPr>
          <w:b/>
        </w:rPr>
        <w:t xml:space="preserve">; Gesetzesentwurf § </w:t>
      </w:r>
      <w:r>
        <w:rPr>
          <w:b/>
        </w:rPr>
        <w:t>25</w:t>
      </w:r>
      <w:r w:rsidRPr="00043AB6">
        <w:rPr>
          <w:b/>
        </w:rPr>
        <w:t>)</w:t>
      </w:r>
    </w:p>
    <w:p w:rsidR="00F93C18" w:rsidRPr="00F93C18" w:rsidRDefault="005338D8" w:rsidP="00F93C18"/>
    <w:p w:rsidR="00F93C18" w:rsidRPr="00F93C18" w:rsidRDefault="00B455B6" w:rsidP="00F93C18">
      <w:r w:rsidRPr="00F93C18">
        <w:t>Sind Sie damit einverstanden, dass es keinen k</w:t>
      </w:r>
      <w:r>
        <w:t>antonalen Einbürgerungstest gibt und dass die Gemeinden weiterhin die Kenntnisse der Gesuchstellenden selbständig und individuell prüfen</w:t>
      </w:r>
      <w:r w:rsidRPr="00F93C18">
        <w:t>?</w:t>
      </w:r>
    </w:p>
    <w:p w:rsidR="00F93C18" w:rsidRPr="00F93C18" w:rsidRDefault="005338D8" w:rsidP="00F93C18"/>
    <w:p w:rsidR="00F93C18" w:rsidRPr="00F93C18" w:rsidRDefault="00B455B6" w:rsidP="00F93C18">
      <w:r w:rsidRPr="00F93C18">
        <w:tab/>
      </w:r>
      <w:permStart w:id="2038393662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2038393662"/>
      <w:r w:rsidRPr="00F93C18">
        <w:t xml:space="preserve">  Ja</w:t>
      </w:r>
    </w:p>
    <w:p w:rsidR="00F93C18" w:rsidRPr="00F93C18" w:rsidRDefault="005338D8" w:rsidP="00F93C18"/>
    <w:p w:rsidR="00F93C18" w:rsidRDefault="00B455B6" w:rsidP="00F93C18">
      <w:r w:rsidRPr="00F93C18">
        <w:tab/>
      </w:r>
      <w:permStart w:id="1019362989" w:edGrp="everyone"/>
      <w:r w:rsidRPr="00F93C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C18">
        <w:instrText xml:space="preserve"> FORMCHECKBOX </w:instrText>
      </w:r>
      <w:r w:rsidR="005338D8">
        <w:fldChar w:fldCharType="separate"/>
      </w:r>
      <w:r w:rsidRPr="00F93C18">
        <w:fldChar w:fldCharType="end"/>
      </w:r>
      <w:permEnd w:id="1019362989"/>
      <w:r w:rsidRPr="00F93C18">
        <w:t xml:space="preserve">  Nein</w:t>
      </w:r>
    </w:p>
    <w:p w:rsidR="00314543" w:rsidRDefault="005338D8" w:rsidP="00F93C18"/>
    <w:p w:rsidR="00314543" w:rsidRPr="00314543" w:rsidRDefault="00B455B6" w:rsidP="00314543">
      <w:r w:rsidRPr="00314543">
        <w:t xml:space="preserve">Begründung: </w:t>
      </w:r>
      <w:permStart w:id="84413847" w:edGrp="everyone"/>
      <w:r w:rsidRPr="00314543">
        <w:t>.…………………………………………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84413847"/>
    </w:p>
    <w:p w:rsidR="00314543" w:rsidRPr="00F93C18" w:rsidRDefault="005338D8" w:rsidP="00F93C18"/>
    <w:p w:rsidR="00F93C18" w:rsidRPr="00F93C18" w:rsidRDefault="005338D8" w:rsidP="00F93C18"/>
    <w:p w:rsidR="00F93C18" w:rsidRPr="00F93C18" w:rsidRDefault="005338D8" w:rsidP="00F93C18"/>
    <w:p w:rsidR="00043AB6" w:rsidRDefault="00B455B6" w:rsidP="00F93C18">
      <w:r w:rsidRPr="00F93C18">
        <w:rPr>
          <w:u w:val="single"/>
        </w:rPr>
        <w:t xml:space="preserve">Frage </w:t>
      </w:r>
      <w:r>
        <w:rPr>
          <w:u w:val="single"/>
        </w:rPr>
        <w:t>7</w:t>
      </w:r>
      <w:r w:rsidRPr="00F93C18">
        <w:rPr>
          <w:u w:val="single"/>
        </w:rPr>
        <w:t>:</w:t>
      </w:r>
      <w:r w:rsidRPr="00F93C18">
        <w:tab/>
      </w:r>
    </w:p>
    <w:p w:rsidR="00F93C18" w:rsidRPr="00F93C18" w:rsidRDefault="00B455B6" w:rsidP="00F93C18">
      <w:pPr>
        <w:rPr>
          <w:u w:val="single"/>
        </w:rPr>
      </w:pPr>
      <w:r w:rsidRPr="00F93C18">
        <w:t>Haben Sie weitere Bemerkungen?</w:t>
      </w:r>
    </w:p>
    <w:p w:rsidR="00F93C18" w:rsidRPr="00F93C18" w:rsidRDefault="005338D8" w:rsidP="00F93C18"/>
    <w:p w:rsidR="00F93C18" w:rsidRPr="00F93C18" w:rsidRDefault="00B455B6" w:rsidP="00F93C18">
      <w:permStart w:id="995570705" w:edGrp="everyone"/>
      <w:r w:rsidRPr="00F93C18">
        <w:t>……………………………………………………………………………………………</w:t>
      </w:r>
      <w:r>
        <w:t>………</w:t>
      </w:r>
      <w:r w:rsidRPr="00F93C18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995570705"/>
    <w:p w:rsidR="00043AB6" w:rsidRDefault="005338D8" w:rsidP="00116692"/>
    <w:p w:rsidR="00532BB0" w:rsidRDefault="005338D8" w:rsidP="00116692"/>
    <w:p w:rsidR="00532BB0" w:rsidRDefault="00B455B6" w:rsidP="00116692">
      <w:r>
        <w:t>Angaben zum Absender:</w:t>
      </w:r>
    </w:p>
    <w:p w:rsidR="00532BB0" w:rsidRDefault="005338D8" w:rsidP="00116692"/>
    <w:p w:rsidR="00532BB0" w:rsidRDefault="00B455B6" w:rsidP="00116692">
      <w:r>
        <w:t>Name und Adresse:</w:t>
      </w:r>
    </w:p>
    <w:p w:rsidR="00532BB0" w:rsidRDefault="00B455B6" w:rsidP="00116692">
      <w:permStart w:id="396641615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396641615"/>
    <w:p w:rsidR="00532BB0" w:rsidRDefault="005338D8" w:rsidP="00116692"/>
    <w:p w:rsidR="00532BB0" w:rsidRDefault="005338D8" w:rsidP="00116692"/>
    <w:p w:rsidR="00532BB0" w:rsidRDefault="005338D8" w:rsidP="00116692"/>
    <w:p w:rsidR="00532BB0" w:rsidRDefault="005338D8" w:rsidP="00116692"/>
    <w:p w:rsidR="00532BB0" w:rsidRDefault="005338D8" w:rsidP="00116692"/>
    <w:p w:rsidR="00532BB0" w:rsidRPr="00532BB0" w:rsidRDefault="00B455B6" w:rsidP="00532BB0">
      <w:r w:rsidRPr="00532BB0">
        <w:t xml:space="preserve">Wir bitten Sie, Ihre Stellungnahme bis </w:t>
      </w:r>
      <w:r w:rsidRPr="00532BB0">
        <w:rPr>
          <w:b/>
          <w:u w:val="single"/>
        </w:rPr>
        <w:t>spätestens 2</w:t>
      </w:r>
      <w:r>
        <w:rPr>
          <w:b/>
          <w:u w:val="single"/>
        </w:rPr>
        <w:t>4</w:t>
      </w:r>
      <w:r w:rsidRPr="00532BB0">
        <w:rPr>
          <w:b/>
          <w:u w:val="single"/>
        </w:rPr>
        <w:t xml:space="preserve">. </w:t>
      </w:r>
      <w:r>
        <w:rPr>
          <w:b/>
          <w:u w:val="single"/>
        </w:rPr>
        <w:t>August</w:t>
      </w:r>
      <w:r w:rsidRPr="00532BB0">
        <w:rPr>
          <w:b/>
          <w:u w:val="single"/>
        </w:rPr>
        <w:t xml:space="preserve"> 2016</w:t>
      </w:r>
      <w:r w:rsidRPr="00532BB0">
        <w:t xml:space="preserve"> an das </w:t>
      </w:r>
      <w:r>
        <w:t>Amt für Gemei</w:t>
      </w:r>
      <w:r>
        <w:t>n</w:t>
      </w:r>
      <w:r>
        <w:t>den, Bundesplatz 14, 6002 Luzern</w:t>
      </w:r>
      <w:r w:rsidRPr="00532BB0">
        <w:t>, zu senden.</w:t>
      </w:r>
    </w:p>
    <w:p w:rsidR="00532BB0" w:rsidRPr="00532BB0" w:rsidRDefault="005338D8" w:rsidP="00532BB0"/>
    <w:p w:rsidR="00532BB0" w:rsidRPr="00532BB0" w:rsidRDefault="00B455B6" w:rsidP="00532BB0">
      <w:r w:rsidRPr="00532BB0">
        <w:t xml:space="preserve">Mit der Zustellung der Antwort in elektronischer Form (word-Format) an die E-Mail-Adresse </w:t>
      </w:r>
      <w:hyperlink r:id="rId17" w:history="1">
        <w:r w:rsidRPr="00172BF8">
          <w:rPr>
            <w:rStyle w:val="Hyperlink"/>
          </w:rPr>
          <w:t>afg@lu.ch</w:t>
        </w:r>
      </w:hyperlink>
      <w:r w:rsidRPr="00532BB0">
        <w:t xml:space="preserve"> erleichtern Sie uns die Arbeit. Sie finden die Vernehmlassungsun</w:t>
      </w:r>
      <w:r w:rsidRPr="00532BB0">
        <w:softHyphen/>
        <w:t xml:space="preserve">terlagen unter </w:t>
      </w:r>
      <w:hyperlink r:id="rId18" w:history="1">
        <w:r w:rsidRPr="00532BB0">
          <w:rPr>
            <w:rStyle w:val="Hyperlink"/>
          </w:rPr>
          <w:t>http://www.lu.ch/verwaltung/JSD</w:t>
        </w:r>
      </w:hyperlink>
      <w:r w:rsidRPr="00532BB0">
        <w:t xml:space="preserve"> (&gt;Vernehmlassungen und Stellungnahmen</w:t>
      </w:r>
      <w:r>
        <w:t>)</w:t>
      </w:r>
      <w:r w:rsidRPr="00532BB0">
        <w:t>.</w:t>
      </w:r>
    </w:p>
    <w:p w:rsidR="00532BB0" w:rsidRPr="00532BB0" w:rsidRDefault="005338D8" w:rsidP="00532BB0"/>
    <w:p w:rsidR="00532BB0" w:rsidRPr="00532BB0" w:rsidRDefault="00B455B6" w:rsidP="00532BB0">
      <w:r w:rsidRPr="00532BB0">
        <w:t>Wir danken Ihnen für Ihre Bemühungen.</w:t>
      </w:r>
    </w:p>
    <w:p w:rsidR="00532BB0" w:rsidRPr="00A90273" w:rsidRDefault="005338D8" w:rsidP="00116692"/>
    <w:sectPr w:rsidR="00532BB0" w:rsidRPr="00A90273" w:rsidSect="00043AB6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3A" w:rsidRDefault="00B455B6">
      <w:r>
        <w:separator/>
      </w:r>
    </w:p>
  </w:endnote>
  <w:endnote w:type="continuationSeparator" w:id="0">
    <w:p w:rsidR="00CC4C3A" w:rsidRDefault="00B4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5338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5338D8" w:rsidP="00043AB6">
    <w:pPr>
      <w:pStyle w:val="Fuzeile"/>
      <w:rPr>
        <w:sz w:val="2"/>
        <w:szCs w:val="2"/>
      </w:rPr>
    </w:pPr>
  </w:p>
  <w:tbl>
    <w:tblPr>
      <w:tblW w:w="913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82"/>
      <w:gridCol w:w="2953"/>
    </w:tblGrid>
    <w:tr w:rsidR="005116C5" w:rsidTr="00043AB6">
      <w:tc>
        <w:tcPr>
          <w:tcW w:w="6177" w:type="dxa"/>
          <w:vAlign w:val="center"/>
          <w:hideMark/>
        </w:tcPr>
        <w:p w:rsidR="00043AB6" w:rsidRPr="00A90273" w:rsidRDefault="00B455B6" w:rsidP="00043AB6">
          <w:pPr>
            <w:rPr>
              <w:sz w:val="16"/>
              <w:szCs w:val="16"/>
            </w:rPr>
          </w:pP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2719.58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A90273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A90273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2719.58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BEI-JSD-2016-05-26 Fragekatalog zum Bürgerrechtsgesetz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A90273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5338D8">
            <w:rPr>
              <w:rFonts w:cs="Arial"/>
              <w:noProof/>
              <w:sz w:val="16"/>
              <w:szCs w:val="16"/>
              <w:lang w:eastAsia="de-DE"/>
            </w:rPr>
            <w:t>2719.58</w:t>
          </w:r>
          <w:r w:rsidR="005338D8" w:rsidRPr="00A90273">
            <w:rPr>
              <w:rFonts w:cs="Arial"/>
              <w:noProof/>
              <w:sz w:val="16"/>
              <w:szCs w:val="16"/>
              <w:lang w:eastAsia="de-DE"/>
            </w:rPr>
            <w:t xml:space="preserve"> / </w:t>
          </w:r>
          <w:r w:rsidR="005338D8">
            <w:rPr>
              <w:rFonts w:cs="Arial"/>
              <w:noProof/>
              <w:sz w:val="16"/>
              <w:szCs w:val="16"/>
              <w:lang w:eastAsia="de-DE"/>
            </w:rPr>
            <w:t>BEI-JSD-2016-05-26 Fragekatalog zum Bürgerrechtsgesetz</w:t>
          </w:r>
          <w:r w:rsidRPr="00A90273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2951" w:type="dxa"/>
          <w:hideMark/>
        </w:tcPr>
        <w:p w:rsidR="00043AB6" w:rsidRPr="00A90273" w:rsidRDefault="00B455B6" w:rsidP="00043AB6">
          <w:pPr>
            <w:pStyle w:val="Fuzeile"/>
            <w:tabs>
              <w:tab w:val="left" w:pos="518"/>
            </w:tabs>
            <w:autoSpaceDE w:val="0"/>
            <w:autoSpaceDN w:val="0"/>
            <w:adjustRightInd w:val="0"/>
            <w:jc w:val="right"/>
            <w:rPr>
              <w:rFonts w:cs="Arial"/>
              <w:kern w:val="0"/>
              <w:szCs w:val="16"/>
              <w:lang w:eastAsia="de-CH"/>
            </w:rPr>
          </w:pP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IF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NUMPAGES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3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&gt; "1" "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IF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"Doc.Page"\*CHARFORMAT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Seite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= "" "Seite" "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IF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"Doc.Page"\*CHARFORMAT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Seite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= "Doc.Page" "Seite" "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"Doc.Page"\*CHARFORMAT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Seite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"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noProof/>
              <w:szCs w:val="16"/>
              <w:lang w:eastAsia="de-DE"/>
            </w:rPr>
            <w:instrText>Seite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"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Seite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PAGE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1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IF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"Doc.of"\*CHARFORMAT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von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= "" "von" "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IF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"Doc.of"\*CHARFORMAT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von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= "Doc.of" "von" "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DOCPROPERTY "Doc.of"\*CHARFORMAT </w:instrText>
          </w:r>
          <w:r w:rsidRPr="00A90273">
            <w:rPr>
              <w:szCs w:val="16"/>
              <w:lang w:eastAsia="de-DE"/>
            </w:rPr>
            <w:fldChar w:fldCharType="separate"/>
          </w:r>
          <w:r>
            <w:rPr>
              <w:szCs w:val="16"/>
              <w:lang w:eastAsia="de-DE"/>
            </w:rPr>
            <w:instrText>von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"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von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"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von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 xml:space="preserve"> </w:instrText>
          </w:r>
          <w:r w:rsidRPr="00A90273">
            <w:rPr>
              <w:szCs w:val="16"/>
              <w:lang w:eastAsia="de-DE"/>
            </w:rPr>
            <w:fldChar w:fldCharType="begin"/>
          </w:r>
          <w:r w:rsidRPr="00A90273">
            <w:rPr>
              <w:szCs w:val="16"/>
              <w:lang w:eastAsia="de-DE"/>
            </w:rPr>
            <w:instrText xml:space="preserve"> NUMPAGES 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instrText>3</w:instrText>
          </w:r>
          <w:r w:rsidRPr="00A90273">
            <w:rPr>
              <w:szCs w:val="16"/>
              <w:lang w:eastAsia="de-DE"/>
            </w:rPr>
            <w:fldChar w:fldCharType="end"/>
          </w:r>
          <w:r w:rsidRPr="00A90273">
            <w:rPr>
              <w:szCs w:val="16"/>
              <w:lang w:eastAsia="de-DE"/>
            </w:rPr>
            <w:instrText>"" "</w:instrText>
          </w:r>
          <w:r w:rsidRPr="00A90273">
            <w:rPr>
              <w:szCs w:val="16"/>
              <w:lang w:eastAsia="de-DE"/>
            </w:rPr>
            <w:fldChar w:fldCharType="separate"/>
          </w:r>
          <w:r w:rsidR="005338D8">
            <w:rPr>
              <w:noProof/>
              <w:szCs w:val="16"/>
              <w:lang w:eastAsia="de-DE"/>
            </w:rPr>
            <w:t>Seite</w:t>
          </w:r>
          <w:r w:rsidR="005338D8" w:rsidRPr="00A90273">
            <w:rPr>
              <w:noProof/>
              <w:szCs w:val="16"/>
              <w:lang w:eastAsia="de-DE"/>
            </w:rPr>
            <w:t xml:space="preserve"> </w:t>
          </w:r>
          <w:r w:rsidR="005338D8">
            <w:rPr>
              <w:noProof/>
              <w:szCs w:val="16"/>
              <w:lang w:eastAsia="de-DE"/>
            </w:rPr>
            <w:t>1</w:t>
          </w:r>
          <w:r w:rsidR="005338D8" w:rsidRPr="00A90273">
            <w:rPr>
              <w:noProof/>
              <w:szCs w:val="16"/>
              <w:lang w:eastAsia="de-DE"/>
            </w:rPr>
            <w:t xml:space="preserve"> </w:t>
          </w:r>
          <w:r w:rsidR="005338D8">
            <w:rPr>
              <w:noProof/>
              <w:szCs w:val="16"/>
              <w:lang w:eastAsia="de-DE"/>
            </w:rPr>
            <w:t>von</w:t>
          </w:r>
          <w:r w:rsidR="005338D8" w:rsidRPr="00A90273">
            <w:rPr>
              <w:noProof/>
              <w:szCs w:val="16"/>
              <w:lang w:eastAsia="de-DE"/>
            </w:rPr>
            <w:t xml:space="preserve"> </w:t>
          </w:r>
          <w:r w:rsidR="005338D8">
            <w:rPr>
              <w:noProof/>
              <w:szCs w:val="16"/>
              <w:lang w:eastAsia="de-DE"/>
            </w:rPr>
            <w:t>3</w:t>
          </w:r>
          <w:r w:rsidRPr="00A90273">
            <w:rPr>
              <w:szCs w:val="16"/>
              <w:lang w:eastAsia="de-DE"/>
            </w:rPr>
            <w:fldChar w:fldCharType="end"/>
          </w:r>
        </w:p>
      </w:tc>
    </w:tr>
    <w:tr w:rsidR="005116C5" w:rsidTr="00043AB6">
      <w:tc>
        <w:tcPr>
          <w:tcW w:w="6177" w:type="dxa"/>
          <w:vAlign w:val="center"/>
        </w:tcPr>
        <w:p w:rsidR="00043AB6" w:rsidRPr="00A90273" w:rsidRDefault="005338D8" w:rsidP="00043AB6">
          <w:pPr>
            <w:autoSpaceDE w:val="0"/>
            <w:autoSpaceDN w:val="0"/>
            <w:adjustRightInd w:val="0"/>
            <w:rPr>
              <w:rFonts w:cs="Arial"/>
              <w:sz w:val="12"/>
              <w:szCs w:val="12"/>
            </w:rPr>
          </w:pPr>
          <w:bookmarkStart w:id="25" w:name="FusszeileErsteSeite" w:colFirst="0" w:colLast="0"/>
        </w:p>
      </w:tc>
      <w:tc>
        <w:tcPr>
          <w:tcW w:w="2951" w:type="dxa"/>
        </w:tcPr>
        <w:p w:rsidR="00043AB6" w:rsidRPr="00A90273" w:rsidRDefault="005338D8" w:rsidP="00043AB6">
          <w:pPr>
            <w:pStyle w:val="Fuzeile"/>
            <w:tabs>
              <w:tab w:val="left" w:pos="518"/>
            </w:tabs>
            <w:autoSpaceDE w:val="0"/>
            <w:autoSpaceDN w:val="0"/>
            <w:adjustRightInd w:val="0"/>
            <w:jc w:val="right"/>
            <w:rPr>
              <w:sz w:val="2"/>
              <w:szCs w:val="2"/>
              <w:lang w:eastAsia="de-DE"/>
            </w:rPr>
          </w:pPr>
        </w:p>
      </w:tc>
    </w:tr>
    <w:bookmarkEnd w:id="25"/>
  </w:tbl>
  <w:p w:rsidR="00043AB6" w:rsidRPr="00A90273" w:rsidRDefault="005338D8" w:rsidP="00043AB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5338D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82"/>
      <w:gridCol w:w="2953"/>
    </w:tblGrid>
    <w:tr w:rsidR="005116C5" w:rsidTr="00043AB6">
      <w:tc>
        <w:tcPr>
          <w:tcW w:w="6177" w:type="dxa"/>
          <w:vAlign w:val="center"/>
          <w:hideMark/>
        </w:tcPr>
        <w:bookmarkStart w:id="29" w:name="OLE_LINK2"/>
        <w:bookmarkStart w:id="30" w:name="OLE_LINK1"/>
        <w:p w:rsidR="00043AB6" w:rsidRPr="00AD6645" w:rsidRDefault="00B455B6" w:rsidP="00043AB6">
          <w:pPr>
            <w:rPr>
              <w:sz w:val="16"/>
              <w:szCs w:val="16"/>
            </w:rPr>
          </w:pP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AD6645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2719.58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AD6645">
            <w:rPr>
              <w:sz w:val="16"/>
              <w:szCs w:val="16"/>
            </w:rPr>
            <w:fldChar w:fldCharType="separate"/>
          </w:r>
          <w:r w:rsidRPr="00AD6645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AD6645">
            <w:rPr>
              <w:sz w:val="16"/>
              <w:szCs w:val="16"/>
            </w:rPr>
            <w:fldChar w:fldCharType="separate"/>
          </w:r>
          <w:r w:rsidRPr="00AD6645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AD6645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2719.58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AD6645">
            <w:rPr>
              <w:sz w:val="16"/>
              <w:szCs w:val="16"/>
            </w:rPr>
            <w:fldChar w:fldCharType="begin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AD6645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BEI-JSD-2016-05-26 Fragekatalog zum Bürgerrechtsgesetz</w:instrText>
          </w:r>
          <w:r w:rsidRPr="00AD6645">
            <w:rPr>
              <w:sz w:val="16"/>
              <w:szCs w:val="16"/>
            </w:rPr>
            <w:fldChar w:fldCharType="end"/>
          </w:r>
          <w:r w:rsidRPr="00AD6645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AD6645">
            <w:rPr>
              <w:sz w:val="16"/>
              <w:szCs w:val="16"/>
            </w:rPr>
            <w:fldChar w:fldCharType="separate"/>
          </w:r>
          <w:r w:rsidR="005338D8">
            <w:rPr>
              <w:rFonts w:cs="Arial"/>
              <w:noProof/>
              <w:sz w:val="16"/>
              <w:szCs w:val="16"/>
              <w:lang w:eastAsia="de-DE"/>
            </w:rPr>
            <w:t>2719.58</w:t>
          </w:r>
          <w:r w:rsidR="005338D8" w:rsidRPr="00AD6645">
            <w:rPr>
              <w:rFonts w:cs="Arial"/>
              <w:noProof/>
              <w:sz w:val="16"/>
              <w:szCs w:val="16"/>
              <w:lang w:eastAsia="de-DE"/>
            </w:rPr>
            <w:t xml:space="preserve"> / </w:t>
          </w:r>
          <w:r w:rsidR="005338D8">
            <w:rPr>
              <w:rFonts w:cs="Arial"/>
              <w:noProof/>
              <w:sz w:val="16"/>
              <w:szCs w:val="16"/>
              <w:lang w:eastAsia="de-DE"/>
            </w:rPr>
            <w:t>BEI-JSD-2016-05-26 Fragekatalog zum Bürgerrechtsgesetz</w:t>
          </w:r>
          <w:r w:rsidRPr="00AD6645">
            <w:rPr>
              <w:sz w:val="16"/>
              <w:szCs w:val="16"/>
            </w:rPr>
            <w:fldChar w:fldCharType="end"/>
          </w:r>
          <w:bookmarkEnd w:id="29"/>
          <w:bookmarkEnd w:id="30"/>
        </w:p>
      </w:tc>
      <w:tc>
        <w:tcPr>
          <w:tcW w:w="2951" w:type="dxa"/>
          <w:hideMark/>
        </w:tcPr>
        <w:p w:rsidR="00043AB6" w:rsidRPr="00E428E9" w:rsidRDefault="00B455B6" w:rsidP="00043AB6">
          <w:pPr>
            <w:pStyle w:val="Fuzeile"/>
            <w:autoSpaceDE w:val="0"/>
            <w:autoSpaceDN w:val="0"/>
            <w:adjustRightInd w:val="0"/>
            <w:jc w:val="right"/>
            <w:rPr>
              <w:rFonts w:cs="Arial"/>
              <w:kern w:val="0"/>
              <w:szCs w:val="16"/>
              <w:lang w:eastAsia="de-CH"/>
            </w:rPr>
          </w:pPr>
          <w:r w:rsidRPr="00E428E9">
            <w:rPr>
              <w:rFonts w:cs="Arial"/>
              <w:kern w:val="0"/>
              <w:szCs w:val="16"/>
              <w:lang w:eastAsia="de-CH"/>
            </w:rPr>
            <w:fldChar w:fldCharType="begin"/>
          </w:r>
          <w:r w:rsidRPr="00E428E9">
            <w:rPr>
              <w:rFonts w:cs="Arial"/>
              <w:kern w:val="0"/>
              <w:szCs w:val="16"/>
              <w:lang w:eastAsia="de-CH"/>
            </w:rPr>
            <w:instrText xml:space="preserve"> DOCPROPERTY "Doc.Page"\*CHARFORMAT </w:instrTex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separate"/>
          </w:r>
          <w:r>
            <w:rPr>
              <w:rFonts w:cs="Arial"/>
              <w:kern w:val="0"/>
              <w:szCs w:val="16"/>
              <w:lang w:eastAsia="de-CH"/>
            </w:rPr>
            <w:t>Seite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end"/>
          </w:r>
          <w:r w:rsidRPr="00E428E9">
            <w:rPr>
              <w:rFonts w:cs="Arial"/>
              <w:kern w:val="0"/>
              <w:szCs w:val="16"/>
              <w:lang w:eastAsia="de-CH"/>
            </w:rPr>
            <w:t xml:space="preserve"> 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begin"/>
          </w:r>
          <w:r w:rsidRPr="00E428E9">
            <w:rPr>
              <w:rFonts w:cs="Arial"/>
              <w:kern w:val="0"/>
              <w:szCs w:val="16"/>
              <w:lang w:eastAsia="de-CH"/>
            </w:rPr>
            <w:instrText xml:space="preserve"> PAGE </w:instrTex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separate"/>
          </w:r>
          <w:r w:rsidR="005338D8">
            <w:rPr>
              <w:rFonts w:cs="Arial"/>
              <w:noProof/>
              <w:kern w:val="0"/>
              <w:szCs w:val="16"/>
              <w:lang w:eastAsia="de-CH"/>
            </w:rPr>
            <w:t>2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end"/>
          </w:r>
          <w:r w:rsidRPr="00E428E9">
            <w:rPr>
              <w:rFonts w:cs="Arial"/>
              <w:kern w:val="0"/>
              <w:szCs w:val="16"/>
              <w:lang w:eastAsia="de-CH"/>
            </w:rPr>
            <w:t xml:space="preserve"> 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begin"/>
          </w:r>
          <w:r w:rsidRPr="00E428E9">
            <w:rPr>
              <w:rFonts w:cs="Arial"/>
              <w:kern w:val="0"/>
              <w:szCs w:val="16"/>
              <w:lang w:eastAsia="de-CH"/>
            </w:rPr>
            <w:instrText xml:space="preserve"> DOCPROPERTY "Doc.of"\*CHARFORMAT </w:instrTex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separate"/>
          </w:r>
          <w:r>
            <w:rPr>
              <w:rFonts w:cs="Arial"/>
              <w:kern w:val="0"/>
              <w:szCs w:val="16"/>
              <w:lang w:eastAsia="de-CH"/>
            </w:rPr>
            <w:t>von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end"/>
          </w:r>
          <w:r w:rsidRPr="00E428E9">
            <w:rPr>
              <w:rFonts w:cs="Arial"/>
              <w:kern w:val="0"/>
              <w:szCs w:val="16"/>
              <w:lang w:eastAsia="de-CH"/>
            </w:rPr>
            <w:t xml:space="preserve"> 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begin"/>
          </w:r>
          <w:r w:rsidRPr="00E428E9">
            <w:rPr>
              <w:rFonts w:cs="Arial"/>
              <w:kern w:val="0"/>
              <w:szCs w:val="16"/>
              <w:lang w:eastAsia="de-CH"/>
            </w:rPr>
            <w:instrText xml:space="preserve"> NUMPAGES </w:instrTex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separate"/>
          </w:r>
          <w:r w:rsidR="005338D8">
            <w:rPr>
              <w:rFonts w:cs="Arial"/>
              <w:noProof/>
              <w:kern w:val="0"/>
              <w:szCs w:val="16"/>
              <w:lang w:eastAsia="de-CH"/>
            </w:rPr>
            <w:t>3</w:t>
          </w:r>
          <w:r w:rsidRPr="00E428E9">
            <w:rPr>
              <w:rFonts w:cs="Arial"/>
              <w:kern w:val="0"/>
              <w:szCs w:val="16"/>
              <w:lang w:eastAsia="de-CH"/>
            </w:rPr>
            <w:fldChar w:fldCharType="end"/>
          </w:r>
        </w:p>
      </w:tc>
    </w:tr>
    <w:tr w:rsidR="005116C5" w:rsidTr="00043AB6">
      <w:tc>
        <w:tcPr>
          <w:tcW w:w="6177" w:type="dxa"/>
          <w:vAlign w:val="center"/>
        </w:tcPr>
        <w:p w:rsidR="00043AB6" w:rsidRPr="00C23681" w:rsidRDefault="005338D8" w:rsidP="00043AB6">
          <w:pPr>
            <w:autoSpaceDE w:val="0"/>
            <w:autoSpaceDN w:val="0"/>
            <w:adjustRightInd w:val="0"/>
            <w:rPr>
              <w:rFonts w:cs="Arial"/>
              <w:sz w:val="12"/>
              <w:szCs w:val="12"/>
            </w:rPr>
          </w:pPr>
          <w:bookmarkStart w:id="31" w:name="FusszeileFolgeseiten" w:colFirst="0" w:colLast="0"/>
        </w:p>
      </w:tc>
      <w:tc>
        <w:tcPr>
          <w:tcW w:w="2951" w:type="dxa"/>
        </w:tcPr>
        <w:p w:rsidR="00043AB6" w:rsidRPr="00B44710" w:rsidRDefault="005338D8" w:rsidP="00043AB6">
          <w:pPr>
            <w:pStyle w:val="Fuzeile"/>
            <w:autoSpaceDE w:val="0"/>
            <w:autoSpaceDN w:val="0"/>
            <w:adjustRightInd w:val="0"/>
            <w:jc w:val="right"/>
            <w:rPr>
              <w:rFonts w:cs="Arial"/>
              <w:kern w:val="0"/>
              <w:sz w:val="2"/>
              <w:szCs w:val="2"/>
              <w:lang w:eastAsia="de-CH"/>
            </w:rPr>
          </w:pPr>
        </w:p>
      </w:tc>
    </w:tr>
    <w:bookmarkEnd w:id="31"/>
  </w:tbl>
  <w:p w:rsidR="00043AB6" w:rsidRPr="00E428E9" w:rsidRDefault="005338D8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C97475" w:rsidRDefault="00B455B6">
    <w:pPr>
      <w:pStyle w:val="Fuzeile"/>
      <w:rPr>
        <w:lang w:val="en-GB"/>
      </w:rPr>
    </w:pPr>
    <w:r>
      <w:fldChar w:fldCharType="begin"/>
    </w:r>
    <w:r w:rsidRPr="00C97475">
      <w:rPr>
        <w:lang w:val="en-GB"/>
      </w:rPr>
      <w:instrText xml:space="preserve"> if </w:instrText>
    </w:r>
    <w:r>
      <w:fldChar w:fldCharType="begin"/>
    </w:r>
    <w:r w:rsidRPr="00C97475">
      <w:rPr>
        <w:lang w:val="en-GB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97475">
      <w:rPr>
        <w:lang w:val="en-GB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338D8">
      <w:rPr>
        <w:noProof/>
      </w:rPr>
      <w:instrText>03.05.2016, 10:11:28</w:instrText>
    </w:r>
    <w:r>
      <w:rPr>
        <w:noProof/>
      </w:rPr>
      <w:fldChar w:fldCharType="end"/>
    </w:r>
    <w:r w:rsidRPr="00C97475">
      <w:rPr>
        <w:lang w:val="en-GB"/>
      </w:rPr>
      <w:instrText xml:space="preserve">, </w:instrText>
    </w:r>
    <w:fldSimple w:instr=" FILENAME  \p  \* MERGEFORMAT ">
      <w:r>
        <w:rPr>
          <w:noProof/>
        </w:rPr>
        <w:instrText>Z:\KONSUL\Produktion\CMIAXIOMA\45a61ee84ac4489280d588fecbe9c330\Fragekatalog zum Bürgerrechtsgesetz Schreibgeschützt.docx</w:instrText>
      </w:r>
    </w:fldSimple>
    <w:r w:rsidRPr="00C97475">
      <w:rPr>
        <w:lang w:val="en-GB"/>
      </w:rPr>
      <w:instrText>" \&lt;OawJumpToField value=0/&gt;</w:instrText>
    </w:r>
    <w:r>
      <w:fldChar w:fldCharType="separate"/>
    </w:r>
    <w:r w:rsidR="005338D8">
      <w:rPr>
        <w:noProof/>
      </w:rPr>
      <w:t>03.05.2016, 10:11:28</w:t>
    </w:r>
    <w:r w:rsidR="005338D8" w:rsidRPr="00C97475">
      <w:rPr>
        <w:noProof/>
        <w:lang w:val="en-GB"/>
      </w:rPr>
      <w:t xml:space="preserve">, </w:t>
    </w:r>
    <w:r w:rsidR="005338D8">
      <w:rPr>
        <w:noProof/>
      </w:rPr>
      <w:t>Z:\KONSUL\Produktion\CMIAXIOMA\45a61ee84ac4489280d588fecbe9c330\Fragekatalog zum Bürgerrechtsgesetz Schreibgeschützt.docx</w:t>
    </w:r>
    <w:r>
      <w:fldChar w:fldCharType="end"/>
    </w:r>
    <w:r>
      <w:fldChar w:fldCharType="begin"/>
    </w:r>
    <w:r w:rsidRPr="00C97475">
      <w:rPr>
        <w:lang w:val="en-GB"/>
      </w:rPr>
      <w:instrText xml:space="preserve"> if </w:instrText>
    </w:r>
    <w:r>
      <w:fldChar w:fldCharType="begin"/>
    </w:r>
    <w:r w:rsidRPr="00C97475">
      <w:rPr>
        <w:lang w:val="en-GB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97475">
      <w:rPr>
        <w:lang w:val="en-GB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338D8">
      <w:rPr>
        <w:noProof/>
      </w:rPr>
      <w:instrText>03.05.2016</w:instrText>
    </w:r>
    <w:r>
      <w:rPr>
        <w:noProof/>
      </w:rPr>
      <w:fldChar w:fldCharType="end"/>
    </w:r>
    <w:r w:rsidRPr="00C97475">
      <w:rPr>
        <w:lang w:val="en-GB"/>
      </w:rPr>
      <w:instrText xml:space="preserve">, </w:instrText>
    </w:r>
    <w:fldSimple w:instr=" FILENAME  \p  \* MERGEFORMAT ">
      <w:r>
        <w:rPr>
          <w:noProof/>
        </w:rPr>
        <w:instrText>Z:\KONSUL\Produktion\CMIAXIOMA\45a61ee84ac4489280d588fecbe9c330\Fragekatalog zum Bürgerrechtsgesetz Schreibgeschützt.docx</w:instrText>
      </w:r>
    </w:fldSimple>
    <w:r w:rsidRPr="00C97475">
      <w:rPr>
        <w:lang w:val="en-GB"/>
      </w:rPr>
      <w:instrText>" \&lt;OawJumpToField value=0/&gt;</w:instrText>
    </w:r>
    <w:r>
      <w:fldChar w:fldCharType="separate"/>
    </w:r>
    <w:r w:rsidR="005338D8">
      <w:rPr>
        <w:noProof/>
      </w:rPr>
      <w:t>03.05.2016</w:t>
    </w:r>
    <w:r w:rsidR="005338D8" w:rsidRPr="00C97475">
      <w:rPr>
        <w:noProof/>
        <w:lang w:val="en-GB"/>
      </w:rPr>
      <w:t xml:space="preserve">, </w:t>
    </w:r>
    <w:r w:rsidR="005338D8">
      <w:rPr>
        <w:noProof/>
      </w:rPr>
      <w:t>Z:\KONSUL\Produktion\CMIAXIOMA\45a61ee84ac4489280d588fecbe9c330\Fragekatalog zum Bürgerrechtsgesetz Schreibgeschützt.docx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3A" w:rsidRDefault="00B455B6">
      <w:r>
        <w:separator/>
      </w:r>
    </w:p>
  </w:footnote>
  <w:footnote w:type="continuationSeparator" w:id="0">
    <w:p w:rsidR="00CC4C3A" w:rsidRDefault="00B4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5338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B455B6" w:rsidP="00043AB6">
    <w:pPr>
      <w:pStyle w:val="Kopfzeile"/>
    </w:pPr>
    <w:bookmarkStart w:id="0" w:name="Logo"/>
    <w:r w:rsidRPr="00A90273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5715" b="0"/>
          <wp:wrapNone/>
          <wp:docPr id="2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273">
      <w:t> </w:t>
    </w:r>
    <w:bookmarkEnd w:id="0"/>
  </w:p>
  <w:p w:rsidR="00043AB6" w:rsidRPr="00A90273" w:rsidRDefault="00B455B6" w:rsidP="00043AB6">
    <w:pPr>
      <w:pStyle w:val="Kopfzeile"/>
    </w:pPr>
    <w:r w:rsidRPr="00A90273">
      <w:t> </w:t>
    </w: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B455B6" w:rsidP="00043AB6">
    <w:pPr>
      <w:pStyle w:val="Kopfzeile"/>
    </w:pPr>
    <w:r w:rsidRPr="00A90273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154940</wp:posOffset>
          </wp:positionV>
          <wp:extent cx="6117590" cy="8776335"/>
          <wp:effectExtent l="0" t="0" r="0" b="0"/>
          <wp:wrapNone/>
          <wp:docPr id="1" name="Bild 2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77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</w:pPr>
  </w:p>
  <w:p w:rsidR="00043AB6" w:rsidRPr="00A90273" w:rsidRDefault="005338D8" w:rsidP="00043AB6">
    <w:pPr>
      <w:pStyle w:val="Kopfzeile"/>
      <w:rPr>
        <w:sz w:val="10"/>
        <w:szCs w:val="10"/>
      </w:rPr>
    </w:pPr>
  </w:p>
  <w:p w:rsidR="00043AB6" w:rsidRPr="00A90273" w:rsidRDefault="00B455B6" w:rsidP="00043AB6">
    <w:pPr>
      <w:pStyle w:val="Kopfzeile"/>
      <w:rPr>
        <w:b/>
        <w:sz w:val="10"/>
        <w:szCs w:val="10"/>
      </w:rPr>
    </w:pPr>
    <w:r w:rsidRPr="00A90273">
      <w:rPr>
        <w:b/>
        <w:sz w:val="10"/>
        <w:szCs w:val="10"/>
        <w:highlight w:val="yellow"/>
      </w:rPr>
      <w:t>Geschäftsfelder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" w:name="MetaTool_Script4"/>
    <w:bookmarkStart w:id="2" w:name="Vorstossnummer"/>
    <w:r w:rsidRPr="00A90273">
      <w:rPr>
        <w:rFonts w:cs="Arial"/>
        <w:szCs w:val="22"/>
      </w:rPr>
      <w:t>!Fehler: Vorstossnummer fehlt!</w:t>
    </w:r>
    <w:bookmarkEnd w:id="1"/>
    <w:bookmarkEnd w:id="2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Vorstossnummer // abgefüllt wird: Vorstossnummer 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3" w:name="MetaTool_Script5"/>
    <w:bookmarkStart w:id="4" w:name="Eröffnungsdatum"/>
    <w:r w:rsidRPr="00A90273">
      <w:rPr>
        <w:rFonts w:cs="Arial"/>
        <w:szCs w:val="22"/>
      </w:rPr>
      <w:t>!Fehler: Eröffnetdatum fehlt!</w:t>
    </w:r>
    <w:bookmarkEnd w:id="3"/>
    <w:bookmarkEnd w:id="4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Eröffnungsdatum // abgefüllt wird: Eröffnungsdatum)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bookmarkStart w:id="5" w:name="MetaTool_Script13"/>
    <w:bookmarkStart w:id="6" w:name="Geschaeftstitel"/>
    <w:r w:rsidRPr="00A90273">
      <w:t>Revision Bürgerrechtsgesetz 2015</w:t>
    </w:r>
    <w:bookmarkEnd w:id="5"/>
    <w:bookmarkEnd w:id="6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Geschaeftstitel // abgefüllt wird: Geschäftstitel 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7" w:name="MetaTool_Script6"/>
    <w:bookmarkStart w:id="8" w:name="Departement"/>
    <w:r w:rsidRPr="00A90273">
      <w:rPr>
        <w:rFonts w:cs="Arial"/>
        <w:szCs w:val="22"/>
      </w:rPr>
      <w:t>Justiz- und Sicherheitsdepartement</w:t>
    </w:r>
    <w:bookmarkEnd w:id="7"/>
    <w:bookmarkEnd w:id="8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Departement // abgefüllt wird: Departement)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9" w:name="MetaTool_Script8"/>
    <w:bookmarkStart w:id="10" w:name="SBKuerzel"/>
    <w:r w:rsidRPr="00A90273">
      <w:rPr>
        <w:rFonts w:cs="Arial"/>
        <w:szCs w:val="22"/>
      </w:rPr>
      <w:t>lg</w:t>
    </w:r>
    <w:bookmarkEnd w:id="9"/>
    <w:bookmarkEnd w:id="10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SBKuerzel // abgefüllt wird: Kürzel von Sachbearbeiter auf Geschäft)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1" w:name="MetaTool_Script9"/>
    <w:bookmarkStart w:id="12" w:name="SBVornameName"/>
    <w:r w:rsidRPr="00A90273">
      <w:rPr>
        <w:rFonts w:cs="Arial"/>
        <w:szCs w:val="22"/>
      </w:rPr>
      <w:t>Lucia Gurtner</w:t>
    </w:r>
    <w:bookmarkEnd w:id="11"/>
    <w:bookmarkEnd w:id="12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A90273">
      <w:rPr>
        <w:rFonts w:cs="Arial"/>
        <w:sz w:val="12"/>
        <w:szCs w:val="12"/>
      </w:rPr>
      <w:t>(Textmarke: SBVornameName // abgefüllt wird: Vorname Name von Sachbearbeiter auf Geschäft)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3" w:name="MetaTool_Script14"/>
    <w:bookmarkStart w:id="14" w:name="Laufnummer"/>
    <w:r w:rsidRPr="00A90273">
      <w:rPr>
        <w:rFonts w:cs="Arial"/>
        <w:szCs w:val="22"/>
      </w:rPr>
      <w:t>2015-345</w:t>
    </w:r>
    <w:bookmarkEnd w:id="13"/>
    <w:bookmarkEnd w:id="14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Laufnummer // abgefüllt wird: Geschäftslaufnummer 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5" w:name="MetaTool_Script12"/>
    <w:bookmarkStart w:id="16" w:name="Signatur"/>
    <w:r w:rsidRPr="00A90273">
      <w:rPr>
        <w:rFonts w:cs="Arial"/>
        <w:szCs w:val="22"/>
      </w:rPr>
      <w:t>2719.58</w:t>
    </w:r>
    <w:bookmarkEnd w:id="15"/>
    <w:bookmarkEnd w:id="16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Signatur // abgefüllt wird: Signatur 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A90273">
      <w:rPr>
        <w:b/>
        <w:sz w:val="10"/>
        <w:szCs w:val="10"/>
        <w:highlight w:val="yellow"/>
      </w:rPr>
      <w:t>Sitzungsfelder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szCs w:val="22"/>
      </w:rPr>
    </w:pPr>
    <w:bookmarkStart w:id="17" w:name="MetaTool_Script1"/>
    <w:bookmarkStart w:id="18" w:name="Beschlussnummer"/>
    <w:r w:rsidRPr="00A90273">
      <w:rPr>
        <w:rFonts w:cs="Arial"/>
        <w:szCs w:val="22"/>
      </w:rPr>
      <w:t>offen</w:t>
    </w:r>
    <w:bookmarkEnd w:id="17"/>
    <w:bookmarkEnd w:id="18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>(Textmarke: Beschlussnummer // abgefüllt wird: Beschlussnummer)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szCs w:val="22"/>
      </w:rPr>
    </w:pPr>
    <w:bookmarkStart w:id="19" w:name="MetaTool_Script2"/>
    <w:bookmarkStart w:id="20" w:name="Sitzungsdatum"/>
    <w:r w:rsidRPr="00A90273">
      <w:rPr>
        <w:szCs w:val="22"/>
      </w:rPr>
      <w:t>offen</w:t>
    </w:r>
    <w:bookmarkEnd w:id="19"/>
    <w:bookmarkEnd w:id="20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A90273">
      <w:rPr>
        <w:rFonts w:cs="Arial"/>
        <w:sz w:val="12"/>
        <w:szCs w:val="12"/>
      </w:rPr>
      <w:t>(Textmarke: Sitzungsdatum // abgefüllt wird: Sitzungsdatum MMMM)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szCs w:val="22"/>
      </w:rPr>
    </w:pPr>
    <w:bookmarkStart w:id="21" w:name="MetaTool_Script3"/>
    <w:bookmarkStart w:id="22" w:name="Sitzungsbemerkung"/>
    <w:r w:rsidRPr="00A90273">
      <w:rPr>
        <w:szCs w:val="22"/>
      </w:rPr>
      <w:t>offen</w:t>
    </w:r>
    <w:bookmarkEnd w:id="21"/>
    <w:bookmarkEnd w:id="22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 xml:space="preserve">(Textmarke: Sitzungsbemerkung // abgefüllt wird: Sitzungsbemerkung </w:t>
    </w:r>
    <w:r w:rsidRPr="00A90273">
      <w:rPr>
        <w:rFonts w:cs="Arial"/>
        <w:i/>
        <w:sz w:val="12"/>
        <w:szCs w:val="12"/>
      </w:rPr>
      <w:t>+ (Versandatum)</w:t>
    </w:r>
    <w:r w:rsidRPr="00A90273">
      <w:rPr>
        <w:rFonts w:cs="Arial"/>
        <w:sz w:val="12"/>
        <w:szCs w:val="12"/>
      </w:rPr>
      <w:t xml:space="preserve"> 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3" w:name="MetaTool_Script7"/>
    <w:bookmarkStart w:id="24" w:name="Beschlussnummer2"/>
    <w:r w:rsidRPr="00A90273">
      <w:rPr>
        <w:rFonts w:cs="Arial"/>
        <w:szCs w:val="22"/>
      </w:rPr>
      <w:t>offen</w:t>
    </w:r>
    <w:bookmarkEnd w:id="23"/>
    <w:bookmarkEnd w:id="24"/>
  </w:p>
  <w:p w:rsidR="00043AB6" w:rsidRPr="00A90273" w:rsidRDefault="00B455B6" w:rsidP="00043AB6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A90273">
      <w:rPr>
        <w:rFonts w:cs="Arial"/>
        <w:sz w:val="12"/>
        <w:szCs w:val="12"/>
      </w:rPr>
      <w:t xml:space="preserve">(Textmarke: Beschlussnummer2 // abgefüllt wird: </w:t>
    </w:r>
    <w:r w:rsidRPr="00A90273">
      <w:rPr>
        <w:rFonts w:cs="Arial"/>
        <w:i/>
        <w:sz w:val="12"/>
        <w:szCs w:val="12"/>
      </w:rPr>
      <w:t xml:space="preserve">/ Protokoll Nr. </w:t>
    </w:r>
    <w:r w:rsidRPr="00A90273">
      <w:rPr>
        <w:rFonts w:cs="Arial"/>
        <w:sz w:val="12"/>
        <w:szCs w:val="12"/>
      </w:rPr>
      <w:t>+ Beschlussnummer)</w:t>
    </w:r>
  </w:p>
  <w:p w:rsidR="00043AB6" w:rsidRPr="00A90273" w:rsidRDefault="005338D8" w:rsidP="00043AB6">
    <w:pPr>
      <w:pStyle w:val="Kopfzeile"/>
      <w:tabs>
        <w:tab w:val="left" w:pos="3402"/>
        <w:tab w:val="left" w:pos="6521"/>
      </w:tabs>
      <w:rPr>
        <w:rFonts w:cs="Arial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A90273" w:rsidRDefault="005338D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Pr="0051144A" w:rsidRDefault="005338D8" w:rsidP="00043AB6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B6" w:rsidRDefault="005338D8">
    <w:pPr>
      <w:pStyle w:val="Kopfzeile"/>
      <w:spacing w:line="20" w:lineRule="exact"/>
      <w:rPr>
        <w:sz w:val="2"/>
        <w:szCs w:val="2"/>
      </w:rPr>
    </w:pPr>
  </w:p>
  <w:p w:rsidR="00043AB6" w:rsidRPr="00473DA5" w:rsidRDefault="00B455B6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CE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AE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8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0A1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E0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EE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4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921A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E0C3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C6B810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EE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C6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8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2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06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A5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4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25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BEBCB9B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AC44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F01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7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EB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0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8C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C2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9642CC8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C5980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EC4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2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4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46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4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41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90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5210B"/>
    <w:multiLevelType w:val="multilevel"/>
    <w:tmpl w:val="ADF2A81A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48265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20F1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29"/>
  </w:num>
  <w:num w:numId="30">
    <w:abstractNumId w:val="27"/>
  </w:num>
  <w:num w:numId="31">
    <w:abstractNumId w:val="11"/>
  </w:num>
  <w:num w:numId="32">
    <w:abstractNumId w:val="18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0CjVyq/6Kj/w1GMYVx36qQtTBjw=" w:salt="U5/2am1zbc3LpblL+Zlxl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4. März 2016"/>
    <w:docVar w:name="Date.Format.Long.dateValue" w:val="42443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&quot; Size=&quot;6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All"/>
    <w:docVar w:name="MetaTool_TypeDefinition" w:val="Dokument"/>
    <w:docVar w:name="MinutesDate" w:val="11. März 2016"/>
    <w:docVar w:name="MinutesDate.dateValue" w:val="42440"/>
    <w:docVar w:name="OawAttachedTemplate" w:val="Aktennotiz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contentType&gt;&lt;/contentType&gt;&lt;contentStatus&gt;&lt;/contentStatu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contentType&gt;&lt;/contentType&gt;&lt;contentStatus&gt;&lt;/contentStatu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MinutesDate&quot;&gt;&lt;profile type=&quot;default&quot; UID=&quot;&quot; sameAsDefault=&quot;0&quot;&gt;&lt;format UID=&quot;2010121314400245931364&quot; type=&quot;6&quot; defaultValue=&quot;%OawCreationDate%&quot; dateFormat=&quot;Date.Format.Long&quot;/&gt;&lt;/profile&gt;&lt;/OawDateManual&gt;&lt;OawDateManual name=&quot;ShipmentData&quot;&gt;&lt;profile type=&quot;default&quot; UID=&quot;&quot; sameAsDefault=&quot;0&quot;&gt;&lt;format UID=&quot;2010121315113499242578&quot; type=&quot;6&quot; defaultValue=&quot;%OawCreationDate%&quot; dateFormat=&quot;Date.Format.Long&quot;/&gt;&lt;/profile&gt;&lt;/OawDateManual&gt;&lt;OawDateManual name=&quot;Date.Format.Long&quot;&gt;&lt;profile type=&quot;default&quot; UID=&quot;&quot; sameAsDefault=&quot;0&quot;&gt;&lt;format UID=&quot;2011090709454133016735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Neutra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MinutesDate&quot;&gt;&lt;profile type=&quot;default&quot; UID=&quot;&quot; sameAsDefault=&quot;0&quot;&gt;&lt;format UID=&quot;2010121314400245931364&quot; type=&quot;6&quot; defaultValue=&quot;%OawCreationDate%&quot; dateFormat=&quot;Date.Format.Long&quot;/&gt;&lt;/profile&gt;&lt;/OawDateManual&gt;_x000d__x0009_&lt;OawDocProperty name=&quot;Doc.Meeting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etingDate&quot;/&gt;&lt;/type&gt;&lt;/profile&gt;&lt;/OawDocProperty&gt;_x000d__x0009_&lt;OawDocProperty name=&quot;Doc.MinutesNumb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inutesNumber&quot;/&gt;&lt;/type&gt;&lt;/profile&gt;&lt;/OawDocProperty&gt;_x000d__x0009_&lt;OawDocProperty name=&quot;Doc.Number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umberBrackets&quot;/&gt;&lt;/type&gt;&lt;/profile&gt;&lt;/OawDocProperty&gt;_x000d__x0009_&lt;OawDocProperty name=&quot;Doc.Ship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hipment&quot;/&gt;&lt;/type&gt;&lt;/profile&gt;&lt;/OawDocProperty&gt;_x000d__x0009_&lt;OawDateManual name=&quot;ShipmentData&quot;&gt;&lt;profile type=&quot;default&quot; UID=&quot;&quot; sameAsDefault=&quot;0&quot;&gt;&lt;format UID=&quot;2010121315113499242578&quot; type=&quot;6&quot; defaultValue=&quot;%OawCreationDate%&quot; dateFormat=&quot;Date.Format.Long&quot;/&gt;&lt;/profile&gt;&lt;/OawDateManual&gt;_x000d__x0009_&lt;OawDocProperty name=&quot;Doc.Govern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overnment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ateManual name=&quot;Date.Format.Long&quot;&gt;&lt;profile type=&quot;default&quot; UID=&quot;&quot; sameAsDefault=&quot;0&quot;&gt;&lt;format UID=&quot;2011090709454133016735&quot; type=&quot;6&quot; defaultValue=&quot;%OawCreationDate%&quot; dateFormat=&quot;Date.Format.Long&quot;/&gt;&lt;/profile&gt;&lt;/OawDateManual&gt;_x000d__x0009_&lt;OawDocProperty name=&quot;Organisation.Departement&quot;&gt;&lt;profile type=&quot;default&quot; UID=&quot;&quot; sameAsDefault=&quot;0&quot;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Neutral|Departement|AddressB2|AddressB1|Abteilungsinformation1|Dienststelle1|AddressB3|AddressB4|AddressN1|AddressN2|AddressN3|Email|Internet|Telefon|Fax|Abteilungsinformation2|Abteilungsinformation3|Abteilungsinformation5|Abteilungsinformation4|Abteilungsinformation6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Departement&quot; field=&quot;Departement&quot;/&gt;&lt;OawDocProperty name=&quot;Organisation.AddressB2&quot; field=&quot;AddressB2&quot;/&gt;&lt;OawDocProperty name=&quot;Organisation.AddressB1&quot; field=&quot;AddressB1&quot;/&gt;&lt;OawDocProperty name=&quot;Organisation.Abteilungsinformation1&quot; field=&quot;Abteilungsinformation1&quot;/&gt;&lt;OawDocProperty name=&quot;Organisation.Dienststelle1&quot; field=&quot;Dienststelle1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Fax&quot; field=&quot;Fax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5&quot; field=&quot;Abteilungsinformation5&quot;/&gt;&lt;OawDocProperty name=&quot;Organisation.Abteilungsinformation4&quot; field=&quot;Abteilungsinformation4&quot;/&gt;&lt;OawDocProperty name=&quot;Organisation.Abteilungsinformation6&quot; field=&quot;Abteilungsinformation6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Page&quot; field=&quot;Doc.Page&quot;/&gt;&lt;OawDocProperty name=&quot;Doc.of&quot; field=&quot;Doc.of&quot;/&gt;&lt;OawDocProperty name=&quot;Doc.ContentTypeBrackets&quot; field=&quot;Doc.ContentTypeBrackets&quot;/&gt;&lt;OawDocProperty name=&quot;Doc.MeetingDate&quot; field=&quot;Doc.MeetingDate&quot;/&gt;&lt;OawDocProperty name=&quot;Doc.MinutesNumber&quot; field=&quot;Doc.MinutesNumber&quot;/&gt;&lt;OawDocProperty name=&quot;Doc.NumberBrackets&quot; field=&quot;Doc.NumberBrackets&quot;/&gt;&lt;OawDocProperty name=&quot;Doc.Shipment&quot; field=&quot;Doc.Shipment&quot;/&gt;&lt;OawDocProperty name=&quot;Doc.Government&quot; field=&quot;Doc.Government&quot;/&gt;&lt;OawDocProperty name=&quot;Doc.Telephone&quot; field=&quot;Doc.Telephone&quot;/&gt;&lt;OawDocProperty name=&quot;Doc.Facsimile&quot; field=&quot;Doc.Facsimil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6040509495284662868" w:val="&lt;source&gt;&lt;Fields List=&quot;Name|IDName&quot;/&gt;&lt;profile type=&quot;default&quot; UID=&quot;&quot; sameAsDefault=&quot;0&quot;&gt;&lt;OawDocProperty name=&quot;Author.Name&quot; field=&quot;Name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 nötig?&quot; Value=&quot;Ja&quot;/&gt;&lt;Field Name=&quot;Zugehörigkeit&quot; Value=&quot;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 nötig?&quot; Value=&quot;Ja&quot;/&gt;&lt;Field Name=&quot;Zugehörigkeit&quot; Value=&quot;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65959377026&quot;&gt;&lt;Field Name=&quot;IDName&quot; Value=&quot;Lauber Judith, AfG&quot;/&gt;&lt;Field Name=&quot;Name&quot; Value=&quot;lic. iur. Judith Lauber&quot;/&gt;&lt;Field Name=&quot;PersonalNumber&quot; Value=&quot;&quot;/&gt;&lt;Field Name=&quot;DirectPhone&quot; Value=&quot;041 228 64 84&quot;/&gt;&lt;Field Name=&quot;DirectFax&quot; Value=&quot;&quot;/&gt;&lt;Field Name=&quot;Mobile&quot; Value=&quot;&quot;/&gt;&lt;Field Name=&quot;EMail&quot; Value=&quot;judith.lauber@lu.ch&quot;/&gt;&lt;Field Name=&quot;Function&quot; Value=&quot;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L&quot;/&gt;&lt;Field Name=&quot;Lizenz nötig?&quot; Value=&quot;Ja&quot;/&gt;&lt;Field Name=&quot;Zugehörigkeit&quot; Value=&quot;&quot;/&gt;&lt;Field Name=&quot;Data_UID&quot; Value=&quot;2013111211565959377026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3110416461849352382&quot;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 nötig?&quot; Value=&quot;Ja&quot;/&gt;&lt;Field Name=&quot;Zugehörigkeit&quot; Value=&quot;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Fragekatalog zum Bürgerrechtsgesetz&quot;/&gt;&lt;Field Name=&quot;Dokumentdatum&quot; Value=&quot;11. März 2016&quot;/&gt;&lt;Field Name=&quot;Dokumentbetreff&quot; Value=&quot;Revision Bürgerrechtsgesetz 2015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ragekatalog zum Bürgerrechtsgesetz&quot;/&gt;&lt;Field Name=&quot;Dok_Lfnr&quot; Value=&quot;7027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Revision Bürgerrechtsgesetz 2015&quot;/&gt;&lt;Field Name=&quot;G_BeginnMMMM&quot; Value=&quot;25. Juni 2014&quot;/&gt;&lt;Field Name=&quot;G_BeginnMM&quot; Value=&quot;25.06.2014&quot;/&gt;&lt;Field Name=&quot;G_Bemerkung&quot; Value=&quot;&quot;/&gt;&lt;Field Name=&quot;G_Eigner&quot; Value=&quot;AFG Mitarbeitende&quot;/&gt;&lt;Field Name=&quot;G_Laufnummer&quot; Value=&quot;2014-2130&quot;/&gt;&lt;Field Name=&quot;G_Signatur&quot; Value=&quot;2719.58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3.1 Politik und Recht (Vorstösse, Botschaften, Vernehmlassungen)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ContentType&quot; field=&quot;ContentTyp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ContentType&quot; field=&quot;ContentType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ContentType&quot; field=&quot;ContentType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ContentType&quot; field=&quot;ContentType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ContentType&quot; field=&quot;ContentType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ContentType&quot; field=&quot;ContentType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ContentType&quot; field=&quot;ContentType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Restore.2004040214370529854396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Restore.2006120514062149532222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Restore.2006120514073882160728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ContentType&quot; field=&quot;ContentType&quot;/&gt;&lt;/documentProperty&gt;&lt;/source&gt;"/>
    <w:docVar w:name="OawPrintRestore.3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intRestore.4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ContentType&quot; field=&quot;ContentType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ContentType&quot; field=&quot;ContentType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ContentType&quot; field=&quot;ContentType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3112717153125284480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4040214492466553768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ContentType&quot; field=&quot;ContentType&quot;/&gt;&lt;/documentProperty&gt;&lt;/source&gt;"/>
    <w:docVar w:name="OawSaveRestore.2006120514374995979992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ContentType&quot; field=&quot;ContentType&quot;/&gt;&lt;/documentProperty&gt;&lt;/source&gt;"/>
    <w:docVar w:name="OawSaveRestore.2006120514412679025182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6120514423114802349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ContentType&quot; field=&quot;ContentTyp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ContentType&quot; field=&quot;ContentType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ContentType&quot; field=&quot;ContentType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ContentType&quot; field=&quot;ContentType&quot;/&gt;&lt;/documentProperty&gt;&lt;/source&gt;"/>
    <w:docVar w:name="OawSendRestore.1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ContentType&quot; field=&quot;ContentType&quot;/&gt;&lt;/documentProperty&gt;&lt;/source&gt;"/>
    <w:docVar w:name="OawSendRestore.2004040214394214143821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Restore.2004040214394261858638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ContentType&quot; field=&quot;ContentType&quot;/&gt;&lt;/documentProperty&gt;&lt;/source&gt;"/>
    <w:docVar w:name="OawSendRestore.2006120514215842576656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Restore.2006120514241910601803" w:val="&lt;source&gt;&lt;documentProperty UID=&quot;2002122011014149059130932&quot;&gt;&lt;Fields List=&quot;LogoNeutral&quot;/&gt;&lt;OawPicture name=&quot;Logo&quot; field=&quot;LogoNeutral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ContentType&quot; field=&quot;ContentType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ContentType&quot; field=&quot;ContentTyp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CMIKonsul A4 hoch;DisplayName:=C3 CMIKonsul A4 hoch;ID:=;protectionType:=3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JSD.Logo.2100.350.emf;2010.11.23-15:59:00"/>
    <w:docVar w:name="OawVersionPictureInline.2004030310155302814490" w:val="Luzern.JSD.Logo.2100.350.emf;2010.11.23-15:59:0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hipmentData" w:val="11. März 2016"/>
    <w:docVar w:name="ShipmentData.dateValue" w:val="42440"/>
  </w:docVars>
  <w:rsids>
    <w:rsidRoot w:val="005116C5"/>
    <w:rsid w:val="005116C5"/>
    <w:rsid w:val="005338D8"/>
    <w:rsid w:val="00B455B6"/>
    <w:rsid w:val="00C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u.ch/verwaltung/JS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fg@l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86DB-6C35-4C4E-AECD-AE664ECCF78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C6152EC-B8AD-4377-9A11-85FBF7EF875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6615F39-9F62-4166-93BB-A16F25C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5295</Characters>
  <Application>Microsoft Office Word</Application>
  <DocSecurity>8</DocSecurity>
  <Lines>161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CMIKonsul_A4_hoch</vt:lpstr>
      <vt:lpstr>Organisation</vt:lpstr>
    </vt:vector>
  </TitlesOfParts>
  <Manager>lic. iur. Elvira Schneider</Manager>
  <Company>Justiz- und Sicherheitsdepartement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CMIKonsul_A4_hoch</dc:title>
  <dc:subject/>
  <dc:creator>lic. iur. Elvira Schneider</dc:creator>
  <cp:keywords/>
  <dc:description/>
  <cp:lastModifiedBy>Elvira Schneider</cp:lastModifiedBy>
  <cp:revision>9</cp:revision>
  <cp:lastPrinted>2016-04-15T11:12:00Z</cp:lastPrinted>
  <dcterms:created xsi:type="dcterms:W3CDTF">2016-04-05T11:45:00Z</dcterms:created>
  <dcterms:modified xsi:type="dcterms:W3CDTF">2016-05-03T08:14:00Z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lic. iur. Elvira Schneider</vt:lpwstr>
  </property>
  <property fmtid="{D5CDD505-2E9C-101B-9397-08002B2CF9AE}" pid="3" name="BM_ContentType">
    <vt:lpwstr/>
  </property>
  <property fmtid="{D5CDD505-2E9C-101B-9397-08002B2CF9AE}" pid="4" name="CMIdata.Akt_An">
    <vt:lpwstr>Heini Susanne</vt:lpwstr>
  </property>
  <property fmtid="{D5CDD505-2E9C-101B-9397-08002B2CF9AE}" pid="5" name="CMIdata.Akt_AnChoice">
    <vt:lpwstr>Departementskanzlei</vt:lpwstr>
  </property>
  <property fmtid="{D5CDD505-2E9C-101B-9397-08002B2CF9AE}" pid="6" name="CMIdata.Akt_Bemerkung">
    <vt:lpwstr>Liebe Petra. Hier die Unterlagen zur Vernehmlassung Totalrevision Bürgerrechtsgesetz für die RR-Sitzung vom 26. April 2016. Der genaue Versandtermin andie Vernehmlassungsadressaten und die Medienmitteilung muss noch abgesprochen werden (wird 2. Maiwoche s</vt:lpwstr>
  </property>
  <property fmtid="{D5CDD505-2E9C-101B-9397-08002B2CF9AE}" pid="7" name="CMIdata.Akt_SBE_TNanBeratung">
    <vt:lpwstr/>
  </property>
  <property fmtid="{D5CDD505-2E9C-101B-9397-08002B2CF9AE}" pid="8" name="CMIdata.Akt_TerminMM">
    <vt:lpwstr>26.04.2016</vt:lpwstr>
  </property>
  <property fmtid="{D5CDD505-2E9C-101B-9397-08002B2CF9AE}" pid="9" name="CMIdata.Akt_TerminMMMM">
    <vt:lpwstr>26. April 2016</vt:lpwstr>
  </property>
  <property fmtid="{D5CDD505-2E9C-101B-9397-08002B2CF9AE}" pid="10" name="CMIdata.Akt_Titel">
    <vt:lpwstr>Vernehmlassung Totalrevision Bürgerrechtsgesetz</vt:lpwstr>
  </property>
  <property fmtid="{D5CDD505-2E9C-101B-9397-08002B2CF9AE}" pid="11" name="CMIdata.Akt_Typ">
    <vt:lpwstr>Zur direkten Erledigung oR/mS</vt:lpwstr>
  </property>
  <property fmtid="{D5CDD505-2E9C-101B-9397-08002B2CF9AE}" pid="12" name="CMIdata.Akt_Ueber">
    <vt:lpwstr/>
  </property>
  <property fmtid="{D5CDD505-2E9C-101B-9397-08002B2CF9AE}" pid="13" name="CMIdata.Akt_Unter">
    <vt:lpwstr/>
  </property>
  <property fmtid="{D5CDD505-2E9C-101B-9397-08002B2CF9AE}" pid="14" name="CMIdata.Akt_Von">
    <vt:lpwstr>Schneider Elvira</vt:lpwstr>
  </property>
  <property fmtid="{D5CDD505-2E9C-101B-9397-08002B2CF9AE}" pid="15" name="CMIdata.Dok_AusgangMM">
    <vt:lpwstr/>
  </property>
  <property fmtid="{D5CDD505-2E9C-101B-9397-08002B2CF9AE}" pid="16" name="CMIdata.Dok_AusgangMMMM">
    <vt:lpwstr/>
  </property>
  <property fmtid="{D5CDD505-2E9C-101B-9397-08002B2CF9AE}" pid="17" name="CMIdata.Dok_Autor">
    <vt:lpwstr/>
  </property>
  <property fmtid="{D5CDD505-2E9C-101B-9397-08002B2CF9AE}" pid="18" name="CMIdata.Dok_Bemerkung">
    <vt:lpwstr/>
  </property>
  <property fmtid="{D5CDD505-2E9C-101B-9397-08002B2CF9AE}" pid="19" name="CMIdata.Dok_Beschlussnummer">
    <vt:lpwstr/>
  </property>
  <property fmtid="{D5CDD505-2E9C-101B-9397-08002B2CF9AE}" pid="20" name="CMIdata.Dok_DatumMM">
    <vt:lpwstr>05.04.2016</vt:lpwstr>
  </property>
  <property fmtid="{D5CDD505-2E9C-101B-9397-08002B2CF9AE}" pid="21" name="CMIdata.Dok_DatumMMMM">
    <vt:lpwstr>5. April 2016</vt:lpwstr>
  </property>
  <property fmtid="{D5CDD505-2E9C-101B-9397-08002B2CF9AE}" pid="22" name="CMIdata.Dok_EingangMM">
    <vt:lpwstr/>
  </property>
  <property fmtid="{D5CDD505-2E9C-101B-9397-08002B2CF9AE}" pid="23" name="CMIdata.Dok_EingangMMMM">
    <vt:lpwstr/>
  </property>
  <property fmtid="{D5CDD505-2E9C-101B-9397-08002B2CF9AE}" pid="24" name="CMIdata.Dok_Kategorie">
    <vt:lpwstr/>
  </property>
  <property fmtid="{D5CDD505-2E9C-101B-9397-08002B2CF9AE}" pid="25" name="CMIdata.Dok_Lfnr">
    <vt:lpwstr>145058</vt:lpwstr>
  </property>
  <property fmtid="{D5CDD505-2E9C-101B-9397-08002B2CF9AE}" pid="26" name="CMIdata.Dok_Standort">
    <vt:lpwstr/>
  </property>
  <property fmtid="{D5CDD505-2E9C-101B-9397-08002B2CF9AE}" pid="27" name="CMIdata.Dok_Thema">
    <vt:lpwstr/>
  </property>
  <property fmtid="{D5CDD505-2E9C-101B-9397-08002B2CF9AE}" pid="28" name="CMIdata.Dok_Titel">
    <vt:lpwstr>BEI-JSD-2016-05-26 Fragekatalog zum Bürgerrechtsgesetz</vt:lpwstr>
  </property>
  <property fmtid="{D5CDD505-2E9C-101B-9397-08002B2CF9AE}" pid="29" name="CMIdata.G_BeginnMM">
    <vt:lpwstr>25.06.2014</vt:lpwstr>
  </property>
  <property fmtid="{D5CDD505-2E9C-101B-9397-08002B2CF9AE}" pid="30" name="CMIdata.G_BeginnMMMM">
    <vt:lpwstr>25. Juni 2014</vt:lpwstr>
  </property>
  <property fmtid="{D5CDD505-2E9C-101B-9397-08002B2CF9AE}" pid="31" name="CMIdata.G_Bemerkung">
    <vt:lpwstr/>
  </property>
  <property fmtid="{D5CDD505-2E9C-101B-9397-08002B2CF9AE}" pid="32" name="CMIdata.G_Botschaftsnummer">
    <vt:lpwstr/>
  </property>
  <property fmtid="{D5CDD505-2E9C-101B-9397-08002B2CF9AE}" pid="33" name="CMIdata.G_Departement">
    <vt:lpwstr>Justiz- und Sicherheitsdepartement</vt:lpwstr>
  </property>
  <property fmtid="{D5CDD505-2E9C-101B-9397-08002B2CF9AE}" pid="34" name="CMIdata.G_Eigner">
    <vt:lpwstr>Departementssekretariat</vt:lpwstr>
  </property>
  <property fmtid="{D5CDD505-2E9C-101B-9397-08002B2CF9AE}" pid="35" name="CMIdata.G_Eroeffnungsdatum">
    <vt:lpwstr/>
  </property>
  <property fmtid="{D5CDD505-2E9C-101B-9397-08002B2CF9AE}" pid="36" name="CMIdata.G_Laufnummer">
    <vt:lpwstr>2015-345</vt:lpwstr>
  </property>
  <property fmtid="{D5CDD505-2E9C-101B-9397-08002B2CF9AE}" pid="37" name="CMIdata.G_RaeumlicheZuteilung">
    <vt:lpwstr/>
  </property>
  <property fmtid="{D5CDD505-2E9C-101B-9397-08002B2CF9AE}" pid="38" name="CMIdata.G_Registraturplan">
    <vt:lpwstr>7.5.0 Allgemeines, Rechtsgrundlagen, Verfahren</vt:lpwstr>
  </property>
  <property fmtid="{D5CDD505-2E9C-101B-9397-08002B2CF9AE}" pid="39" name="CMIdata.G_SachbearbeiterKuerzel">
    <vt:lpwstr>LGURTNER</vt:lpwstr>
  </property>
  <property fmtid="{D5CDD505-2E9C-101B-9397-08002B2CF9AE}" pid="40" name="CMIdata.G_SachbearbeiterVornameName">
    <vt:lpwstr>Lucia Gurtner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>2719.58</vt:lpwstr>
  </property>
  <property fmtid="{D5CDD505-2E9C-101B-9397-08002B2CF9AE}" pid="48" name="CMIdata.G_Titel">
    <vt:lpwstr>Revision Bürgerrechtsgesetz 2015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ontactperson.Direct Fax">
    <vt:lpwstr/>
  </property>
  <property fmtid="{D5CDD505-2E9C-101B-9397-08002B2CF9AE}" pid="52" name="Contactperson.Direct Phone">
    <vt:lpwstr/>
  </property>
  <property fmtid="{D5CDD505-2E9C-101B-9397-08002B2CF9AE}" pid="53" name="Contactperson.DirectFax">
    <vt:lpwstr/>
  </property>
  <property fmtid="{D5CDD505-2E9C-101B-9397-08002B2CF9AE}" pid="54" name="Contactperson.DirectPhone">
    <vt:lpwstr>041 228 51 42</vt:lpwstr>
  </property>
  <property fmtid="{D5CDD505-2E9C-101B-9397-08002B2CF9AE}" pid="55" name="Contactperson.Name">
    <vt:lpwstr>lic. iur. Elvira Schneider</vt:lpwstr>
  </property>
  <property fmtid="{D5CDD505-2E9C-101B-9397-08002B2CF9AE}" pid="56" name="Doc.ContentTypeBrackets">
    <vt:lpwstr>[Inhalts-Typ]</vt:lpwstr>
  </property>
  <property fmtid="{D5CDD505-2E9C-101B-9397-08002B2CF9AE}" pid="57" name="Doc.Facsimile">
    <vt:lpwstr>Telefax</vt:lpwstr>
  </property>
  <property fmtid="{D5CDD505-2E9C-101B-9397-08002B2CF9AE}" pid="58" name="Doc.Government">
    <vt:lpwstr>Regierungsrat</vt:lpwstr>
  </property>
  <property fmtid="{D5CDD505-2E9C-101B-9397-08002B2CF9AE}" pid="59" name="Doc.MeetingDate">
    <vt:lpwstr>Sitzung vom</vt:lpwstr>
  </property>
  <property fmtid="{D5CDD505-2E9C-101B-9397-08002B2CF9AE}" pid="60" name="Doc.MinutesNumber">
    <vt:lpwstr>Protokollnummer</vt:lpwstr>
  </property>
  <property fmtid="{D5CDD505-2E9C-101B-9397-08002B2CF9AE}" pid="61" name="Doc.NumberBrackets">
    <vt:lpwstr>[Nummer]</vt:lpwstr>
  </property>
  <property fmtid="{D5CDD505-2E9C-101B-9397-08002B2CF9AE}" pid="62" name="Doc.of">
    <vt:lpwstr>von</vt:lpwstr>
  </property>
  <property fmtid="{D5CDD505-2E9C-101B-9397-08002B2CF9AE}" pid="63" name="Doc.Page">
    <vt:lpwstr>Seite</vt:lpwstr>
  </property>
  <property fmtid="{D5CDD505-2E9C-101B-9397-08002B2CF9AE}" pid="64" name="Doc.Shipment">
    <vt:lpwstr>Versand:</vt:lpwstr>
  </property>
  <property fmtid="{D5CDD505-2E9C-101B-9397-08002B2CF9AE}" pid="65" name="Doc.Subject">
    <vt:lpwstr>[Betreff]</vt:lpwstr>
  </property>
  <property fmtid="{D5CDD505-2E9C-101B-9397-08002B2CF9AE}" pid="66" name="Doc.Telephone">
    <vt:lpwstr>Telefon</vt:lpwstr>
  </property>
  <property fmtid="{D5CDD505-2E9C-101B-9397-08002B2CF9AE}" pid="67" name="Doc.Text">
    <vt:lpwstr>[Text]</vt:lpwstr>
  </property>
  <property fmtid="{D5CDD505-2E9C-101B-9397-08002B2CF9AE}" pid="68" name="oawDisplayName">
    <vt:lpwstr/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bteilungsinformation1">
    <vt:lpwstr/>
  </property>
  <property fmtid="{D5CDD505-2E9C-101B-9397-08002B2CF9AE}" pid="72" name="Organisation.Abteilungsinformation2">
    <vt:lpwstr/>
  </property>
  <property fmtid="{D5CDD505-2E9C-101B-9397-08002B2CF9AE}" pid="73" name="Organisation.Abteilungsinformation3">
    <vt:lpwstr/>
  </property>
  <property fmtid="{D5CDD505-2E9C-101B-9397-08002B2CF9AE}" pid="74" name="Organisation.Abteilungsinformation4">
    <vt:lpwstr/>
  </property>
  <property fmtid="{D5CDD505-2E9C-101B-9397-08002B2CF9AE}" pid="75" name="Organisation.Abteilungsinformation5">
    <vt:lpwstr/>
  </property>
  <property fmtid="{D5CDD505-2E9C-101B-9397-08002B2CF9AE}" pid="76" name="Organisation.Abteilungsinformation6">
    <vt:lpwstr/>
  </property>
  <property fmtid="{D5CDD505-2E9C-101B-9397-08002B2CF9AE}" pid="77" name="Organisation.AddressB1">
    <vt:lpwstr>Amt für Gemeinden</vt:lpwstr>
  </property>
  <property fmtid="{D5CDD505-2E9C-101B-9397-08002B2CF9AE}" pid="78" name="Organisation.AddressB2">
    <vt:lpwstr/>
  </property>
  <property fmtid="{D5CDD505-2E9C-101B-9397-08002B2CF9AE}" pid="79" name="Organisation.AddressB3">
    <vt:lpwstr/>
  </property>
  <property fmtid="{D5CDD505-2E9C-101B-9397-08002B2CF9AE}" pid="80" name="Organisation.AddressB4">
    <vt:lpwstr/>
  </property>
  <property fmtid="{D5CDD505-2E9C-101B-9397-08002B2CF9AE}" pid="81" name="Organisation.AddressN1">
    <vt:lpwstr>Bundesplatz 14</vt:lpwstr>
  </property>
  <property fmtid="{D5CDD505-2E9C-101B-9397-08002B2CF9AE}" pid="82" name="Organisation.AddressN2">
    <vt:lpwstr>6002 Luzern</vt:lpwstr>
  </property>
  <property fmtid="{D5CDD505-2E9C-101B-9397-08002B2CF9AE}" pid="83" name="Organisation.AddressN3">
    <vt:lpwstr/>
  </property>
  <property fmtid="{D5CDD505-2E9C-101B-9397-08002B2CF9AE}" pid="84" name="Organisation.AddressN4">
    <vt:lpwstr/>
  </property>
  <property fmtid="{D5CDD505-2E9C-101B-9397-08002B2CF9AE}" pid="85" name="Organisation.Country">
    <vt:lpwstr/>
  </property>
  <property fmtid="{D5CDD505-2E9C-101B-9397-08002B2CF9AE}" pid="86" name="Organisation.Departement">
    <vt:lpwstr>Justiz- und Sicherheitsdepartement</vt:lpwstr>
  </property>
  <property fmtid="{D5CDD505-2E9C-101B-9397-08002B2CF9AE}" pid="87" name="Organisation.Dienststelle1">
    <vt:lpwstr/>
  </property>
  <property fmtid="{D5CDD505-2E9C-101B-9397-08002B2CF9AE}" pid="88" name="Organisation.Email">
    <vt:lpwstr>afg@lu.ch</vt:lpwstr>
  </property>
  <property fmtid="{D5CDD505-2E9C-101B-9397-08002B2CF9AE}" pid="89" name="Organisation.Fax">
    <vt:lpwstr>041 210 14 62</vt:lpwstr>
  </property>
  <property fmtid="{D5CDD505-2E9C-101B-9397-08002B2CF9AE}" pid="90" name="Organisation.Internet">
    <vt:lpwstr>www.afg.lu.ch</vt:lpwstr>
  </property>
  <property fmtid="{D5CDD505-2E9C-101B-9397-08002B2CF9AE}" pid="91" name="Organisation.Telefon">
    <vt:lpwstr>041 228 64 83</vt:lpwstr>
  </property>
  <property fmtid="{D5CDD505-2E9C-101B-9397-08002B2CF9AE}" pid="92" name="Outputprofile.External">
    <vt:lpwstr/>
  </property>
  <property fmtid="{D5CDD505-2E9C-101B-9397-08002B2CF9AE}" pid="93" name="Outputprofile.ExternalSignature">
    <vt:lpwstr/>
  </property>
  <property fmtid="{D5CDD505-2E9C-101B-9397-08002B2CF9AE}" pid="94" name="Outputprofile.Internal">
    <vt:lpwstr/>
  </property>
  <property fmtid="{D5CDD505-2E9C-101B-9397-08002B2CF9AE}" pid="95" name="OutputStatus">
    <vt:lpwstr>OutputStatus</vt:lpwstr>
  </property>
  <property fmtid="{D5CDD505-2E9C-101B-9397-08002B2CF9AE}" pid="96" name="StmAuthor.IDName">
    <vt:lpwstr>Schneider Elvira, AfG</vt:lpwstr>
  </property>
  <property fmtid="{D5CDD505-2E9C-101B-9397-08002B2CF9AE}" pid="97" name="StmCMIdata.Akt_An">
    <vt:lpwstr>Heini Susanne</vt:lpwstr>
  </property>
  <property fmtid="{D5CDD505-2E9C-101B-9397-08002B2CF9AE}" pid="98" name="StmCMIdata.Akt_AnChoice">
    <vt:lpwstr>Departementskanzlei</vt:lpwstr>
  </property>
  <property fmtid="{D5CDD505-2E9C-101B-9397-08002B2CF9AE}" pid="99" name="StmCMIdata.Akt_Bemerkung">
    <vt:lpwstr>Liebe Petra. Hier die Unterlagen zur Vernehmlassung Totalrevision Bürgerrechtsgesetz für die RR-Sitzung vom 26. April 2016. Der genaue Versandtermin andie Vernehmlassungsadressaten und die Medienmitteilung muss noch abgesprochen werden (wird 2. Maiwoche s</vt:lpwstr>
  </property>
  <property fmtid="{D5CDD505-2E9C-101B-9397-08002B2CF9AE}" pid="100" name="StmCMIdata.Akt_SBE_TNanBeratung">
    <vt:lpwstr/>
  </property>
  <property fmtid="{D5CDD505-2E9C-101B-9397-08002B2CF9AE}" pid="101" name="StmCMIdata.Akt_TerminMM">
    <vt:lpwstr>26.04.2016</vt:lpwstr>
  </property>
  <property fmtid="{D5CDD505-2E9C-101B-9397-08002B2CF9AE}" pid="102" name="StmCMIdata.Akt_TerminMMMM">
    <vt:lpwstr>26. April 2016</vt:lpwstr>
  </property>
  <property fmtid="{D5CDD505-2E9C-101B-9397-08002B2CF9AE}" pid="103" name="StmCMIdata.Akt_Titel">
    <vt:lpwstr>Vernehmlassung Totalrevision Bürgerrechtsgesetz</vt:lpwstr>
  </property>
  <property fmtid="{D5CDD505-2E9C-101B-9397-08002B2CF9AE}" pid="104" name="StmCMIdata.Akt_Typ">
    <vt:lpwstr>Zur direkten Erledigung oR/mS</vt:lpwstr>
  </property>
  <property fmtid="{D5CDD505-2E9C-101B-9397-08002B2CF9AE}" pid="105" name="StmCMIdata.Akt_Ueber">
    <vt:lpwstr/>
  </property>
  <property fmtid="{D5CDD505-2E9C-101B-9397-08002B2CF9AE}" pid="106" name="StmCMIdata.Akt_Unter">
    <vt:lpwstr/>
  </property>
  <property fmtid="{D5CDD505-2E9C-101B-9397-08002B2CF9AE}" pid="107" name="StmCMIdata.Akt_Von">
    <vt:lpwstr>Schneider Elvira</vt:lpwstr>
  </property>
  <property fmtid="{D5CDD505-2E9C-101B-9397-08002B2CF9AE}" pid="108" name="StmCMIdata.Dok_AusgangMM">
    <vt:lpwstr/>
  </property>
  <property fmtid="{D5CDD505-2E9C-101B-9397-08002B2CF9AE}" pid="109" name="StmCMIdata.Dok_AusgangMMMM">
    <vt:lpwstr/>
  </property>
  <property fmtid="{D5CDD505-2E9C-101B-9397-08002B2CF9AE}" pid="110" name="StmCMIdata.Dok_Autor">
    <vt:lpwstr/>
  </property>
  <property fmtid="{D5CDD505-2E9C-101B-9397-08002B2CF9AE}" pid="111" name="StmCMIdata.Dok_Bemerkung">
    <vt:lpwstr/>
  </property>
  <property fmtid="{D5CDD505-2E9C-101B-9397-08002B2CF9AE}" pid="112" name="StmCMIdata.Dok_Beschlussnummer">
    <vt:lpwstr/>
  </property>
  <property fmtid="{D5CDD505-2E9C-101B-9397-08002B2CF9AE}" pid="113" name="StmCMIdata.Dok_DatumMM">
    <vt:lpwstr>05.04.2016</vt:lpwstr>
  </property>
  <property fmtid="{D5CDD505-2E9C-101B-9397-08002B2CF9AE}" pid="114" name="StmCMIdata.Dok_DatumMMMM">
    <vt:lpwstr>5. April 2016</vt:lpwstr>
  </property>
  <property fmtid="{D5CDD505-2E9C-101B-9397-08002B2CF9AE}" pid="115" name="StmCMIdata.Dok_EingangMM">
    <vt:lpwstr/>
  </property>
  <property fmtid="{D5CDD505-2E9C-101B-9397-08002B2CF9AE}" pid="116" name="StmCMIdata.Dok_EingangMMMM">
    <vt:lpwstr/>
  </property>
  <property fmtid="{D5CDD505-2E9C-101B-9397-08002B2CF9AE}" pid="117" name="StmCMIdata.Dok_Kategorie">
    <vt:lpwstr/>
  </property>
  <property fmtid="{D5CDD505-2E9C-101B-9397-08002B2CF9AE}" pid="118" name="StmCMIdata.Dok_Lfnr">
    <vt:lpwstr>145058</vt:lpwstr>
  </property>
  <property fmtid="{D5CDD505-2E9C-101B-9397-08002B2CF9AE}" pid="119" name="StmCMIdata.Dok_Standort">
    <vt:lpwstr/>
  </property>
  <property fmtid="{D5CDD505-2E9C-101B-9397-08002B2CF9AE}" pid="120" name="StmCMIdata.Dok_Thema">
    <vt:lpwstr/>
  </property>
  <property fmtid="{D5CDD505-2E9C-101B-9397-08002B2CF9AE}" pid="121" name="StmCMIdata.Dok_Titel">
    <vt:lpwstr>BEI-JSD-2016-05-26 Fragekatalog zum Bürgerrechtsgesetz</vt:lpwstr>
  </property>
  <property fmtid="{D5CDD505-2E9C-101B-9397-08002B2CF9AE}" pid="122" name="StmCMIdata.G_BeginnMM">
    <vt:lpwstr>25.06.2014</vt:lpwstr>
  </property>
  <property fmtid="{D5CDD505-2E9C-101B-9397-08002B2CF9AE}" pid="123" name="StmCMIdata.G_BeginnMMMM">
    <vt:lpwstr>25. Juni 2014</vt:lpwstr>
  </property>
  <property fmtid="{D5CDD505-2E9C-101B-9397-08002B2CF9AE}" pid="124" name="StmCMIdata.G_Bemerkung">
    <vt:lpwstr/>
  </property>
  <property fmtid="{D5CDD505-2E9C-101B-9397-08002B2CF9AE}" pid="125" name="StmCMIdata.G_Botschaftsnummer">
    <vt:lpwstr/>
  </property>
  <property fmtid="{D5CDD505-2E9C-101B-9397-08002B2CF9AE}" pid="126" name="StmCMIdata.G_Departement">
    <vt:lpwstr>Justiz- und Sicherheitsdepartement</vt:lpwstr>
  </property>
  <property fmtid="{D5CDD505-2E9C-101B-9397-08002B2CF9AE}" pid="127" name="StmCMIdata.G_Eigner">
    <vt:lpwstr>Departementssekretariat</vt:lpwstr>
  </property>
  <property fmtid="{D5CDD505-2E9C-101B-9397-08002B2CF9AE}" pid="128" name="StmCMIdata.G_Eroeffnungsdatum">
    <vt:lpwstr/>
  </property>
  <property fmtid="{D5CDD505-2E9C-101B-9397-08002B2CF9AE}" pid="129" name="StmCMIdata.G_Laufnummer">
    <vt:lpwstr>2015-345</vt:lpwstr>
  </property>
  <property fmtid="{D5CDD505-2E9C-101B-9397-08002B2CF9AE}" pid="130" name="StmCMIdata.G_RaeumlicheZuteilung">
    <vt:lpwstr/>
  </property>
  <property fmtid="{D5CDD505-2E9C-101B-9397-08002B2CF9AE}" pid="131" name="StmCMIdata.G_Registraturplan">
    <vt:lpwstr>7.5.0 Allgemeines, Rechtsgrundlagen, Verfahren</vt:lpwstr>
  </property>
  <property fmtid="{D5CDD505-2E9C-101B-9397-08002B2CF9AE}" pid="132" name="StmCMIdata.G_SachbearbeiterKuerzel">
    <vt:lpwstr>LGURTNER</vt:lpwstr>
  </property>
  <property fmtid="{D5CDD505-2E9C-101B-9397-08002B2CF9AE}" pid="133" name="StmCMIdata.G_SachbearbeiterVornameName">
    <vt:lpwstr>Lucia Gurtner</vt:lpwstr>
  </property>
  <property fmtid="{D5CDD505-2E9C-101B-9397-08002B2CF9AE}" pid="134" name="StmCMIdata.G_SBE_Anmeldungsgrund">
    <vt:lpwstr/>
  </property>
  <property fmtid="{D5CDD505-2E9C-101B-9397-08002B2CF9AE}" pid="135" name="StmCMIdata.G_SBE_Klientenart">
    <vt:lpwstr/>
  </property>
  <property fmtid="{D5CDD505-2E9C-101B-9397-08002B2CF9AE}" pid="136" name="StmCMIdata.G_SBE_Schulgemeinde">
    <vt:lpwstr/>
  </property>
  <property fmtid="{D5CDD505-2E9C-101B-9397-08002B2CF9AE}" pid="137" name="StmCMIdata.G_SBE_Schulhaus">
    <vt:lpwstr/>
  </property>
  <property fmtid="{D5CDD505-2E9C-101B-9397-08002B2CF9AE}" pid="138" name="StmCMIdata.G_SBE_Schulstufe">
    <vt:lpwstr/>
  </property>
  <property fmtid="{D5CDD505-2E9C-101B-9397-08002B2CF9AE}" pid="139" name="StmCMIdata.G_SBE_Team-Gruppengroesse">
    <vt:lpwstr/>
  </property>
  <property fmtid="{D5CDD505-2E9C-101B-9397-08002B2CF9AE}" pid="140" name="StmCMIdata.G_Signatur">
    <vt:lpwstr>2719.58</vt:lpwstr>
  </property>
  <property fmtid="{D5CDD505-2E9C-101B-9397-08002B2CF9AE}" pid="141" name="StmCMIdata.G_Titel">
    <vt:lpwstr>Revision Bürgerrechtsgesetz 2015</vt:lpwstr>
  </property>
  <property fmtid="{D5CDD505-2E9C-101B-9397-08002B2CF9AE}" pid="142" name="StmCMIdata.G_TitelPublikation(DHK)">
    <vt:lpwstr/>
  </property>
  <property fmtid="{D5CDD505-2E9C-101B-9397-08002B2CF9AE}" pid="143" name="StmCMIdata.G_Vorstossnummer">
    <vt:lpwstr/>
  </property>
  <property fmtid="{D5CDD505-2E9C-101B-9397-08002B2CF9AE}" pid="144" name="Toolbar.Email">
    <vt:lpwstr>Toolbar.Email</vt:lpwstr>
  </property>
  <property fmtid="{D5CDD505-2E9C-101B-9397-08002B2CF9AE}" pid="145" name="Unbenannt">
    <vt:lpwstr/>
  </property>
  <property fmtid="{D5CDD505-2E9C-101B-9397-08002B2CF9AE}" pid="146" name="Viacar.PIN">
    <vt:lpwstr> </vt:lpwstr>
  </property>
  <property fmtid="{D5CDD505-2E9C-101B-9397-08002B2CF9AE}" pid="147" name="WdScmCMIdata.Akt_An">
    <vt:lpwstr>Heini Susanne</vt:lpwstr>
  </property>
  <property fmtid="{D5CDD505-2E9C-101B-9397-08002B2CF9AE}" pid="148" name="WdScmCMIdata.Akt_AnChoice">
    <vt:lpwstr>Departementskanzlei</vt:lpwstr>
  </property>
  <property fmtid="{D5CDD505-2E9C-101B-9397-08002B2CF9AE}" pid="149" name="WdScmCMIdata.Akt_Bemerkung">
    <vt:lpwstr>Liebe Petra. Hier die Unterlagen zur Vernehmlassung Totalrevision Bürgerrechtsgesetz für die RR-Sitzung vom 26. April 2016. Der genaue Versandtermin andie Vernehmlassungsadressaten und die Medienmitteilung muss noch abgesprochen werden (wird 2. Maiwoche s</vt:lpwstr>
  </property>
  <property fmtid="{D5CDD505-2E9C-101B-9397-08002B2CF9AE}" pid="150" name="WdScmCMIdata.Akt_SBE_TNanBeratung">
    <vt:lpwstr/>
  </property>
  <property fmtid="{D5CDD505-2E9C-101B-9397-08002B2CF9AE}" pid="151" name="WdScmCMIdata.Akt_TerminMM">
    <vt:lpwstr>26.04.2016</vt:lpwstr>
  </property>
  <property fmtid="{D5CDD505-2E9C-101B-9397-08002B2CF9AE}" pid="152" name="WdScmCMIdata.Akt_TerminMMMM">
    <vt:lpwstr>26. April 2016</vt:lpwstr>
  </property>
  <property fmtid="{D5CDD505-2E9C-101B-9397-08002B2CF9AE}" pid="153" name="WdScmCMIdata.Akt_Titel">
    <vt:lpwstr>Vernehmlassung Totalrevision Bürgerrechtsgesetz</vt:lpwstr>
  </property>
  <property fmtid="{D5CDD505-2E9C-101B-9397-08002B2CF9AE}" pid="154" name="WdScmCMIdata.Akt_Typ">
    <vt:lpwstr>Zur direkten Erledigung oR/mS</vt:lpwstr>
  </property>
  <property fmtid="{D5CDD505-2E9C-101B-9397-08002B2CF9AE}" pid="155" name="WdScmCMIdata.Akt_Ueber">
    <vt:lpwstr/>
  </property>
  <property fmtid="{D5CDD505-2E9C-101B-9397-08002B2CF9AE}" pid="156" name="WdScmCMIdata.Akt_Unter">
    <vt:lpwstr/>
  </property>
  <property fmtid="{D5CDD505-2E9C-101B-9397-08002B2CF9AE}" pid="157" name="WdScmCMIdata.Akt_Von">
    <vt:lpwstr>Schneider Elvira</vt:lpwstr>
  </property>
  <property fmtid="{D5CDD505-2E9C-101B-9397-08002B2CF9AE}" pid="158" name="WdScmCMIdata.Dok_AusgangMM">
    <vt:lpwstr/>
  </property>
  <property fmtid="{D5CDD505-2E9C-101B-9397-08002B2CF9AE}" pid="159" name="WdScmCMIdata.Dok_AusgangMMMM">
    <vt:lpwstr/>
  </property>
  <property fmtid="{D5CDD505-2E9C-101B-9397-08002B2CF9AE}" pid="160" name="WdScmCMIdata.Dok_Autor">
    <vt:lpwstr/>
  </property>
  <property fmtid="{D5CDD505-2E9C-101B-9397-08002B2CF9AE}" pid="161" name="WdScmCMIdata.Dok_Bemerkung">
    <vt:lpwstr/>
  </property>
  <property fmtid="{D5CDD505-2E9C-101B-9397-08002B2CF9AE}" pid="162" name="WdScmCMIdata.Dok_Beschlussnummer">
    <vt:lpwstr/>
  </property>
  <property fmtid="{D5CDD505-2E9C-101B-9397-08002B2CF9AE}" pid="163" name="WdScmCMIdata.Dok_DatumMM">
    <vt:lpwstr>05.04.2016</vt:lpwstr>
  </property>
  <property fmtid="{D5CDD505-2E9C-101B-9397-08002B2CF9AE}" pid="164" name="WdScmCMIdata.Dok_DatumMMMM">
    <vt:lpwstr>5. April 2016</vt:lpwstr>
  </property>
  <property fmtid="{D5CDD505-2E9C-101B-9397-08002B2CF9AE}" pid="165" name="WdScmCMIdata.Dok_EingangMM">
    <vt:lpwstr/>
  </property>
  <property fmtid="{D5CDD505-2E9C-101B-9397-08002B2CF9AE}" pid="166" name="WdScmCMIdata.Dok_EingangMMMM">
    <vt:lpwstr/>
  </property>
  <property fmtid="{D5CDD505-2E9C-101B-9397-08002B2CF9AE}" pid="167" name="WdScmCMIdata.Dok_Kategorie">
    <vt:lpwstr/>
  </property>
  <property fmtid="{D5CDD505-2E9C-101B-9397-08002B2CF9AE}" pid="168" name="WdScmCMIdata.Dok_Lfnr">
    <vt:lpwstr>145058</vt:lpwstr>
  </property>
  <property fmtid="{D5CDD505-2E9C-101B-9397-08002B2CF9AE}" pid="169" name="WdScmCMIdata.Dok_Standort">
    <vt:lpwstr/>
  </property>
  <property fmtid="{D5CDD505-2E9C-101B-9397-08002B2CF9AE}" pid="170" name="WdScmCMIdata.Dok_Thema">
    <vt:lpwstr/>
  </property>
  <property fmtid="{D5CDD505-2E9C-101B-9397-08002B2CF9AE}" pid="171" name="WdScmCMIdata.Dok_Titel">
    <vt:lpwstr>BEI-JSD-2016-05-26 Fragekatalog zum Bürgerrechtsgesetz</vt:lpwstr>
  </property>
  <property fmtid="{D5CDD505-2E9C-101B-9397-08002B2CF9AE}" pid="172" name="WdScmCMIdata.G_BeginnMM">
    <vt:lpwstr>25.06.2014</vt:lpwstr>
  </property>
  <property fmtid="{D5CDD505-2E9C-101B-9397-08002B2CF9AE}" pid="173" name="WdScmCMIdata.G_BeginnMMMM">
    <vt:lpwstr>25. Juni 2014</vt:lpwstr>
  </property>
  <property fmtid="{D5CDD505-2E9C-101B-9397-08002B2CF9AE}" pid="174" name="WdScmCMIdata.G_Bemerkung">
    <vt:lpwstr/>
  </property>
  <property fmtid="{D5CDD505-2E9C-101B-9397-08002B2CF9AE}" pid="175" name="WdScmCMIdata.G_Botschaftsnummer">
    <vt:lpwstr/>
  </property>
  <property fmtid="{D5CDD505-2E9C-101B-9397-08002B2CF9AE}" pid="176" name="WdScmCMIdata.G_Departement">
    <vt:lpwstr>Justiz- und Sicherheitsdepartement</vt:lpwstr>
  </property>
  <property fmtid="{D5CDD505-2E9C-101B-9397-08002B2CF9AE}" pid="177" name="WdScmCMIdata.G_Eigner">
    <vt:lpwstr>Departementssekretariat</vt:lpwstr>
  </property>
  <property fmtid="{D5CDD505-2E9C-101B-9397-08002B2CF9AE}" pid="178" name="WdScmCMIdata.G_Eroeffnungsdatum">
    <vt:lpwstr/>
  </property>
  <property fmtid="{D5CDD505-2E9C-101B-9397-08002B2CF9AE}" pid="179" name="WdScmCMIdata.G_Laufnummer">
    <vt:lpwstr>2015-345</vt:lpwstr>
  </property>
  <property fmtid="{D5CDD505-2E9C-101B-9397-08002B2CF9AE}" pid="180" name="WdScmCMIdata.G_RaeumlicheZuteilung">
    <vt:lpwstr/>
  </property>
  <property fmtid="{D5CDD505-2E9C-101B-9397-08002B2CF9AE}" pid="181" name="WdScmCMIdata.G_Registraturplan">
    <vt:lpwstr>7.5.0 Allgemeines, Rechtsgrundlagen, Verfahren</vt:lpwstr>
  </property>
  <property fmtid="{D5CDD505-2E9C-101B-9397-08002B2CF9AE}" pid="182" name="WdScmCMIdata.G_SachbearbeiterKuerzel">
    <vt:lpwstr>LGURTNER</vt:lpwstr>
  </property>
  <property fmtid="{D5CDD505-2E9C-101B-9397-08002B2CF9AE}" pid="183" name="WdScmCMIdata.G_SachbearbeiterVornameName">
    <vt:lpwstr>Lucia Gurtner</vt:lpwstr>
  </property>
  <property fmtid="{D5CDD505-2E9C-101B-9397-08002B2CF9AE}" pid="184" name="WdScmCMIdata.G_SBE_Anmeldungsgrund">
    <vt:lpwstr/>
  </property>
  <property fmtid="{D5CDD505-2E9C-101B-9397-08002B2CF9AE}" pid="185" name="WdScmCMIdata.G_SBE_Klientenart">
    <vt:lpwstr/>
  </property>
  <property fmtid="{D5CDD505-2E9C-101B-9397-08002B2CF9AE}" pid="186" name="WdScmCMIdata.G_SBE_Schulgemeinde">
    <vt:lpwstr/>
  </property>
  <property fmtid="{D5CDD505-2E9C-101B-9397-08002B2CF9AE}" pid="187" name="WdScmCMIdata.G_SBE_Schulhaus">
    <vt:lpwstr/>
  </property>
  <property fmtid="{D5CDD505-2E9C-101B-9397-08002B2CF9AE}" pid="188" name="WdScmCMIdata.G_SBE_Schulstufe">
    <vt:lpwstr/>
  </property>
  <property fmtid="{D5CDD505-2E9C-101B-9397-08002B2CF9AE}" pid="189" name="WdScmCMIdata.G_SBE_Team-Gruppengroesse">
    <vt:lpwstr/>
  </property>
  <property fmtid="{D5CDD505-2E9C-101B-9397-08002B2CF9AE}" pid="190" name="WdScmCMIdata.G_Signatur">
    <vt:lpwstr>2719.58</vt:lpwstr>
  </property>
  <property fmtid="{D5CDD505-2E9C-101B-9397-08002B2CF9AE}" pid="191" name="WdScmCMIdata.G_Titel">
    <vt:lpwstr>Revision Bürgerrechtsgesetz 2015</vt:lpwstr>
  </property>
  <property fmtid="{D5CDD505-2E9C-101B-9397-08002B2CF9AE}" pid="192" name="WdScmCMIdata.G_TitelPublikation(DHK)">
    <vt:lpwstr/>
  </property>
  <property fmtid="{D5CDD505-2E9C-101B-9397-08002B2CF9AE}" pid="193" name="WdScmCMIdata.G_Vorstossnummer">
    <vt:lpwstr/>
  </property>
</Properties>
</file>