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87" w:rsidRPr="00482480" w:rsidRDefault="00BE6D28" w:rsidP="003D3E87">
      <w:pPr>
        <w:pStyle w:val="CityDate"/>
        <w:sectPr w:rsidR="003D3E87" w:rsidRPr="00482480" w:rsidSect="00482480">
          <w:headerReference w:type="default" r:id="rId12"/>
          <w:footerReference w:type="default" r:id="rId13"/>
          <w:type w:val="continuous"/>
          <w:pgSz w:w="11906" w:h="16838"/>
          <w:pgMar w:top="284" w:right="1134" w:bottom="1418" w:left="1985" w:header="142" w:footer="255" w:gutter="0"/>
          <w:cols w:space="708"/>
          <w:docGrid w:linePitch="360"/>
        </w:sectPr>
      </w:pPr>
      <w:bookmarkStart w:id="0" w:name="_GoBack"/>
      <w:bookmarkEnd w:id="0"/>
    </w:p>
    <w:p w:rsidR="00294461" w:rsidRPr="00294461" w:rsidRDefault="00294461" w:rsidP="0003650C">
      <w:pPr>
        <w:pStyle w:val="Balkenberschrift"/>
        <w:rPr>
          <w:sz w:val="18"/>
          <w:szCs w:val="18"/>
        </w:rPr>
      </w:pPr>
    </w:p>
    <w:p w:rsidR="00E90865" w:rsidRPr="007441CD" w:rsidRDefault="00235FA5" w:rsidP="0003650C">
      <w:pPr>
        <w:pStyle w:val="Balkenberschrift"/>
        <w:rPr>
          <w:color w:val="auto"/>
        </w:rPr>
      </w:pPr>
      <w:r w:rsidRPr="007441CD">
        <w:rPr>
          <w:color w:val="auto"/>
        </w:rPr>
        <w:t>Fragebogen</w:t>
      </w:r>
    </w:p>
    <w:p w:rsidR="00482480" w:rsidRDefault="00482480" w:rsidP="007F3755">
      <w:pPr>
        <w:pStyle w:val="Haupttitel"/>
      </w:pPr>
      <w:bookmarkStart w:id="1" w:name="Text"/>
    </w:p>
    <w:p w:rsidR="00482480" w:rsidRDefault="00482480" w:rsidP="007F3755">
      <w:pPr>
        <w:pStyle w:val="Haupttitel"/>
      </w:pPr>
    </w:p>
    <w:p w:rsidR="007F3755" w:rsidRPr="00482480" w:rsidRDefault="00235FA5" w:rsidP="007F3755">
      <w:pPr>
        <w:pStyle w:val="Haupttitel"/>
      </w:pPr>
      <w:r w:rsidRPr="00482480">
        <w:t xml:space="preserve">Vernehmlassungsverfahren </w:t>
      </w:r>
    </w:p>
    <w:p w:rsidR="00F65C4C" w:rsidRDefault="00B80899" w:rsidP="007F3755">
      <w:pPr>
        <w:pStyle w:val="Haupttitel"/>
      </w:pPr>
      <w:r>
        <w:t>zur Einführung neues Bevölkerungs- und Zivilschutzrecht;</w:t>
      </w:r>
      <w:r>
        <w:br/>
      </w:r>
      <w:r w:rsidR="00F65C4C">
        <w:t>Änderungen des Gesetzes über den Bevölkerungsschutz und des Gesetzes über den Zivilschutz</w:t>
      </w:r>
    </w:p>
    <w:p w:rsidR="00F65C4C" w:rsidRPr="00F65C4C" w:rsidRDefault="00F65C4C" w:rsidP="00F65C4C"/>
    <w:p w:rsidR="00E90865" w:rsidRPr="00482480" w:rsidRDefault="00F65C4C" w:rsidP="007F3755">
      <w:pPr>
        <w:pStyle w:val="Haupttitel"/>
      </w:pPr>
      <w:r>
        <w:t>vom 10. Dezember 2020 bis 31</w:t>
      </w:r>
      <w:r w:rsidR="00235FA5" w:rsidRPr="00482480">
        <w:t>. März 2021</w:t>
      </w:r>
    </w:p>
    <w:p w:rsidR="007F3755" w:rsidRPr="00482480" w:rsidRDefault="00BE6D28" w:rsidP="007F3755"/>
    <w:p w:rsidR="007F3755" w:rsidRDefault="00BE6D28" w:rsidP="007F3755"/>
    <w:p w:rsidR="00F65C4C" w:rsidRDefault="00F65C4C" w:rsidP="007F3755"/>
    <w:p w:rsidR="00F65C4C" w:rsidRDefault="00F65C4C" w:rsidP="007F3755"/>
    <w:p w:rsidR="00F65C4C" w:rsidRPr="00482480" w:rsidRDefault="00F65C4C" w:rsidP="007F3755"/>
    <w:p w:rsidR="007F3755" w:rsidRPr="00482480" w:rsidRDefault="00BE6D28" w:rsidP="007F3755"/>
    <w:p w:rsidR="007F3755" w:rsidRPr="00482480" w:rsidRDefault="00697C4A" w:rsidP="007F3755">
      <w:pPr>
        <w:pStyle w:val="Zwischentitel"/>
      </w:pPr>
      <w:r w:rsidRPr="00482480">
        <w:t xml:space="preserve">Bitte </w:t>
      </w:r>
      <w:r w:rsidR="00F65C4C">
        <w:t xml:space="preserve">bis </w:t>
      </w:r>
      <w:r w:rsidR="00F65C4C" w:rsidRPr="00970D24">
        <w:rPr>
          <w:color w:val="FF0000"/>
        </w:rPr>
        <w:t xml:space="preserve">31. März 2021 </w:t>
      </w:r>
      <w:r w:rsidR="00235FA5" w:rsidRPr="00482480">
        <w:t xml:space="preserve">per </w:t>
      </w:r>
      <w:r w:rsidRPr="00482480">
        <w:t>E-Mail einsenden</w:t>
      </w:r>
      <w:r w:rsidR="00235FA5" w:rsidRPr="00482480">
        <w:t xml:space="preserve"> an: </w:t>
      </w:r>
      <w:hyperlink r:id="rId14" w:history="1">
        <w:r w:rsidR="00235FA5" w:rsidRPr="00482480">
          <w:rPr>
            <w:rStyle w:val="Hyperlink"/>
          </w:rPr>
          <w:t>vernehmlassungen.jsdds@lu.ch</w:t>
        </w:r>
      </w:hyperlink>
    </w:p>
    <w:p w:rsidR="007F3755" w:rsidRPr="00482480" w:rsidRDefault="00BE6D28" w:rsidP="007F3755">
      <w:pPr>
        <w:tabs>
          <w:tab w:val="left" w:pos="4962"/>
        </w:tabs>
        <w:ind w:left="4962" w:hanging="4962"/>
      </w:pPr>
    </w:p>
    <w:p w:rsidR="007F3755" w:rsidRPr="00482480" w:rsidRDefault="00BE6D28" w:rsidP="007F3755">
      <w:pPr>
        <w:tabs>
          <w:tab w:val="left" w:pos="4962"/>
        </w:tabs>
        <w:ind w:left="4962" w:hanging="4962"/>
      </w:pPr>
    </w:p>
    <w:p w:rsidR="007F3755" w:rsidRPr="00482480" w:rsidRDefault="00BE6D28" w:rsidP="007F3755">
      <w:pPr>
        <w:tabs>
          <w:tab w:val="left" w:pos="4962"/>
        </w:tabs>
        <w:ind w:left="4962" w:hanging="4962"/>
      </w:pPr>
    </w:p>
    <w:p w:rsidR="007F3755" w:rsidRPr="00482480" w:rsidRDefault="00235FA5" w:rsidP="007F3755">
      <w:pPr>
        <w:tabs>
          <w:tab w:val="left" w:pos="0"/>
        </w:tabs>
      </w:pPr>
      <w:r w:rsidRPr="00482480">
        <w:t>Eingereicht von</w:t>
      </w:r>
      <w:r w:rsidR="00482480">
        <w:t>:</w:t>
      </w:r>
    </w:p>
    <w:p w:rsidR="007F3755" w:rsidRPr="00482480" w:rsidRDefault="00BE6D28"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07"/>
        <w:gridCol w:w="6480"/>
      </w:tblGrid>
      <w:tr w:rsidR="000F5E38" w:rsidRPr="00482480" w:rsidTr="00482480">
        <w:tc>
          <w:tcPr>
            <w:tcW w:w="2307" w:type="dxa"/>
            <w:shd w:val="clear" w:color="auto" w:fill="auto"/>
          </w:tcPr>
          <w:p w:rsidR="007F3755" w:rsidRPr="00482480" w:rsidRDefault="00235FA5" w:rsidP="00697C4A">
            <w:pPr>
              <w:tabs>
                <w:tab w:val="left" w:pos="0"/>
              </w:tabs>
              <w:spacing w:before="120" w:after="120"/>
              <w:rPr>
                <w:lang w:eastAsia="en-US"/>
              </w:rPr>
            </w:pPr>
            <w:r w:rsidRPr="00482480">
              <w:rPr>
                <w:lang w:eastAsia="en-US"/>
              </w:rPr>
              <w:t>Name/Organisation</w:t>
            </w:r>
          </w:p>
        </w:tc>
        <w:sdt>
          <w:sdtPr>
            <w:rPr>
              <w:rFonts w:cs="Arial"/>
            </w:rPr>
            <w:id w:val="352466947"/>
            <w:placeholder>
              <w:docPart w:val="72D2E442BFC343869543F45EB884D8F7"/>
            </w:placeholder>
          </w:sdtPr>
          <w:sdtEndPr/>
          <w:sdtContent>
            <w:sdt>
              <w:sdtPr>
                <w:rPr>
                  <w:rFonts w:cs="Arial"/>
                </w:rPr>
                <w:id w:val="1250164757"/>
                <w:placeholder>
                  <w:docPart w:val="A01EDBDB9AD642DF9E2F0BBE60EC7667"/>
                </w:placeholder>
                <w:showingPlcHdr/>
              </w:sdtPr>
              <w:sdtEndPr/>
              <w:sdtContent>
                <w:tc>
                  <w:tcPr>
                    <w:tcW w:w="6480" w:type="dxa"/>
                    <w:shd w:val="clear" w:color="auto" w:fill="auto"/>
                  </w:tcPr>
                  <w:p w:rsidR="007F3755" w:rsidRPr="00482480" w:rsidRDefault="00D0639F" w:rsidP="00EC6881">
                    <w:pPr>
                      <w:tabs>
                        <w:tab w:val="left" w:pos="0"/>
                      </w:tabs>
                      <w:spacing w:before="120" w:after="120"/>
                      <w:rPr>
                        <w:lang w:eastAsia="en-US"/>
                      </w:rPr>
                    </w:pPr>
                    <w:r w:rsidRPr="00482480">
                      <w:rPr>
                        <w:rStyle w:val="Platzhaltertext"/>
                      </w:rPr>
                      <w:t>Klicken oder tippen Sie hier, um Text einzugeben.</w:t>
                    </w:r>
                  </w:p>
                </w:tc>
              </w:sdtContent>
            </w:sdt>
          </w:sdtContent>
        </w:sdt>
      </w:tr>
      <w:tr w:rsidR="000F5E38" w:rsidRPr="00482480" w:rsidTr="00482480">
        <w:tc>
          <w:tcPr>
            <w:tcW w:w="2307" w:type="dxa"/>
            <w:shd w:val="clear" w:color="auto" w:fill="auto"/>
          </w:tcPr>
          <w:p w:rsidR="007F3755" w:rsidRPr="00482480" w:rsidRDefault="00235FA5" w:rsidP="00697C4A">
            <w:pPr>
              <w:tabs>
                <w:tab w:val="left" w:pos="0"/>
              </w:tabs>
              <w:spacing w:before="120" w:after="120"/>
              <w:rPr>
                <w:lang w:eastAsia="en-US"/>
              </w:rPr>
            </w:pPr>
            <w:r w:rsidRPr="00482480">
              <w:rPr>
                <w:lang w:eastAsia="en-US"/>
              </w:rPr>
              <w:t>Kontaktperson</w:t>
            </w:r>
          </w:p>
        </w:tc>
        <w:sdt>
          <w:sdtPr>
            <w:rPr>
              <w:rFonts w:cs="Arial"/>
            </w:rPr>
            <w:id w:val="1192722639"/>
            <w:placeholder>
              <w:docPart w:val="F9B72A6CAFC54186B980F4F6B890556D"/>
            </w:placeholder>
            <w:showingPlcHdr/>
          </w:sdtPr>
          <w:sdtEndPr/>
          <w:sdtContent>
            <w:tc>
              <w:tcPr>
                <w:tcW w:w="6480" w:type="dxa"/>
                <w:shd w:val="clear" w:color="auto" w:fill="auto"/>
              </w:tcPr>
              <w:p w:rsidR="007F3755" w:rsidRPr="00482480" w:rsidRDefault="00697C4A" w:rsidP="00697C4A">
                <w:pPr>
                  <w:tabs>
                    <w:tab w:val="left" w:pos="0"/>
                  </w:tabs>
                  <w:spacing w:before="120" w:after="120"/>
                  <w:rPr>
                    <w:lang w:eastAsia="en-US"/>
                  </w:rPr>
                </w:pPr>
                <w:r w:rsidRPr="00482480">
                  <w:rPr>
                    <w:rStyle w:val="Platzhaltertext"/>
                  </w:rPr>
                  <w:t>Klicken oder tippen Sie hier, um Text einzugeben.</w:t>
                </w:r>
              </w:p>
            </w:tc>
          </w:sdtContent>
        </w:sdt>
      </w:tr>
      <w:tr w:rsidR="000F5E38" w:rsidRPr="00482480" w:rsidTr="00482480">
        <w:tc>
          <w:tcPr>
            <w:tcW w:w="2307" w:type="dxa"/>
            <w:shd w:val="clear" w:color="auto" w:fill="auto"/>
          </w:tcPr>
          <w:p w:rsidR="007F3755" w:rsidRPr="00482480" w:rsidRDefault="00235FA5" w:rsidP="00697C4A">
            <w:pPr>
              <w:tabs>
                <w:tab w:val="left" w:pos="0"/>
              </w:tabs>
              <w:spacing w:before="120" w:after="120"/>
              <w:rPr>
                <w:lang w:eastAsia="en-US"/>
              </w:rPr>
            </w:pPr>
            <w:r w:rsidRPr="00482480">
              <w:rPr>
                <w:lang w:eastAsia="en-US"/>
              </w:rPr>
              <w:t>Adresse</w:t>
            </w:r>
          </w:p>
        </w:tc>
        <w:sdt>
          <w:sdtPr>
            <w:rPr>
              <w:rFonts w:cs="Arial"/>
            </w:rPr>
            <w:id w:val="812759274"/>
            <w:placeholder>
              <w:docPart w:val="519BF17741AC4941BF0DF36F439F210A"/>
            </w:placeholder>
            <w:showingPlcHdr/>
          </w:sdtPr>
          <w:sdtEndPr/>
          <w:sdtContent>
            <w:tc>
              <w:tcPr>
                <w:tcW w:w="6480" w:type="dxa"/>
                <w:shd w:val="clear" w:color="auto" w:fill="auto"/>
              </w:tcPr>
              <w:p w:rsidR="007F3755" w:rsidRPr="00482480" w:rsidRDefault="00697C4A" w:rsidP="00697C4A">
                <w:pPr>
                  <w:tabs>
                    <w:tab w:val="left" w:pos="0"/>
                  </w:tabs>
                  <w:spacing w:before="120" w:after="120"/>
                  <w:rPr>
                    <w:lang w:eastAsia="en-US"/>
                  </w:rPr>
                </w:pPr>
                <w:r w:rsidRPr="00482480">
                  <w:rPr>
                    <w:rStyle w:val="Platzhaltertext"/>
                  </w:rPr>
                  <w:t>Klicken oder tippen Sie hier, um Text einzugeben.</w:t>
                </w:r>
              </w:p>
            </w:tc>
          </w:sdtContent>
        </w:sdt>
      </w:tr>
      <w:tr w:rsidR="000F5E38" w:rsidRPr="00482480" w:rsidTr="00482480">
        <w:tc>
          <w:tcPr>
            <w:tcW w:w="2307" w:type="dxa"/>
            <w:shd w:val="clear" w:color="auto" w:fill="auto"/>
          </w:tcPr>
          <w:p w:rsidR="007F3755" w:rsidRPr="00482480" w:rsidRDefault="00235FA5" w:rsidP="00697C4A">
            <w:pPr>
              <w:tabs>
                <w:tab w:val="left" w:pos="0"/>
              </w:tabs>
              <w:spacing w:before="120" w:after="120"/>
              <w:rPr>
                <w:lang w:eastAsia="en-US"/>
              </w:rPr>
            </w:pPr>
            <w:r w:rsidRPr="00482480">
              <w:rPr>
                <w:lang w:eastAsia="en-US"/>
              </w:rPr>
              <w:t>PLZ Ort</w:t>
            </w:r>
          </w:p>
        </w:tc>
        <w:sdt>
          <w:sdtPr>
            <w:rPr>
              <w:rFonts w:cs="Arial"/>
            </w:rPr>
            <w:id w:val="89524075"/>
            <w:placeholder>
              <w:docPart w:val="1D4820EF54AE4ED49598418D8A8D9128"/>
            </w:placeholder>
            <w:showingPlcHdr/>
          </w:sdtPr>
          <w:sdtEndPr/>
          <w:sdtContent>
            <w:tc>
              <w:tcPr>
                <w:tcW w:w="6480" w:type="dxa"/>
                <w:shd w:val="clear" w:color="auto" w:fill="auto"/>
              </w:tcPr>
              <w:p w:rsidR="007F3755" w:rsidRPr="00482480" w:rsidRDefault="00697C4A" w:rsidP="00697C4A">
                <w:pPr>
                  <w:tabs>
                    <w:tab w:val="left" w:pos="0"/>
                  </w:tabs>
                  <w:spacing w:before="120" w:after="120"/>
                  <w:rPr>
                    <w:lang w:eastAsia="en-US"/>
                  </w:rPr>
                </w:pPr>
                <w:r w:rsidRPr="00482480">
                  <w:rPr>
                    <w:rStyle w:val="Platzhaltertext"/>
                  </w:rPr>
                  <w:t>Klicken oder tippen Sie hier, um Text einzugeben.</w:t>
                </w:r>
              </w:p>
            </w:tc>
          </w:sdtContent>
        </w:sdt>
      </w:tr>
      <w:tr w:rsidR="000F5E38" w:rsidRPr="00482480" w:rsidTr="00482480">
        <w:tc>
          <w:tcPr>
            <w:tcW w:w="2307" w:type="dxa"/>
            <w:shd w:val="clear" w:color="auto" w:fill="auto"/>
          </w:tcPr>
          <w:p w:rsidR="007F3755" w:rsidRPr="00482480" w:rsidRDefault="00235FA5" w:rsidP="00697C4A">
            <w:pPr>
              <w:tabs>
                <w:tab w:val="left" w:pos="0"/>
              </w:tabs>
              <w:spacing w:before="120" w:after="120"/>
              <w:rPr>
                <w:lang w:eastAsia="en-US"/>
              </w:rPr>
            </w:pPr>
            <w:r w:rsidRPr="00482480">
              <w:rPr>
                <w:lang w:eastAsia="en-US"/>
              </w:rPr>
              <w:t>Telefon</w:t>
            </w:r>
          </w:p>
        </w:tc>
        <w:sdt>
          <w:sdtPr>
            <w:rPr>
              <w:rFonts w:cs="Arial"/>
            </w:rPr>
            <w:id w:val="77029698"/>
            <w:placeholder>
              <w:docPart w:val="D7A6E9D391B94C9497681201873D1D0B"/>
            </w:placeholder>
            <w:showingPlcHdr/>
          </w:sdtPr>
          <w:sdtEndPr/>
          <w:sdtContent>
            <w:tc>
              <w:tcPr>
                <w:tcW w:w="6480" w:type="dxa"/>
                <w:shd w:val="clear" w:color="auto" w:fill="auto"/>
              </w:tcPr>
              <w:p w:rsidR="007F3755" w:rsidRPr="00482480" w:rsidRDefault="00697C4A" w:rsidP="00697C4A">
                <w:pPr>
                  <w:tabs>
                    <w:tab w:val="left" w:pos="0"/>
                  </w:tabs>
                  <w:spacing w:before="120" w:after="120"/>
                  <w:rPr>
                    <w:lang w:eastAsia="en-US"/>
                  </w:rPr>
                </w:pPr>
                <w:r w:rsidRPr="00482480">
                  <w:rPr>
                    <w:rStyle w:val="Platzhaltertext"/>
                  </w:rPr>
                  <w:t>Klicken oder tippen Sie hier, um Text einzugeben.</w:t>
                </w:r>
              </w:p>
            </w:tc>
          </w:sdtContent>
        </w:sdt>
      </w:tr>
      <w:tr w:rsidR="000F5E38" w:rsidRPr="00482480" w:rsidTr="00482480">
        <w:tc>
          <w:tcPr>
            <w:tcW w:w="2307" w:type="dxa"/>
            <w:shd w:val="clear" w:color="auto" w:fill="auto"/>
          </w:tcPr>
          <w:p w:rsidR="007F3755" w:rsidRPr="00482480" w:rsidRDefault="00235FA5" w:rsidP="00697C4A">
            <w:pPr>
              <w:tabs>
                <w:tab w:val="left" w:pos="0"/>
              </w:tabs>
              <w:spacing w:before="120" w:after="120"/>
              <w:rPr>
                <w:lang w:eastAsia="en-US"/>
              </w:rPr>
            </w:pPr>
            <w:r w:rsidRPr="00482480">
              <w:rPr>
                <w:lang w:eastAsia="en-US"/>
              </w:rPr>
              <w:t>E-Mail</w:t>
            </w:r>
          </w:p>
        </w:tc>
        <w:sdt>
          <w:sdtPr>
            <w:rPr>
              <w:rFonts w:cs="Arial"/>
            </w:rPr>
            <w:id w:val="97150471"/>
            <w:placeholder>
              <w:docPart w:val="3D13A6A1DEDC4B35BA1D1EEBE0F5ABDE"/>
            </w:placeholder>
            <w:showingPlcHdr/>
          </w:sdtPr>
          <w:sdtEndPr/>
          <w:sdtContent>
            <w:tc>
              <w:tcPr>
                <w:tcW w:w="6480" w:type="dxa"/>
                <w:shd w:val="clear" w:color="auto" w:fill="auto"/>
              </w:tcPr>
              <w:p w:rsidR="007F3755" w:rsidRPr="00482480" w:rsidRDefault="00697C4A" w:rsidP="00697C4A">
                <w:pPr>
                  <w:tabs>
                    <w:tab w:val="left" w:pos="0"/>
                  </w:tabs>
                  <w:spacing w:before="120" w:after="120"/>
                  <w:rPr>
                    <w:lang w:eastAsia="en-US"/>
                  </w:rPr>
                </w:pPr>
                <w:r w:rsidRPr="00482480">
                  <w:rPr>
                    <w:rStyle w:val="Platzhaltertext"/>
                  </w:rPr>
                  <w:t>Klicken oder tippen Sie hier, um Text einzugeben.</w:t>
                </w:r>
              </w:p>
            </w:tc>
          </w:sdtContent>
        </w:sdt>
      </w:tr>
    </w:tbl>
    <w:p w:rsidR="007F3755" w:rsidRPr="00482480" w:rsidRDefault="00BE6D28" w:rsidP="007F3755">
      <w:pPr>
        <w:tabs>
          <w:tab w:val="left" w:pos="0"/>
        </w:tabs>
      </w:pPr>
    </w:p>
    <w:p w:rsidR="00482480" w:rsidRPr="00482480" w:rsidRDefault="00482480"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80"/>
        <w:gridCol w:w="6507"/>
      </w:tblGrid>
      <w:tr w:rsidR="00482480" w:rsidRPr="00482480" w:rsidTr="0045535C">
        <w:tc>
          <w:tcPr>
            <w:tcW w:w="2376" w:type="dxa"/>
            <w:shd w:val="clear" w:color="auto" w:fill="auto"/>
          </w:tcPr>
          <w:p w:rsidR="00482480" w:rsidRPr="00482480" w:rsidRDefault="00482480" w:rsidP="0045535C">
            <w:pPr>
              <w:tabs>
                <w:tab w:val="left" w:pos="0"/>
              </w:tabs>
              <w:spacing w:before="120" w:after="120"/>
              <w:rPr>
                <w:lang w:eastAsia="en-US"/>
              </w:rPr>
            </w:pPr>
            <w:r w:rsidRPr="00482480">
              <w:rPr>
                <w:lang w:eastAsia="en-US"/>
              </w:rPr>
              <w:t>Ort und Datum</w:t>
            </w:r>
          </w:p>
        </w:tc>
        <w:sdt>
          <w:sdtPr>
            <w:rPr>
              <w:rFonts w:cs="Arial"/>
            </w:rPr>
            <w:id w:val="1419367156"/>
            <w:placeholder>
              <w:docPart w:val="874C79787E1148BBA248804303FDF5D7"/>
            </w:placeholder>
            <w:showingPlcHdr/>
          </w:sdtPr>
          <w:sdtEndPr/>
          <w:sdtContent>
            <w:tc>
              <w:tcPr>
                <w:tcW w:w="6835" w:type="dxa"/>
                <w:shd w:val="clear" w:color="auto" w:fill="auto"/>
              </w:tcPr>
              <w:p w:rsidR="00482480" w:rsidRPr="00482480" w:rsidRDefault="00482480" w:rsidP="0045535C">
                <w:pPr>
                  <w:tabs>
                    <w:tab w:val="left" w:pos="0"/>
                  </w:tabs>
                  <w:spacing w:before="120" w:after="120"/>
                  <w:rPr>
                    <w:rFonts w:cs="Arial"/>
                  </w:rPr>
                </w:pPr>
                <w:r w:rsidRPr="00482480">
                  <w:rPr>
                    <w:rStyle w:val="Platzhaltertext"/>
                  </w:rPr>
                  <w:t>Klicken oder tippen Sie hier, um Text einzugeben.</w:t>
                </w:r>
              </w:p>
            </w:tc>
          </w:sdtContent>
        </w:sdt>
      </w:tr>
    </w:tbl>
    <w:p w:rsidR="00697C4A" w:rsidRPr="00482480" w:rsidRDefault="00697C4A" w:rsidP="007F3755">
      <w:pPr>
        <w:tabs>
          <w:tab w:val="left" w:pos="0"/>
        </w:tabs>
      </w:pPr>
    </w:p>
    <w:p w:rsidR="007F3755" w:rsidRPr="00482480" w:rsidRDefault="00235FA5" w:rsidP="007F3755">
      <w:pPr>
        <w:tabs>
          <w:tab w:val="left" w:pos="0"/>
        </w:tabs>
        <w:rPr>
          <w:sz w:val="12"/>
          <w:szCs w:val="12"/>
        </w:rPr>
      </w:pPr>
      <w:r w:rsidRPr="00482480">
        <w:br w:type="page"/>
      </w:r>
    </w:p>
    <w:tbl>
      <w:tblPr>
        <w:tblW w:w="9214" w:type="dxa"/>
        <w:tblLook w:val="01E0" w:firstRow="1" w:lastRow="1" w:firstColumn="1" w:lastColumn="1" w:noHBand="0" w:noVBand="0"/>
      </w:tblPr>
      <w:tblGrid>
        <w:gridCol w:w="9214"/>
      </w:tblGrid>
      <w:tr w:rsidR="001F009A" w:rsidRPr="00482480" w:rsidTr="00852AA2">
        <w:tc>
          <w:tcPr>
            <w:tcW w:w="9214" w:type="dxa"/>
          </w:tcPr>
          <w:p w:rsidR="001F009A" w:rsidRPr="00193B3F" w:rsidRDefault="001F009A" w:rsidP="001F009A">
            <w:pPr>
              <w:spacing w:before="80" w:line="280" w:lineRule="exact"/>
              <w:ind w:left="425" w:hanging="425"/>
              <w:rPr>
                <w:b/>
              </w:rPr>
            </w:pPr>
            <w:r>
              <w:rPr>
                <w:b/>
              </w:rPr>
              <w:lastRenderedPageBreak/>
              <w:t>1.</w:t>
            </w:r>
            <w:r>
              <w:rPr>
                <w:b/>
              </w:rPr>
              <w:tab/>
              <w:t>Kantonale Zivilschutzformation (KAFOLU)</w:t>
            </w:r>
          </w:p>
          <w:p w:rsidR="001F009A" w:rsidRPr="00193B3F" w:rsidRDefault="001F009A" w:rsidP="001F009A">
            <w:pPr>
              <w:spacing w:after="80" w:line="280" w:lineRule="exact"/>
              <w:ind w:left="425" w:firstLine="1"/>
              <w:rPr>
                <w:b/>
              </w:rPr>
            </w:pPr>
            <w:r w:rsidRPr="00193B3F">
              <w:rPr>
                <w:b/>
              </w:rPr>
              <w:t>(</w:t>
            </w:r>
            <w:r>
              <w:rPr>
                <w:b/>
              </w:rPr>
              <w:t>§§ 3 Abs. 6 und 7 Abs. 1d</w:t>
            </w:r>
            <w:r w:rsidRPr="00193B3F">
              <w:rPr>
                <w:b/>
              </w:rPr>
              <w:t xml:space="preserve"> Entwurf</w:t>
            </w:r>
            <w:r>
              <w:rPr>
                <w:b/>
              </w:rPr>
              <w:t xml:space="preserve"> ZSG; Vernehmlassungsbotschaft Kap. 3.2; § 2a Entwurf ZSV-LU</w:t>
            </w:r>
            <w:r w:rsidRPr="00193B3F">
              <w:rPr>
                <w:b/>
              </w:rPr>
              <w:t>)</w:t>
            </w:r>
          </w:p>
        </w:tc>
      </w:tr>
      <w:tr w:rsidR="001F009A" w:rsidRPr="00482480" w:rsidTr="00852AA2">
        <w:tc>
          <w:tcPr>
            <w:tcW w:w="9214" w:type="dxa"/>
          </w:tcPr>
          <w:p w:rsidR="001F009A" w:rsidRPr="00C46C9E" w:rsidRDefault="001F009A" w:rsidP="001F009A">
            <w:pPr>
              <w:tabs>
                <w:tab w:val="left" w:pos="429"/>
              </w:tabs>
              <w:spacing w:before="80" w:after="80" w:line="280" w:lineRule="exact"/>
              <w:ind w:left="426"/>
            </w:pPr>
            <w:r w:rsidRPr="00C46C9E">
              <w:t>Der Kanton betreibt seit einigen Jahren eine kantonale Zivilschutzformation. Dafür soll im ZSG eine gesetzliche Grundlage geschaffen werden.</w:t>
            </w:r>
            <w:r>
              <w:t xml:space="preserve"> Die Details werden in der</w:t>
            </w:r>
            <w:r>
              <w:br/>
              <w:t>ZSV-LU geregelt.</w:t>
            </w:r>
          </w:p>
          <w:p w:rsidR="001F009A" w:rsidRPr="00C46C9E" w:rsidRDefault="001F009A" w:rsidP="001F009A">
            <w:pPr>
              <w:tabs>
                <w:tab w:val="left" w:pos="429"/>
              </w:tabs>
              <w:spacing w:before="80" w:after="80" w:line="280" w:lineRule="exact"/>
              <w:ind w:left="426"/>
            </w:pPr>
            <w:r w:rsidRPr="00C46C9E">
              <w:t>Sind Sie damit einverstanden?</w:t>
            </w:r>
          </w:p>
        </w:tc>
      </w:tr>
      <w:tr w:rsidR="000F5E38" w:rsidRPr="00482480" w:rsidTr="00852AA2">
        <w:tc>
          <w:tcPr>
            <w:tcW w:w="9214" w:type="dxa"/>
          </w:tcPr>
          <w:p w:rsidR="007F3755" w:rsidRPr="00482480" w:rsidRDefault="00BE6D28" w:rsidP="00482480">
            <w:pPr>
              <w:keepNext/>
              <w:tabs>
                <w:tab w:val="left" w:pos="426"/>
              </w:tabs>
              <w:spacing w:before="80" w:after="80" w:line="280" w:lineRule="exact"/>
              <w:ind w:left="426"/>
              <w:rPr>
                <w:rFonts w:cs="Arial"/>
                <w:color w:val="000000"/>
              </w:rPr>
            </w:pPr>
            <w:sdt>
              <w:sdtPr>
                <w:rPr>
                  <w:sz w:val="28"/>
                  <w:szCs w:val="28"/>
                </w:rPr>
                <w:id w:val="975487665"/>
                <w14:checkbox>
                  <w14:checked w14:val="0"/>
                  <w14:checkedState w14:val="2612" w14:font="MS Gothic"/>
                  <w14:uncheckedState w14:val="2610" w14:font="MS Gothic"/>
                </w14:checkbox>
              </w:sdtPr>
              <w:sdtEndPr/>
              <w:sdtContent>
                <w:r w:rsidR="00482480">
                  <w:rPr>
                    <w:rFonts w:ascii="MS Gothic" w:eastAsia="MS Gothic" w:hAnsi="MS Gothic" w:hint="eastAsia"/>
                    <w:sz w:val="28"/>
                    <w:szCs w:val="28"/>
                  </w:rPr>
                  <w:t>☐</w:t>
                </w:r>
              </w:sdtContent>
            </w:sdt>
            <w:r w:rsidR="007C15B4" w:rsidRPr="00482480">
              <w:t xml:space="preserve"> </w:t>
            </w:r>
            <w:r w:rsidR="00235FA5" w:rsidRPr="00482480">
              <w:t>Ja</w:t>
            </w:r>
          </w:p>
        </w:tc>
      </w:tr>
      <w:tr w:rsidR="000F5E38" w:rsidRPr="00482480" w:rsidTr="00852AA2">
        <w:tc>
          <w:tcPr>
            <w:tcW w:w="9214" w:type="dxa"/>
          </w:tcPr>
          <w:p w:rsidR="00174689" w:rsidRPr="00482480" w:rsidRDefault="00BE6D28" w:rsidP="00482480">
            <w:pPr>
              <w:keepNext/>
              <w:tabs>
                <w:tab w:val="left" w:pos="426"/>
              </w:tabs>
              <w:spacing w:before="80" w:after="80" w:line="280" w:lineRule="exact"/>
              <w:ind w:left="426"/>
            </w:pPr>
            <w:sdt>
              <w:sdtPr>
                <w:rPr>
                  <w:sz w:val="28"/>
                  <w:szCs w:val="28"/>
                </w:rPr>
                <w:id w:val="368110598"/>
                <w14:checkbox>
                  <w14:checked w14:val="0"/>
                  <w14:checkedState w14:val="2612" w14:font="MS Gothic"/>
                  <w14:uncheckedState w14:val="2610" w14:font="MS Gothic"/>
                </w14:checkbox>
              </w:sdtPr>
              <w:sdtEndPr/>
              <w:sdtContent>
                <w:r w:rsidR="00482480">
                  <w:rPr>
                    <w:rFonts w:ascii="MS Gothic" w:eastAsia="MS Gothic" w:hAnsi="MS Gothic" w:hint="eastAsia"/>
                    <w:sz w:val="28"/>
                    <w:szCs w:val="28"/>
                  </w:rPr>
                  <w:t>☐</w:t>
                </w:r>
              </w:sdtContent>
            </w:sdt>
            <w:r w:rsidR="007C15B4" w:rsidRPr="00482480">
              <w:t xml:space="preserve"> </w:t>
            </w:r>
            <w:r w:rsidR="00235FA5" w:rsidRPr="00482480">
              <w:t xml:space="preserve">Nein, nämlich: </w:t>
            </w:r>
          </w:p>
        </w:tc>
      </w:tr>
    </w:tbl>
    <w:p w:rsidR="007F3755" w:rsidRPr="00482480" w:rsidRDefault="00BE6D28" w:rsidP="00A818CF">
      <w:pPr>
        <w:spacing w:before="240" w:after="240"/>
      </w:pPr>
    </w:p>
    <w:tbl>
      <w:tblPr>
        <w:tblW w:w="9214" w:type="dxa"/>
        <w:tblLayout w:type="fixed"/>
        <w:tblLook w:val="01E0" w:firstRow="1" w:lastRow="1" w:firstColumn="1" w:lastColumn="1" w:noHBand="0" w:noVBand="0"/>
      </w:tblPr>
      <w:tblGrid>
        <w:gridCol w:w="9072"/>
        <w:gridCol w:w="142"/>
      </w:tblGrid>
      <w:tr w:rsidR="001F009A" w:rsidRPr="00193B3F" w:rsidTr="001F009A">
        <w:trPr>
          <w:gridAfter w:val="1"/>
          <w:wAfter w:w="142" w:type="dxa"/>
        </w:trPr>
        <w:tc>
          <w:tcPr>
            <w:tcW w:w="9072" w:type="dxa"/>
          </w:tcPr>
          <w:p w:rsidR="001F009A" w:rsidRPr="00193B3F" w:rsidRDefault="001F009A" w:rsidP="004E06A5">
            <w:pPr>
              <w:keepNext/>
              <w:spacing w:before="80" w:line="280" w:lineRule="exact"/>
              <w:ind w:left="425" w:hanging="425"/>
              <w:rPr>
                <w:b/>
              </w:rPr>
            </w:pPr>
            <w:r>
              <w:rPr>
                <w:b/>
              </w:rPr>
              <w:t>2.</w:t>
            </w:r>
            <w:r>
              <w:rPr>
                <w:b/>
              </w:rPr>
              <w:tab/>
              <w:t>Ausbildungszentrum Sempach</w:t>
            </w:r>
          </w:p>
          <w:p w:rsidR="001F009A" w:rsidRPr="00193B3F" w:rsidRDefault="001F009A" w:rsidP="004E06A5">
            <w:pPr>
              <w:keepNext/>
              <w:spacing w:after="80" w:line="280" w:lineRule="exact"/>
              <w:ind w:left="425" w:firstLine="1"/>
              <w:rPr>
                <w:b/>
              </w:rPr>
            </w:pPr>
            <w:r w:rsidRPr="00193B3F">
              <w:rPr>
                <w:b/>
              </w:rPr>
              <w:t>(</w:t>
            </w:r>
            <w:r>
              <w:rPr>
                <w:b/>
              </w:rPr>
              <w:t xml:space="preserve">§§ 7 Abs. </w:t>
            </w:r>
            <w:r w:rsidRPr="00094A34">
              <w:rPr>
                <w:b/>
              </w:rPr>
              <w:t>1c</w:t>
            </w:r>
            <w:r w:rsidRPr="00094A34">
              <w:rPr>
                <w:b/>
                <w:vertAlign w:val="superscript"/>
              </w:rPr>
              <w:t>bis</w:t>
            </w:r>
            <w:r w:rsidRPr="00193B3F">
              <w:rPr>
                <w:b/>
              </w:rPr>
              <w:t xml:space="preserve"> Entwurf</w:t>
            </w:r>
            <w:r>
              <w:rPr>
                <w:b/>
              </w:rPr>
              <w:t xml:space="preserve"> ZSG; Vernehmlassungsbotschaft S. 12</w:t>
            </w:r>
            <w:r w:rsidRPr="00193B3F">
              <w:rPr>
                <w:b/>
              </w:rPr>
              <w:t>)</w:t>
            </w:r>
          </w:p>
        </w:tc>
      </w:tr>
      <w:tr w:rsidR="001F009A" w:rsidRPr="00C46C9E" w:rsidTr="001F009A">
        <w:trPr>
          <w:gridAfter w:val="1"/>
          <w:wAfter w:w="142" w:type="dxa"/>
        </w:trPr>
        <w:tc>
          <w:tcPr>
            <w:tcW w:w="9072" w:type="dxa"/>
          </w:tcPr>
          <w:p w:rsidR="001F009A" w:rsidRPr="00C46C9E" w:rsidRDefault="001F009A" w:rsidP="004E06A5">
            <w:pPr>
              <w:keepNext/>
              <w:tabs>
                <w:tab w:val="left" w:pos="429"/>
              </w:tabs>
              <w:spacing w:before="80" w:after="80" w:line="280" w:lineRule="exact"/>
              <w:ind w:left="426"/>
            </w:pPr>
            <w:r w:rsidRPr="00094A34">
              <w:t xml:space="preserve">Der Kanton betreibt auch heute schon ein Ausbildungszentrum in Sempach. Dieses steht primär für den Zivilschutz zur Verfügung, aber auch für die Partnerorganisationen im Bevölkerungsschutz und für Dritte, beispielsweise das Bundesamt für Strassen. Während der Coronakrise wurde dieses </w:t>
            </w:r>
            <w:r>
              <w:t xml:space="preserve">unter anderem </w:t>
            </w:r>
            <w:r w:rsidRPr="00094A34">
              <w:t>auch als Basis für Einsatzkräfte genutzt.</w:t>
            </w:r>
            <w:r>
              <w:t xml:space="preserve"> </w:t>
            </w:r>
            <w:r w:rsidRPr="00B84A39">
              <w:t xml:space="preserve">Durch </w:t>
            </w:r>
            <w:r w:rsidRPr="005B4432">
              <w:t xml:space="preserve">die explizite Erwähnung </w:t>
            </w:r>
            <w:r>
              <w:t>in Absatz 1c</w:t>
            </w:r>
            <w:r w:rsidRPr="005B4432">
              <w:rPr>
                <w:vertAlign w:val="superscript"/>
              </w:rPr>
              <w:t>bis</w:t>
            </w:r>
            <w:r w:rsidRPr="005B4432">
              <w:t xml:space="preserve"> soll </w:t>
            </w:r>
            <w:r>
              <w:t>das Ausbildungszentrum</w:t>
            </w:r>
            <w:r w:rsidR="00970D24">
              <w:t xml:space="preserve"> </w:t>
            </w:r>
            <w:r w:rsidRPr="005B4432">
              <w:t>eine stärkere Legitimität erhalten</w:t>
            </w:r>
            <w:r>
              <w:t xml:space="preserve"> und ständig weiterentwickelt werden</w:t>
            </w:r>
            <w:r w:rsidRPr="005B4432">
              <w:t>.</w:t>
            </w:r>
            <w:r>
              <w:t xml:space="preserve"> Dabei sollen insbesondere auch die Hinweise zu den Anforderungen aus Sicht der Region berücksichtigt werden.</w:t>
            </w:r>
          </w:p>
          <w:p w:rsidR="001F009A" w:rsidRPr="00C46C9E" w:rsidRDefault="001F009A" w:rsidP="004E06A5">
            <w:pPr>
              <w:keepNext/>
              <w:tabs>
                <w:tab w:val="left" w:pos="429"/>
              </w:tabs>
              <w:spacing w:before="80" w:after="80" w:line="280" w:lineRule="exact"/>
              <w:ind w:left="426"/>
            </w:pPr>
            <w:r w:rsidRPr="00C46C9E">
              <w:t>Sind Sie damit einverstanden?</w:t>
            </w:r>
          </w:p>
        </w:tc>
      </w:tr>
      <w:tr w:rsidR="000F5E38" w:rsidRPr="00482480" w:rsidTr="001F009A">
        <w:tc>
          <w:tcPr>
            <w:tcW w:w="9214" w:type="dxa"/>
            <w:gridSpan w:val="2"/>
          </w:tcPr>
          <w:p w:rsidR="007F3755" w:rsidRPr="00482480" w:rsidRDefault="00BE6D28" w:rsidP="004E06A5">
            <w:pPr>
              <w:keepNext/>
              <w:spacing w:before="80" w:after="80" w:line="280" w:lineRule="exact"/>
              <w:ind w:left="426"/>
              <w:rPr>
                <w:rFonts w:cs="Arial"/>
                <w:color w:val="000000"/>
              </w:rPr>
            </w:pPr>
            <w:sdt>
              <w:sdtPr>
                <w:rPr>
                  <w:sz w:val="28"/>
                  <w:szCs w:val="28"/>
                </w:rPr>
                <w:id w:val="234826044"/>
                <w14:checkbox>
                  <w14:checked w14:val="0"/>
                  <w14:checkedState w14:val="2612" w14:font="MS Gothic"/>
                  <w14:uncheckedState w14:val="2610" w14:font="MS Gothic"/>
                </w14:checkbox>
              </w:sdtPr>
              <w:sdtEndPr/>
              <w:sdtContent>
                <w:r w:rsidR="007C15B4" w:rsidRPr="00482480">
                  <w:rPr>
                    <w:rFonts w:ascii="MS Gothic" w:eastAsia="MS Gothic" w:hAnsi="MS Gothic" w:hint="eastAsia"/>
                    <w:sz w:val="28"/>
                    <w:szCs w:val="28"/>
                  </w:rPr>
                  <w:t>☐</w:t>
                </w:r>
              </w:sdtContent>
            </w:sdt>
            <w:r w:rsidR="007C15B4" w:rsidRPr="00482480">
              <w:t xml:space="preserve"> Ja</w:t>
            </w:r>
          </w:p>
        </w:tc>
      </w:tr>
      <w:tr w:rsidR="000F5E38" w:rsidRPr="00482480" w:rsidTr="001F009A">
        <w:tc>
          <w:tcPr>
            <w:tcW w:w="9214" w:type="dxa"/>
            <w:gridSpan w:val="2"/>
          </w:tcPr>
          <w:p w:rsidR="00174689" w:rsidRPr="00482480" w:rsidRDefault="00BE6D28" w:rsidP="004E06A5">
            <w:pPr>
              <w:keepNext/>
              <w:tabs>
                <w:tab w:val="left" w:pos="851"/>
              </w:tabs>
              <w:spacing w:before="80" w:after="80" w:line="280" w:lineRule="exact"/>
              <w:ind w:left="426"/>
            </w:pPr>
            <w:sdt>
              <w:sdtPr>
                <w:rPr>
                  <w:sz w:val="28"/>
                  <w:szCs w:val="28"/>
                </w:rPr>
                <w:id w:val="380597703"/>
                <w14:checkbox>
                  <w14:checked w14:val="0"/>
                  <w14:checkedState w14:val="2612" w14:font="MS Gothic"/>
                  <w14:uncheckedState w14:val="2610" w14:font="MS Gothic"/>
                </w14:checkbox>
              </w:sdtPr>
              <w:sdtEndPr/>
              <w:sdtContent>
                <w:r w:rsidR="007C15B4" w:rsidRPr="00482480">
                  <w:rPr>
                    <w:rFonts w:ascii="MS Gothic" w:eastAsia="MS Gothic" w:hAnsi="MS Gothic" w:hint="eastAsia"/>
                    <w:sz w:val="28"/>
                    <w:szCs w:val="28"/>
                  </w:rPr>
                  <w:t>☐</w:t>
                </w:r>
              </w:sdtContent>
            </w:sdt>
            <w:r w:rsidR="002E3412">
              <w:t xml:space="preserve"> Nein</w:t>
            </w:r>
          </w:p>
        </w:tc>
      </w:tr>
      <w:tr w:rsidR="002E3412" w:rsidRPr="002E3412" w:rsidTr="001F009A">
        <w:tc>
          <w:tcPr>
            <w:tcW w:w="9214" w:type="dxa"/>
            <w:gridSpan w:val="2"/>
          </w:tcPr>
          <w:p w:rsidR="002E3412" w:rsidRPr="002E3412" w:rsidRDefault="002E3412" w:rsidP="004E06A5">
            <w:pPr>
              <w:keepNext/>
              <w:tabs>
                <w:tab w:val="left" w:pos="851"/>
              </w:tabs>
              <w:spacing w:before="80" w:after="80" w:line="280" w:lineRule="exact"/>
              <w:ind w:left="426"/>
            </w:pPr>
            <w:r w:rsidRPr="002E3412">
              <w:t xml:space="preserve">Bemerkungen: </w:t>
            </w:r>
          </w:p>
        </w:tc>
      </w:tr>
    </w:tbl>
    <w:p w:rsidR="0069043F" w:rsidRDefault="0069043F" w:rsidP="00A818CF">
      <w:pPr>
        <w:spacing w:before="240" w:after="240"/>
      </w:pPr>
    </w:p>
    <w:p w:rsidR="0069043F" w:rsidRDefault="0069043F">
      <w:r>
        <w:br w:type="page"/>
      </w:r>
    </w:p>
    <w:tbl>
      <w:tblPr>
        <w:tblW w:w="9072" w:type="dxa"/>
        <w:tblLayout w:type="fixed"/>
        <w:tblLook w:val="01E0" w:firstRow="1" w:lastRow="1" w:firstColumn="1" w:lastColumn="1" w:noHBand="0" w:noVBand="0"/>
      </w:tblPr>
      <w:tblGrid>
        <w:gridCol w:w="9072"/>
      </w:tblGrid>
      <w:tr w:rsidR="001F009A" w:rsidRPr="00DC74EB" w:rsidTr="00A818CF">
        <w:tc>
          <w:tcPr>
            <w:tcW w:w="9072" w:type="dxa"/>
          </w:tcPr>
          <w:p w:rsidR="001F009A" w:rsidRPr="00DC74EB" w:rsidRDefault="001F009A" w:rsidP="00822C44">
            <w:pPr>
              <w:tabs>
                <w:tab w:val="left" w:pos="851"/>
              </w:tabs>
              <w:spacing w:before="80"/>
              <w:ind w:left="425" w:hanging="425"/>
              <w:rPr>
                <w:b/>
              </w:rPr>
            </w:pPr>
            <w:r>
              <w:rPr>
                <w:b/>
              </w:rPr>
              <w:lastRenderedPageBreak/>
              <w:t>3</w:t>
            </w:r>
            <w:r w:rsidRPr="00DC74EB">
              <w:rPr>
                <w:b/>
              </w:rPr>
              <w:t>.</w:t>
            </w:r>
            <w:r w:rsidRPr="00DC74EB">
              <w:rPr>
                <w:b/>
              </w:rPr>
              <w:tab/>
            </w:r>
            <w:r>
              <w:rPr>
                <w:b/>
              </w:rPr>
              <w:t>Entschädigung für Einsätze bei Katastrophen, Notlagen und Grossereignissen</w:t>
            </w:r>
          </w:p>
          <w:p w:rsidR="001F009A" w:rsidRPr="00DC74EB" w:rsidRDefault="001F009A" w:rsidP="00822C44">
            <w:pPr>
              <w:tabs>
                <w:tab w:val="left" w:pos="426"/>
                <w:tab w:val="left" w:pos="851"/>
              </w:tabs>
              <w:spacing w:after="80" w:line="280" w:lineRule="exact"/>
              <w:ind w:left="425"/>
            </w:pPr>
            <w:r>
              <w:rPr>
                <w:b/>
              </w:rPr>
              <w:t>(§§ 14 Abs. 2 und 3 sowie 14a Entwur</w:t>
            </w:r>
            <w:r w:rsidR="007B744C">
              <w:rPr>
                <w:b/>
              </w:rPr>
              <w:t>f ZSG; Vernehmlassungsbotschaft</w:t>
            </w:r>
            <w:r w:rsidR="007B744C">
              <w:rPr>
                <w:b/>
              </w:rPr>
              <w:br/>
            </w:r>
            <w:r>
              <w:rPr>
                <w:b/>
              </w:rPr>
              <w:t xml:space="preserve">Kap. 3.2; § 10a Entwurf ZSV-LU </w:t>
            </w:r>
            <w:r w:rsidRPr="00DC74EB">
              <w:rPr>
                <w:b/>
              </w:rPr>
              <w:t>)</w:t>
            </w:r>
          </w:p>
        </w:tc>
      </w:tr>
      <w:tr w:rsidR="001F009A" w:rsidRPr="00DC74EB" w:rsidTr="00A818CF">
        <w:tc>
          <w:tcPr>
            <w:tcW w:w="9072" w:type="dxa"/>
          </w:tcPr>
          <w:p w:rsidR="001F009A" w:rsidRPr="00DC74EB" w:rsidRDefault="001F009A" w:rsidP="00822C44">
            <w:pPr>
              <w:widowControl w:val="0"/>
              <w:tabs>
                <w:tab w:val="left" w:pos="426"/>
                <w:tab w:val="left" w:pos="851"/>
              </w:tabs>
              <w:spacing w:before="80" w:after="80" w:line="280" w:lineRule="exact"/>
              <w:ind w:left="425"/>
            </w:pPr>
            <w:r w:rsidRPr="00821C96">
              <w:t>Die Erfahrungen im Zusammenhang mit dem Coron</w:t>
            </w:r>
            <w:r>
              <w:t xml:space="preserve">avirus haben gezeigt, dass </w:t>
            </w:r>
            <w:r w:rsidRPr="00821C96">
              <w:t xml:space="preserve">die Entschädigungen, die Behörden für Einsätze von Zivilschutzorganisationen bei Katastrophen, Notlagen und Grossereignissen zu bezahlen haben, im Voraus </w:t>
            </w:r>
            <w:r w:rsidRPr="00814B1E">
              <w:t xml:space="preserve">festzulegen </w:t>
            </w:r>
            <w:r w:rsidRPr="005A040D">
              <w:t xml:space="preserve">sind. </w:t>
            </w:r>
            <w:r>
              <w:t>Eine Entschädigung kann aber nur für</w:t>
            </w:r>
            <w:r w:rsidRPr="00814B1E">
              <w:t xml:space="preserve"> Einsätze </w:t>
            </w:r>
            <w:r>
              <w:t>verlangt werden</w:t>
            </w:r>
            <w:r w:rsidRPr="00814B1E">
              <w:t xml:space="preserve">, die entweder ausserhalb des eigenen Aufgabenbereichs einer Zivilschutzorganisation </w:t>
            </w:r>
            <w:r>
              <w:t>liegen</w:t>
            </w:r>
            <w:r w:rsidRPr="00814B1E">
              <w:t xml:space="preserve"> oder sich ausserhalb ihrer Region abspielen</w:t>
            </w:r>
            <w:r>
              <w:t>.</w:t>
            </w:r>
            <w:r w:rsidRPr="005A040D">
              <w:t xml:space="preserve"> </w:t>
            </w:r>
            <w:r>
              <w:t xml:space="preserve">Die </w:t>
            </w:r>
            <w:r w:rsidRPr="00821C96">
              <w:t>vom Regierungsrat festzulegende Pauschale</w:t>
            </w:r>
            <w:r>
              <w:t xml:space="preserve"> </w:t>
            </w:r>
            <w:r w:rsidRPr="00821C96">
              <w:t>dürfte aufgrund der Kostenrechnungen der Dienststelle MZJ mit 40 Franken tiefer sein, als diejenige für die Einsätze zu Gunsten der Gemeinsc</w:t>
            </w:r>
            <w:r>
              <w:t>haft. Sie ist tiefer, weil kein</w:t>
            </w:r>
            <w:r w:rsidR="00151681">
              <w:t xml:space="preserve"> </w:t>
            </w:r>
            <w:r w:rsidRPr="00821C96">
              <w:t xml:space="preserve">Kostenanteil für die Administration und die Führung in die Pauschale integriert werden kann. </w:t>
            </w:r>
          </w:p>
          <w:p w:rsidR="001F009A" w:rsidRPr="00DC74EB" w:rsidRDefault="00A818CF" w:rsidP="00822C44">
            <w:pPr>
              <w:tabs>
                <w:tab w:val="left" w:pos="426"/>
                <w:tab w:val="left" w:pos="851"/>
              </w:tabs>
              <w:spacing w:before="80" w:after="80" w:line="280" w:lineRule="exact"/>
              <w:ind w:left="426" w:hanging="1"/>
            </w:pPr>
            <w:r>
              <w:br/>
            </w:r>
            <w:r w:rsidR="001F009A" w:rsidRPr="00DC74EB">
              <w:t>Sind Sie damit einverstanden?</w:t>
            </w:r>
          </w:p>
        </w:tc>
      </w:tr>
      <w:tr w:rsidR="000F5E38" w:rsidRPr="00482480" w:rsidTr="00A818CF">
        <w:tc>
          <w:tcPr>
            <w:tcW w:w="9072" w:type="dxa"/>
          </w:tcPr>
          <w:p w:rsidR="007F3755" w:rsidRPr="00482480" w:rsidRDefault="00BE6D28" w:rsidP="00482480">
            <w:pPr>
              <w:keepNext/>
              <w:tabs>
                <w:tab w:val="left" w:pos="426"/>
              </w:tabs>
              <w:spacing w:before="80" w:after="80" w:line="280" w:lineRule="exact"/>
              <w:ind w:left="426" w:hanging="1"/>
            </w:pPr>
            <w:sdt>
              <w:sdtPr>
                <w:rPr>
                  <w:sz w:val="28"/>
                  <w:szCs w:val="28"/>
                </w:rPr>
                <w:id w:val="850610225"/>
                <w14:checkbox>
                  <w14:checked w14:val="0"/>
                  <w14:checkedState w14:val="2612" w14:font="MS Gothic"/>
                  <w14:uncheckedState w14:val="2610" w14:font="MS Gothic"/>
                </w14:checkbox>
              </w:sdtPr>
              <w:sdtEndPr/>
              <w:sdtContent>
                <w:r w:rsidR="007C15B4" w:rsidRPr="00482480">
                  <w:rPr>
                    <w:rFonts w:ascii="MS Gothic" w:eastAsia="MS Gothic" w:hAnsi="MS Gothic" w:hint="eastAsia"/>
                    <w:sz w:val="28"/>
                    <w:szCs w:val="28"/>
                  </w:rPr>
                  <w:t>☐</w:t>
                </w:r>
              </w:sdtContent>
            </w:sdt>
            <w:r w:rsidR="007C15B4" w:rsidRPr="00482480">
              <w:t xml:space="preserve"> Ja</w:t>
            </w:r>
          </w:p>
        </w:tc>
      </w:tr>
      <w:tr w:rsidR="000F5E38" w:rsidRPr="00482480" w:rsidTr="00A818CF">
        <w:tc>
          <w:tcPr>
            <w:tcW w:w="9072" w:type="dxa"/>
          </w:tcPr>
          <w:p w:rsidR="007F3755" w:rsidRPr="00482480" w:rsidRDefault="00BE6D28" w:rsidP="00482480">
            <w:pPr>
              <w:keepNext/>
              <w:tabs>
                <w:tab w:val="left" w:pos="426"/>
              </w:tabs>
              <w:spacing w:before="80" w:after="80" w:line="280" w:lineRule="exact"/>
              <w:ind w:left="426" w:hanging="1"/>
            </w:pPr>
            <w:sdt>
              <w:sdtPr>
                <w:rPr>
                  <w:sz w:val="28"/>
                  <w:szCs w:val="28"/>
                </w:rPr>
                <w:id w:val="-582379915"/>
                <w14:checkbox>
                  <w14:checked w14:val="0"/>
                  <w14:checkedState w14:val="2612" w14:font="MS Gothic"/>
                  <w14:uncheckedState w14:val="2610" w14:font="MS Gothic"/>
                </w14:checkbox>
              </w:sdtPr>
              <w:sdtEndPr/>
              <w:sdtContent>
                <w:r w:rsidR="00174689" w:rsidRPr="00482480">
                  <w:rPr>
                    <w:rFonts w:ascii="MS Gothic" w:eastAsia="MS Gothic" w:hAnsi="MS Gothic" w:hint="eastAsia"/>
                    <w:sz w:val="28"/>
                    <w:szCs w:val="28"/>
                  </w:rPr>
                  <w:t>☐</w:t>
                </w:r>
              </w:sdtContent>
            </w:sdt>
            <w:r w:rsidR="00174689" w:rsidRPr="00482480">
              <w:t xml:space="preserve"> Nein, nämlich: </w:t>
            </w:r>
          </w:p>
        </w:tc>
      </w:tr>
    </w:tbl>
    <w:p w:rsidR="00852AA2" w:rsidRPr="00482480" w:rsidRDefault="00852AA2" w:rsidP="00A818CF">
      <w:pPr>
        <w:spacing w:before="240" w:after="240"/>
      </w:pPr>
    </w:p>
    <w:tbl>
      <w:tblPr>
        <w:tblW w:w="9072" w:type="dxa"/>
        <w:tblLayout w:type="fixed"/>
        <w:tblLook w:val="01E0" w:firstRow="1" w:lastRow="1" w:firstColumn="1" w:lastColumn="1" w:noHBand="0" w:noVBand="0"/>
      </w:tblPr>
      <w:tblGrid>
        <w:gridCol w:w="9072"/>
      </w:tblGrid>
      <w:tr w:rsidR="001F009A" w:rsidRPr="00DC74EB" w:rsidTr="00A818CF">
        <w:tc>
          <w:tcPr>
            <w:tcW w:w="9072" w:type="dxa"/>
          </w:tcPr>
          <w:p w:rsidR="001F009A" w:rsidRPr="00DC74EB" w:rsidRDefault="001F009A" w:rsidP="004E06A5">
            <w:pPr>
              <w:keepNext/>
              <w:tabs>
                <w:tab w:val="left" w:pos="851"/>
              </w:tabs>
              <w:spacing w:before="80" w:line="280" w:lineRule="exact"/>
              <w:ind w:left="425" w:hanging="425"/>
              <w:rPr>
                <w:b/>
              </w:rPr>
            </w:pPr>
            <w:r>
              <w:rPr>
                <w:b/>
              </w:rPr>
              <w:t>4</w:t>
            </w:r>
            <w:r w:rsidRPr="00DC74EB">
              <w:rPr>
                <w:b/>
              </w:rPr>
              <w:t>.</w:t>
            </w:r>
            <w:r w:rsidRPr="00DC74EB">
              <w:rPr>
                <w:b/>
              </w:rPr>
              <w:tab/>
            </w:r>
            <w:r>
              <w:rPr>
                <w:b/>
              </w:rPr>
              <w:t>Entschädigung für Einsätze zu Gunsten der Gemeinschaft</w:t>
            </w:r>
          </w:p>
          <w:p w:rsidR="001F009A" w:rsidRPr="00DC74EB" w:rsidRDefault="001F009A" w:rsidP="004E06A5">
            <w:pPr>
              <w:keepNext/>
              <w:tabs>
                <w:tab w:val="left" w:pos="426"/>
                <w:tab w:val="left" w:pos="851"/>
              </w:tabs>
              <w:spacing w:after="80" w:line="280" w:lineRule="exact"/>
              <w:ind w:left="425"/>
            </w:pPr>
            <w:r>
              <w:rPr>
                <w:b/>
              </w:rPr>
              <w:t>(§ 15 Abs. 1 Entwurf ZSG; Vernehmlassungsbotschaft Kap. 3.2; § 11 Abs. 2 und 2a Entwurf ZSV-LU</w:t>
            </w:r>
            <w:r w:rsidRPr="00DC74EB">
              <w:rPr>
                <w:b/>
              </w:rPr>
              <w:t>)</w:t>
            </w:r>
          </w:p>
        </w:tc>
      </w:tr>
      <w:tr w:rsidR="001F009A" w:rsidRPr="00DC74EB" w:rsidTr="00A818CF">
        <w:tc>
          <w:tcPr>
            <w:tcW w:w="9072" w:type="dxa"/>
          </w:tcPr>
          <w:p w:rsidR="001F009A" w:rsidRPr="00DC74EB" w:rsidRDefault="001F009A" w:rsidP="004E06A5">
            <w:pPr>
              <w:keepNext/>
              <w:tabs>
                <w:tab w:val="left" w:pos="426"/>
                <w:tab w:val="left" w:pos="851"/>
              </w:tabs>
              <w:spacing w:before="80" w:after="80" w:line="280" w:lineRule="exact"/>
              <w:ind w:left="426" w:hanging="1"/>
            </w:pPr>
            <w:r>
              <w:t>4.1 D</w:t>
            </w:r>
            <w:r w:rsidRPr="00E90BDF">
              <w:t xml:space="preserve">ie Entschädigung, die durch den Verursacher oder die Verursacherin für </w:t>
            </w:r>
            <w:r w:rsidRPr="009168E7">
              <w:rPr>
                <w:u w:val="single"/>
              </w:rPr>
              <w:t>nationale und kantonale</w:t>
            </w:r>
            <w:r>
              <w:t xml:space="preserve"> </w:t>
            </w:r>
            <w:r w:rsidRPr="00E90BDF">
              <w:t xml:space="preserve">Einsätze zu Gunsten der Gemeinschaft zu bezahlen ist, </w:t>
            </w:r>
            <w:r>
              <w:t xml:space="preserve">soll </w:t>
            </w:r>
            <w:r w:rsidRPr="00E90BDF">
              <w:t>kantonsw</w:t>
            </w:r>
            <w:r>
              <w:t xml:space="preserve">eit einheitlich festgelegt </w:t>
            </w:r>
            <w:r w:rsidRPr="00E90BDF">
              <w:t>werden.</w:t>
            </w:r>
            <w:r w:rsidRPr="00E90BDF">
              <w:rPr>
                <w:kern w:val="0"/>
              </w:rPr>
              <w:t xml:space="preserve"> </w:t>
            </w:r>
            <w:r w:rsidRPr="00821C96">
              <w:t xml:space="preserve">Aufgrund von Kostenrechnungen der Dienststelle MZJ erscheint eine Pauschale </w:t>
            </w:r>
            <w:r w:rsidRPr="00026EF1">
              <w:t>von 70 Franken pro</w:t>
            </w:r>
            <w:r w:rsidRPr="00821C96">
              <w:t xml:space="preserve"> Ma</w:t>
            </w:r>
            <w:r>
              <w:t>nntag als angemessen. In dieser</w:t>
            </w:r>
            <w:r w:rsidR="00970D24">
              <w:t xml:space="preserve"> </w:t>
            </w:r>
            <w:r w:rsidRPr="00821C96">
              <w:t>Pauschale ist neben dem Sold, dem Transport, den Betriebsstoffen, der Unterkunft und der Verpflegung auch ein Anteil für die Administr</w:t>
            </w:r>
            <w:r>
              <w:t xml:space="preserve">ation und die Führung enthalten. </w:t>
            </w:r>
          </w:p>
          <w:p w:rsidR="001F009A" w:rsidRPr="00DC74EB" w:rsidRDefault="001F009A" w:rsidP="004E06A5">
            <w:pPr>
              <w:keepNext/>
              <w:tabs>
                <w:tab w:val="left" w:pos="426"/>
                <w:tab w:val="left" w:pos="851"/>
              </w:tabs>
              <w:spacing w:before="80" w:after="80" w:line="280" w:lineRule="exact"/>
              <w:ind w:left="426"/>
            </w:pPr>
            <w:r w:rsidRPr="00DC74EB">
              <w:t>Sind Sie damit einverstanden?</w:t>
            </w:r>
          </w:p>
        </w:tc>
      </w:tr>
      <w:tr w:rsidR="000F5E38" w:rsidRPr="00482480" w:rsidTr="00A818CF">
        <w:tc>
          <w:tcPr>
            <w:tcW w:w="9072" w:type="dxa"/>
          </w:tcPr>
          <w:p w:rsidR="007F3755" w:rsidRPr="00482480" w:rsidRDefault="00BE6D28" w:rsidP="004E06A5">
            <w:pPr>
              <w:keepNext/>
              <w:tabs>
                <w:tab w:val="left" w:pos="1134"/>
              </w:tabs>
              <w:spacing w:before="80" w:after="80" w:line="280" w:lineRule="exact"/>
              <w:ind w:left="426"/>
            </w:pPr>
            <w:sdt>
              <w:sdtPr>
                <w:rPr>
                  <w:sz w:val="28"/>
                  <w:szCs w:val="28"/>
                </w:rPr>
                <w:id w:val="-870532519"/>
                <w14:checkbox>
                  <w14:checked w14:val="0"/>
                  <w14:checkedState w14:val="2612" w14:font="MS Gothic"/>
                  <w14:uncheckedState w14:val="2610" w14:font="MS Gothic"/>
                </w14:checkbox>
              </w:sdtPr>
              <w:sdtEndPr/>
              <w:sdtContent>
                <w:r w:rsidR="007C15B4" w:rsidRPr="00482480">
                  <w:rPr>
                    <w:rFonts w:ascii="MS Gothic" w:eastAsia="MS Gothic" w:hAnsi="MS Gothic" w:hint="eastAsia"/>
                    <w:sz w:val="28"/>
                    <w:szCs w:val="28"/>
                  </w:rPr>
                  <w:t>☐</w:t>
                </w:r>
              </w:sdtContent>
            </w:sdt>
            <w:r w:rsidR="007C15B4" w:rsidRPr="00482480">
              <w:t xml:space="preserve"> Ja</w:t>
            </w:r>
          </w:p>
        </w:tc>
      </w:tr>
      <w:tr w:rsidR="000F5E38" w:rsidRPr="00482480" w:rsidTr="00A818CF">
        <w:tc>
          <w:tcPr>
            <w:tcW w:w="9072" w:type="dxa"/>
          </w:tcPr>
          <w:p w:rsidR="00174689" w:rsidRPr="00482480" w:rsidRDefault="00BE6D28" w:rsidP="004E06A5">
            <w:pPr>
              <w:keepNext/>
              <w:tabs>
                <w:tab w:val="left" w:pos="1134"/>
              </w:tabs>
              <w:spacing w:before="80" w:after="80" w:line="280" w:lineRule="exact"/>
              <w:ind w:left="426"/>
            </w:pPr>
            <w:sdt>
              <w:sdtPr>
                <w:rPr>
                  <w:sz w:val="28"/>
                  <w:szCs w:val="28"/>
                </w:rPr>
                <w:id w:val="1918445669"/>
                <w14:checkbox>
                  <w14:checked w14:val="0"/>
                  <w14:checkedState w14:val="2612" w14:font="MS Gothic"/>
                  <w14:uncheckedState w14:val="2610" w14:font="MS Gothic"/>
                </w14:checkbox>
              </w:sdtPr>
              <w:sdtEndPr/>
              <w:sdtContent>
                <w:r w:rsidR="00174689" w:rsidRPr="00482480">
                  <w:rPr>
                    <w:rFonts w:ascii="MS Gothic" w:eastAsia="MS Gothic" w:hAnsi="MS Gothic" w:hint="eastAsia"/>
                    <w:sz w:val="28"/>
                    <w:szCs w:val="28"/>
                  </w:rPr>
                  <w:t>☐</w:t>
                </w:r>
              </w:sdtContent>
            </w:sdt>
            <w:r w:rsidR="00174689" w:rsidRPr="00482480">
              <w:t xml:space="preserve"> Nein, nämlich: </w:t>
            </w:r>
          </w:p>
        </w:tc>
      </w:tr>
    </w:tbl>
    <w:p w:rsidR="00174689" w:rsidRDefault="00174689" w:rsidP="00A818CF">
      <w:pPr>
        <w:spacing w:before="240" w:after="240"/>
      </w:pPr>
    </w:p>
    <w:tbl>
      <w:tblPr>
        <w:tblW w:w="9072" w:type="dxa"/>
        <w:tblLayout w:type="fixed"/>
        <w:tblLook w:val="01E0" w:firstRow="1" w:lastRow="1" w:firstColumn="1" w:lastColumn="1" w:noHBand="0" w:noVBand="0"/>
      </w:tblPr>
      <w:tblGrid>
        <w:gridCol w:w="9072"/>
      </w:tblGrid>
      <w:tr w:rsidR="002E3412" w:rsidRPr="00DC74EB" w:rsidTr="00A818CF">
        <w:tc>
          <w:tcPr>
            <w:tcW w:w="9072" w:type="dxa"/>
          </w:tcPr>
          <w:p w:rsidR="002E3412" w:rsidRPr="00DC74EB" w:rsidRDefault="002E3412" w:rsidP="004C118E">
            <w:pPr>
              <w:keepNext/>
              <w:tabs>
                <w:tab w:val="left" w:pos="426"/>
                <w:tab w:val="left" w:pos="851"/>
              </w:tabs>
              <w:spacing w:before="80" w:after="80" w:line="280" w:lineRule="exact"/>
              <w:ind w:left="426" w:hanging="1"/>
            </w:pPr>
            <w:r>
              <w:t xml:space="preserve">4.2 Sind Sie damit einverstanden, dass die Gemeinden/Zivilschutzorganisationen </w:t>
            </w:r>
            <w:r w:rsidRPr="00995C47">
              <w:t xml:space="preserve">bei </w:t>
            </w:r>
            <w:r w:rsidRPr="00995C47">
              <w:rPr>
                <w:u w:val="single"/>
              </w:rPr>
              <w:t>regionalen und kommunalen</w:t>
            </w:r>
            <w:r w:rsidRPr="00995C47">
              <w:t xml:space="preserve"> Einsätzen</w:t>
            </w:r>
            <w:r>
              <w:t xml:space="preserve"> </w:t>
            </w:r>
            <w:r w:rsidRPr="00814B1E">
              <w:t>in der Festlegung der Entschädigungsansätze weiterhin frei sein</w:t>
            </w:r>
            <w:r>
              <w:t xml:space="preserve"> sollen</w:t>
            </w:r>
            <w:r w:rsidRPr="00DC74EB">
              <w:t>?</w:t>
            </w:r>
          </w:p>
        </w:tc>
      </w:tr>
      <w:tr w:rsidR="002E3412" w:rsidRPr="00482480" w:rsidTr="00A818CF">
        <w:tc>
          <w:tcPr>
            <w:tcW w:w="9072" w:type="dxa"/>
          </w:tcPr>
          <w:p w:rsidR="002E3412" w:rsidRPr="00482480" w:rsidRDefault="00BE6D28" w:rsidP="00822C44">
            <w:pPr>
              <w:keepNext/>
              <w:tabs>
                <w:tab w:val="left" w:pos="1134"/>
              </w:tabs>
              <w:spacing w:before="80" w:after="80" w:line="280" w:lineRule="exact"/>
              <w:ind w:left="426"/>
            </w:pPr>
            <w:sdt>
              <w:sdtPr>
                <w:rPr>
                  <w:sz w:val="28"/>
                  <w:szCs w:val="28"/>
                </w:rPr>
                <w:id w:val="1214381647"/>
                <w14:checkbox>
                  <w14:checked w14:val="0"/>
                  <w14:checkedState w14:val="2612" w14:font="MS Gothic"/>
                  <w14:uncheckedState w14:val="2610" w14:font="MS Gothic"/>
                </w14:checkbox>
              </w:sdtPr>
              <w:sdtEndPr/>
              <w:sdtContent>
                <w:r w:rsidR="002E3412" w:rsidRPr="00482480">
                  <w:rPr>
                    <w:rFonts w:ascii="MS Gothic" w:eastAsia="MS Gothic" w:hAnsi="MS Gothic" w:hint="eastAsia"/>
                    <w:sz w:val="28"/>
                    <w:szCs w:val="28"/>
                  </w:rPr>
                  <w:t>☐</w:t>
                </w:r>
              </w:sdtContent>
            </w:sdt>
            <w:r w:rsidR="002E3412" w:rsidRPr="00482480">
              <w:t xml:space="preserve"> Ja</w:t>
            </w:r>
          </w:p>
        </w:tc>
      </w:tr>
      <w:tr w:rsidR="002E3412" w:rsidRPr="00482480" w:rsidTr="00A818CF">
        <w:tc>
          <w:tcPr>
            <w:tcW w:w="9072" w:type="dxa"/>
          </w:tcPr>
          <w:p w:rsidR="002E3412" w:rsidRPr="00482480" w:rsidRDefault="00BE6D28" w:rsidP="00822C44">
            <w:pPr>
              <w:keepNext/>
              <w:tabs>
                <w:tab w:val="left" w:pos="1134"/>
              </w:tabs>
              <w:spacing w:before="80" w:after="80" w:line="280" w:lineRule="exact"/>
              <w:ind w:left="426"/>
            </w:pPr>
            <w:sdt>
              <w:sdtPr>
                <w:rPr>
                  <w:sz w:val="28"/>
                  <w:szCs w:val="28"/>
                </w:rPr>
                <w:id w:val="-1695066357"/>
                <w14:checkbox>
                  <w14:checked w14:val="0"/>
                  <w14:checkedState w14:val="2612" w14:font="MS Gothic"/>
                  <w14:uncheckedState w14:val="2610" w14:font="MS Gothic"/>
                </w14:checkbox>
              </w:sdtPr>
              <w:sdtEndPr/>
              <w:sdtContent>
                <w:r w:rsidR="002E3412" w:rsidRPr="00482480">
                  <w:rPr>
                    <w:rFonts w:ascii="MS Gothic" w:eastAsia="MS Gothic" w:hAnsi="MS Gothic" w:hint="eastAsia"/>
                    <w:sz w:val="28"/>
                    <w:szCs w:val="28"/>
                  </w:rPr>
                  <w:t>☐</w:t>
                </w:r>
              </w:sdtContent>
            </w:sdt>
            <w:r w:rsidR="002E3412" w:rsidRPr="00482480">
              <w:t xml:space="preserve"> Nein, nämlich: </w:t>
            </w:r>
          </w:p>
        </w:tc>
      </w:tr>
    </w:tbl>
    <w:p w:rsidR="002E3412" w:rsidRPr="00482480" w:rsidRDefault="002E3412" w:rsidP="00A818CF">
      <w:pPr>
        <w:spacing w:before="240" w:after="240"/>
      </w:pPr>
    </w:p>
    <w:tbl>
      <w:tblPr>
        <w:tblW w:w="9072" w:type="dxa"/>
        <w:tblLook w:val="01E0" w:firstRow="1" w:lastRow="1" w:firstColumn="1" w:lastColumn="1" w:noHBand="0" w:noVBand="0"/>
      </w:tblPr>
      <w:tblGrid>
        <w:gridCol w:w="9072"/>
      </w:tblGrid>
      <w:tr w:rsidR="000F5E38" w:rsidRPr="00482480" w:rsidTr="00A818CF">
        <w:tc>
          <w:tcPr>
            <w:tcW w:w="9072" w:type="dxa"/>
          </w:tcPr>
          <w:p w:rsidR="001F009A" w:rsidRPr="00DC74EB" w:rsidRDefault="00235FA5" w:rsidP="001F009A">
            <w:pPr>
              <w:tabs>
                <w:tab w:val="left" w:pos="851"/>
              </w:tabs>
              <w:spacing w:before="80"/>
              <w:ind w:left="425" w:hanging="425"/>
              <w:rPr>
                <w:b/>
              </w:rPr>
            </w:pPr>
            <w:r w:rsidRPr="00482480">
              <w:rPr>
                <w:b/>
              </w:rPr>
              <w:lastRenderedPageBreak/>
              <w:t>5.</w:t>
            </w:r>
            <w:r w:rsidRPr="00482480">
              <w:rPr>
                <w:b/>
              </w:rPr>
              <w:tab/>
            </w:r>
            <w:r w:rsidR="001F009A">
              <w:rPr>
                <w:b/>
              </w:rPr>
              <w:t>Allfällige Reorganisation der Zivilschutzorganisationen</w:t>
            </w:r>
          </w:p>
          <w:p w:rsidR="007F3755" w:rsidRPr="00482480" w:rsidRDefault="001F009A" w:rsidP="001F009A">
            <w:pPr>
              <w:keepNext/>
              <w:tabs>
                <w:tab w:val="left" w:pos="426"/>
              </w:tabs>
              <w:spacing w:after="80" w:line="280" w:lineRule="exact"/>
              <w:ind w:left="426"/>
            </w:pPr>
            <w:r>
              <w:rPr>
                <w:b/>
              </w:rPr>
              <w:t>(Vernehmlassungsbotschaft Kap. 1 am Schluss</w:t>
            </w:r>
            <w:r w:rsidRPr="00DC74EB">
              <w:rPr>
                <w:b/>
              </w:rPr>
              <w:t>)</w:t>
            </w:r>
          </w:p>
        </w:tc>
      </w:tr>
      <w:tr w:rsidR="001F009A" w:rsidRPr="00DC74EB" w:rsidTr="00A818CF">
        <w:tc>
          <w:tcPr>
            <w:tcW w:w="9072" w:type="dxa"/>
          </w:tcPr>
          <w:p w:rsidR="001F009A" w:rsidRPr="001A5ADA" w:rsidRDefault="001F009A" w:rsidP="001F009A">
            <w:pPr>
              <w:tabs>
                <w:tab w:val="left" w:pos="426"/>
                <w:tab w:val="left" w:pos="851"/>
              </w:tabs>
              <w:spacing w:before="80" w:after="80" w:line="280" w:lineRule="exact"/>
              <w:ind w:left="426" w:hanging="1"/>
            </w:pPr>
            <w:r>
              <w:t>Heute ist d</w:t>
            </w:r>
            <w:r w:rsidRPr="001A5ADA">
              <w:t>er Zivils</w:t>
            </w:r>
            <w:r>
              <w:t>chutz im Kanton Luzern</w:t>
            </w:r>
            <w:r w:rsidRPr="001A5ADA">
              <w:t xml:space="preserve"> in sechs regionale Zivilschutzorganisationen (ZSO) aufgeteilt. Die ZSO Region Entlebuch, </w:t>
            </w:r>
            <w:r>
              <w:t xml:space="preserve">die </w:t>
            </w:r>
            <w:r w:rsidRPr="001A5ADA">
              <w:t xml:space="preserve">ZSO Napf, </w:t>
            </w:r>
            <w:r>
              <w:t xml:space="preserve">die </w:t>
            </w:r>
            <w:r w:rsidRPr="001A5ADA">
              <w:t xml:space="preserve">ZSO Wiggertal und </w:t>
            </w:r>
            <w:r>
              <w:t xml:space="preserve">die </w:t>
            </w:r>
            <w:r w:rsidRPr="001A5ADA">
              <w:t xml:space="preserve">ZSO Region Sursee werden in </w:t>
            </w:r>
            <w:r>
              <w:t xml:space="preserve">der </w:t>
            </w:r>
            <w:r w:rsidRPr="001A5ADA">
              <w:t>Organisationsform einer Kom</w:t>
            </w:r>
            <w:r>
              <w:t>panie (Sollbestände 250-300 Angehörige</w:t>
            </w:r>
            <w:r w:rsidRPr="001A5ADA">
              <w:t xml:space="preserve">) und mit wenigen </w:t>
            </w:r>
            <w:r>
              <w:t xml:space="preserve">professionellen Teilpensen geführt. Die ZSO </w:t>
            </w:r>
            <w:r w:rsidRPr="001A5ADA">
              <w:t xml:space="preserve">Pilatus und </w:t>
            </w:r>
            <w:r>
              <w:t>die ZSO Emme</w:t>
            </w:r>
            <w:r w:rsidRPr="001A5ADA">
              <w:t xml:space="preserve"> werden in der nächsthöheren Struktur eines Bataillon</w:t>
            </w:r>
            <w:r>
              <w:t>s (Sollbestä</w:t>
            </w:r>
            <w:r w:rsidRPr="001A5ADA">
              <w:t xml:space="preserve">nde 600-700 </w:t>
            </w:r>
            <w:r>
              <w:t>Angehörige) und mit hauptamtlichem</w:t>
            </w:r>
            <w:r w:rsidRPr="001A5ADA">
              <w:t xml:space="preserve"> Personal </w:t>
            </w:r>
            <w:r>
              <w:t>geführt</w:t>
            </w:r>
            <w:r w:rsidRPr="001A5ADA">
              <w:t>.</w:t>
            </w:r>
            <w:r w:rsidR="00970D24">
              <w:br/>
            </w:r>
            <w:r w:rsidRPr="001A5ADA">
              <w:t xml:space="preserve">Ergänzend unterstützt </w:t>
            </w:r>
            <w:r>
              <w:t>die KAFOLU</w:t>
            </w:r>
            <w:r w:rsidRPr="001A5ADA">
              <w:t xml:space="preserve"> die Regionen und deck</w:t>
            </w:r>
            <w:r>
              <w:t xml:space="preserve">t verschiedene Spezialaufträge ab, wie beispielsweise die Seuchenbekämpfung und den </w:t>
            </w:r>
            <w:r w:rsidRPr="001A5ADA">
              <w:t xml:space="preserve">Unterhalt </w:t>
            </w:r>
            <w:r>
              <w:t xml:space="preserve">des </w:t>
            </w:r>
            <w:r w:rsidRPr="001A5ADA">
              <w:t>Kommand</w:t>
            </w:r>
            <w:r>
              <w:t>opostens des kantonalen Führungsstabes (KFS)</w:t>
            </w:r>
            <w:r w:rsidRPr="001A5ADA">
              <w:t>.</w:t>
            </w:r>
          </w:p>
          <w:p w:rsidR="001F009A" w:rsidRDefault="001F009A" w:rsidP="001F009A">
            <w:pPr>
              <w:tabs>
                <w:tab w:val="left" w:pos="426"/>
                <w:tab w:val="left" w:pos="851"/>
              </w:tabs>
              <w:spacing w:before="80" w:after="80" w:line="280" w:lineRule="exact"/>
              <w:ind w:left="426" w:hanging="1"/>
              <w:rPr>
                <w:rFonts w:cs="Arial"/>
              </w:rPr>
            </w:pPr>
            <w:r>
              <w:t>A</w:t>
            </w:r>
            <w:r>
              <w:rPr>
                <w:rFonts w:cs="Arial"/>
              </w:rPr>
              <w:t xml:space="preserve">uf kommunaler Ebene werden Massnahmen nötig sein, um die Einsatzbereitschaft und die Kernaufträge des Zivilschutzes sicherzustellen. Dafür müssen die Gefahren und Aufgaben in den Regionen durch die Gemeinden systematisch analysiert und die Zivilschutzorganisationen weiterentwickelt </w:t>
            </w:r>
            <w:r w:rsidRPr="00026EF1">
              <w:rPr>
                <w:rFonts w:cs="Arial"/>
              </w:rPr>
              <w:t>werden.</w:t>
            </w:r>
            <w:r>
              <w:rPr>
                <w:rFonts w:cs="Arial"/>
              </w:rPr>
              <w:t xml:space="preserve"> Es stellt sich die Frage, inwiefern sich der Kanton in diesen Prozess einbringen soll. </w:t>
            </w:r>
          </w:p>
          <w:p w:rsidR="001F009A" w:rsidRPr="00DC74EB" w:rsidRDefault="001F009A" w:rsidP="00822C44">
            <w:pPr>
              <w:tabs>
                <w:tab w:val="left" w:pos="426"/>
                <w:tab w:val="left" w:pos="851"/>
              </w:tabs>
              <w:spacing w:before="80" w:after="80" w:line="280" w:lineRule="exact"/>
              <w:ind w:left="426"/>
            </w:pPr>
          </w:p>
        </w:tc>
      </w:tr>
      <w:tr w:rsidR="000F5E38" w:rsidRPr="00482480" w:rsidTr="00A818CF">
        <w:tc>
          <w:tcPr>
            <w:tcW w:w="9072" w:type="dxa"/>
          </w:tcPr>
          <w:p w:rsidR="007F3755" w:rsidRPr="00482480" w:rsidRDefault="005C32BC" w:rsidP="005C32BC">
            <w:pPr>
              <w:keepNext/>
              <w:spacing w:before="80" w:after="80" w:line="280" w:lineRule="exact"/>
              <w:ind w:left="425"/>
            </w:pPr>
            <w:r>
              <w:t xml:space="preserve">5.1 </w:t>
            </w:r>
            <w:r w:rsidR="002D014E" w:rsidRPr="008B62B8">
              <w:t>Sind Sie der Meinung, dass die Organisation und die Strukturen des Zivilschutzes im Kanton Luzern ver</w:t>
            </w:r>
            <w:r w:rsidR="002D014E">
              <w:t>ändert werden müssen?</w:t>
            </w:r>
          </w:p>
        </w:tc>
      </w:tr>
      <w:tr w:rsidR="000F5E38" w:rsidRPr="00482480" w:rsidTr="00A818CF">
        <w:tc>
          <w:tcPr>
            <w:tcW w:w="9072" w:type="dxa"/>
          </w:tcPr>
          <w:p w:rsidR="007F3755" w:rsidRPr="00482480" w:rsidRDefault="00BE6D28" w:rsidP="005C32BC">
            <w:pPr>
              <w:keepNext/>
              <w:tabs>
                <w:tab w:val="left" w:pos="993"/>
              </w:tabs>
              <w:spacing w:before="80" w:after="80" w:line="280" w:lineRule="exact"/>
              <w:ind w:left="425"/>
            </w:pPr>
            <w:sdt>
              <w:sdtPr>
                <w:rPr>
                  <w:sz w:val="28"/>
                  <w:szCs w:val="28"/>
                </w:rPr>
                <w:id w:val="1481969198"/>
                <w14:checkbox>
                  <w14:checked w14:val="0"/>
                  <w14:checkedState w14:val="2612" w14:font="MS Gothic"/>
                  <w14:uncheckedState w14:val="2610" w14:font="MS Gothic"/>
                </w14:checkbox>
              </w:sdtPr>
              <w:sdtEndPr/>
              <w:sdtContent>
                <w:r w:rsidR="00482480">
                  <w:rPr>
                    <w:rFonts w:ascii="MS Gothic" w:eastAsia="MS Gothic" w:hAnsi="MS Gothic" w:hint="eastAsia"/>
                    <w:sz w:val="28"/>
                    <w:szCs w:val="28"/>
                  </w:rPr>
                  <w:t>☐</w:t>
                </w:r>
              </w:sdtContent>
            </w:sdt>
            <w:r w:rsidR="007C15B4" w:rsidRPr="00482480">
              <w:t xml:space="preserve"> Ja</w:t>
            </w:r>
          </w:p>
        </w:tc>
      </w:tr>
      <w:tr w:rsidR="000F5E38" w:rsidRPr="00482480" w:rsidTr="00A818CF">
        <w:tc>
          <w:tcPr>
            <w:tcW w:w="9072" w:type="dxa"/>
          </w:tcPr>
          <w:p w:rsidR="004E06A5" w:rsidRDefault="00BE6D28" w:rsidP="005C32BC">
            <w:pPr>
              <w:keepNext/>
              <w:tabs>
                <w:tab w:val="left" w:pos="993"/>
              </w:tabs>
              <w:spacing w:before="80" w:after="80" w:line="280" w:lineRule="exact"/>
              <w:ind w:left="425"/>
            </w:pPr>
            <w:sdt>
              <w:sdtPr>
                <w:rPr>
                  <w:sz w:val="28"/>
                  <w:szCs w:val="28"/>
                </w:rPr>
                <w:id w:val="-955870747"/>
                <w14:checkbox>
                  <w14:checked w14:val="0"/>
                  <w14:checkedState w14:val="2612" w14:font="MS Gothic"/>
                  <w14:uncheckedState w14:val="2610" w14:font="MS Gothic"/>
                </w14:checkbox>
              </w:sdtPr>
              <w:sdtEndPr/>
              <w:sdtContent>
                <w:r w:rsidR="005C32BC">
                  <w:rPr>
                    <w:rFonts w:ascii="MS Gothic" w:eastAsia="MS Gothic" w:hAnsi="MS Gothic" w:hint="eastAsia"/>
                    <w:sz w:val="28"/>
                    <w:szCs w:val="28"/>
                  </w:rPr>
                  <w:t>☐</w:t>
                </w:r>
              </w:sdtContent>
            </w:sdt>
            <w:r w:rsidR="002D014E">
              <w:t xml:space="preserve"> Nein</w:t>
            </w:r>
          </w:p>
          <w:p w:rsidR="007F3755" w:rsidRPr="00482480" w:rsidRDefault="002D014E" w:rsidP="005C32BC">
            <w:pPr>
              <w:keepNext/>
              <w:tabs>
                <w:tab w:val="left" w:pos="993"/>
              </w:tabs>
              <w:spacing w:before="80" w:after="240" w:line="280" w:lineRule="exact"/>
              <w:ind w:left="425"/>
            </w:pPr>
            <w:r>
              <w:t>Bemerkungen:</w:t>
            </w:r>
            <w:r w:rsidR="004E06A5">
              <w:t xml:space="preserve"> </w:t>
            </w:r>
          </w:p>
        </w:tc>
      </w:tr>
    </w:tbl>
    <w:p w:rsidR="004C118E" w:rsidRPr="004C118E" w:rsidRDefault="004C118E" w:rsidP="00A818CF">
      <w:pPr>
        <w:tabs>
          <w:tab w:val="left" w:pos="993"/>
        </w:tabs>
        <w:spacing w:before="240" w:after="240"/>
      </w:pPr>
    </w:p>
    <w:tbl>
      <w:tblPr>
        <w:tblW w:w="9214" w:type="dxa"/>
        <w:tblLook w:val="01E0" w:firstRow="1" w:lastRow="1" w:firstColumn="1" w:lastColumn="1" w:noHBand="0" w:noVBand="0"/>
      </w:tblPr>
      <w:tblGrid>
        <w:gridCol w:w="9214"/>
      </w:tblGrid>
      <w:tr w:rsidR="000F5E38" w:rsidRPr="00482480" w:rsidTr="00852AA2">
        <w:tc>
          <w:tcPr>
            <w:tcW w:w="9214" w:type="dxa"/>
          </w:tcPr>
          <w:p w:rsidR="007F3755" w:rsidRPr="00482480" w:rsidRDefault="005C32BC" w:rsidP="005C32BC">
            <w:pPr>
              <w:keepNext/>
              <w:tabs>
                <w:tab w:val="left" w:pos="993"/>
              </w:tabs>
              <w:spacing w:before="80" w:after="80" w:line="280" w:lineRule="exact"/>
              <w:ind w:left="425"/>
            </w:pPr>
            <w:r>
              <w:t xml:space="preserve">5.2 </w:t>
            </w:r>
            <w:r w:rsidR="002D014E" w:rsidRPr="009C4DD0">
              <w:t>Sind S</w:t>
            </w:r>
            <w:r w:rsidR="002D014E">
              <w:t xml:space="preserve">ie der Meinung, dass </w:t>
            </w:r>
            <w:r w:rsidR="002D014E" w:rsidRPr="009C4DD0">
              <w:t>gewisse Zivilschutzorganisationen miteinander fusionieren sollen?</w:t>
            </w:r>
            <w:r w:rsidR="00235FA5" w:rsidRPr="00482480">
              <w:t xml:space="preserve"> </w:t>
            </w:r>
          </w:p>
        </w:tc>
      </w:tr>
      <w:tr w:rsidR="000F5E38" w:rsidRPr="00482480" w:rsidTr="00852AA2">
        <w:tc>
          <w:tcPr>
            <w:tcW w:w="9214" w:type="dxa"/>
          </w:tcPr>
          <w:p w:rsidR="007F3755" w:rsidRPr="00482480" w:rsidRDefault="00BE6D28" w:rsidP="005C32BC">
            <w:pPr>
              <w:keepNext/>
              <w:tabs>
                <w:tab w:val="left" w:pos="993"/>
              </w:tabs>
              <w:spacing w:before="80" w:after="80" w:line="280" w:lineRule="exact"/>
              <w:ind w:left="425"/>
            </w:pPr>
            <w:sdt>
              <w:sdtPr>
                <w:rPr>
                  <w:sz w:val="28"/>
                  <w:szCs w:val="28"/>
                </w:rPr>
                <w:id w:val="1101833234"/>
                <w14:checkbox>
                  <w14:checked w14:val="0"/>
                  <w14:checkedState w14:val="2612" w14:font="MS Gothic"/>
                  <w14:uncheckedState w14:val="2610" w14:font="MS Gothic"/>
                </w14:checkbox>
              </w:sdtPr>
              <w:sdtEndPr/>
              <w:sdtContent>
                <w:r w:rsidR="004E06A5">
                  <w:rPr>
                    <w:rFonts w:ascii="MS Gothic" w:eastAsia="MS Gothic" w:hAnsi="MS Gothic" w:hint="eastAsia"/>
                    <w:sz w:val="28"/>
                    <w:szCs w:val="28"/>
                  </w:rPr>
                  <w:t>☐</w:t>
                </w:r>
              </w:sdtContent>
            </w:sdt>
            <w:r w:rsidR="007C15B4" w:rsidRPr="00482480">
              <w:t xml:space="preserve"> Ja</w:t>
            </w:r>
            <w:r w:rsidR="002D014E">
              <w:t xml:space="preserve">, nämlich: </w:t>
            </w:r>
          </w:p>
        </w:tc>
      </w:tr>
      <w:tr w:rsidR="000F5E38" w:rsidRPr="00482480" w:rsidTr="00852AA2">
        <w:tc>
          <w:tcPr>
            <w:tcW w:w="9214" w:type="dxa"/>
          </w:tcPr>
          <w:p w:rsidR="004E06A5" w:rsidRDefault="00BE6D28" w:rsidP="005C32BC">
            <w:pPr>
              <w:keepNext/>
              <w:tabs>
                <w:tab w:val="left" w:pos="993"/>
              </w:tabs>
              <w:spacing w:before="80" w:after="80" w:line="280" w:lineRule="exact"/>
              <w:ind w:left="425"/>
            </w:pPr>
            <w:sdt>
              <w:sdtPr>
                <w:rPr>
                  <w:sz w:val="28"/>
                  <w:szCs w:val="28"/>
                </w:rPr>
                <w:id w:val="-1855804616"/>
                <w14:checkbox>
                  <w14:checked w14:val="0"/>
                  <w14:checkedState w14:val="2612" w14:font="MS Gothic"/>
                  <w14:uncheckedState w14:val="2610" w14:font="MS Gothic"/>
                </w14:checkbox>
              </w:sdtPr>
              <w:sdtEndPr/>
              <w:sdtContent>
                <w:r w:rsidR="00151681">
                  <w:rPr>
                    <w:rFonts w:ascii="MS Gothic" w:eastAsia="MS Gothic" w:hAnsi="MS Gothic" w:hint="eastAsia"/>
                    <w:sz w:val="28"/>
                    <w:szCs w:val="28"/>
                  </w:rPr>
                  <w:t>☐</w:t>
                </w:r>
              </w:sdtContent>
            </w:sdt>
            <w:r w:rsidR="002D014E">
              <w:t xml:space="preserve"> Nein</w:t>
            </w:r>
          </w:p>
          <w:p w:rsidR="004E06A5" w:rsidRPr="00482480" w:rsidRDefault="002D014E" w:rsidP="005C32BC">
            <w:pPr>
              <w:keepNext/>
              <w:tabs>
                <w:tab w:val="left" w:pos="993"/>
              </w:tabs>
              <w:spacing w:before="80" w:after="240" w:line="280" w:lineRule="exact"/>
              <w:ind w:left="425"/>
            </w:pPr>
            <w:r>
              <w:t>Bemerkungen:</w:t>
            </w:r>
            <w:r w:rsidR="004E06A5">
              <w:t xml:space="preserve"> </w:t>
            </w:r>
          </w:p>
        </w:tc>
      </w:tr>
    </w:tbl>
    <w:p w:rsidR="004C118E" w:rsidRPr="004C118E" w:rsidRDefault="004C118E" w:rsidP="00A818CF">
      <w:pPr>
        <w:tabs>
          <w:tab w:val="left" w:pos="993"/>
        </w:tabs>
        <w:spacing w:before="240" w:after="240"/>
      </w:pPr>
    </w:p>
    <w:tbl>
      <w:tblPr>
        <w:tblW w:w="9214" w:type="dxa"/>
        <w:tblLook w:val="01E0" w:firstRow="1" w:lastRow="1" w:firstColumn="1" w:lastColumn="1" w:noHBand="0" w:noVBand="0"/>
      </w:tblPr>
      <w:tblGrid>
        <w:gridCol w:w="9214"/>
      </w:tblGrid>
      <w:tr w:rsidR="002D014E" w:rsidRPr="002D014E" w:rsidTr="002D014E">
        <w:tc>
          <w:tcPr>
            <w:tcW w:w="9214" w:type="dxa"/>
          </w:tcPr>
          <w:p w:rsidR="002D014E" w:rsidRPr="002D014E" w:rsidRDefault="005C32BC" w:rsidP="005C32BC">
            <w:pPr>
              <w:keepNext/>
              <w:tabs>
                <w:tab w:val="left" w:pos="993"/>
              </w:tabs>
              <w:spacing w:before="80" w:after="80" w:line="280" w:lineRule="exact"/>
              <w:ind w:left="425"/>
            </w:pPr>
            <w:r>
              <w:t xml:space="preserve">5.3 </w:t>
            </w:r>
            <w:r w:rsidR="002D014E" w:rsidRPr="009C4DD0">
              <w:t xml:space="preserve">Falls ja, sollte dieser Prozess </w:t>
            </w:r>
            <w:r w:rsidR="002D014E">
              <w:t>durch die</w:t>
            </w:r>
            <w:r w:rsidR="002D014E" w:rsidRPr="009C4DD0">
              <w:t xml:space="preserve"> Gemeinden oder </w:t>
            </w:r>
            <w:r w:rsidR="002D014E">
              <w:t>durch den Kanton</w:t>
            </w:r>
            <w:r w:rsidR="002D014E" w:rsidRPr="009C4DD0">
              <w:t xml:space="preserve"> ange</w:t>
            </w:r>
            <w:r w:rsidR="002D014E">
              <w:t>-</w:t>
            </w:r>
            <w:r w:rsidR="002D014E">
              <w:br/>
            </w:r>
            <w:r w:rsidR="002D014E" w:rsidRPr="009C4DD0">
              <w:t>stossen werden?</w:t>
            </w:r>
          </w:p>
        </w:tc>
      </w:tr>
      <w:tr w:rsidR="002D014E" w:rsidRPr="00482480" w:rsidTr="002D014E">
        <w:tc>
          <w:tcPr>
            <w:tcW w:w="9214" w:type="dxa"/>
          </w:tcPr>
          <w:p w:rsidR="002D014E" w:rsidRPr="002D014E" w:rsidRDefault="00BE6D28" w:rsidP="005C32BC">
            <w:pPr>
              <w:keepNext/>
              <w:tabs>
                <w:tab w:val="left" w:pos="993"/>
              </w:tabs>
              <w:spacing w:before="80" w:after="80" w:line="280" w:lineRule="exact"/>
              <w:ind w:left="425"/>
              <w:rPr>
                <w:sz w:val="28"/>
                <w:szCs w:val="28"/>
              </w:rPr>
            </w:pPr>
            <w:sdt>
              <w:sdtPr>
                <w:rPr>
                  <w:sz w:val="28"/>
                  <w:szCs w:val="28"/>
                </w:rPr>
                <w:id w:val="243420"/>
                <w14:checkbox>
                  <w14:checked w14:val="0"/>
                  <w14:checkedState w14:val="2612" w14:font="MS Gothic"/>
                  <w14:uncheckedState w14:val="2610" w14:font="MS Gothic"/>
                </w14:checkbox>
              </w:sdtPr>
              <w:sdtEndPr/>
              <w:sdtContent>
                <w:r w:rsidR="004E06A5">
                  <w:rPr>
                    <w:rFonts w:ascii="MS Gothic" w:eastAsia="MS Gothic" w:hAnsi="MS Gothic" w:hint="eastAsia"/>
                    <w:sz w:val="28"/>
                    <w:szCs w:val="28"/>
                  </w:rPr>
                  <w:t>☐</w:t>
                </w:r>
              </w:sdtContent>
            </w:sdt>
            <w:r w:rsidR="004E06A5">
              <w:t xml:space="preserve"> </w:t>
            </w:r>
            <w:r w:rsidR="002D014E">
              <w:t>Gemeinden</w:t>
            </w:r>
          </w:p>
        </w:tc>
      </w:tr>
      <w:tr w:rsidR="002D014E" w:rsidRPr="00482480" w:rsidTr="002D014E">
        <w:tc>
          <w:tcPr>
            <w:tcW w:w="9214" w:type="dxa"/>
          </w:tcPr>
          <w:p w:rsidR="004E06A5" w:rsidRDefault="00BE6D28" w:rsidP="005C32BC">
            <w:pPr>
              <w:keepNext/>
              <w:tabs>
                <w:tab w:val="left" w:pos="993"/>
              </w:tabs>
              <w:spacing w:before="80" w:after="80" w:line="280" w:lineRule="exact"/>
              <w:ind w:left="425"/>
            </w:pPr>
            <w:sdt>
              <w:sdtPr>
                <w:rPr>
                  <w:sz w:val="28"/>
                  <w:szCs w:val="28"/>
                </w:rPr>
                <w:id w:val="-527560136"/>
                <w14:checkbox>
                  <w14:checked w14:val="0"/>
                  <w14:checkedState w14:val="2612" w14:font="MS Gothic"/>
                  <w14:uncheckedState w14:val="2610" w14:font="MS Gothic"/>
                </w14:checkbox>
              </w:sdtPr>
              <w:sdtEndPr/>
              <w:sdtContent>
                <w:r w:rsidR="002D014E">
                  <w:rPr>
                    <w:rFonts w:ascii="MS Gothic" w:eastAsia="MS Gothic" w:hAnsi="MS Gothic" w:hint="eastAsia"/>
                    <w:sz w:val="28"/>
                    <w:szCs w:val="28"/>
                  </w:rPr>
                  <w:t>☐</w:t>
                </w:r>
              </w:sdtContent>
            </w:sdt>
            <w:r w:rsidR="002D014E">
              <w:t xml:space="preserve"> Kanton</w:t>
            </w:r>
          </w:p>
          <w:p w:rsidR="002D014E" w:rsidRPr="002D014E" w:rsidRDefault="002D014E" w:rsidP="005C32BC">
            <w:pPr>
              <w:keepNext/>
              <w:tabs>
                <w:tab w:val="left" w:pos="993"/>
              </w:tabs>
              <w:spacing w:before="80" w:after="240" w:line="280" w:lineRule="exact"/>
              <w:ind w:left="425"/>
              <w:rPr>
                <w:sz w:val="28"/>
                <w:szCs w:val="28"/>
              </w:rPr>
            </w:pPr>
            <w:r>
              <w:t>Bemerkungen:</w:t>
            </w:r>
            <w:r w:rsidR="004E06A5">
              <w:t xml:space="preserve"> </w:t>
            </w:r>
          </w:p>
        </w:tc>
      </w:tr>
    </w:tbl>
    <w:p w:rsidR="004C118E" w:rsidRPr="004C118E" w:rsidRDefault="004C118E" w:rsidP="00A818CF">
      <w:pPr>
        <w:tabs>
          <w:tab w:val="left" w:pos="993"/>
        </w:tabs>
        <w:spacing w:before="240" w:after="240"/>
      </w:pPr>
    </w:p>
    <w:tbl>
      <w:tblPr>
        <w:tblW w:w="9214" w:type="dxa"/>
        <w:tblLook w:val="01E0" w:firstRow="1" w:lastRow="1" w:firstColumn="1" w:lastColumn="1" w:noHBand="0" w:noVBand="0"/>
      </w:tblPr>
      <w:tblGrid>
        <w:gridCol w:w="9214"/>
      </w:tblGrid>
      <w:tr w:rsidR="002D014E" w:rsidRPr="002D014E" w:rsidTr="002D014E">
        <w:tc>
          <w:tcPr>
            <w:tcW w:w="9214" w:type="dxa"/>
          </w:tcPr>
          <w:p w:rsidR="002D014E" w:rsidRPr="002D014E" w:rsidRDefault="005C32BC" w:rsidP="005C32BC">
            <w:pPr>
              <w:keepNext/>
              <w:tabs>
                <w:tab w:val="left" w:pos="993"/>
              </w:tabs>
              <w:spacing w:before="80" w:after="80" w:line="280" w:lineRule="exact"/>
              <w:ind w:left="425"/>
            </w:pPr>
            <w:r>
              <w:lastRenderedPageBreak/>
              <w:t xml:space="preserve">5.4 </w:t>
            </w:r>
            <w:r w:rsidR="002D014E">
              <w:t>Sind Sie der Meinung, dass der Zivilschutz im Kanton Luzern ganz oder teilweise kantonalisiert werden soll</w:t>
            </w:r>
            <w:r w:rsidR="002D014E" w:rsidRPr="009C4DD0">
              <w:t>?</w:t>
            </w:r>
          </w:p>
        </w:tc>
      </w:tr>
      <w:tr w:rsidR="002D014E" w:rsidRPr="00482480" w:rsidTr="002D014E">
        <w:tc>
          <w:tcPr>
            <w:tcW w:w="9214" w:type="dxa"/>
          </w:tcPr>
          <w:p w:rsidR="002D014E" w:rsidRPr="002D014E" w:rsidRDefault="00BE6D28" w:rsidP="005C32BC">
            <w:pPr>
              <w:keepNext/>
              <w:tabs>
                <w:tab w:val="left" w:pos="993"/>
              </w:tabs>
              <w:spacing w:before="80" w:after="80" w:line="280" w:lineRule="exact"/>
              <w:ind w:left="425"/>
              <w:rPr>
                <w:sz w:val="28"/>
                <w:szCs w:val="28"/>
              </w:rPr>
            </w:pPr>
            <w:sdt>
              <w:sdtPr>
                <w:rPr>
                  <w:sz w:val="28"/>
                  <w:szCs w:val="28"/>
                </w:rPr>
                <w:id w:val="-566191987"/>
                <w14:checkbox>
                  <w14:checked w14:val="0"/>
                  <w14:checkedState w14:val="2612" w14:font="MS Gothic"/>
                  <w14:uncheckedState w14:val="2610" w14:font="MS Gothic"/>
                </w14:checkbox>
              </w:sdtPr>
              <w:sdtEndPr/>
              <w:sdtContent>
                <w:r w:rsidR="004C118E">
                  <w:rPr>
                    <w:rFonts w:ascii="MS Gothic" w:eastAsia="MS Gothic" w:hAnsi="MS Gothic" w:hint="eastAsia"/>
                    <w:sz w:val="28"/>
                    <w:szCs w:val="28"/>
                  </w:rPr>
                  <w:t>☐</w:t>
                </w:r>
              </w:sdtContent>
            </w:sdt>
            <w:r w:rsidR="002D014E" w:rsidRPr="002D014E">
              <w:rPr>
                <w:sz w:val="28"/>
                <w:szCs w:val="28"/>
              </w:rPr>
              <w:t xml:space="preserve"> </w:t>
            </w:r>
            <w:r w:rsidR="002D014E" w:rsidRPr="002D014E">
              <w:t>Ja</w:t>
            </w:r>
            <w:r w:rsidR="004C118E">
              <w:t>,</w:t>
            </w:r>
            <w:r w:rsidR="002D014E">
              <w:t xml:space="preserve"> ganz</w:t>
            </w:r>
          </w:p>
        </w:tc>
      </w:tr>
      <w:tr w:rsidR="002D014E" w:rsidRPr="00482480" w:rsidTr="00822C44">
        <w:tc>
          <w:tcPr>
            <w:tcW w:w="9214" w:type="dxa"/>
          </w:tcPr>
          <w:p w:rsidR="002D014E" w:rsidRPr="002D014E" w:rsidRDefault="00BE6D28" w:rsidP="005C32BC">
            <w:pPr>
              <w:keepNext/>
              <w:tabs>
                <w:tab w:val="left" w:pos="993"/>
              </w:tabs>
              <w:spacing w:before="80" w:after="80" w:line="280" w:lineRule="exact"/>
              <w:ind w:left="425"/>
              <w:rPr>
                <w:sz w:val="28"/>
                <w:szCs w:val="28"/>
              </w:rPr>
            </w:pPr>
            <w:sdt>
              <w:sdtPr>
                <w:rPr>
                  <w:sz w:val="28"/>
                  <w:szCs w:val="28"/>
                </w:rPr>
                <w:id w:val="1971556012"/>
                <w14:checkbox>
                  <w14:checked w14:val="0"/>
                  <w14:checkedState w14:val="2612" w14:font="MS Gothic"/>
                  <w14:uncheckedState w14:val="2610" w14:font="MS Gothic"/>
                </w14:checkbox>
              </w:sdtPr>
              <w:sdtEndPr/>
              <w:sdtContent>
                <w:r w:rsidR="004C118E">
                  <w:rPr>
                    <w:rFonts w:ascii="MS Gothic" w:eastAsia="MS Gothic" w:hAnsi="MS Gothic" w:hint="eastAsia"/>
                    <w:sz w:val="28"/>
                    <w:szCs w:val="28"/>
                  </w:rPr>
                  <w:t>☐</w:t>
                </w:r>
              </w:sdtContent>
            </w:sdt>
            <w:r w:rsidR="002D014E" w:rsidRPr="002D014E">
              <w:rPr>
                <w:sz w:val="28"/>
                <w:szCs w:val="28"/>
              </w:rPr>
              <w:t xml:space="preserve"> </w:t>
            </w:r>
            <w:r w:rsidR="002D014E" w:rsidRPr="002D014E">
              <w:t>Ja</w:t>
            </w:r>
            <w:r w:rsidR="004C118E">
              <w:t>,</w:t>
            </w:r>
            <w:r w:rsidR="002D014E">
              <w:t xml:space="preserve"> teilweise</w:t>
            </w:r>
          </w:p>
        </w:tc>
      </w:tr>
      <w:tr w:rsidR="002D014E" w:rsidRPr="00482480" w:rsidTr="002D014E">
        <w:tc>
          <w:tcPr>
            <w:tcW w:w="9214" w:type="dxa"/>
          </w:tcPr>
          <w:p w:rsidR="004E06A5" w:rsidRDefault="00BE6D28" w:rsidP="005C32BC">
            <w:pPr>
              <w:keepNext/>
              <w:tabs>
                <w:tab w:val="left" w:pos="993"/>
              </w:tabs>
              <w:spacing w:before="80" w:after="80" w:line="280" w:lineRule="exact"/>
              <w:ind w:left="425"/>
            </w:pPr>
            <w:sdt>
              <w:sdtPr>
                <w:rPr>
                  <w:sz w:val="28"/>
                  <w:szCs w:val="28"/>
                </w:rPr>
                <w:id w:val="1060135187"/>
                <w14:checkbox>
                  <w14:checked w14:val="0"/>
                  <w14:checkedState w14:val="2612" w14:font="MS Gothic"/>
                  <w14:uncheckedState w14:val="2610" w14:font="MS Gothic"/>
                </w14:checkbox>
              </w:sdtPr>
              <w:sdtEndPr/>
              <w:sdtContent>
                <w:r w:rsidR="004C118E">
                  <w:rPr>
                    <w:rFonts w:ascii="MS Gothic" w:eastAsia="MS Gothic" w:hAnsi="MS Gothic" w:hint="eastAsia"/>
                    <w:sz w:val="28"/>
                    <w:szCs w:val="28"/>
                  </w:rPr>
                  <w:t>☐</w:t>
                </w:r>
              </w:sdtContent>
            </w:sdt>
            <w:r w:rsidR="002D014E">
              <w:t xml:space="preserve"> Nein</w:t>
            </w:r>
          </w:p>
          <w:p w:rsidR="002D014E" w:rsidRPr="002D014E" w:rsidRDefault="002D014E" w:rsidP="005C32BC">
            <w:pPr>
              <w:keepNext/>
              <w:tabs>
                <w:tab w:val="left" w:pos="993"/>
              </w:tabs>
              <w:spacing w:before="80" w:after="240" w:line="280" w:lineRule="exact"/>
              <w:ind w:left="425"/>
              <w:rPr>
                <w:sz w:val="28"/>
                <w:szCs w:val="28"/>
              </w:rPr>
            </w:pPr>
            <w:r>
              <w:t>Bemerkungen:</w:t>
            </w:r>
            <w:r w:rsidR="004E06A5">
              <w:t xml:space="preserve"> </w:t>
            </w:r>
          </w:p>
        </w:tc>
      </w:tr>
    </w:tbl>
    <w:p w:rsidR="004C118E" w:rsidRPr="004C118E" w:rsidRDefault="004C118E" w:rsidP="00A818CF">
      <w:pPr>
        <w:tabs>
          <w:tab w:val="left" w:pos="993"/>
        </w:tabs>
        <w:spacing w:before="240" w:after="240"/>
      </w:pPr>
    </w:p>
    <w:tbl>
      <w:tblPr>
        <w:tblW w:w="9214" w:type="dxa"/>
        <w:tblLook w:val="01E0" w:firstRow="1" w:lastRow="1" w:firstColumn="1" w:lastColumn="1" w:noHBand="0" w:noVBand="0"/>
      </w:tblPr>
      <w:tblGrid>
        <w:gridCol w:w="9214"/>
      </w:tblGrid>
      <w:tr w:rsidR="002D014E" w:rsidRPr="002D014E" w:rsidTr="002D014E">
        <w:tc>
          <w:tcPr>
            <w:tcW w:w="9214" w:type="dxa"/>
          </w:tcPr>
          <w:p w:rsidR="002D014E" w:rsidRPr="002D014E" w:rsidRDefault="005C32BC" w:rsidP="005C32BC">
            <w:pPr>
              <w:keepNext/>
              <w:tabs>
                <w:tab w:val="left" w:pos="993"/>
              </w:tabs>
              <w:spacing w:before="80" w:after="80" w:line="280" w:lineRule="exact"/>
              <w:ind w:left="425"/>
            </w:pPr>
            <w:r>
              <w:t xml:space="preserve">5.5 </w:t>
            </w:r>
            <w:r w:rsidR="002D014E" w:rsidRPr="009C4DD0">
              <w:t xml:space="preserve">Falls </w:t>
            </w:r>
            <w:r w:rsidR="002D014E">
              <w:t>eine teilweise Kantonalisierung befürwortet wird, welche Teile würden Sie</w:t>
            </w:r>
            <w:r w:rsidR="002D014E">
              <w:br/>
              <w:t>kantonalisieren</w:t>
            </w:r>
            <w:r w:rsidR="002D014E" w:rsidRPr="009C4DD0">
              <w:t>?</w:t>
            </w:r>
          </w:p>
        </w:tc>
      </w:tr>
      <w:tr w:rsidR="002D014E" w:rsidRPr="00482480" w:rsidTr="002D014E">
        <w:tc>
          <w:tcPr>
            <w:tcW w:w="9214" w:type="dxa"/>
          </w:tcPr>
          <w:p w:rsidR="002D014E" w:rsidRPr="002D014E" w:rsidRDefault="002D014E" w:rsidP="005C32BC">
            <w:pPr>
              <w:keepNext/>
              <w:tabs>
                <w:tab w:val="left" w:pos="993"/>
              </w:tabs>
              <w:spacing w:before="80" w:after="240" w:line="280" w:lineRule="exact"/>
              <w:ind w:left="425"/>
              <w:rPr>
                <w:sz w:val="28"/>
                <w:szCs w:val="28"/>
              </w:rPr>
            </w:pPr>
            <w:r>
              <w:t>Bemerkungen:</w:t>
            </w:r>
            <w:r w:rsidR="004E06A5">
              <w:t xml:space="preserve"> </w:t>
            </w:r>
          </w:p>
        </w:tc>
      </w:tr>
    </w:tbl>
    <w:p w:rsidR="00174689" w:rsidRPr="00482480" w:rsidRDefault="00174689" w:rsidP="00A818CF">
      <w:pPr>
        <w:spacing w:before="240" w:after="240"/>
      </w:pPr>
    </w:p>
    <w:tbl>
      <w:tblPr>
        <w:tblW w:w="9255" w:type="dxa"/>
        <w:tblLook w:val="01E0" w:firstRow="1" w:lastRow="1" w:firstColumn="1" w:lastColumn="1" w:noHBand="0" w:noVBand="0"/>
      </w:tblPr>
      <w:tblGrid>
        <w:gridCol w:w="9255"/>
      </w:tblGrid>
      <w:tr w:rsidR="000F5E38" w:rsidRPr="00482480" w:rsidTr="007F3755">
        <w:tc>
          <w:tcPr>
            <w:tcW w:w="9255" w:type="dxa"/>
          </w:tcPr>
          <w:p w:rsidR="007F3755" w:rsidRPr="00482480" w:rsidRDefault="00235FA5" w:rsidP="002D014E">
            <w:pPr>
              <w:keepNext/>
              <w:keepLines/>
              <w:tabs>
                <w:tab w:val="left" w:pos="426"/>
              </w:tabs>
              <w:spacing w:before="80" w:line="280" w:lineRule="exact"/>
              <w:ind w:left="425" w:hanging="425"/>
              <w:rPr>
                <w:b/>
              </w:rPr>
            </w:pPr>
            <w:r w:rsidRPr="00482480">
              <w:rPr>
                <w:b/>
              </w:rPr>
              <w:t>6.</w:t>
            </w:r>
            <w:r w:rsidRPr="00482480">
              <w:rPr>
                <w:b/>
              </w:rPr>
              <w:tab/>
            </w:r>
            <w:r w:rsidR="002D014E">
              <w:rPr>
                <w:b/>
              </w:rPr>
              <w:t>Weitere Bemerkungen?</w:t>
            </w:r>
          </w:p>
        </w:tc>
      </w:tr>
      <w:tr w:rsidR="002D014E" w:rsidRPr="00482480" w:rsidTr="00822C44">
        <w:tc>
          <w:tcPr>
            <w:tcW w:w="9255" w:type="dxa"/>
          </w:tcPr>
          <w:p w:rsidR="002D014E" w:rsidRDefault="002D014E" w:rsidP="00822C44">
            <w:pPr>
              <w:keepNext/>
              <w:tabs>
                <w:tab w:val="left" w:pos="426"/>
              </w:tabs>
              <w:spacing w:before="80" w:after="80" w:line="280" w:lineRule="exact"/>
              <w:ind w:left="425"/>
            </w:pPr>
          </w:p>
          <w:p w:rsidR="00833DF3" w:rsidRDefault="00833DF3" w:rsidP="00822C44">
            <w:pPr>
              <w:keepNext/>
              <w:tabs>
                <w:tab w:val="left" w:pos="426"/>
              </w:tabs>
              <w:spacing w:before="80" w:after="80" w:line="280" w:lineRule="exact"/>
              <w:ind w:left="425"/>
            </w:pPr>
          </w:p>
          <w:p w:rsidR="002D014E" w:rsidRPr="00482480" w:rsidRDefault="002D014E" w:rsidP="00822C44">
            <w:pPr>
              <w:keepNext/>
              <w:tabs>
                <w:tab w:val="left" w:pos="426"/>
              </w:tabs>
              <w:spacing w:before="80" w:after="80" w:line="280" w:lineRule="exact"/>
              <w:ind w:left="425"/>
            </w:pPr>
          </w:p>
        </w:tc>
      </w:tr>
    </w:tbl>
    <w:p w:rsidR="007F3755" w:rsidRDefault="00BE6D28" w:rsidP="007F3755">
      <w:pPr>
        <w:tabs>
          <w:tab w:val="left" w:pos="1418"/>
          <w:tab w:val="left" w:pos="1985"/>
          <w:tab w:val="left" w:pos="2268"/>
          <w:tab w:val="left" w:pos="5103"/>
        </w:tabs>
        <w:ind w:left="1418" w:right="57" w:hanging="1418"/>
        <w:rPr>
          <w:color w:val="000000"/>
        </w:rPr>
      </w:pPr>
    </w:p>
    <w:p w:rsidR="0016708E" w:rsidRDefault="0016708E" w:rsidP="007F3755">
      <w:pPr>
        <w:tabs>
          <w:tab w:val="left" w:pos="1418"/>
          <w:tab w:val="left" w:pos="1985"/>
          <w:tab w:val="left" w:pos="2268"/>
          <w:tab w:val="left" w:pos="5103"/>
        </w:tabs>
        <w:ind w:left="1418" w:right="57" w:hanging="1418"/>
        <w:rPr>
          <w:color w:val="000000"/>
        </w:rPr>
      </w:pPr>
    </w:p>
    <w:p w:rsidR="00A818CF" w:rsidRDefault="00A818CF" w:rsidP="007F3755">
      <w:pPr>
        <w:tabs>
          <w:tab w:val="left" w:pos="1418"/>
          <w:tab w:val="left" w:pos="1985"/>
          <w:tab w:val="left" w:pos="2268"/>
          <w:tab w:val="left" w:pos="5103"/>
        </w:tabs>
        <w:ind w:left="1418" w:right="57" w:hanging="1418"/>
        <w:rPr>
          <w:color w:val="000000"/>
        </w:rPr>
      </w:pPr>
    </w:p>
    <w:p w:rsidR="00A818CF" w:rsidRDefault="00A818CF" w:rsidP="007F3755">
      <w:pPr>
        <w:tabs>
          <w:tab w:val="left" w:pos="1418"/>
          <w:tab w:val="left" w:pos="1985"/>
          <w:tab w:val="left" w:pos="2268"/>
          <w:tab w:val="left" w:pos="5103"/>
        </w:tabs>
        <w:ind w:left="1418" w:right="57" w:hanging="1418"/>
        <w:rPr>
          <w:color w:val="000000"/>
        </w:rPr>
      </w:pPr>
    </w:p>
    <w:p w:rsidR="00A818CF" w:rsidRDefault="00A818CF" w:rsidP="007F3755">
      <w:pPr>
        <w:tabs>
          <w:tab w:val="left" w:pos="1418"/>
          <w:tab w:val="left" w:pos="1985"/>
          <w:tab w:val="left" w:pos="2268"/>
          <w:tab w:val="left" w:pos="5103"/>
        </w:tabs>
        <w:ind w:left="1418" w:right="57" w:hanging="1418"/>
        <w:rPr>
          <w:color w:val="000000"/>
        </w:rPr>
      </w:pPr>
    </w:p>
    <w:p w:rsidR="00A818CF" w:rsidRDefault="00A818CF" w:rsidP="007F3755">
      <w:pPr>
        <w:tabs>
          <w:tab w:val="left" w:pos="1418"/>
          <w:tab w:val="left" w:pos="1985"/>
          <w:tab w:val="left" w:pos="2268"/>
          <w:tab w:val="left" w:pos="5103"/>
        </w:tabs>
        <w:ind w:left="1418" w:right="57" w:hanging="1418"/>
        <w:rPr>
          <w:color w:val="000000"/>
        </w:rPr>
      </w:pPr>
    </w:p>
    <w:p w:rsidR="00A818CF" w:rsidRDefault="00A818CF" w:rsidP="007F3755">
      <w:pPr>
        <w:tabs>
          <w:tab w:val="left" w:pos="1418"/>
          <w:tab w:val="left" w:pos="1985"/>
          <w:tab w:val="left" w:pos="2268"/>
          <w:tab w:val="left" w:pos="5103"/>
        </w:tabs>
        <w:ind w:left="1418" w:right="57" w:hanging="1418"/>
        <w:rPr>
          <w:color w:val="000000"/>
        </w:rPr>
      </w:pPr>
    </w:p>
    <w:p w:rsidR="00A818CF" w:rsidRDefault="00A818CF" w:rsidP="007F3755">
      <w:pPr>
        <w:tabs>
          <w:tab w:val="left" w:pos="1418"/>
          <w:tab w:val="left" w:pos="1985"/>
          <w:tab w:val="left" w:pos="2268"/>
          <w:tab w:val="left" w:pos="5103"/>
        </w:tabs>
        <w:ind w:left="1418" w:right="57" w:hanging="1418"/>
        <w:rPr>
          <w:color w:val="000000"/>
        </w:rPr>
      </w:pPr>
    </w:p>
    <w:p w:rsidR="00A818CF" w:rsidRDefault="00A818CF" w:rsidP="007F3755">
      <w:pPr>
        <w:tabs>
          <w:tab w:val="left" w:pos="1418"/>
          <w:tab w:val="left" w:pos="1985"/>
          <w:tab w:val="left" w:pos="2268"/>
          <w:tab w:val="left" w:pos="5103"/>
        </w:tabs>
        <w:ind w:left="1418" w:right="57" w:hanging="1418"/>
        <w:rPr>
          <w:color w:val="000000"/>
        </w:rPr>
      </w:pPr>
    </w:p>
    <w:p w:rsidR="0016708E" w:rsidRDefault="0016708E" w:rsidP="007F3755">
      <w:pPr>
        <w:tabs>
          <w:tab w:val="left" w:pos="1418"/>
          <w:tab w:val="left" w:pos="1985"/>
          <w:tab w:val="left" w:pos="2268"/>
          <w:tab w:val="left" w:pos="5103"/>
        </w:tabs>
        <w:ind w:left="1418" w:right="57" w:hanging="1418"/>
        <w:rPr>
          <w:color w:val="000000"/>
        </w:rPr>
      </w:pPr>
    </w:p>
    <w:p w:rsidR="0016708E" w:rsidRDefault="0016708E" w:rsidP="007F3755">
      <w:pPr>
        <w:tabs>
          <w:tab w:val="left" w:pos="1418"/>
          <w:tab w:val="left" w:pos="1985"/>
          <w:tab w:val="left" w:pos="2268"/>
          <w:tab w:val="left" w:pos="5103"/>
        </w:tabs>
        <w:ind w:left="1418" w:right="57" w:hanging="1418"/>
        <w:rPr>
          <w:color w:val="000000"/>
        </w:rPr>
      </w:pPr>
    </w:p>
    <w:p w:rsidR="0016708E" w:rsidRDefault="0016708E" w:rsidP="007F3755">
      <w:pPr>
        <w:tabs>
          <w:tab w:val="left" w:pos="1418"/>
          <w:tab w:val="left" w:pos="1985"/>
          <w:tab w:val="left" w:pos="2268"/>
          <w:tab w:val="left" w:pos="5103"/>
        </w:tabs>
        <w:ind w:left="1418" w:right="57" w:hanging="1418"/>
        <w:rPr>
          <w:color w:val="000000"/>
        </w:rPr>
      </w:pPr>
    </w:p>
    <w:p w:rsidR="0016708E" w:rsidRDefault="0016708E" w:rsidP="007F3755">
      <w:pPr>
        <w:tabs>
          <w:tab w:val="left" w:pos="1418"/>
          <w:tab w:val="left" w:pos="1985"/>
          <w:tab w:val="left" w:pos="2268"/>
          <w:tab w:val="left" w:pos="5103"/>
        </w:tabs>
        <w:ind w:left="1418" w:right="57" w:hanging="1418"/>
        <w:rPr>
          <w:color w:val="000000"/>
        </w:rPr>
      </w:pPr>
    </w:p>
    <w:p w:rsidR="00DB0211" w:rsidRDefault="00DB0211" w:rsidP="007F3755">
      <w:pPr>
        <w:tabs>
          <w:tab w:val="left" w:pos="1418"/>
          <w:tab w:val="left" w:pos="1985"/>
          <w:tab w:val="left" w:pos="2268"/>
          <w:tab w:val="left" w:pos="5103"/>
        </w:tabs>
        <w:ind w:left="1418" w:right="57" w:hanging="1418"/>
        <w:rPr>
          <w:color w:val="000000"/>
        </w:rPr>
      </w:pPr>
    </w:p>
    <w:p w:rsidR="0016708E" w:rsidRDefault="0016708E" w:rsidP="007F3755">
      <w:pPr>
        <w:tabs>
          <w:tab w:val="left" w:pos="1418"/>
          <w:tab w:val="left" w:pos="1985"/>
          <w:tab w:val="left" w:pos="2268"/>
          <w:tab w:val="left" w:pos="5103"/>
        </w:tabs>
        <w:ind w:left="1418" w:right="57" w:hanging="1418"/>
        <w:rPr>
          <w:color w:val="000000"/>
        </w:rPr>
      </w:pPr>
    </w:p>
    <w:p w:rsidR="00833DF3" w:rsidRDefault="00833DF3" w:rsidP="007F3755">
      <w:pPr>
        <w:tabs>
          <w:tab w:val="left" w:pos="1418"/>
          <w:tab w:val="left" w:pos="1985"/>
          <w:tab w:val="left" w:pos="2268"/>
          <w:tab w:val="left" w:pos="5103"/>
        </w:tabs>
        <w:ind w:left="1418" w:right="57" w:hanging="1418"/>
        <w:rPr>
          <w:color w:val="000000"/>
        </w:rPr>
      </w:pPr>
    </w:p>
    <w:p w:rsidR="0016708E" w:rsidRDefault="009E3774" w:rsidP="00833DF3">
      <w:pPr>
        <w:keepNext/>
        <w:keepLines/>
        <w:tabs>
          <w:tab w:val="left" w:pos="1418"/>
          <w:tab w:val="left" w:pos="1985"/>
          <w:tab w:val="left" w:pos="2268"/>
          <w:tab w:val="left" w:pos="5103"/>
        </w:tabs>
        <w:ind w:left="1418" w:right="57" w:hanging="1418"/>
        <w:rPr>
          <w:color w:val="000000"/>
        </w:rPr>
      </w:pPr>
      <w:r>
        <w:rPr>
          <w:noProof/>
        </w:rPr>
        <w:drawing>
          <wp:inline distT="0" distB="0" distL="0" distR="0" wp14:anchorId="3B7AFD3B" wp14:editId="78518152">
            <wp:extent cx="2400935" cy="298450"/>
            <wp:effectExtent l="0" t="0" r="0" b="6350"/>
            <wp:docPr id="51" name="Grafik 51" descr="R:\Kanton_Luzern\SK_Staatskanzlei\CD\Logos horizontal\Logo Luzern Solo\LogoL_sw_neutral_master-rahmen.wmf"/>
            <wp:cNvGraphicFramePr/>
            <a:graphic xmlns:a="http://schemas.openxmlformats.org/drawingml/2006/main">
              <a:graphicData uri="http://schemas.openxmlformats.org/drawingml/2006/picture">
                <pic:pic xmlns:pic="http://schemas.openxmlformats.org/drawingml/2006/picture">
                  <pic:nvPicPr>
                    <pic:cNvPr id="51" name="Grafik 51" descr="R:\Kanton_Luzern\SK_Staatskanzlei\CD\Logos horizontal\Logo Luzern Solo\LogoL_sw_neutral_master-rahmen.wmf"/>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935" cy="298450"/>
                    </a:xfrm>
                    <a:prstGeom prst="rect">
                      <a:avLst/>
                    </a:prstGeom>
                    <a:noFill/>
                    <a:ln>
                      <a:noFill/>
                    </a:ln>
                  </pic:spPr>
                </pic:pic>
              </a:graphicData>
            </a:graphic>
          </wp:inline>
        </w:drawing>
      </w:r>
    </w:p>
    <w:p w:rsidR="0016708E" w:rsidRPr="00DB0211" w:rsidRDefault="0016708E" w:rsidP="00833DF3">
      <w:pPr>
        <w:keepNext/>
        <w:keepLines/>
        <w:tabs>
          <w:tab w:val="left" w:pos="1418"/>
          <w:tab w:val="left" w:pos="1985"/>
          <w:tab w:val="left" w:pos="2268"/>
          <w:tab w:val="left" w:pos="5103"/>
        </w:tabs>
        <w:ind w:left="1418" w:right="57" w:hanging="1418"/>
        <w:rPr>
          <w:color w:val="000000"/>
          <w:sz w:val="18"/>
          <w:szCs w:val="18"/>
        </w:rPr>
      </w:pPr>
    </w:p>
    <w:p w:rsidR="0016708E" w:rsidRPr="00DB0211" w:rsidRDefault="0016708E" w:rsidP="00833DF3">
      <w:pPr>
        <w:keepNext/>
        <w:keepLines/>
        <w:tabs>
          <w:tab w:val="left" w:pos="1418"/>
          <w:tab w:val="left" w:pos="1985"/>
          <w:tab w:val="left" w:pos="2268"/>
          <w:tab w:val="left" w:pos="5103"/>
        </w:tabs>
        <w:ind w:left="1418" w:right="57" w:hanging="1418"/>
        <w:rPr>
          <w:b/>
          <w:color w:val="000000"/>
          <w:sz w:val="18"/>
          <w:szCs w:val="18"/>
        </w:rPr>
      </w:pPr>
      <w:r w:rsidRPr="00DB0211">
        <w:rPr>
          <w:b/>
          <w:color w:val="000000"/>
          <w:sz w:val="18"/>
          <w:szCs w:val="18"/>
        </w:rPr>
        <w:t>Justiz- und Sicherheit</w:t>
      </w:r>
      <w:r w:rsidR="0032179E" w:rsidRPr="00DB0211">
        <w:rPr>
          <w:b/>
          <w:color w:val="000000"/>
          <w:sz w:val="18"/>
          <w:szCs w:val="18"/>
        </w:rPr>
        <w:t>s</w:t>
      </w:r>
      <w:r w:rsidRPr="00DB0211">
        <w:rPr>
          <w:b/>
          <w:color w:val="000000"/>
          <w:sz w:val="18"/>
          <w:szCs w:val="18"/>
        </w:rPr>
        <w:t>departement</w:t>
      </w:r>
    </w:p>
    <w:p w:rsidR="0016708E" w:rsidRPr="00DB0211" w:rsidRDefault="0016708E" w:rsidP="00833DF3">
      <w:pPr>
        <w:keepNext/>
        <w:keepLines/>
        <w:tabs>
          <w:tab w:val="left" w:pos="1418"/>
          <w:tab w:val="left" w:pos="1985"/>
          <w:tab w:val="left" w:pos="2268"/>
          <w:tab w:val="left" w:pos="5103"/>
        </w:tabs>
        <w:ind w:left="1418" w:right="57" w:hanging="1418"/>
        <w:rPr>
          <w:color w:val="000000"/>
          <w:sz w:val="18"/>
          <w:szCs w:val="18"/>
        </w:rPr>
      </w:pPr>
      <w:r w:rsidRPr="00DB0211">
        <w:rPr>
          <w:color w:val="000000"/>
          <w:sz w:val="18"/>
          <w:szCs w:val="18"/>
        </w:rPr>
        <w:t>Bahnhofstrasse 15</w:t>
      </w:r>
    </w:p>
    <w:p w:rsidR="0016708E" w:rsidRPr="00DB0211" w:rsidRDefault="0016708E" w:rsidP="00833DF3">
      <w:pPr>
        <w:keepNext/>
        <w:keepLines/>
        <w:tabs>
          <w:tab w:val="left" w:pos="1418"/>
          <w:tab w:val="left" w:pos="1985"/>
          <w:tab w:val="left" w:pos="2268"/>
          <w:tab w:val="left" w:pos="5103"/>
        </w:tabs>
        <w:ind w:left="1418" w:right="57" w:hanging="1418"/>
        <w:rPr>
          <w:color w:val="000000"/>
          <w:sz w:val="18"/>
          <w:szCs w:val="18"/>
        </w:rPr>
      </w:pPr>
      <w:r w:rsidRPr="00DB0211">
        <w:rPr>
          <w:color w:val="000000"/>
          <w:sz w:val="18"/>
          <w:szCs w:val="18"/>
        </w:rPr>
        <w:t>Postfach 3768</w:t>
      </w:r>
    </w:p>
    <w:p w:rsidR="0016708E" w:rsidRPr="00DB0211" w:rsidRDefault="0016708E" w:rsidP="00833DF3">
      <w:pPr>
        <w:keepNext/>
        <w:keepLines/>
        <w:tabs>
          <w:tab w:val="left" w:pos="1418"/>
          <w:tab w:val="left" w:pos="1985"/>
          <w:tab w:val="left" w:pos="2268"/>
          <w:tab w:val="left" w:pos="5103"/>
        </w:tabs>
        <w:ind w:left="1418" w:right="57" w:hanging="1418"/>
        <w:rPr>
          <w:color w:val="000000"/>
          <w:sz w:val="18"/>
          <w:szCs w:val="18"/>
        </w:rPr>
      </w:pPr>
      <w:r w:rsidRPr="00DB0211">
        <w:rPr>
          <w:color w:val="000000"/>
          <w:sz w:val="18"/>
          <w:szCs w:val="18"/>
        </w:rPr>
        <w:t>6002 Luzern</w:t>
      </w:r>
    </w:p>
    <w:p w:rsidR="0016708E" w:rsidRPr="00DB0211" w:rsidRDefault="0016708E" w:rsidP="00833DF3">
      <w:pPr>
        <w:keepNext/>
        <w:keepLines/>
        <w:tabs>
          <w:tab w:val="left" w:pos="1418"/>
          <w:tab w:val="left" w:pos="1985"/>
          <w:tab w:val="left" w:pos="2268"/>
          <w:tab w:val="left" w:pos="5103"/>
        </w:tabs>
        <w:ind w:left="1418" w:right="57" w:hanging="1418"/>
        <w:rPr>
          <w:color w:val="000000"/>
          <w:sz w:val="18"/>
          <w:szCs w:val="18"/>
        </w:rPr>
      </w:pPr>
    </w:p>
    <w:p w:rsidR="0016708E" w:rsidRPr="00DB0211" w:rsidRDefault="0016708E" w:rsidP="00833DF3">
      <w:pPr>
        <w:keepNext/>
        <w:keepLines/>
        <w:tabs>
          <w:tab w:val="left" w:pos="1418"/>
          <w:tab w:val="left" w:pos="1985"/>
          <w:tab w:val="left" w:pos="2268"/>
          <w:tab w:val="left" w:pos="5103"/>
        </w:tabs>
        <w:ind w:left="1418" w:right="57" w:hanging="1418"/>
        <w:rPr>
          <w:color w:val="000000"/>
          <w:sz w:val="18"/>
          <w:szCs w:val="18"/>
        </w:rPr>
      </w:pPr>
      <w:r w:rsidRPr="00DB0211">
        <w:rPr>
          <w:color w:val="000000"/>
          <w:sz w:val="18"/>
          <w:szCs w:val="18"/>
        </w:rPr>
        <w:t>Telefon 041 228 59 17</w:t>
      </w:r>
    </w:p>
    <w:p w:rsidR="0016708E" w:rsidRPr="00DB0211" w:rsidRDefault="0016708E" w:rsidP="00833DF3">
      <w:pPr>
        <w:keepNext/>
        <w:keepLines/>
        <w:tabs>
          <w:tab w:val="left" w:pos="1418"/>
          <w:tab w:val="left" w:pos="1985"/>
          <w:tab w:val="left" w:pos="2268"/>
          <w:tab w:val="left" w:pos="5103"/>
        </w:tabs>
        <w:ind w:left="1418" w:right="57" w:hanging="1418"/>
        <w:rPr>
          <w:color w:val="000000"/>
          <w:sz w:val="18"/>
          <w:szCs w:val="18"/>
        </w:rPr>
      </w:pPr>
      <w:r w:rsidRPr="00DB0211">
        <w:rPr>
          <w:color w:val="000000"/>
          <w:sz w:val="18"/>
          <w:szCs w:val="18"/>
        </w:rPr>
        <w:t>www.lu.ch</w:t>
      </w:r>
    </w:p>
    <w:p w:rsidR="0016708E" w:rsidRPr="00DB0211" w:rsidRDefault="0016708E" w:rsidP="00833DF3">
      <w:pPr>
        <w:keepNext/>
        <w:keepLines/>
        <w:tabs>
          <w:tab w:val="left" w:pos="1418"/>
          <w:tab w:val="left" w:pos="1985"/>
          <w:tab w:val="left" w:pos="2268"/>
          <w:tab w:val="left" w:pos="5103"/>
        </w:tabs>
        <w:ind w:left="1418" w:right="57" w:hanging="1418"/>
        <w:rPr>
          <w:color w:val="000000"/>
          <w:sz w:val="18"/>
          <w:szCs w:val="18"/>
        </w:rPr>
      </w:pPr>
      <w:r w:rsidRPr="00DB0211">
        <w:rPr>
          <w:color w:val="000000"/>
          <w:sz w:val="18"/>
          <w:szCs w:val="18"/>
        </w:rPr>
        <w:t>justiz@lu.ch</w:t>
      </w:r>
      <w:bookmarkEnd w:id="1"/>
    </w:p>
    <w:sectPr w:rsidR="0016708E" w:rsidRPr="00DB0211" w:rsidSect="00482480">
      <w:headerReference w:type="default" r:id="rId16"/>
      <w:footerReference w:type="default" r:id="rId17"/>
      <w:headerReference w:type="first" r:id="rId18"/>
      <w:footerReference w:type="first" r:id="rId19"/>
      <w:type w:val="continuous"/>
      <w:pgSz w:w="11906" w:h="16838"/>
      <w:pgMar w:top="1418" w:right="1134" w:bottom="1418" w:left="1985"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28" w:rsidRPr="00482480" w:rsidRDefault="00BE6D28">
      <w:r w:rsidRPr="00482480">
        <w:separator/>
      </w:r>
    </w:p>
  </w:endnote>
  <w:endnote w:type="continuationSeparator" w:id="0">
    <w:p w:rsidR="00BE6D28" w:rsidRPr="00482480" w:rsidRDefault="00BE6D28">
      <w:r w:rsidRPr="004824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482480" w:rsidRDefault="00BE6D28">
    <w:pPr>
      <w:rPr>
        <w:sz w:val="2"/>
      </w:rPr>
    </w:pPr>
  </w:p>
  <w:p w:rsidR="005D040E" w:rsidRPr="00482480" w:rsidRDefault="00482480" w:rsidP="00482480">
    <w:pPr>
      <w:jc w:val="right"/>
    </w:pPr>
    <w:r w:rsidRPr="00482480">
      <w:rPr>
        <w:noProof/>
      </w:rPr>
      <w:drawing>
        <wp:anchor distT="0" distB="0" distL="114300" distR="114300" simplePos="0" relativeHeight="251660288" behindDoc="1" locked="1" layoutInCell="1" allowOverlap="1">
          <wp:simplePos x="0" y="0"/>
          <wp:positionH relativeFrom="page">
            <wp:posOffset>0</wp:posOffset>
          </wp:positionH>
          <wp:positionV relativeFrom="page">
            <wp:posOffset>9911080</wp:posOffset>
          </wp:positionV>
          <wp:extent cx="7555865" cy="781050"/>
          <wp:effectExtent l="0" t="0" r="0" b="0"/>
          <wp:wrapNone/>
          <wp:docPr id="4" name="57a3c2b5-2e0f-4159-91f6-de2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5865" cy="781050"/>
                  </a:xfrm>
                  <a:prstGeom prst="rect">
                    <a:avLst/>
                  </a:prstGeom>
                </pic:spPr>
              </pic:pic>
            </a:graphicData>
          </a:graphic>
          <wp14:sizeRelH relativeFrom="margin">
            <wp14:pctWidth>0</wp14:pctWidth>
          </wp14:sizeRelH>
          <wp14:sizeRelV relativeFrom="margin">
            <wp14:pctHeight>0</wp14:pctHeight>
          </wp14:sizeRelV>
        </wp:anchor>
      </w:drawing>
    </w:r>
    <w:r w:rsidR="00235FA5" w:rsidRPr="00482480">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0F5E38" w:rsidTr="00D121EE">
      <w:tc>
        <w:tcPr>
          <w:tcW w:w="6177" w:type="dxa"/>
          <w:vAlign w:val="center"/>
        </w:tcPr>
        <w:p w:rsidR="003D3E87" w:rsidRPr="009E35FB" w:rsidRDefault="00F95A78" w:rsidP="00DF4251">
          <w:pPr>
            <w:pStyle w:val="Fusszeile"/>
          </w:pPr>
          <w:r>
            <w:t>2019-337</w:t>
          </w:r>
          <w:r w:rsidR="006233FB">
            <w:t xml:space="preserve"> Fragebogen </w:t>
          </w:r>
          <w:r>
            <w:t>Vernehmlassung Einführung neues BZG</w:t>
          </w:r>
        </w:p>
      </w:tc>
      <w:tc>
        <w:tcPr>
          <w:tcW w:w="2951" w:type="dxa"/>
        </w:tcPr>
        <w:p w:rsidR="003D3E87" w:rsidRPr="009E35FB" w:rsidRDefault="00235FA5" w:rsidP="00DF4251">
          <w:pPr>
            <w:pStyle w:val="Fusszeile-Seite"/>
            <w:rPr>
              <w:lang w:eastAsia="de-DE"/>
            </w:rPr>
          </w:pPr>
          <w:r w:rsidRPr="009E35FB">
            <w:rPr>
              <w:lang w:eastAsia="de-DE"/>
            </w:rPr>
            <w:fldChar w:fldCharType="begin"/>
          </w:r>
          <w:r w:rsidRPr="009E35FB">
            <w:rPr>
              <w:lang w:eastAsia="de-DE"/>
            </w:rPr>
            <w:instrText xml:space="preserve"> DOCPROPERTY "Doc.Page"\*CHARFORMAT </w:instrText>
          </w:r>
          <w:r w:rsidRPr="009E35FB">
            <w:rPr>
              <w:lang w:eastAsia="de-DE"/>
            </w:rPr>
            <w:fldChar w:fldCharType="separate"/>
          </w:r>
          <w:r w:rsidR="00DB0211">
            <w:rPr>
              <w:lang w:eastAsia="de-DE"/>
            </w:rPr>
            <w:t>Seite</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PAGE </w:instrText>
          </w:r>
          <w:r w:rsidRPr="009E35FB">
            <w:rPr>
              <w:lang w:eastAsia="de-DE"/>
            </w:rPr>
            <w:fldChar w:fldCharType="separate"/>
          </w:r>
          <w:r w:rsidR="004C3515">
            <w:rPr>
              <w:noProof/>
              <w:lang w:eastAsia="de-DE"/>
            </w:rPr>
            <w:t>2</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DOCPROPERTY "Doc.of"\*CHARFORMAT </w:instrText>
          </w:r>
          <w:r w:rsidRPr="009E35FB">
            <w:rPr>
              <w:lang w:eastAsia="de-DE"/>
            </w:rPr>
            <w:fldChar w:fldCharType="separate"/>
          </w:r>
          <w:r w:rsidR="00DB0211">
            <w:rPr>
              <w:lang w:eastAsia="de-DE"/>
            </w:rPr>
            <w:t>von</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NUMPAGES </w:instrText>
          </w:r>
          <w:r w:rsidRPr="009E35FB">
            <w:rPr>
              <w:lang w:eastAsia="de-DE"/>
            </w:rPr>
            <w:fldChar w:fldCharType="separate"/>
          </w:r>
          <w:r w:rsidR="004C3515">
            <w:rPr>
              <w:noProof/>
              <w:lang w:eastAsia="de-DE"/>
            </w:rPr>
            <w:t>5</w:t>
          </w:r>
          <w:r w:rsidRPr="009E35FB">
            <w:rPr>
              <w:lang w:eastAsia="de-DE"/>
            </w:rPr>
            <w:fldChar w:fldCharType="end"/>
          </w:r>
        </w:p>
      </w:tc>
    </w:tr>
  </w:tbl>
  <w:p w:rsidR="003D3E87" w:rsidRDefault="00BE6D28" w:rsidP="00C47613">
    <w:pPr>
      <w:pStyle w:val="Minima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F65C4C" w:rsidRDefault="00235FA5">
    <w:r>
      <w:fldChar w:fldCharType="begin"/>
    </w:r>
    <w:r w:rsidRPr="00F65C4C">
      <w:instrText xml:space="preserve"> if </w:instrText>
    </w:r>
    <w:r>
      <w:fldChar w:fldCharType="begin"/>
    </w:r>
    <w:r w:rsidRPr="00F65C4C">
      <w:instrText xml:space="preserve"> DOCPROPERTY "Outputprofile.Internal.Draft"\*CHARFORMAT \&lt;OawJumpToField value=0/&gt;</w:instrText>
    </w:r>
    <w:r>
      <w:fldChar w:fldCharType="separate"/>
    </w:r>
    <w:r w:rsidR="00DB0211">
      <w:rPr>
        <w:b/>
        <w:bCs/>
        <w:lang w:val="de-DE"/>
      </w:rPr>
      <w:instrText>Fehler! Unbekannter Name für Dokument-Eigenschaft.</w:instrText>
    </w:r>
    <w:r>
      <w:fldChar w:fldCharType="end"/>
    </w:r>
    <w:r w:rsidRPr="00F65C4C">
      <w:instrText xml:space="preserve"> = "" "" "</w:instrText>
    </w:r>
    <w:r>
      <w:fldChar w:fldCharType="begin"/>
    </w:r>
    <w:r>
      <w:instrText xml:space="preserve"> DATE  \@ "dd.MM.yyyy, HH:mm:ss"  \* CHARFORMAT \&lt;OawJumpToField value=0/&gt;</w:instrText>
    </w:r>
    <w:r>
      <w:fldChar w:fldCharType="separate"/>
    </w:r>
    <w:r w:rsidR="004C3515">
      <w:rPr>
        <w:noProof/>
      </w:rPr>
      <w:instrText>10.12.2020, 10:31:01</w:instrText>
    </w:r>
    <w:r>
      <w:fldChar w:fldCharType="end"/>
    </w:r>
    <w:r w:rsidRPr="00F65C4C">
      <w:instrText xml:space="preserve">, </w:instrText>
    </w:r>
    <w:r>
      <w:fldChar w:fldCharType="begin"/>
    </w:r>
    <w:r w:rsidRPr="00F65C4C">
      <w:instrText xml:space="preserve"> FILENAME  \p  \* MERGEFORMAT </w:instrText>
    </w:r>
    <w:r>
      <w:fldChar w:fldCharType="separate"/>
    </w:r>
    <w:r w:rsidR="00DB0211">
      <w:rPr>
        <w:noProof/>
      </w:rPr>
      <w:instrText>Z:\Fragebogen Vernehmlassung BZG.docx</w:instrText>
    </w:r>
    <w:r>
      <w:fldChar w:fldCharType="end"/>
    </w:r>
    <w:r w:rsidRPr="00F65C4C">
      <w:instrText>" \&lt;OawJumpToField value=0/&gt;</w:instrText>
    </w:r>
    <w:r>
      <w:fldChar w:fldCharType="separate"/>
    </w:r>
    <w:r w:rsidR="004C3515">
      <w:rPr>
        <w:noProof/>
      </w:rPr>
      <w:t>10.12.2020, 10:31:01</w:t>
    </w:r>
    <w:r w:rsidR="004C3515" w:rsidRPr="00F65C4C">
      <w:rPr>
        <w:noProof/>
      </w:rPr>
      <w:t xml:space="preserve">, </w:t>
    </w:r>
    <w:r w:rsidR="004C3515">
      <w:rPr>
        <w:noProof/>
      </w:rPr>
      <w:t>Z:\Fragebogen Vernehmlassung BZG.docx</w:t>
    </w:r>
    <w:r>
      <w:fldChar w:fldCharType="end"/>
    </w:r>
    <w:r>
      <w:fldChar w:fldCharType="begin"/>
    </w:r>
    <w:r w:rsidRPr="00F65C4C">
      <w:instrText xml:space="preserve"> if </w:instrText>
    </w:r>
    <w:r>
      <w:fldChar w:fldCharType="begin"/>
    </w:r>
    <w:r w:rsidRPr="00F65C4C">
      <w:instrText xml:space="preserve"> DOCPROPERTY "Outputprofile.Internal.Original"\*CHARFORMAT \&lt;OawJumpToField value=0/&gt;</w:instrText>
    </w:r>
    <w:r>
      <w:fldChar w:fldCharType="separate"/>
    </w:r>
    <w:r w:rsidR="00DB0211">
      <w:rPr>
        <w:b/>
        <w:bCs/>
        <w:lang w:val="de-DE"/>
      </w:rPr>
      <w:instrText>Fehler! Unbekannter Name für Dokument-Eigenschaft.</w:instrText>
    </w:r>
    <w:r>
      <w:fldChar w:fldCharType="end"/>
    </w:r>
    <w:r w:rsidRPr="00F65C4C">
      <w:instrText xml:space="preserve"> = "" "" "</w:instrText>
    </w:r>
    <w:r>
      <w:fldChar w:fldCharType="begin"/>
    </w:r>
    <w:r>
      <w:instrText xml:space="preserve"> DATE  \@ "dd.MM.yyyy"  \* CHARFORMAT \&lt;OawJumpToField value=0/&gt;</w:instrText>
    </w:r>
    <w:r>
      <w:fldChar w:fldCharType="separate"/>
    </w:r>
    <w:r w:rsidR="004C3515">
      <w:rPr>
        <w:noProof/>
      </w:rPr>
      <w:instrText>10.12.2020</w:instrText>
    </w:r>
    <w:r>
      <w:fldChar w:fldCharType="end"/>
    </w:r>
    <w:r w:rsidRPr="00F65C4C">
      <w:instrText xml:space="preserve">, </w:instrText>
    </w:r>
    <w:r>
      <w:fldChar w:fldCharType="begin"/>
    </w:r>
    <w:r w:rsidRPr="00F65C4C">
      <w:instrText xml:space="preserve"> FILENAME  \p  \* MERGEFORMAT </w:instrText>
    </w:r>
    <w:r>
      <w:fldChar w:fldCharType="separate"/>
    </w:r>
    <w:r w:rsidR="00DB0211">
      <w:rPr>
        <w:noProof/>
      </w:rPr>
      <w:instrText>Z:\Fragebogen Vernehmlassung BZG.docx</w:instrText>
    </w:r>
    <w:r>
      <w:fldChar w:fldCharType="end"/>
    </w:r>
    <w:r w:rsidRPr="00F65C4C">
      <w:instrText>" \&lt;OawJumpToField value=0/&gt;</w:instrText>
    </w:r>
    <w:r>
      <w:fldChar w:fldCharType="separate"/>
    </w:r>
    <w:r w:rsidR="004C3515">
      <w:rPr>
        <w:noProof/>
      </w:rPr>
      <w:t>10.12.2020</w:t>
    </w:r>
    <w:r w:rsidR="004C3515" w:rsidRPr="00F65C4C">
      <w:rPr>
        <w:noProof/>
      </w:rPr>
      <w:t xml:space="preserve">, </w:t>
    </w:r>
    <w:r w:rsidR="004C3515">
      <w:rPr>
        <w:noProof/>
      </w:rPr>
      <w:t>Z:\Fragebogen Vernehmlassung BZG.docx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28" w:rsidRPr="00482480" w:rsidRDefault="00BE6D28">
      <w:r w:rsidRPr="00482480">
        <w:separator/>
      </w:r>
    </w:p>
  </w:footnote>
  <w:footnote w:type="continuationSeparator" w:id="0">
    <w:p w:rsidR="00BE6D28" w:rsidRPr="00482480" w:rsidRDefault="00BE6D28">
      <w:r w:rsidRPr="0048248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43" w:rsidRPr="00482480" w:rsidRDefault="00482480" w:rsidP="00482480">
    <w:pPr>
      <w:tabs>
        <w:tab w:val="left" w:pos="1080"/>
      </w:tabs>
      <w:rPr>
        <w:sz w:val="6"/>
        <w:szCs w:val="6"/>
      </w:rPr>
    </w:pPr>
    <w:r w:rsidRPr="00482480">
      <w:rPr>
        <w:noProof/>
        <w:sz w:val="6"/>
        <w:szCs w:val="6"/>
      </w:rPr>
      <w:drawing>
        <wp:anchor distT="0" distB="0" distL="114300" distR="114300" simplePos="0" relativeHeight="251661312" behindDoc="1" locked="1" layoutInCell="1" allowOverlap="1">
          <wp:simplePos x="0" y="0"/>
          <wp:positionH relativeFrom="page">
            <wp:posOffset>179705</wp:posOffset>
          </wp:positionH>
          <wp:positionV relativeFrom="page">
            <wp:posOffset>215900</wp:posOffset>
          </wp:positionV>
          <wp:extent cx="716280" cy="5180330"/>
          <wp:effectExtent l="0" t="0" r="7620" b="1270"/>
          <wp:wrapNone/>
          <wp:docPr id="5" name="e056825b-799f-434f-acbf-60dc"/>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16280" cy="5180330"/>
                  </a:xfrm>
                  <a:prstGeom prst="rect">
                    <a:avLst/>
                  </a:prstGeom>
                </pic:spPr>
              </pic:pic>
            </a:graphicData>
          </a:graphic>
          <wp14:sizeRelH relativeFrom="margin">
            <wp14:pctWidth>0</wp14:pctWidth>
          </wp14:sizeRelH>
          <wp14:sizeRelV relativeFrom="margin">
            <wp14:pctHeight>0</wp14:pctHeight>
          </wp14:sizeRelV>
        </wp:anchor>
      </w:drawing>
    </w:r>
    <w:r w:rsidR="00235FA5" w:rsidRPr="00482480">
      <w:rPr>
        <w:sz w:val="6"/>
        <w:szCs w:val="6"/>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BE6D28"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BE6D28">
    <w:pPr>
      <w:spacing w:line="20" w:lineRule="exact"/>
      <w:rPr>
        <w:sz w:val="2"/>
        <w:szCs w:val="2"/>
      </w:rPr>
    </w:pPr>
  </w:p>
  <w:p w:rsidR="003D3E87" w:rsidRPr="00473DA5" w:rsidRDefault="00235FA5">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53446"/>
    <w:multiLevelType w:val="multilevel"/>
    <w:tmpl w:val="37FE8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3"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6"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7"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15:restartNumberingAfterBreak="0">
    <w:nsid w:val="3BAA2F24"/>
    <w:multiLevelType w:val="hybridMultilevel"/>
    <w:tmpl w:val="CA9C5874"/>
    <w:lvl w:ilvl="0" w:tplc="5096F510">
      <w:start w:val="1"/>
      <w:numFmt w:val="decimal"/>
      <w:pStyle w:val="ListWithNumbers"/>
      <w:lvlText w:val="%1."/>
      <w:lvlJc w:val="left"/>
      <w:pPr>
        <w:ind w:left="425" w:hanging="425"/>
      </w:pPr>
      <w:rPr>
        <w:rFonts w:hint="default"/>
      </w:rPr>
    </w:lvl>
    <w:lvl w:ilvl="1" w:tplc="17905AAC" w:tentative="1">
      <w:start w:val="1"/>
      <w:numFmt w:val="lowerLetter"/>
      <w:lvlText w:val="%2."/>
      <w:lvlJc w:val="left"/>
      <w:pPr>
        <w:ind w:left="1440" w:hanging="360"/>
      </w:pPr>
    </w:lvl>
    <w:lvl w:ilvl="2" w:tplc="E93C46DC" w:tentative="1">
      <w:start w:val="1"/>
      <w:numFmt w:val="lowerRoman"/>
      <w:lvlText w:val="%3."/>
      <w:lvlJc w:val="right"/>
      <w:pPr>
        <w:ind w:left="2160" w:hanging="180"/>
      </w:pPr>
    </w:lvl>
    <w:lvl w:ilvl="3" w:tplc="E63AECD2" w:tentative="1">
      <w:start w:val="1"/>
      <w:numFmt w:val="decimal"/>
      <w:lvlText w:val="%4."/>
      <w:lvlJc w:val="left"/>
      <w:pPr>
        <w:ind w:left="2880" w:hanging="360"/>
      </w:pPr>
    </w:lvl>
    <w:lvl w:ilvl="4" w:tplc="FD80D884" w:tentative="1">
      <w:start w:val="1"/>
      <w:numFmt w:val="lowerLetter"/>
      <w:lvlText w:val="%5."/>
      <w:lvlJc w:val="left"/>
      <w:pPr>
        <w:ind w:left="3600" w:hanging="360"/>
      </w:pPr>
    </w:lvl>
    <w:lvl w:ilvl="5" w:tplc="C27CB5FE" w:tentative="1">
      <w:start w:val="1"/>
      <w:numFmt w:val="lowerRoman"/>
      <w:lvlText w:val="%6."/>
      <w:lvlJc w:val="right"/>
      <w:pPr>
        <w:ind w:left="4320" w:hanging="180"/>
      </w:pPr>
    </w:lvl>
    <w:lvl w:ilvl="6" w:tplc="86E8F29A" w:tentative="1">
      <w:start w:val="1"/>
      <w:numFmt w:val="decimal"/>
      <w:lvlText w:val="%7."/>
      <w:lvlJc w:val="left"/>
      <w:pPr>
        <w:ind w:left="5040" w:hanging="360"/>
      </w:pPr>
    </w:lvl>
    <w:lvl w:ilvl="7" w:tplc="C762AAE6" w:tentative="1">
      <w:start w:val="1"/>
      <w:numFmt w:val="lowerLetter"/>
      <w:lvlText w:val="%8."/>
      <w:lvlJc w:val="left"/>
      <w:pPr>
        <w:ind w:left="5760" w:hanging="360"/>
      </w:pPr>
    </w:lvl>
    <w:lvl w:ilvl="8" w:tplc="CB32D3FC" w:tentative="1">
      <w:start w:val="1"/>
      <w:numFmt w:val="lowerRoman"/>
      <w:lvlText w:val="%9."/>
      <w:lvlJc w:val="right"/>
      <w:pPr>
        <w:ind w:left="6480" w:hanging="180"/>
      </w:pPr>
    </w:lvl>
  </w:abstractNum>
  <w:abstractNum w:abstractNumId="19"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43A84525"/>
    <w:multiLevelType w:val="hybridMultilevel"/>
    <w:tmpl w:val="6C9E5594"/>
    <w:lvl w:ilvl="0" w:tplc="5F108156">
      <w:start w:val="1"/>
      <w:numFmt w:val="decimal"/>
      <w:pStyle w:val="ListLevelsWithNumbers"/>
      <w:suff w:val="space"/>
      <w:lvlText w:val="%1."/>
      <w:lvlJc w:val="left"/>
      <w:pPr>
        <w:ind w:left="0" w:firstLine="0"/>
      </w:pPr>
      <w:rPr>
        <w:rFonts w:hint="default"/>
      </w:rPr>
    </w:lvl>
    <w:lvl w:ilvl="1" w:tplc="2212926E" w:tentative="1">
      <w:start w:val="1"/>
      <w:numFmt w:val="lowerLetter"/>
      <w:lvlText w:val="%2."/>
      <w:lvlJc w:val="left"/>
      <w:pPr>
        <w:ind w:left="1440" w:hanging="360"/>
      </w:pPr>
    </w:lvl>
    <w:lvl w:ilvl="2" w:tplc="32C05416" w:tentative="1">
      <w:start w:val="1"/>
      <w:numFmt w:val="lowerRoman"/>
      <w:lvlText w:val="%3."/>
      <w:lvlJc w:val="right"/>
      <w:pPr>
        <w:ind w:left="2160" w:hanging="180"/>
      </w:pPr>
    </w:lvl>
    <w:lvl w:ilvl="3" w:tplc="5C8AAE6E" w:tentative="1">
      <w:start w:val="1"/>
      <w:numFmt w:val="decimal"/>
      <w:lvlText w:val="%4."/>
      <w:lvlJc w:val="left"/>
      <w:pPr>
        <w:ind w:left="2880" w:hanging="360"/>
      </w:pPr>
    </w:lvl>
    <w:lvl w:ilvl="4" w:tplc="334C3B2A" w:tentative="1">
      <w:start w:val="1"/>
      <w:numFmt w:val="lowerLetter"/>
      <w:lvlText w:val="%5."/>
      <w:lvlJc w:val="left"/>
      <w:pPr>
        <w:ind w:left="3600" w:hanging="360"/>
      </w:pPr>
    </w:lvl>
    <w:lvl w:ilvl="5" w:tplc="4182A032" w:tentative="1">
      <w:start w:val="1"/>
      <w:numFmt w:val="lowerRoman"/>
      <w:lvlText w:val="%6."/>
      <w:lvlJc w:val="right"/>
      <w:pPr>
        <w:ind w:left="4320" w:hanging="180"/>
      </w:pPr>
    </w:lvl>
    <w:lvl w:ilvl="6" w:tplc="1FAA164A" w:tentative="1">
      <w:start w:val="1"/>
      <w:numFmt w:val="decimal"/>
      <w:lvlText w:val="%7."/>
      <w:lvlJc w:val="left"/>
      <w:pPr>
        <w:ind w:left="5040" w:hanging="360"/>
      </w:pPr>
    </w:lvl>
    <w:lvl w:ilvl="7" w:tplc="536CDBAC" w:tentative="1">
      <w:start w:val="1"/>
      <w:numFmt w:val="lowerLetter"/>
      <w:lvlText w:val="%8."/>
      <w:lvlJc w:val="left"/>
      <w:pPr>
        <w:ind w:left="5760" w:hanging="360"/>
      </w:pPr>
    </w:lvl>
    <w:lvl w:ilvl="8" w:tplc="F54E5AAC" w:tentative="1">
      <w:start w:val="1"/>
      <w:numFmt w:val="lowerRoman"/>
      <w:lvlText w:val="%9."/>
      <w:lvlJc w:val="right"/>
      <w:pPr>
        <w:ind w:left="6480" w:hanging="180"/>
      </w:pPr>
    </w:lvl>
  </w:abstractNum>
  <w:abstractNum w:abstractNumId="22"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3" w15:restartNumberingAfterBreak="0">
    <w:nsid w:val="68EF55A6"/>
    <w:multiLevelType w:val="hybridMultilevel"/>
    <w:tmpl w:val="088A17EA"/>
    <w:lvl w:ilvl="0" w:tplc="FDBA92B8">
      <w:start w:val="1"/>
      <w:numFmt w:val="bullet"/>
      <w:lvlText w:val=""/>
      <w:lvlJc w:val="left"/>
      <w:pPr>
        <w:ind w:left="1146" w:hanging="360"/>
      </w:pPr>
      <w:rPr>
        <w:rFonts w:ascii="Symbol" w:hAnsi="Symbol" w:hint="default"/>
      </w:rPr>
    </w:lvl>
    <w:lvl w:ilvl="1" w:tplc="2EC0C02C" w:tentative="1">
      <w:start w:val="1"/>
      <w:numFmt w:val="bullet"/>
      <w:lvlText w:val="o"/>
      <w:lvlJc w:val="left"/>
      <w:pPr>
        <w:ind w:left="1866" w:hanging="360"/>
      </w:pPr>
      <w:rPr>
        <w:rFonts w:ascii="Courier New" w:hAnsi="Courier New" w:cs="Courier New" w:hint="default"/>
      </w:rPr>
    </w:lvl>
    <w:lvl w:ilvl="2" w:tplc="D0CCDD82" w:tentative="1">
      <w:start w:val="1"/>
      <w:numFmt w:val="bullet"/>
      <w:lvlText w:val=""/>
      <w:lvlJc w:val="left"/>
      <w:pPr>
        <w:ind w:left="2586" w:hanging="360"/>
      </w:pPr>
      <w:rPr>
        <w:rFonts w:ascii="Wingdings" w:hAnsi="Wingdings" w:hint="default"/>
      </w:rPr>
    </w:lvl>
    <w:lvl w:ilvl="3" w:tplc="87809FEE" w:tentative="1">
      <w:start w:val="1"/>
      <w:numFmt w:val="bullet"/>
      <w:lvlText w:val=""/>
      <w:lvlJc w:val="left"/>
      <w:pPr>
        <w:ind w:left="3306" w:hanging="360"/>
      </w:pPr>
      <w:rPr>
        <w:rFonts w:ascii="Symbol" w:hAnsi="Symbol" w:hint="default"/>
      </w:rPr>
    </w:lvl>
    <w:lvl w:ilvl="4" w:tplc="F362A464" w:tentative="1">
      <w:start w:val="1"/>
      <w:numFmt w:val="bullet"/>
      <w:lvlText w:val="o"/>
      <w:lvlJc w:val="left"/>
      <w:pPr>
        <w:ind w:left="4026" w:hanging="360"/>
      </w:pPr>
      <w:rPr>
        <w:rFonts w:ascii="Courier New" w:hAnsi="Courier New" w:cs="Courier New" w:hint="default"/>
      </w:rPr>
    </w:lvl>
    <w:lvl w:ilvl="5" w:tplc="03E6E9A2" w:tentative="1">
      <w:start w:val="1"/>
      <w:numFmt w:val="bullet"/>
      <w:lvlText w:val=""/>
      <w:lvlJc w:val="left"/>
      <w:pPr>
        <w:ind w:left="4746" w:hanging="360"/>
      </w:pPr>
      <w:rPr>
        <w:rFonts w:ascii="Wingdings" w:hAnsi="Wingdings" w:hint="default"/>
      </w:rPr>
    </w:lvl>
    <w:lvl w:ilvl="6" w:tplc="A0847E52" w:tentative="1">
      <w:start w:val="1"/>
      <w:numFmt w:val="bullet"/>
      <w:lvlText w:val=""/>
      <w:lvlJc w:val="left"/>
      <w:pPr>
        <w:ind w:left="5466" w:hanging="360"/>
      </w:pPr>
      <w:rPr>
        <w:rFonts w:ascii="Symbol" w:hAnsi="Symbol" w:hint="default"/>
      </w:rPr>
    </w:lvl>
    <w:lvl w:ilvl="7" w:tplc="9F1C6FAA" w:tentative="1">
      <w:start w:val="1"/>
      <w:numFmt w:val="bullet"/>
      <w:lvlText w:val="o"/>
      <w:lvlJc w:val="left"/>
      <w:pPr>
        <w:ind w:left="6186" w:hanging="360"/>
      </w:pPr>
      <w:rPr>
        <w:rFonts w:ascii="Courier New" w:hAnsi="Courier New" w:cs="Courier New" w:hint="default"/>
      </w:rPr>
    </w:lvl>
    <w:lvl w:ilvl="8" w:tplc="42C02102" w:tentative="1">
      <w:start w:val="1"/>
      <w:numFmt w:val="bullet"/>
      <w:lvlText w:val=""/>
      <w:lvlJc w:val="left"/>
      <w:pPr>
        <w:ind w:left="6906" w:hanging="360"/>
      </w:pPr>
      <w:rPr>
        <w:rFonts w:ascii="Wingdings" w:hAnsi="Wingdings" w:hint="default"/>
      </w:r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9"/>
  </w:num>
  <w:num w:numId="2">
    <w:abstractNumId w:val="17"/>
  </w:num>
  <w:num w:numId="3">
    <w:abstractNumId w:val="11"/>
  </w:num>
  <w:num w:numId="4">
    <w:abstractNumId w:val="2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28"/>
  </w:num>
  <w:num w:numId="29">
    <w:abstractNumId w:val="26"/>
  </w:num>
  <w:num w:numId="30">
    <w:abstractNumId w:val="14"/>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1"/>
  </w:num>
  <w:num w:numId="35">
    <w:abstractNumId w:val="18"/>
  </w:num>
  <w:num w:numId="36">
    <w:abstractNumId w:val="12"/>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7. Dezember 2020"/>
    <w:docVar w:name="Date.Format.Long.dateValue" w:val="44172"/>
    <w:docVar w:name="DocumentDate" w:val="7. Dezember 2020"/>
    <w:docVar w:name="DocumentDate.dateValue" w:val="44172"/>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Merkblatt ho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02"/>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Bookmark name=&quot;Text&quot;&gt;&lt;profile type=&quot;default&quot; UID=&quot;&quot; sameAsDefault=&quot;0&quot;&gt;&lt;/profile&gt;&lt;/OawBookmark&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Bookmark name=&quot;ContentType&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Telefon|AddressB3|AddressB4|AddressN1|AddressN2|AddressN3|AddressN4|Email|Internet|Fax&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Telefon&quot; field=&quot;Telefon&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Email&quot; field=&quot;Email&quot;/&gt;&lt;OawDocProperty name=&quot;Organisation.Internet&quot; field=&quot;Internet&quot;/&gt;&lt;OawDocProperty name=&quot;Organisation.Fax&quot; field=&quot;Fax&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Facsimile&quot; field=&quot;Doc.Facsimile&quot;/&gt;&lt;OawDocProperty name=&quot;Doc.Telephone&quot; field=&quot;Doc.Telephon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ontentTypeLetter&quot;/&gt;&lt;profile type=&quot;default&quot; UID=&quot;&quot; sameAsDefault=&quot;0&quot;&gt;&lt;OawDocProperty name=&quot;CustomField.ContentTypeLetter&quot; field=&quot;ContentTypeLet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1091610575349342922&quot;&gt;&lt;Field Name=&quot;IDName&quot; Value=&quot;JSD, Departementssekretariat&quot;/&gt;&lt;Field Name=&quot;Departement&quot; Value=&quot;Justiz- und Sicherheitsdepartement&quot;/&gt;&lt;Field Name=&quot;Dienststelle1&quot; Value=&quot;Departementssekretariat&quot;/&gt;&lt;Field Name=&quot;Dienststelle2&quot; Value=&quot;&quot;/&gt;&lt;Field Name=&quot;Abteilung1&quot; Value=&quot;&quot;/&gt;&lt;Field Name=&quot;Abteilung2&quot; Value=&quot;&quot;/&gt;&lt;Field Name=&quot;AddressB1&quot; Value=&quot;Justiz- und Sicherheitsdepartement&quot;/&gt;&lt;Field Name=&quot;AddressB2&quot; Value=&quot;&quot;/&gt;&lt;Field Name=&quot;AddressB3&quot; Value=&quot;&quot;/&gt;&lt;Field Name=&quot;AddressB4&quot; Value=&quot;&quot;/&gt;&lt;Field Name=&quot;AddressN1&quot; Value=&quot;Bahnhofstrasse 15&quot;/&gt;&lt;Field Name=&quot;AddressN2&quot; Value=&quot;Postfach 3768&quot;/&gt;&lt;Field Name=&quot;AddressN3&quot; Value=&quot;6002 Luzern&quot;/&gt;&lt;Field Name=&quot;AddressN4&quot; Value=&quot;&quot;/&gt;&lt;Field Name=&quot;Postcode&quot; Value=&quot;&quot;/&gt;&lt;Field Name=&quot;City&quot; Value=&quot;Luzern&quot;/&gt;&lt;Field Name=&quot;Telefon&quot; Value=&quot;041 228 59 17&quot;/&gt;&lt;Field Name=&quot;Fax&quot; Value=&quot;&quot;/&gt;&lt;Field Name=&quot;Email&quot; Value=&quot;justiz@lu.ch&quot;/&gt;&lt;Field Name=&quot;Internet&quot; Value=&quot;www.lu.ch&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FusszeileFett&quot; Value=&quot;&quot;/&gt;&lt;Field Name=&quot;FusszeileNormal&quot; Value=&quot;&quot;/&gt;&lt;Field Name=&quot;LogoColor&quot; Value=&quot;%Logos%\Luzern.Logo.2100.350.emf&quot;/&gt;&lt;Field Name=&quot;LogoBlackWhite&quot; Value=&quot;%Logos%\Luzern.Logo.2100.350.emf&quot;/&gt;&lt;Field Name=&quot;LogoNeutral&quot; Value=&quot;%Logos%\Luzern.Logo.2100.350.emf&quot;/&gt;&lt;Field Name=&quot;LogoZertifikate&quot; Value=&quot;&quot;/&gt;&lt;Field Name=&quot;LogoSignature&quot; Value=&quot;&quot;/&gt;&lt;Field Name=&quot;LogoPowerPointTitleFirst&quot; Value=&quot;&quot;/&gt;&lt;Field Name=&quot;LogoPowerPointChapter&quot; Value=&quot;&quot;/&gt;&lt;Field Name=&quot;LogoPowerPointSlide&quot; Value=&quot;&quot;/&gt;&lt;Field Name=&quot;LogoPowerPointTitleLast&quot; Value=&quot;&quot;/&gt;&lt;Field Name=&quot;LogoSchriftzug&quot; Value=&quot;%Logos%\Schriftzug.199.1439.emf&quot;/&gt;&lt;Field Name=&quot;LogoTag&quot; Value=&quot;%Logos%\jsd.2099.217.emf&quot;/&gt;&lt;/DocProp&gt;&lt;DocProp UID=&quot;2006040509495284662868&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0212191811121321310321301031x&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10072016315072560894&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2122010583847234010578&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3061115381095709037&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16110913315368876110&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4112217333376588294&quot; EntryUID=&quot;2003121817293296325874&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Field Name=&quot;Dok_Titel&quot; Value=&quot;Fragebogen Vernehmlassung Beurkundungsrecht&quot;/&gt;&lt;Field Name=&quot;Dok_Lfnr&quot; Value=&quot;256362&quot;/&gt;&lt;Field Name=&quot;Dok_Bemerkung&quot; Value=&quot;&quot;/&gt;&lt;Field Name=&quot;Dok_Thema&quot; Value=&quot;&quot;/&gt;&lt;Field Name=&quot;Dok_Autor&quot; Value=&quot;GZ&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7. Dezember 2020&quot;/&gt;&lt;Field Name=&quot;Dok_DatumMM&quot; Value=&quot;07.12.2020&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Beurkundungswesen: Änderung Berkundungsgesetz (BeurkG SRL Nr. 255) und Gebührenverordnung (BeurkGebV SRL Nr. 258) betreffend Notariatsgebühren und weitere Anpassungen (Wohnsichtpflicht Notare, Zuständigkeit Aufsichtsbehörde über Urkundspersonen).&quot;/&gt;&lt;Field Name=&quot;G_BeginnMMMM&quot; Value=&quot;1. Juni 2020&quot;/&gt;&lt;Field Name=&quot;G_BeginnMM&quot; Value=&quot;01.06.2020&quot;/&gt;&lt;Field Name=&quot;G_Bemerkung&quot; Value=&quot;Umsetzung P 731 Wolanin=&amp;gt;2019-176. Projektzuständigkeit Kantonsgericht: Robert Thalmann, Lea Furrer.&amp;#xA;Lexwork:&quot;/&gt;&lt;Field Name=&quot;G_Eigner&quot; Value=&quot;Departementssekretariat&quot;/&gt;&lt;Field Name=&quot;G_Laufnummer&quot; Value=&quot;2020-309&quot;/&gt;&lt;Field Name=&quot;G_Signatur&quot; Value=&quot;&quot;/&gt;&lt;Field Name=&quot;G_Vorstossnummer&quot; Value=&quot;&quot;/&gt;&lt;Field Name=&quot;G_Botschaftsnummer&quot; Value=&quot;&quot;/&gt;&lt;Field Name=&quot;G_Eroeffnungsdatum&quot; Value=&quot;&quot;/&gt;&lt;Field Name=&quot;G_SachbearbeiterKuerzel&quot; Value=&quot;GREGOR.ZEMP@LU.CH&quot;/&gt;&lt;Field Name=&quot;G_SachbearbeiterVornameName&quot; Value=&quot;Gregor Zemp&quot;/&gt;&lt;Field Name=&quot;G_Registraturplan&quot; Value=&quot;5.2.4 Verschiedenes (Vermessungsgesetz etc.)&quot;/&gt;&lt;Field Name=&quot;G_TitelPublikation(DHK)&quot; Value=&quot;&quot;/&gt;&lt;Field Name=&quot;G_Departement&quot; Value=&quot;Justiz- und Sicherheitsdepartemen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1"/>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Balkenüberschrift&quot; Icon=&quot;3546&quot; Label=&quot; Balkenüberschrift&quot; Command=&quot;StyleApply&quot; Parameter=&quot; Balkenüberschrift&quot;/&gt;_x000d_&lt;Item Type=&quot;Button&quot; IDName=&quot;Haupttitel&quot; Icon=&quot;3546&quot; Label=&quot;Haupt-Titel&quot; Command=&quot;StyleApply&quot; Parameter=&quot;Haupttitel&quot;/&gt;_x000d_&lt;Item Type=&quot;Button&quot; IDName=&quot;Zwischentitel&quot; Icon=&quot;3546&quot; Label=&quot;Zwischen-Titel&quot; Command=&quot;StyleApply&quot; Parameter=&quot;Zwischentitel&quot;/&gt;_x000d_&lt;Item Type=&quot;Separator&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 Type=&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ojectID" w:val="luchmaster"/>
    <w:docVar w:name="OawRecipients" w:val="&lt;Recipients&gt;&lt;Recipient&gt;&lt;UID&gt;202012071217443697307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TemplateProperties" w:val="password:=&lt;Semicolon/&gt;MnO`rrvnqc.=;jumpToFirstField:=1;dotReverenceRemove:=1;resizeA4Letter:=0;unpdateDocPropsOnNewOnly:=0;showAllNoteItems:=0;CharCodeChecked:=;CharCodeUnchecked:=;WizardSteps:=0|1;DocumentTitle:=Info;DisplayName:=R1 - H - L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Balkenüberschrift&quot; Style=&quot;Balkenüberschrif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ontentType&quot; Label=&quot;Balkenüberschrift&quot; Style=&quot;Balkenüberschrif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e056825b-799f-434f-acbf-60dc&quot; IdName=&quot;LogoSchriftzug&quot; IsSelected=&quot;False&quot; IsExpanded=&quot;True&quot;&gt;_x000d__x000a_      &lt;PageSetupSpecifics&gt;_x000d__x000a_        &lt;PageSetupSpecific IdName=&quot;A4H_Schriftzug&quot; PaperSize=&quot;A4&quot; Orientation=&quot;Portrait&quot; IsSelected=&quot;false&quot;&gt;_x000d__x000a_          &lt;Source Value=&quot;[[MasterProperty(&amp;quot;Organisation&amp;quot;, &amp;quot;LogoSchriftzug&amp;quot;)]]&quot; /&gt;_x000d__x000a_          &lt;HorizontalPosition Relative=&quot;Page&quot; Alignment=&quot;Left&quot; Unit=&quot;mm&quot;&gt;5&lt;/HorizontalPosition&gt;_x000d__x000a_          &lt;VerticalPosition Relative=&quot;Page&quot; Alignment=&quot;Top&quot; Unit=&quot;mm&quot;&gt;6&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 Id=&quot;57a3c2b5-2e0f-4159-91f6-de29&quot; IdName=&quot;LogoTag&quot; IsSelected=&quot;False&quot; IsExpanded=&quot;True&quot;&gt;_x000d__x000a_      &lt;PageSetupSpecifics&gt;_x000d__x000a_        &lt;PageSetupSpecific IdName=&quot;A4H_Tag&quot; PaperSize=&quot;A4&quot; Orientation=&quot;Portrait&quot; IsSelected=&quot;true&quot;&gt;_x000d__x000a_          &lt;Source Value=&quot;[[MasterProperty(&amp;quot;Organisation&amp;quot;, &amp;quot;LogoTag&amp;quot;)]]&quot; /&gt;_x000d__x000a_          &lt;HorizontalPosition Relative=&quot;Page&quot; Alignment=&quot;Left&quot; Unit=&quot;mm&quot;&gt;0&lt;/HorizontalPosition&gt;_x000d__x000a_          &lt;VerticalPosition Relative=&quot;Page&quot; Alignment=&quot;Bottom&quot; Unit=&quot;m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0F5E38"/>
    <w:rsid w:val="000B4E3E"/>
    <w:rsid w:val="000F5E38"/>
    <w:rsid w:val="00151681"/>
    <w:rsid w:val="0016708E"/>
    <w:rsid w:val="00174689"/>
    <w:rsid w:val="001F009A"/>
    <w:rsid w:val="00235FA5"/>
    <w:rsid w:val="00294461"/>
    <w:rsid w:val="002D014E"/>
    <w:rsid w:val="002E3412"/>
    <w:rsid w:val="0032179E"/>
    <w:rsid w:val="00482480"/>
    <w:rsid w:val="004C118E"/>
    <w:rsid w:val="004C3515"/>
    <w:rsid w:val="004E06A5"/>
    <w:rsid w:val="005C32BC"/>
    <w:rsid w:val="006233FB"/>
    <w:rsid w:val="0069043F"/>
    <w:rsid w:val="00697C4A"/>
    <w:rsid w:val="007441CD"/>
    <w:rsid w:val="007B744C"/>
    <w:rsid w:val="007C15B4"/>
    <w:rsid w:val="007F2EE0"/>
    <w:rsid w:val="00833DF3"/>
    <w:rsid w:val="00852AA2"/>
    <w:rsid w:val="008717FC"/>
    <w:rsid w:val="00970D24"/>
    <w:rsid w:val="009E3774"/>
    <w:rsid w:val="00A818CF"/>
    <w:rsid w:val="00B80899"/>
    <w:rsid w:val="00BE6D28"/>
    <w:rsid w:val="00D0639F"/>
    <w:rsid w:val="00D436E0"/>
    <w:rsid w:val="00DB0211"/>
    <w:rsid w:val="00EC6881"/>
    <w:rsid w:val="00F65C4C"/>
    <w:rsid w:val="00F7266B"/>
    <w:rsid w:val="00F95A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6E7B5-EA41-4C40-BF09-F6A78261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5CED"/>
    <w:rPr>
      <w:kern w:val="10"/>
    </w:rPr>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rnehmlassungen.jsdds@lu.c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2E442BFC343869543F45EB884D8F7"/>
        <w:category>
          <w:name w:val="Allgemein"/>
          <w:gallery w:val="placeholder"/>
        </w:category>
        <w:types>
          <w:type w:val="bbPlcHdr"/>
        </w:types>
        <w:behaviors>
          <w:behavior w:val="content"/>
        </w:behaviors>
        <w:guid w:val="{F124F79D-4CA0-4C95-8D83-FD39B3860FD2}"/>
      </w:docPartPr>
      <w:docPartBody>
        <w:p w:rsidR="002505F3" w:rsidRDefault="00E526A3" w:rsidP="00E526A3">
          <w:pPr>
            <w:pStyle w:val="72D2E442BFC343869543F45EB884D8F74"/>
          </w:pPr>
          <w:r w:rsidRPr="00E26D45">
            <w:rPr>
              <w:rStyle w:val="Platzhaltertext"/>
            </w:rPr>
            <w:t>Klicken oder tippen Sie hier, um Text einzugeben.</w:t>
          </w:r>
        </w:p>
      </w:docPartBody>
    </w:docPart>
    <w:docPart>
      <w:docPartPr>
        <w:name w:val="F9B72A6CAFC54186B980F4F6B890556D"/>
        <w:category>
          <w:name w:val="Allgemein"/>
          <w:gallery w:val="placeholder"/>
        </w:category>
        <w:types>
          <w:type w:val="bbPlcHdr"/>
        </w:types>
        <w:behaviors>
          <w:behavior w:val="content"/>
        </w:behaviors>
        <w:guid w:val="{1F332781-F513-4AB9-BF62-DAAA96849F38}"/>
      </w:docPartPr>
      <w:docPartBody>
        <w:p w:rsidR="002505F3" w:rsidRDefault="00E526A3" w:rsidP="00E526A3">
          <w:pPr>
            <w:pStyle w:val="F9B72A6CAFC54186B980F4F6B890556D4"/>
          </w:pPr>
          <w:r w:rsidRPr="00E26D45">
            <w:rPr>
              <w:rStyle w:val="Platzhaltertext"/>
            </w:rPr>
            <w:t>Klicken oder tippen Sie hier, um Text einzugeben.</w:t>
          </w:r>
        </w:p>
      </w:docPartBody>
    </w:docPart>
    <w:docPart>
      <w:docPartPr>
        <w:name w:val="519BF17741AC4941BF0DF36F439F210A"/>
        <w:category>
          <w:name w:val="Allgemein"/>
          <w:gallery w:val="placeholder"/>
        </w:category>
        <w:types>
          <w:type w:val="bbPlcHdr"/>
        </w:types>
        <w:behaviors>
          <w:behavior w:val="content"/>
        </w:behaviors>
        <w:guid w:val="{3CF6F7A2-5219-46A2-AC74-E2D4ADB6C974}"/>
      </w:docPartPr>
      <w:docPartBody>
        <w:p w:rsidR="002505F3" w:rsidRDefault="00E526A3" w:rsidP="00E526A3">
          <w:pPr>
            <w:pStyle w:val="519BF17741AC4941BF0DF36F439F210A4"/>
          </w:pPr>
          <w:r w:rsidRPr="00E26D45">
            <w:rPr>
              <w:rStyle w:val="Platzhaltertext"/>
            </w:rPr>
            <w:t>Klicken oder tippen Sie hier, um Text einzugeben.</w:t>
          </w:r>
        </w:p>
      </w:docPartBody>
    </w:docPart>
    <w:docPart>
      <w:docPartPr>
        <w:name w:val="1D4820EF54AE4ED49598418D8A8D9128"/>
        <w:category>
          <w:name w:val="Allgemein"/>
          <w:gallery w:val="placeholder"/>
        </w:category>
        <w:types>
          <w:type w:val="bbPlcHdr"/>
        </w:types>
        <w:behaviors>
          <w:behavior w:val="content"/>
        </w:behaviors>
        <w:guid w:val="{8943CA6A-7576-418D-B637-8D4773C2F1EE}"/>
      </w:docPartPr>
      <w:docPartBody>
        <w:p w:rsidR="002505F3" w:rsidRDefault="00E526A3" w:rsidP="00E526A3">
          <w:pPr>
            <w:pStyle w:val="1D4820EF54AE4ED49598418D8A8D91284"/>
          </w:pPr>
          <w:r w:rsidRPr="00E26D45">
            <w:rPr>
              <w:rStyle w:val="Platzhaltertext"/>
            </w:rPr>
            <w:t>Klicken oder tippen Sie hier, um Text einzugeben.</w:t>
          </w:r>
        </w:p>
      </w:docPartBody>
    </w:docPart>
    <w:docPart>
      <w:docPartPr>
        <w:name w:val="D7A6E9D391B94C9497681201873D1D0B"/>
        <w:category>
          <w:name w:val="Allgemein"/>
          <w:gallery w:val="placeholder"/>
        </w:category>
        <w:types>
          <w:type w:val="bbPlcHdr"/>
        </w:types>
        <w:behaviors>
          <w:behavior w:val="content"/>
        </w:behaviors>
        <w:guid w:val="{CA3ED259-3EFB-43F0-B6E3-911D5D167548}"/>
      </w:docPartPr>
      <w:docPartBody>
        <w:p w:rsidR="002505F3" w:rsidRDefault="00E526A3" w:rsidP="00E526A3">
          <w:pPr>
            <w:pStyle w:val="D7A6E9D391B94C9497681201873D1D0B4"/>
          </w:pPr>
          <w:r w:rsidRPr="00E26D45">
            <w:rPr>
              <w:rStyle w:val="Platzhaltertext"/>
            </w:rPr>
            <w:t>Klicken oder tippen Sie hier, um Text einzugeben.</w:t>
          </w:r>
        </w:p>
      </w:docPartBody>
    </w:docPart>
    <w:docPart>
      <w:docPartPr>
        <w:name w:val="3D13A6A1DEDC4B35BA1D1EEBE0F5ABDE"/>
        <w:category>
          <w:name w:val="Allgemein"/>
          <w:gallery w:val="placeholder"/>
        </w:category>
        <w:types>
          <w:type w:val="bbPlcHdr"/>
        </w:types>
        <w:behaviors>
          <w:behavior w:val="content"/>
        </w:behaviors>
        <w:guid w:val="{45683E2A-33E8-4B55-A418-9B65732CF678}"/>
      </w:docPartPr>
      <w:docPartBody>
        <w:p w:rsidR="002505F3" w:rsidRDefault="00E526A3" w:rsidP="00E526A3">
          <w:pPr>
            <w:pStyle w:val="3D13A6A1DEDC4B35BA1D1EEBE0F5ABDE4"/>
          </w:pPr>
          <w:r w:rsidRPr="00E26D45">
            <w:rPr>
              <w:rStyle w:val="Platzhaltertext"/>
            </w:rPr>
            <w:t>Klicken oder tippen Sie hier, um Text einzugeben.</w:t>
          </w:r>
        </w:p>
      </w:docPartBody>
    </w:docPart>
    <w:docPart>
      <w:docPartPr>
        <w:name w:val="874C79787E1148BBA248804303FDF5D7"/>
        <w:category>
          <w:name w:val="Allgemein"/>
          <w:gallery w:val="placeholder"/>
        </w:category>
        <w:types>
          <w:type w:val="bbPlcHdr"/>
        </w:types>
        <w:behaviors>
          <w:behavior w:val="content"/>
        </w:behaviors>
        <w:guid w:val="{86019C3D-3A25-4A3F-9D5E-E0A643E677BB}"/>
      </w:docPartPr>
      <w:docPartBody>
        <w:p w:rsidR="002505F3" w:rsidRDefault="00E526A3" w:rsidP="00E526A3">
          <w:pPr>
            <w:pStyle w:val="874C79787E1148BBA248804303FDF5D7"/>
          </w:pPr>
          <w:r w:rsidRPr="00E26D45">
            <w:rPr>
              <w:rStyle w:val="Platzhaltertext"/>
            </w:rPr>
            <w:t>Klicken oder tippen Sie hier, um Text einzugeben.</w:t>
          </w:r>
        </w:p>
      </w:docPartBody>
    </w:docPart>
    <w:docPart>
      <w:docPartPr>
        <w:name w:val="A01EDBDB9AD642DF9E2F0BBE60EC7667"/>
        <w:category>
          <w:name w:val="Allgemein"/>
          <w:gallery w:val="placeholder"/>
        </w:category>
        <w:types>
          <w:type w:val="bbPlcHdr"/>
        </w:types>
        <w:behaviors>
          <w:behavior w:val="content"/>
        </w:behaviors>
        <w:guid w:val="{31811B1D-68A1-4B61-8343-AF3884AD3E40}"/>
      </w:docPartPr>
      <w:docPartBody>
        <w:p w:rsidR="002505F3" w:rsidRDefault="00E526A3" w:rsidP="00E526A3">
          <w:pPr>
            <w:pStyle w:val="A01EDBDB9AD642DF9E2F0BBE60EC7667"/>
          </w:pPr>
          <w:r w:rsidRPr="00E26D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A3"/>
    <w:rsid w:val="002505F3"/>
    <w:rsid w:val="0039380E"/>
    <w:rsid w:val="00E52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26A3"/>
    <w:rPr>
      <w:color w:val="808080"/>
      <w:lang w:val="de-CH"/>
    </w:rPr>
  </w:style>
  <w:style w:type="paragraph" w:customStyle="1" w:styleId="52DA7C661E1446BCA5D2EE3D8759BAAF">
    <w:name w:val="52DA7C661E1446BCA5D2EE3D8759BAAF"/>
    <w:rsid w:val="00E526A3"/>
  </w:style>
  <w:style w:type="paragraph" w:customStyle="1" w:styleId="72D2E442BFC343869543F45EB884D8F7">
    <w:name w:val="72D2E442BFC343869543F45EB884D8F7"/>
    <w:rsid w:val="00E526A3"/>
  </w:style>
  <w:style w:type="paragraph" w:customStyle="1" w:styleId="F9B72A6CAFC54186B980F4F6B890556D">
    <w:name w:val="F9B72A6CAFC54186B980F4F6B890556D"/>
    <w:rsid w:val="00E526A3"/>
  </w:style>
  <w:style w:type="paragraph" w:customStyle="1" w:styleId="519BF17741AC4941BF0DF36F439F210A">
    <w:name w:val="519BF17741AC4941BF0DF36F439F210A"/>
    <w:rsid w:val="00E526A3"/>
  </w:style>
  <w:style w:type="paragraph" w:customStyle="1" w:styleId="1D4820EF54AE4ED49598418D8A8D9128">
    <w:name w:val="1D4820EF54AE4ED49598418D8A8D9128"/>
    <w:rsid w:val="00E526A3"/>
  </w:style>
  <w:style w:type="paragraph" w:customStyle="1" w:styleId="D7A6E9D391B94C9497681201873D1D0B">
    <w:name w:val="D7A6E9D391B94C9497681201873D1D0B"/>
    <w:rsid w:val="00E526A3"/>
  </w:style>
  <w:style w:type="paragraph" w:customStyle="1" w:styleId="3D13A6A1DEDC4B35BA1D1EEBE0F5ABDE">
    <w:name w:val="3D13A6A1DEDC4B35BA1D1EEBE0F5ABDE"/>
    <w:rsid w:val="00E526A3"/>
  </w:style>
  <w:style w:type="paragraph" w:customStyle="1" w:styleId="72D2E442BFC343869543F45EB884D8F71">
    <w:name w:val="72D2E442BFC343869543F45EB884D8F71"/>
    <w:rsid w:val="00E526A3"/>
    <w:pPr>
      <w:spacing w:after="0" w:line="240" w:lineRule="auto"/>
    </w:pPr>
    <w:rPr>
      <w:rFonts w:ascii="Arial" w:eastAsia="Times New Roman" w:hAnsi="Arial" w:cs="Times New Roman"/>
      <w:kern w:val="10"/>
    </w:rPr>
  </w:style>
  <w:style w:type="paragraph" w:customStyle="1" w:styleId="F9B72A6CAFC54186B980F4F6B890556D1">
    <w:name w:val="F9B72A6CAFC54186B980F4F6B890556D1"/>
    <w:rsid w:val="00E526A3"/>
    <w:pPr>
      <w:spacing w:after="0" w:line="240" w:lineRule="auto"/>
    </w:pPr>
    <w:rPr>
      <w:rFonts w:ascii="Arial" w:eastAsia="Times New Roman" w:hAnsi="Arial" w:cs="Times New Roman"/>
      <w:kern w:val="10"/>
    </w:rPr>
  </w:style>
  <w:style w:type="paragraph" w:customStyle="1" w:styleId="519BF17741AC4941BF0DF36F439F210A1">
    <w:name w:val="519BF17741AC4941BF0DF36F439F210A1"/>
    <w:rsid w:val="00E526A3"/>
    <w:pPr>
      <w:spacing w:after="0" w:line="240" w:lineRule="auto"/>
    </w:pPr>
    <w:rPr>
      <w:rFonts w:ascii="Arial" w:eastAsia="Times New Roman" w:hAnsi="Arial" w:cs="Times New Roman"/>
      <w:kern w:val="10"/>
    </w:rPr>
  </w:style>
  <w:style w:type="paragraph" w:customStyle="1" w:styleId="1D4820EF54AE4ED49598418D8A8D91281">
    <w:name w:val="1D4820EF54AE4ED49598418D8A8D91281"/>
    <w:rsid w:val="00E526A3"/>
    <w:pPr>
      <w:spacing w:after="0" w:line="240" w:lineRule="auto"/>
    </w:pPr>
    <w:rPr>
      <w:rFonts w:ascii="Arial" w:eastAsia="Times New Roman" w:hAnsi="Arial" w:cs="Times New Roman"/>
      <w:kern w:val="10"/>
    </w:rPr>
  </w:style>
  <w:style w:type="paragraph" w:customStyle="1" w:styleId="D7A6E9D391B94C9497681201873D1D0B1">
    <w:name w:val="D7A6E9D391B94C9497681201873D1D0B1"/>
    <w:rsid w:val="00E526A3"/>
    <w:pPr>
      <w:spacing w:after="0" w:line="240" w:lineRule="auto"/>
    </w:pPr>
    <w:rPr>
      <w:rFonts w:ascii="Arial" w:eastAsia="Times New Roman" w:hAnsi="Arial" w:cs="Times New Roman"/>
      <w:kern w:val="10"/>
    </w:rPr>
  </w:style>
  <w:style w:type="paragraph" w:customStyle="1" w:styleId="3D13A6A1DEDC4B35BA1D1EEBE0F5ABDE1">
    <w:name w:val="3D13A6A1DEDC4B35BA1D1EEBE0F5ABDE1"/>
    <w:rsid w:val="00E526A3"/>
    <w:pPr>
      <w:spacing w:after="0" w:line="240" w:lineRule="auto"/>
    </w:pPr>
    <w:rPr>
      <w:rFonts w:ascii="Arial" w:eastAsia="Times New Roman" w:hAnsi="Arial" w:cs="Times New Roman"/>
      <w:kern w:val="10"/>
    </w:rPr>
  </w:style>
  <w:style w:type="paragraph" w:customStyle="1" w:styleId="72D2E442BFC343869543F45EB884D8F72">
    <w:name w:val="72D2E442BFC343869543F45EB884D8F72"/>
    <w:rsid w:val="00E526A3"/>
    <w:pPr>
      <w:spacing w:after="0" w:line="240" w:lineRule="auto"/>
    </w:pPr>
    <w:rPr>
      <w:rFonts w:ascii="Arial" w:eastAsia="Times New Roman" w:hAnsi="Arial" w:cs="Times New Roman"/>
      <w:kern w:val="10"/>
    </w:rPr>
  </w:style>
  <w:style w:type="paragraph" w:customStyle="1" w:styleId="F9B72A6CAFC54186B980F4F6B890556D2">
    <w:name w:val="F9B72A6CAFC54186B980F4F6B890556D2"/>
    <w:rsid w:val="00E526A3"/>
    <w:pPr>
      <w:spacing w:after="0" w:line="240" w:lineRule="auto"/>
    </w:pPr>
    <w:rPr>
      <w:rFonts w:ascii="Arial" w:eastAsia="Times New Roman" w:hAnsi="Arial" w:cs="Times New Roman"/>
      <w:kern w:val="10"/>
    </w:rPr>
  </w:style>
  <w:style w:type="paragraph" w:customStyle="1" w:styleId="519BF17741AC4941BF0DF36F439F210A2">
    <w:name w:val="519BF17741AC4941BF0DF36F439F210A2"/>
    <w:rsid w:val="00E526A3"/>
    <w:pPr>
      <w:spacing w:after="0" w:line="240" w:lineRule="auto"/>
    </w:pPr>
    <w:rPr>
      <w:rFonts w:ascii="Arial" w:eastAsia="Times New Roman" w:hAnsi="Arial" w:cs="Times New Roman"/>
      <w:kern w:val="10"/>
    </w:rPr>
  </w:style>
  <w:style w:type="paragraph" w:customStyle="1" w:styleId="1D4820EF54AE4ED49598418D8A8D91282">
    <w:name w:val="1D4820EF54AE4ED49598418D8A8D91282"/>
    <w:rsid w:val="00E526A3"/>
    <w:pPr>
      <w:spacing w:after="0" w:line="240" w:lineRule="auto"/>
    </w:pPr>
    <w:rPr>
      <w:rFonts w:ascii="Arial" w:eastAsia="Times New Roman" w:hAnsi="Arial" w:cs="Times New Roman"/>
      <w:kern w:val="10"/>
    </w:rPr>
  </w:style>
  <w:style w:type="paragraph" w:customStyle="1" w:styleId="D7A6E9D391B94C9497681201873D1D0B2">
    <w:name w:val="D7A6E9D391B94C9497681201873D1D0B2"/>
    <w:rsid w:val="00E526A3"/>
    <w:pPr>
      <w:spacing w:after="0" w:line="240" w:lineRule="auto"/>
    </w:pPr>
    <w:rPr>
      <w:rFonts w:ascii="Arial" w:eastAsia="Times New Roman" w:hAnsi="Arial" w:cs="Times New Roman"/>
      <w:kern w:val="10"/>
    </w:rPr>
  </w:style>
  <w:style w:type="paragraph" w:customStyle="1" w:styleId="3D13A6A1DEDC4B35BA1D1EEBE0F5ABDE2">
    <w:name w:val="3D13A6A1DEDC4B35BA1D1EEBE0F5ABDE2"/>
    <w:rsid w:val="00E526A3"/>
    <w:pPr>
      <w:spacing w:after="0" w:line="240" w:lineRule="auto"/>
    </w:pPr>
    <w:rPr>
      <w:rFonts w:ascii="Arial" w:eastAsia="Times New Roman" w:hAnsi="Arial" w:cs="Times New Roman"/>
      <w:kern w:val="10"/>
    </w:rPr>
  </w:style>
  <w:style w:type="paragraph" w:customStyle="1" w:styleId="72D2E442BFC343869543F45EB884D8F73">
    <w:name w:val="72D2E442BFC343869543F45EB884D8F73"/>
    <w:rsid w:val="00E526A3"/>
    <w:pPr>
      <w:spacing w:after="0" w:line="240" w:lineRule="auto"/>
    </w:pPr>
    <w:rPr>
      <w:rFonts w:ascii="Arial" w:eastAsia="Times New Roman" w:hAnsi="Arial" w:cs="Times New Roman"/>
      <w:kern w:val="10"/>
    </w:rPr>
  </w:style>
  <w:style w:type="paragraph" w:customStyle="1" w:styleId="F9B72A6CAFC54186B980F4F6B890556D3">
    <w:name w:val="F9B72A6CAFC54186B980F4F6B890556D3"/>
    <w:rsid w:val="00E526A3"/>
    <w:pPr>
      <w:spacing w:after="0" w:line="240" w:lineRule="auto"/>
    </w:pPr>
    <w:rPr>
      <w:rFonts w:ascii="Arial" w:eastAsia="Times New Roman" w:hAnsi="Arial" w:cs="Times New Roman"/>
      <w:kern w:val="10"/>
    </w:rPr>
  </w:style>
  <w:style w:type="paragraph" w:customStyle="1" w:styleId="519BF17741AC4941BF0DF36F439F210A3">
    <w:name w:val="519BF17741AC4941BF0DF36F439F210A3"/>
    <w:rsid w:val="00E526A3"/>
    <w:pPr>
      <w:spacing w:after="0" w:line="240" w:lineRule="auto"/>
    </w:pPr>
    <w:rPr>
      <w:rFonts w:ascii="Arial" w:eastAsia="Times New Roman" w:hAnsi="Arial" w:cs="Times New Roman"/>
      <w:kern w:val="10"/>
    </w:rPr>
  </w:style>
  <w:style w:type="paragraph" w:customStyle="1" w:styleId="1D4820EF54AE4ED49598418D8A8D91283">
    <w:name w:val="1D4820EF54AE4ED49598418D8A8D91283"/>
    <w:rsid w:val="00E526A3"/>
    <w:pPr>
      <w:spacing w:after="0" w:line="240" w:lineRule="auto"/>
    </w:pPr>
    <w:rPr>
      <w:rFonts w:ascii="Arial" w:eastAsia="Times New Roman" w:hAnsi="Arial" w:cs="Times New Roman"/>
      <w:kern w:val="10"/>
    </w:rPr>
  </w:style>
  <w:style w:type="paragraph" w:customStyle="1" w:styleId="D7A6E9D391B94C9497681201873D1D0B3">
    <w:name w:val="D7A6E9D391B94C9497681201873D1D0B3"/>
    <w:rsid w:val="00E526A3"/>
    <w:pPr>
      <w:spacing w:after="0" w:line="240" w:lineRule="auto"/>
    </w:pPr>
    <w:rPr>
      <w:rFonts w:ascii="Arial" w:eastAsia="Times New Roman" w:hAnsi="Arial" w:cs="Times New Roman"/>
      <w:kern w:val="10"/>
    </w:rPr>
  </w:style>
  <w:style w:type="paragraph" w:customStyle="1" w:styleId="3D13A6A1DEDC4B35BA1D1EEBE0F5ABDE3">
    <w:name w:val="3D13A6A1DEDC4B35BA1D1EEBE0F5ABDE3"/>
    <w:rsid w:val="00E526A3"/>
    <w:pPr>
      <w:spacing w:after="0" w:line="240" w:lineRule="auto"/>
    </w:pPr>
    <w:rPr>
      <w:rFonts w:ascii="Arial" w:eastAsia="Times New Roman" w:hAnsi="Arial" w:cs="Times New Roman"/>
      <w:kern w:val="10"/>
    </w:rPr>
  </w:style>
  <w:style w:type="paragraph" w:customStyle="1" w:styleId="72D2E442BFC343869543F45EB884D8F74">
    <w:name w:val="72D2E442BFC343869543F45EB884D8F74"/>
    <w:rsid w:val="00E526A3"/>
    <w:pPr>
      <w:spacing w:after="0" w:line="240" w:lineRule="auto"/>
    </w:pPr>
    <w:rPr>
      <w:rFonts w:ascii="Arial" w:eastAsia="Times New Roman" w:hAnsi="Arial" w:cs="Times New Roman"/>
      <w:kern w:val="10"/>
    </w:rPr>
  </w:style>
  <w:style w:type="paragraph" w:customStyle="1" w:styleId="F9B72A6CAFC54186B980F4F6B890556D4">
    <w:name w:val="F9B72A6CAFC54186B980F4F6B890556D4"/>
    <w:rsid w:val="00E526A3"/>
    <w:pPr>
      <w:spacing w:after="0" w:line="240" w:lineRule="auto"/>
    </w:pPr>
    <w:rPr>
      <w:rFonts w:ascii="Arial" w:eastAsia="Times New Roman" w:hAnsi="Arial" w:cs="Times New Roman"/>
      <w:kern w:val="10"/>
    </w:rPr>
  </w:style>
  <w:style w:type="paragraph" w:customStyle="1" w:styleId="519BF17741AC4941BF0DF36F439F210A4">
    <w:name w:val="519BF17741AC4941BF0DF36F439F210A4"/>
    <w:rsid w:val="00E526A3"/>
    <w:pPr>
      <w:spacing w:after="0" w:line="240" w:lineRule="auto"/>
    </w:pPr>
    <w:rPr>
      <w:rFonts w:ascii="Arial" w:eastAsia="Times New Roman" w:hAnsi="Arial" w:cs="Times New Roman"/>
      <w:kern w:val="10"/>
    </w:rPr>
  </w:style>
  <w:style w:type="paragraph" w:customStyle="1" w:styleId="1D4820EF54AE4ED49598418D8A8D91284">
    <w:name w:val="1D4820EF54AE4ED49598418D8A8D91284"/>
    <w:rsid w:val="00E526A3"/>
    <w:pPr>
      <w:spacing w:after="0" w:line="240" w:lineRule="auto"/>
    </w:pPr>
    <w:rPr>
      <w:rFonts w:ascii="Arial" w:eastAsia="Times New Roman" w:hAnsi="Arial" w:cs="Times New Roman"/>
      <w:kern w:val="10"/>
    </w:rPr>
  </w:style>
  <w:style w:type="paragraph" w:customStyle="1" w:styleId="D7A6E9D391B94C9497681201873D1D0B4">
    <w:name w:val="D7A6E9D391B94C9497681201873D1D0B4"/>
    <w:rsid w:val="00E526A3"/>
    <w:pPr>
      <w:spacing w:after="0" w:line="240" w:lineRule="auto"/>
    </w:pPr>
    <w:rPr>
      <w:rFonts w:ascii="Arial" w:eastAsia="Times New Roman" w:hAnsi="Arial" w:cs="Times New Roman"/>
      <w:kern w:val="10"/>
    </w:rPr>
  </w:style>
  <w:style w:type="paragraph" w:customStyle="1" w:styleId="3D13A6A1DEDC4B35BA1D1EEBE0F5ABDE4">
    <w:name w:val="3D13A6A1DEDC4B35BA1D1EEBE0F5ABDE4"/>
    <w:rsid w:val="00E526A3"/>
    <w:pPr>
      <w:spacing w:after="0" w:line="240" w:lineRule="auto"/>
    </w:pPr>
    <w:rPr>
      <w:rFonts w:ascii="Arial" w:eastAsia="Times New Roman" w:hAnsi="Arial" w:cs="Times New Roman"/>
      <w:kern w:val="10"/>
    </w:rPr>
  </w:style>
  <w:style w:type="paragraph" w:customStyle="1" w:styleId="A957B7479CF0480CA796F0A7976DE60F">
    <w:name w:val="A957B7479CF0480CA796F0A7976DE60F"/>
    <w:rsid w:val="00E526A3"/>
  </w:style>
  <w:style w:type="paragraph" w:customStyle="1" w:styleId="874C79787E1148BBA248804303FDF5D7">
    <w:name w:val="874C79787E1148BBA248804303FDF5D7"/>
    <w:rsid w:val="00E526A3"/>
  </w:style>
  <w:style w:type="paragraph" w:customStyle="1" w:styleId="A01EDBDB9AD642DF9E2F0BBE60EC7667">
    <w:name w:val="A01EDBDB9AD642DF9E2F0BBE60EC7667"/>
    <w:rsid w:val="00E52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eNp7v3u/jVt+UW5pTmKxgr4dAD33Bnw=</officeatwork>
</file>

<file path=customXml/item2.xml><?xml version="1.0" encoding="utf-8"?>
<officeatwork xmlns="http://schemas.officeatwork.com/CustomXMLPart"/>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</officeatwork>
</file>

<file path=customXml/item5.xml><?xml version="1.0" encoding="utf-8"?>
<officeatwork xmlns="http://schemas.officeatwork.com/Media"/>
</file>

<file path=customXml/itemProps1.xml><?xml version="1.0" encoding="utf-8"?>
<ds:datastoreItem xmlns:ds="http://schemas.openxmlformats.org/officeDocument/2006/customXml" ds:itemID="{E019EFCA-CA77-4590-AD3B-9431C280193A}">
  <ds:schemaRefs>
    <ds:schemaRef ds:uri="http://schemas.officeatwork.com/Formulas"/>
  </ds:schemaRefs>
</ds:datastoreItem>
</file>

<file path=customXml/itemProps2.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3.xml><?xml version="1.0" encoding="utf-8"?>
<ds:datastoreItem xmlns:ds="http://schemas.openxmlformats.org/officeDocument/2006/customXml" ds:itemID="{2979601B-7BEC-4047-9987-F26610CC9A52}">
  <ds:schemaRefs>
    <ds:schemaRef ds:uri="http://schemas.officeatwork.com/Document"/>
  </ds:schemaRefs>
</ds:datastoreItem>
</file>

<file path=customXml/itemProps4.xml><?xml version="1.0" encoding="utf-8"?>
<ds:datastoreItem xmlns:ds="http://schemas.openxmlformats.org/officeDocument/2006/customXml" ds:itemID="{0958BDDC-99D9-40F7-9C26-E602606909F7}">
  <ds:schemaRefs>
    <ds:schemaRef ds:uri="http://schemas.officeatwork.com/MasterProperties"/>
  </ds:schemaRefs>
</ds:datastoreItem>
</file>

<file path=customXml/itemProps5.xml><?xml version="1.0" encoding="utf-8"?>
<ds:datastoreItem xmlns:ds="http://schemas.openxmlformats.org/officeDocument/2006/customXml" ds:itemID="{28E643D4-94DD-446C-8C06-95935A2535F0}">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5179</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vt:lpstr>
      <vt:lpstr>Organisation</vt:lpstr>
    </vt:vector>
  </TitlesOfParts>
  <Manager>Gregor Zemp</Manager>
  <Company>Justiz- und Sicherheitsdepartement</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dc:title>
  <dc:subject/>
  <dc:creator>Gregor Zemp</dc:creator>
  <cp:keywords/>
  <dc:description/>
  <cp:lastModifiedBy>Rast Erwin</cp:lastModifiedBy>
  <cp:revision>2</cp:revision>
  <cp:lastPrinted>2020-12-07T16:36:00Z</cp:lastPrinted>
  <dcterms:created xsi:type="dcterms:W3CDTF">2020-12-10T09:32:00Z</dcterms:created>
  <dcterms:modified xsi:type="dcterms:W3CDTF">2020-12-10T09:32:00Z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Gregor Zemp</vt:lpwstr>
  </property>
  <property fmtid="{D5CDD505-2E9C-101B-9397-08002B2CF9AE}" pid="3" name="CMIdata.Dok_Titel">
    <vt:lpwstr>Fragebogen Vernehmlassung Beurkundungsrecht</vt:lpwstr>
  </property>
  <property fmtid="{D5CDD505-2E9C-101B-9397-08002B2CF9AE}" pid="4" name="CMIdata.G_Laufnummer">
    <vt:lpwstr>2020-309</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041 228 69 13</vt:lpwstr>
  </property>
  <property fmtid="{D5CDD505-2E9C-101B-9397-08002B2CF9AE}" pid="9" name="Contactperson.DirectPhone">
    <vt:lpwstr>041 228 68 94</vt:lpwstr>
  </property>
  <property fmtid="{D5CDD505-2E9C-101B-9397-08002B2CF9AE}" pid="10" name="Contactperson.Name">
    <vt:lpwstr>Gregor Zemp</vt:lpwstr>
  </property>
  <property fmtid="{D5CDD505-2E9C-101B-9397-08002B2CF9AE}" pid="11" name="CustomField.ContentTypeLetter">
    <vt:lpwstr/>
  </property>
  <property fmtid="{D5CDD505-2E9C-101B-9397-08002B2CF9AE}" pid="12" name="Doc.Date">
    <vt:lpwstr>Datum</vt:lpwstr>
  </property>
  <property fmtid="{D5CDD505-2E9C-101B-9397-08002B2CF9AE}" pid="13" name="Doc.Facsimile">
    <vt:lpwstr>Telefax</vt:lpwstr>
  </property>
  <property fmtid="{D5CDD505-2E9C-101B-9397-08002B2CF9AE}" pid="14" name="Doc.of">
    <vt:lpwstr>von</vt:lpwstr>
  </property>
  <property fmtid="{D5CDD505-2E9C-101B-9397-08002B2CF9AE}" pid="15" name="Doc.Page">
    <vt:lpwstr>Seite</vt:lpwstr>
  </property>
  <property fmtid="{D5CDD505-2E9C-101B-9397-08002B2CF9AE}" pid="16" name="Doc.Telephone">
    <vt:lpwstr>Telefon</vt:lpwstr>
  </property>
  <property fmtid="{D5CDD505-2E9C-101B-9397-08002B2CF9AE}" pid="17" name="Doc.Text">
    <vt:lpwstr>[Text]</vt:lpwstr>
  </property>
  <property fmtid="{D5CDD505-2E9C-101B-9397-08002B2CF9AE}" pid="18" name="Organisation.AddressB1">
    <vt:lpwstr>Justiz- und Sicherheitsdepartement</vt:lpwstr>
  </property>
  <property fmtid="{D5CDD505-2E9C-101B-9397-08002B2CF9AE}" pid="19" name="Organisation.AddressB2">
    <vt:lpwstr/>
  </property>
  <property fmtid="{D5CDD505-2E9C-101B-9397-08002B2CF9AE}" pid="20" name="Organisation.AddressB3">
    <vt:lpwstr/>
  </property>
  <property fmtid="{D5CDD505-2E9C-101B-9397-08002B2CF9AE}" pid="21" name="Organisation.AddressB4">
    <vt:lpwstr/>
  </property>
  <property fmtid="{D5CDD505-2E9C-101B-9397-08002B2CF9AE}" pid="22" name="Organisation.AddressN1">
    <vt:lpwstr>Bahnhofstrasse 15</vt:lpwstr>
  </property>
  <property fmtid="{D5CDD505-2E9C-101B-9397-08002B2CF9AE}" pid="23" name="Organisation.AddressN2">
    <vt:lpwstr>Postfach 3768</vt:lpwstr>
  </property>
  <property fmtid="{D5CDD505-2E9C-101B-9397-08002B2CF9AE}" pid="24" name="Organisation.AddressN3">
    <vt:lpwstr>6002 Luzern</vt:lpwstr>
  </property>
  <property fmtid="{D5CDD505-2E9C-101B-9397-08002B2CF9AE}" pid="25" name="Organisation.AddressN4">
    <vt:lpwstr/>
  </property>
  <property fmtid="{D5CDD505-2E9C-101B-9397-08002B2CF9AE}" pid="26" name="Organisation.Departement">
    <vt:lpwstr>Justiz- und Sicherheitsdepartement</vt:lpwstr>
  </property>
  <property fmtid="{D5CDD505-2E9C-101B-9397-08002B2CF9AE}" pid="27" name="Organisation.Email">
    <vt:lpwstr>justiz@lu.ch</vt:lpwstr>
  </property>
  <property fmtid="{D5CDD505-2E9C-101B-9397-08002B2CF9AE}" pid="28" name="Organisation.Fax">
    <vt:lpwstr/>
  </property>
  <property fmtid="{D5CDD505-2E9C-101B-9397-08002B2CF9AE}" pid="29" name="Organisation.Internet">
    <vt:lpwstr>www.lu.ch</vt:lpwstr>
  </property>
  <property fmtid="{D5CDD505-2E9C-101B-9397-08002B2CF9AE}" pid="30" name="Organisation.Telefon">
    <vt:lpwstr>041 228 59 17</vt:lpwstr>
  </property>
  <property fmtid="{D5CDD505-2E9C-101B-9397-08002B2CF9AE}" pid="31" name="Outputprofile.External">
    <vt:lpwstr/>
  </property>
  <property fmtid="{D5CDD505-2E9C-101B-9397-08002B2CF9AE}" pid="32" name="Outputprofile.ExternalSignature">
    <vt:lpwstr/>
  </property>
  <property fmtid="{D5CDD505-2E9C-101B-9397-08002B2CF9AE}" pid="33" name="Outputprofile.Internal">
    <vt:lpwstr/>
  </property>
  <property fmtid="{D5CDD505-2E9C-101B-9397-08002B2CF9AE}" pid="34" name="OutputStatus">
    <vt:lpwstr>OutputStatus</vt:lpwstr>
  </property>
  <property fmtid="{D5CDD505-2E9C-101B-9397-08002B2CF9AE}" pid="35" name="Toolbar.Email">
    <vt:lpwstr>Toolbar.Email</vt:lpwstr>
  </property>
  <property fmtid="{D5CDD505-2E9C-101B-9397-08002B2CF9AE}" pid="36" name="Viacar.PIN">
    <vt:lpwstr> </vt:lpwstr>
  </property>
</Properties>
</file>