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F059B5" w:rsidTr="007D794B">
        <w:trPr>
          <w:cantSplit/>
          <w:trHeight w:hRule="exact" w:val="1395"/>
        </w:trPr>
        <w:tc>
          <w:tcPr>
            <w:tcW w:w="5068" w:type="dxa"/>
            <w:vMerge w:val="restart"/>
            <w:tcMar>
              <w:right w:w="284" w:type="dxa"/>
            </w:tcMar>
          </w:tcPr>
          <w:sdt>
            <w:sdtPr>
              <w:tag w:val="Organisation1"/>
              <w:id w:val="1195656151"/>
              <w:placeholder>
                <w:docPart w:val="52D99FEA6F9440D58181F31F09648AEE"/>
              </w:placeholder>
              <w:dataBinding w:prefixMappings="xmlns:ns='http://schemas.officeatwork.com/CustomXMLPart'" w:xpath="/ns:officeatwork/ns:Organisation1" w:storeItemID="{F0DFDFEA-FA31-478A-A27A-156F6209FA1E}"/>
              <w:text w:multiLine="1"/>
            </w:sdtPr>
            <w:sdtEndPr/>
            <w:sdtContent>
              <w:p w:rsidR="007D794B" w:rsidRPr="00D9365D" w:rsidRDefault="00C70B83" w:rsidP="007D794B">
                <w:pPr>
                  <w:pStyle w:val="AbsenderTitel"/>
                </w:pPr>
                <w:r>
                  <w:t>Dienststelle Steuern</w:t>
                </w:r>
              </w:p>
            </w:sdtContent>
          </w:sdt>
          <w:sdt>
            <w:sdtPr>
              <w:tag w:val="Organisation2"/>
              <w:id w:val="503787048"/>
              <w:placeholder>
                <w:docPart w:val="69228F9F15D84A02B4EFFC3113DD334B"/>
              </w:placeholder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EndPr/>
            <w:sdtContent>
              <w:p w:rsidR="007D794B" w:rsidRPr="00D9365D" w:rsidRDefault="00C70B83" w:rsidP="007D794B">
                <w:pPr>
                  <w:pStyle w:val="Absender"/>
                </w:pPr>
                <w:r>
                  <w:t>Buobenmatt 1, Postfach 3464</w:t>
                </w:r>
                <w:r>
                  <w:br/>
                  <w:t>6002 Luzern</w:t>
                </w:r>
                <w:r>
                  <w:br/>
                  <w:t>www.steuern.lu.ch</w:t>
                </w:r>
              </w:p>
            </w:sdtContent>
          </w:sdt>
          <w:sdt>
            <w:sdtPr>
              <w:tag w:val="Organisation3"/>
              <w:id w:val="-972591232"/>
              <w:placeholder>
                <w:docPart w:val="C8F9333D8EBE43E5B35A8551D69960CA"/>
              </w:placeholder>
              <w:showingPlcHdr/>
              <w:dataBinding w:prefixMappings="xmlns:ns='http://schemas.officeatwork.com/CustomXMLPart'" w:xpath="/ns:officeatwork/ns:Organisation3" w:storeItemID="{F0DFDFEA-FA31-478A-A27A-156F6209FA1E}"/>
              <w:text w:multiLine="1"/>
            </w:sdtPr>
            <w:sdtEndPr/>
            <w:sdtContent>
              <w:p w:rsidR="007D794B" w:rsidRPr="00D9365D" w:rsidRDefault="00C70B83" w:rsidP="007D794B">
                <w:pPr>
                  <w:pStyle w:val="Absender"/>
                </w:pPr>
                <w:r w:rsidRPr="00D9365D">
                  <w:t xml:space="preserve"> </w:t>
                </w:r>
              </w:p>
            </w:sdtContent>
          </w:sdt>
        </w:tc>
        <w:sdt>
          <w:sdtPr>
            <w:tag w:val="DeliveryOption"/>
            <w:id w:val="-57094679"/>
            <w:placeholder>
              <w:docPart w:val="66BAA2415DE944509EE9995275E99E9F"/>
            </w:placeholder>
            <w:showingPlcHdr/>
            <w:dataBinding w:prefixMappings="xmlns:ns='http://schemas.officeatwork.com/CustomXMLPart'" w:xpath="/ns:officeatwork/ns:DeliveryOption" w:storeItemID="{F0DFDFEA-FA31-478A-A27A-156F6209FA1E}"/>
            <w:text w:multiLine="1"/>
          </w:sdtPr>
          <w:sdtEndPr/>
          <w:sdtContent>
            <w:tc>
              <w:tcPr>
                <w:tcW w:w="4003" w:type="dxa"/>
                <w:vAlign w:val="bottom"/>
              </w:tcPr>
              <w:p w:rsidR="007D794B" w:rsidRPr="00D9365D" w:rsidRDefault="00C70B83" w:rsidP="007D794B">
                <w:pPr>
                  <w:pStyle w:val="zOawDeliveryOption"/>
                </w:pPr>
                <w:r w:rsidRPr="00D9365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F059B5" w:rsidTr="007D794B">
        <w:trPr>
          <w:cantSplit/>
          <w:trHeight w:hRule="exact" w:val="1871"/>
        </w:trPr>
        <w:tc>
          <w:tcPr>
            <w:tcW w:w="5068" w:type="dxa"/>
            <w:vMerge/>
            <w:tcMar>
              <w:right w:w="851" w:type="dxa"/>
            </w:tcMar>
          </w:tcPr>
          <w:p w:rsidR="007D794B" w:rsidRPr="00D9365D" w:rsidRDefault="00022EFC" w:rsidP="007D794B">
            <w:pPr>
              <w:pStyle w:val="AbsenderTitel"/>
              <w:rPr>
                <w:highlight w:val="white"/>
              </w:rPr>
            </w:pPr>
          </w:p>
        </w:tc>
        <w:tc>
          <w:tcPr>
            <w:tcW w:w="4003" w:type="dxa"/>
          </w:tcPr>
          <w:p w:rsidR="00B04FDA" w:rsidRPr="00D9365D" w:rsidRDefault="00022EFC" w:rsidP="007D794B">
            <w:pPr>
              <w:pStyle w:val="zOawRecipient"/>
            </w:pPr>
            <w:bookmarkStart w:id="0" w:name="RecipientCompleteAddress"/>
            <w:bookmarkEnd w:id="0"/>
          </w:p>
        </w:tc>
      </w:tr>
    </w:tbl>
    <w:p w:rsidR="007D794B" w:rsidRPr="00D9365D" w:rsidRDefault="00022EFC" w:rsidP="007D794B">
      <w:pPr>
        <w:pStyle w:val="CityDate"/>
        <w:spacing w:before="0"/>
        <w:rPr>
          <w:sz w:val="2"/>
          <w:szCs w:val="2"/>
        </w:rPr>
        <w:sectPr w:rsidR="007D794B" w:rsidRPr="00D9365D" w:rsidSect="00B04FDA">
          <w:headerReference w:type="default" r:id="rId13"/>
          <w:footerReference w:type="default" r:id="rId14"/>
          <w:type w:val="continuous"/>
          <w:pgSz w:w="11906" w:h="16838"/>
          <w:pgMar w:top="1950" w:right="1134" w:bottom="1134" w:left="1701" w:header="227" w:footer="420" w:gutter="0"/>
          <w:cols w:space="708"/>
          <w:docGrid w:linePitch="360"/>
        </w:sectPr>
      </w:pPr>
    </w:p>
    <w:p w:rsidR="007D794B" w:rsidRPr="00D9365D" w:rsidRDefault="00C70B83" w:rsidP="007D794B">
      <w:pPr>
        <w:pStyle w:val="CityDate"/>
      </w:pPr>
      <w:bookmarkStart w:id="3" w:name="Datum"/>
      <w:r w:rsidRPr="00D9365D">
        <w:t>‍</w:t>
      </w:r>
      <w:sdt>
        <w:sdtPr>
          <w:tag w:val="City"/>
          <w:id w:val="-647207649"/>
          <w:placeholder>
            <w:docPart w:val="2880185F94DD4E1C82928533572AA2CB"/>
          </w:placeholder>
          <w:dataBinding w:prefixMappings="xmlns:ns='http://schemas.officeatwork.com/CustomXMLPart'" w:xpath="/ns:officeatwork/ns:City" w:storeItemID="{F0DFDFEA-FA31-478A-A27A-156F6209FA1E}"/>
          <w:text w:multiLine="1"/>
        </w:sdtPr>
        <w:sdtEndPr/>
        <w:sdtContent>
          <w:r>
            <w:t>Luzern,</w:t>
          </w:r>
        </w:sdtContent>
      </w:sdt>
      <w:r w:rsidRPr="00D9365D">
        <w:t xml:space="preserve"> </w:t>
      </w:r>
      <w:bookmarkEnd w:id="3"/>
      <w:r>
        <w:t>im November 2022</w:t>
      </w:r>
    </w:p>
    <w:p w:rsidR="007D794B" w:rsidRPr="00D9365D" w:rsidRDefault="00022EFC" w:rsidP="007D794B"/>
    <w:p w:rsidR="007D794B" w:rsidRPr="00D9365D" w:rsidRDefault="00C70B83" w:rsidP="007D794B">
      <w:r w:rsidRPr="00D9365D">
        <w:fldChar w:fldCharType="begin"/>
      </w:r>
      <w:r w:rsidRPr="00D9365D">
        <w:instrText xml:space="preserve"> IF </w:instrText>
      </w:r>
      <w:r w:rsidR="00022EFC">
        <w:fldChar w:fldCharType="begin"/>
      </w:r>
      <w:r w:rsidR="00022EFC">
        <w:instrText xml:space="preserve"> DOCPROPERTY "CustomField.ContentTypeLetter"\*CHARFORMAT </w:instrText>
      </w:r>
      <w:r w:rsidR="00022EFC">
        <w:fldChar w:fldCharType="separate"/>
      </w:r>
      <w:r>
        <w:instrText>leer</w:instrText>
      </w:r>
      <w:r w:rsidR="00022EFC">
        <w:fldChar w:fldCharType="end"/>
      </w:r>
      <w:r w:rsidRPr="00D9365D">
        <w:instrText>="leer" "" "</w:instrText>
      </w:r>
      <w:r w:rsidRPr="00D9365D">
        <w:fldChar w:fldCharType="begin"/>
      </w:r>
      <w:r w:rsidRPr="00D9365D">
        <w:instrText xml:space="preserve"> IF </w:instrText>
      </w:r>
      <w:r w:rsidRPr="00D9365D">
        <w:fldChar w:fldCharType="begin"/>
      </w:r>
      <w:r w:rsidRPr="00D9365D">
        <w:instrText xml:space="preserve"> DOCPROPERTY "CustomField.ContentTypeLetter"\*CHARFORMAT </w:instrText>
      </w:r>
      <w:r w:rsidRPr="00D9365D">
        <w:fldChar w:fldCharType="end"/>
      </w:r>
      <w:r w:rsidRPr="00D9365D">
        <w:instrText>="Leer" "" "</w:instrText>
      </w:r>
      <w:r w:rsidRPr="00D9365D">
        <w:fldChar w:fldCharType="begin"/>
      </w:r>
      <w:r w:rsidRPr="00D9365D">
        <w:instrText xml:space="preserve"> IF </w:instrText>
      </w:r>
      <w:r w:rsidRPr="00D9365D">
        <w:fldChar w:fldCharType="begin"/>
      </w:r>
      <w:r w:rsidRPr="00D9365D">
        <w:instrText xml:space="preserve"> DOCPROPERTY "CustomField.ContentTypeLetter"\*CHARFORMAT </w:instrText>
      </w:r>
      <w:r w:rsidRPr="00D9365D">
        <w:fldChar w:fldCharType="end"/>
      </w:r>
      <w:r w:rsidRPr="00D9365D">
        <w:instrText>="" "" "</w:instrText>
      </w:r>
    </w:p>
    <w:p w:rsidR="007D794B" w:rsidRPr="00D9365D" w:rsidRDefault="00022EFC" w:rsidP="007D794B">
      <w:pPr>
        <w:pStyle w:val="Inhalts-Typ"/>
      </w:pPr>
      <w:r>
        <w:fldChar w:fldCharType="begin"/>
      </w:r>
      <w:r>
        <w:instrText xml:space="preserve"> DOCPROPERTY "CustomField.ContentTypeLetter"\*CHARFORMAT </w:instrText>
      </w:r>
      <w:r>
        <w:fldChar w:fldCharType="separate"/>
      </w:r>
      <w:r w:rsidR="00C70B83" w:rsidRPr="00D9365D">
        <w:instrText>CustomField.ContentTypeLetter</w:instrText>
      </w:r>
      <w:r>
        <w:fldChar w:fldCharType="end"/>
      </w:r>
    </w:p>
    <w:p w:rsidR="007D794B" w:rsidRPr="00D9365D" w:rsidRDefault="00C70B83" w:rsidP="007D794B">
      <w:r w:rsidRPr="00D9365D">
        <w:instrText xml:space="preserve">" \&lt;OawJumpToField value=0/&gt; </w:instrText>
      </w:r>
      <w:r w:rsidRPr="00D9365D">
        <w:fldChar w:fldCharType="end"/>
      </w:r>
      <w:r w:rsidRPr="00D9365D">
        <w:instrText xml:space="preserve">" </w:instrText>
      </w:r>
      <w:r w:rsidRPr="00D9365D">
        <w:fldChar w:fldCharType="end"/>
      </w:r>
      <w:r w:rsidRPr="00D9365D">
        <w:instrText xml:space="preserve">" </w:instrText>
      </w:r>
      <w:r w:rsidRPr="00D9365D">
        <w:fldChar w:fldCharType="end"/>
      </w:r>
      <w:bookmarkStart w:id="4" w:name="Metadaten"/>
      <w:bookmarkEnd w:id="4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F059B5" w:rsidTr="007D794B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263064" w:rsidRPr="00D9365D" w:rsidRDefault="00C70B83" w:rsidP="00B04FDA">
            <w:pPr>
              <w:pStyle w:val="Betreff"/>
            </w:pPr>
            <w:bookmarkStart w:id="5" w:name="Subject" w:colFirst="0" w:colLast="0"/>
            <w:r>
              <w:t>Steuergesetzrevision 2025</w:t>
            </w:r>
          </w:p>
          <w:p w:rsidR="00DA1EB6" w:rsidRPr="00D9365D" w:rsidRDefault="00C70B83" w:rsidP="00B04FDA">
            <w:pPr>
              <w:pStyle w:val="Betreff"/>
            </w:pPr>
            <w:r w:rsidRPr="00D9365D">
              <w:t>Fragebogen zum Vernehmlassungsverfahren</w:t>
            </w:r>
          </w:p>
        </w:tc>
      </w:tr>
      <w:bookmarkEnd w:id="5"/>
    </w:tbl>
    <w:p w:rsidR="007D794B" w:rsidRPr="00D9365D" w:rsidRDefault="00022EFC" w:rsidP="007D794B"/>
    <w:p w:rsidR="00263064" w:rsidRPr="00D9365D" w:rsidRDefault="00022EFC" w:rsidP="007D794B"/>
    <w:p w:rsidR="00B04FDA" w:rsidRPr="00D9365D" w:rsidRDefault="00022EFC" w:rsidP="007D794B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F059B5" w:rsidTr="007D794B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7D794B" w:rsidRPr="00D9365D" w:rsidRDefault="00C70B83" w:rsidP="007D794B">
            <w:pPr>
              <w:rPr>
                <w:b/>
              </w:rPr>
            </w:pPr>
            <w:bookmarkStart w:id="6" w:name="RecipientIntroduction" w:colFirst="0" w:colLast="0"/>
            <w:r w:rsidRPr="00D9365D">
              <w:rPr>
                <w:b/>
              </w:rPr>
              <w:t>Stellungnahme eingereicht von:</w:t>
            </w:r>
          </w:p>
          <w:p w:rsidR="00B04FDA" w:rsidRPr="00D9365D" w:rsidRDefault="00022EFC" w:rsidP="007D794B"/>
          <w:p w:rsidR="00D758DD" w:rsidRPr="00D9365D" w:rsidRDefault="00C70B83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 xml:space="preserve">Name: </w:t>
            </w:r>
            <w:r w:rsidRPr="00D9365D">
              <w:tab/>
            </w:r>
            <w:sdt>
              <w:sdtPr>
                <w:id w:val="-1428499925"/>
                <w:placeholder>
                  <w:docPart w:val="49ACAA696D984125AE476E7D6D859702"/>
                </w:placeholder>
                <w:showingPlcHdr/>
              </w:sdtPr>
              <w:sdtEndPr/>
              <w:sdtContent>
                <w:r w:rsidRPr="00E324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758DD" w:rsidRPr="00D9365D" w:rsidRDefault="00022EFC" w:rsidP="00D758DD">
            <w:pPr>
              <w:tabs>
                <w:tab w:val="left" w:pos="3402"/>
                <w:tab w:val="right" w:pos="9185"/>
              </w:tabs>
              <w:ind w:left="3402" w:hanging="3402"/>
            </w:pPr>
          </w:p>
          <w:p w:rsidR="0090793F" w:rsidRPr="00D9365D" w:rsidRDefault="00C70B83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>Adresse:</w:t>
            </w:r>
            <w:r w:rsidRPr="00D9365D">
              <w:tab/>
            </w:r>
            <w:sdt>
              <w:sdtPr>
                <w:id w:val="-663553769"/>
                <w:placeholder>
                  <w:docPart w:val="C182996473BD4B2994D117C53BAF4EA2"/>
                </w:placeholder>
                <w:showingPlcHdr/>
              </w:sdtPr>
              <w:sdtEndPr/>
              <w:sdtContent>
                <w:r w:rsidRPr="00E324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90793F" w:rsidRPr="00D9365D" w:rsidRDefault="00022EFC" w:rsidP="0090793F">
            <w:pPr>
              <w:tabs>
                <w:tab w:val="left" w:pos="3402"/>
              </w:tabs>
            </w:pPr>
          </w:p>
          <w:p w:rsidR="00B04FDA" w:rsidRPr="00D9365D" w:rsidRDefault="00C70B83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>
              <w:t>Ansprechperson</w:t>
            </w:r>
            <w:r w:rsidRPr="00D9365D">
              <w:t xml:space="preserve"> für Rückfragen:</w:t>
            </w:r>
            <w:r w:rsidRPr="00D9365D">
              <w:tab/>
            </w:r>
            <w:sdt>
              <w:sdtPr>
                <w:id w:val="-468825961"/>
                <w:placeholder>
                  <w:docPart w:val="4992BF17101F4457BDD54AC1C9A1353E"/>
                </w:placeholder>
                <w:showingPlcHdr/>
              </w:sdtPr>
              <w:sdtEndPr/>
              <w:sdtContent>
                <w:r w:rsidRPr="00E324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04FDA" w:rsidRPr="00D9365D" w:rsidRDefault="00022EFC" w:rsidP="0090793F">
            <w:pPr>
              <w:tabs>
                <w:tab w:val="left" w:pos="3402"/>
              </w:tabs>
            </w:pPr>
          </w:p>
          <w:p w:rsidR="00B04FDA" w:rsidRPr="00D9365D" w:rsidRDefault="00C70B83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>Telefonnummer:</w:t>
            </w:r>
            <w:r w:rsidRPr="00D9365D">
              <w:tab/>
            </w:r>
            <w:sdt>
              <w:sdtPr>
                <w:id w:val="-1622833676"/>
                <w:placeholder>
                  <w:docPart w:val="BEFBF590066E4042A2F858B152812B24"/>
                </w:placeholder>
                <w:showingPlcHdr/>
              </w:sdtPr>
              <w:sdtEndPr/>
              <w:sdtContent>
                <w:r w:rsidRPr="00E324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04FDA" w:rsidRPr="00D9365D" w:rsidRDefault="00022EFC" w:rsidP="0090793F">
            <w:pPr>
              <w:tabs>
                <w:tab w:val="left" w:pos="3402"/>
              </w:tabs>
            </w:pPr>
          </w:p>
          <w:p w:rsidR="00B04FDA" w:rsidRPr="00D9365D" w:rsidRDefault="00C70B83" w:rsidP="00EE72EB">
            <w:pPr>
              <w:tabs>
                <w:tab w:val="left" w:pos="3402"/>
                <w:tab w:val="right" w:pos="9185"/>
              </w:tabs>
              <w:ind w:left="3402" w:hanging="3402"/>
            </w:pPr>
            <w:r w:rsidRPr="00D9365D">
              <w:t>E-Mail-Adresse:</w:t>
            </w:r>
            <w:r w:rsidRPr="00D9365D">
              <w:tab/>
            </w:r>
            <w:sdt>
              <w:sdtPr>
                <w:id w:val="-1314172943"/>
                <w:placeholder>
                  <w:docPart w:val="E9B7C2AB2EE540D68683CB653793C26B"/>
                </w:placeholder>
                <w:showingPlcHdr/>
              </w:sdtPr>
              <w:sdtEndPr/>
              <w:sdtContent>
                <w:r w:rsidRPr="00E324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059B5" w:rsidTr="007D794B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B04FDA" w:rsidRPr="00D9365D" w:rsidRDefault="00022EFC" w:rsidP="007D794B">
            <w:pPr>
              <w:rPr>
                <w:b/>
              </w:rPr>
            </w:pPr>
          </w:p>
        </w:tc>
      </w:tr>
      <w:bookmarkEnd w:id="6"/>
    </w:tbl>
    <w:p w:rsidR="007D794B" w:rsidRPr="00D9365D" w:rsidRDefault="00022EFC" w:rsidP="007D794B"/>
    <w:p w:rsidR="00B04FDA" w:rsidRPr="00D9365D" w:rsidRDefault="00022EFC" w:rsidP="007D794B"/>
    <w:p w:rsidR="00B04FDA" w:rsidRPr="00D9365D" w:rsidRDefault="00022EFC" w:rsidP="007D794B"/>
    <w:p w:rsidR="00B04FDA" w:rsidRPr="00D9365D" w:rsidRDefault="00022EFC" w:rsidP="007D794B"/>
    <w:p w:rsidR="009E062D" w:rsidRPr="006F587E" w:rsidRDefault="00C70B83" w:rsidP="0090793F">
      <w:pPr>
        <w:rPr>
          <w:lang w:val="it-CH"/>
        </w:rPr>
      </w:pPr>
      <w:r w:rsidRPr="00D9365D">
        <w:t xml:space="preserve">Wir danken für die Rücksendung des Fragebogens bis am </w:t>
      </w:r>
      <w:r w:rsidRPr="004173EF">
        <w:rPr>
          <w:b/>
        </w:rPr>
        <w:t>17. Februar 2023</w:t>
      </w:r>
      <w:r>
        <w:rPr>
          <w:b/>
          <w:lang w:val="it-CH"/>
        </w:rPr>
        <w:t xml:space="preserve"> </w:t>
      </w:r>
      <w:r w:rsidRPr="006F587E">
        <w:rPr>
          <w:lang w:val="it-CH"/>
        </w:rPr>
        <w:t>per E-Mail an:</w:t>
      </w:r>
    </w:p>
    <w:p w:rsidR="00D41A9C" w:rsidRPr="006F587E" w:rsidRDefault="00022EFC" w:rsidP="0090793F">
      <w:pPr>
        <w:rPr>
          <w:lang w:val="it-CH"/>
        </w:rPr>
      </w:pPr>
    </w:p>
    <w:p w:rsidR="00B04FDA" w:rsidRPr="006F587E" w:rsidRDefault="00022EFC" w:rsidP="0090793F">
      <w:pPr>
        <w:rPr>
          <w:lang w:val="it-CH"/>
        </w:rPr>
      </w:pPr>
      <w:hyperlink r:id="rId15" w:history="1">
        <w:r w:rsidR="00C70B83" w:rsidRPr="006F587E">
          <w:rPr>
            <w:rStyle w:val="Hyperlink"/>
            <w:lang w:val="it-CH"/>
          </w:rPr>
          <w:t>vernehmlassung.fd@lu.ch</w:t>
        </w:r>
      </w:hyperlink>
    </w:p>
    <w:p w:rsidR="00B04FDA" w:rsidRPr="006F587E" w:rsidRDefault="00022EFC" w:rsidP="007D794B">
      <w:pPr>
        <w:rPr>
          <w:lang w:val="it-CH"/>
        </w:rPr>
      </w:pPr>
    </w:p>
    <w:p w:rsidR="00B04FDA" w:rsidRPr="006F587E" w:rsidRDefault="00022EFC" w:rsidP="007D794B">
      <w:pPr>
        <w:rPr>
          <w:lang w:val="it-CH"/>
        </w:rPr>
      </w:pPr>
    </w:p>
    <w:p w:rsidR="00B04FDA" w:rsidRPr="006F587E" w:rsidRDefault="00022EFC" w:rsidP="007D794B">
      <w:pPr>
        <w:rPr>
          <w:lang w:val="it-CH"/>
        </w:rPr>
      </w:pPr>
    </w:p>
    <w:p w:rsidR="00B04FDA" w:rsidRPr="006F587E" w:rsidRDefault="00022EFC" w:rsidP="007D794B">
      <w:pPr>
        <w:rPr>
          <w:lang w:val="it-CH"/>
        </w:rPr>
      </w:pPr>
    </w:p>
    <w:p w:rsidR="00B04FDA" w:rsidRPr="00D9365D" w:rsidRDefault="00C70B83" w:rsidP="007D794B">
      <w:r w:rsidRPr="00D9365D">
        <w:t>Sämtliche Unterlagen zu</w:t>
      </w:r>
      <w:r>
        <w:t>r Steuergesetzrevision 2025</w:t>
      </w:r>
      <w:r w:rsidRPr="00D9365D">
        <w:t xml:space="preserve"> inkl. Vernehmlassungsbotschaft finden Sie unter folgender Adresse:</w:t>
      </w:r>
    </w:p>
    <w:p w:rsidR="00AD77F4" w:rsidRPr="00D9365D" w:rsidRDefault="00022EFC" w:rsidP="007D794B"/>
    <w:p w:rsidR="006F587E" w:rsidRPr="00647467" w:rsidRDefault="00022EFC" w:rsidP="006F587E">
      <w:pPr>
        <w:autoSpaceDE w:val="0"/>
        <w:autoSpaceDN w:val="0"/>
        <w:adjustRightInd w:val="0"/>
        <w:rPr>
          <w:rFonts w:cs="Arial"/>
          <w:kern w:val="0"/>
          <w:sz w:val="20"/>
          <w:szCs w:val="20"/>
        </w:rPr>
      </w:pPr>
      <w:hyperlink r:id="rId16" w:history="1">
        <w:r w:rsidR="00C70B83" w:rsidRPr="00647467">
          <w:rPr>
            <w:rStyle w:val="Hyperlink"/>
            <w:rFonts w:cs="Arial"/>
            <w:kern w:val="0"/>
            <w:sz w:val="20"/>
            <w:szCs w:val="20"/>
          </w:rPr>
          <w:t>http://www.lu.ch/verwaltung/FD/fd_vernehmlassungen_stellungnahmen/fd_vernehmlassungen</w:t>
        </w:r>
      </w:hyperlink>
    </w:p>
    <w:p w:rsidR="00AD77F4" w:rsidRPr="00D9365D" w:rsidRDefault="00022EFC" w:rsidP="007D794B"/>
    <w:p w:rsidR="0090793F" w:rsidRPr="00D9365D" w:rsidRDefault="00022EFC" w:rsidP="007D794B"/>
    <w:p w:rsidR="00AD77F4" w:rsidRPr="00D9365D" w:rsidRDefault="00C70B83">
      <w:r w:rsidRPr="00D9365D">
        <w:br w:type="page"/>
      </w:r>
    </w:p>
    <w:p w:rsidR="002867C7" w:rsidRPr="002867C7" w:rsidRDefault="00C70B83" w:rsidP="002867C7">
      <w:pPr>
        <w:rPr>
          <w:b/>
        </w:rPr>
      </w:pPr>
      <w:r>
        <w:rPr>
          <w:b/>
        </w:rPr>
        <w:lastRenderedPageBreak/>
        <w:t>1</w:t>
      </w:r>
      <w:r w:rsidRPr="002867C7">
        <w:rPr>
          <w:b/>
        </w:rPr>
        <w:t xml:space="preserve">. </w:t>
      </w:r>
      <w:r w:rsidRPr="00B32CCD">
        <w:rPr>
          <w:b/>
        </w:rPr>
        <w:t>Sozialabzug für tiefe Einkommen</w:t>
      </w:r>
    </w:p>
    <w:p w:rsidR="002867C7" w:rsidRDefault="00C70B83" w:rsidP="00AD77F4">
      <w:r>
        <w:t>(vgl. Kap. 2.1)</w:t>
      </w:r>
    </w:p>
    <w:p w:rsidR="005250F4" w:rsidRDefault="00022EFC" w:rsidP="00AD77F4"/>
    <w:p w:rsidR="00B32CCD" w:rsidRDefault="00C70B83" w:rsidP="00AD77F4">
      <w:r w:rsidRPr="00B32CCD">
        <w:t xml:space="preserve">Sind Sie mit dem </w:t>
      </w:r>
      <w:r>
        <w:t>degressiven Sozialabzug für tiefe Einkommen ein</w:t>
      </w:r>
      <w:r w:rsidRPr="00B32CCD">
        <w:t>verstanden?</w:t>
      </w:r>
    </w:p>
    <w:p w:rsidR="002867C7" w:rsidRPr="00D9365D" w:rsidRDefault="00022EFC" w:rsidP="002867C7"/>
    <w:p w:rsidR="002867C7" w:rsidRDefault="00022EFC" w:rsidP="002867C7">
      <w:sdt>
        <w:sdtPr>
          <w:id w:val="110955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</w:t>
      </w:r>
      <w:r w:rsidR="00C70B83">
        <w:t>Ja</w:t>
      </w:r>
      <w:r w:rsidR="00C70B83" w:rsidRPr="00D9365D">
        <w:tab/>
      </w:r>
      <w:r w:rsidR="00C70B83" w:rsidRPr="00D9365D">
        <w:tab/>
      </w:r>
      <w:sdt>
        <w:sdtPr>
          <w:id w:val="-11321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</w:t>
      </w:r>
      <w:r w:rsidR="00C70B83">
        <w:t>Nein</w:t>
      </w:r>
    </w:p>
    <w:p w:rsidR="00B86EB3" w:rsidRDefault="00022EFC" w:rsidP="002867C7"/>
    <w:p w:rsidR="00B86EB3" w:rsidRDefault="00C70B83" w:rsidP="002867C7">
      <w:r>
        <w:t>Begründung/Erläuterungen</w:t>
      </w:r>
    </w:p>
    <w:p w:rsidR="00B86EB3" w:rsidRPr="00D9365D" w:rsidRDefault="00022EFC" w:rsidP="002867C7"/>
    <w:sdt>
      <w:sdtPr>
        <w:id w:val="1254557418"/>
        <w:placeholder>
          <w:docPart w:val="CCB8DEB9BFFE454680B97D24CD0886DD"/>
        </w:placeholder>
        <w:showingPlcHdr/>
      </w:sdtPr>
      <w:sdtEndPr/>
      <w:sdtContent>
        <w:p w:rsidR="00B86EB3" w:rsidRDefault="00C70B83" w:rsidP="00B86EB3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593EFA" w:rsidRDefault="00022EFC" w:rsidP="00AD77F4"/>
    <w:p w:rsidR="004407D9" w:rsidRDefault="00022EFC" w:rsidP="00AD77F4"/>
    <w:p w:rsidR="004407D9" w:rsidRDefault="00022EFC" w:rsidP="00AD77F4"/>
    <w:p w:rsidR="00517E1A" w:rsidRDefault="00C70B83" w:rsidP="00AD77F4">
      <w:pPr>
        <w:rPr>
          <w:b/>
        </w:rPr>
      </w:pPr>
      <w:r>
        <w:rPr>
          <w:b/>
        </w:rPr>
        <w:t>2</w:t>
      </w:r>
      <w:r w:rsidRPr="00D9365D">
        <w:rPr>
          <w:b/>
        </w:rPr>
        <w:t>.</w:t>
      </w:r>
      <w:r>
        <w:rPr>
          <w:b/>
        </w:rPr>
        <w:t xml:space="preserve"> </w:t>
      </w:r>
      <w:r w:rsidRPr="008268F2">
        <w:rPr>
          <w:b/>
        </w:rPr>
        <w:t>Kinderabzug</w:t>
      </w:r>
    </w:p>
    <w:p w:rsidR="005250F4" w:rsidRDefault="00C70B83" w:rsidP="005250F4">
      <w:r>
        <w:t>(vgl. Kap. 2.2)</w:t>
      </w:r>
    </w:p>
    <w:p w:rsidR="00773412" w:rsidRPr="00D9365D" w:rsidRDefault="00022EFC" w:rsidP="00AD77F4"/>
    <w:p w:rsidR="00B86EB3" w:rsidRDefault="00C70B83" w:rsidP="00B86EB3">
      <w:r>
        <w:t>Sind Sie mit der Vereinfachung und Erhöhung des</w:t>
      </w:r>
      <w:r w:rsidRPr="000756B1">
        <w:t xml:space="preserve"> Kinderabzugs </w:t>
      </w:r>
      <w:r>
        <w:t>einverstanden?</w:t>
      </w:r>
    </w:p>
    <w:p w:rsidR="00AD77F4" w:rsidRPr="00D9365D" w:rsidRDefault="00022EFC" w:rsidP="00AD77F4"/>
    <w:p w:rsidR="00AD77F4" w:rsidRDefault="00022EFC" w:rsidP="00AD77F4">
      <w:sdt>
        <w:sdtPr>
          <w:id w:val="-192987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Ja</w:t>
      </w:r>
      <w:r w:rsidR="00C70B83" w:rsidRPr="00D9365D">
        <w:tab/>
      </w:r>
      <w:r w:rsidR="00C70B83" w:rsidRPr="00D9365D">
        <w:tab/>
      </w:r>
      <w:sdt>
        <w:sdtPr>
          <w:id w:val="109944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Nein</w:t>
      </w:r>
    </w:p>
    <w:p w:rsidR="00B86EB3" w:rsidRDefault="00022EFC" w:rsidP="00AD77F4"/>
    <w:p w:rsidR="00B86EB3" w:rsidRDefault="00C70B83" w:rsidP="00B86EB3">
      <w:r>
        <w:t>Begründung/Erläuterungen</w:t>
      </w:r>
    </w:p>
    <w:p w:rsidR="00B86EB3" w:rsidRPr="00D9365D" w:rsidRDefault="00022EFC" w:rsidP="00B86EB3"/>
    <w:sdt>
      <w:sdtPr>
        <w:id w:val="-1822497241"/>
        <w:placeholder>
          <w:docPart w:val="11C07E5A4FF24E9B8039173B1E3922FD"/>
        </w:placeholder>
        <w:showingPlcHdr/>
      </w:sdtPr>
      <w:sdtEndPr/>
      <w:sdtContent>
        <w:p w:rsidR="00B86EB3" w:rsidRDefault="00C70B83" w:rsidP="00B86EB3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B86EB3" w:rsidRDefault="00022EFC" w:rsidP="00AD77F4"/>
    <w:p w:rsidR="004407D9" w:rsidRDefault="00022EFC" w:rsidP="00AD77F4"/>
    <w:p w:rsidR="004407D9" w:rsidRDefault="00022EFC" w:rsidP="00AD77F4"/>
    <w:p w:rsidR="00AD77F4" w:rsidRDefault="00C70B83" w:rsidP="00AD77F4">
      <w:pPr>
        <w:rPr>
          <w:b/>
        </w:rPr>
      </w:pPr>
      <w:r w:rsidRPr="00B86EB3">
        <w:rPr>
          <w:b/>
        </w:rPr>
        <w:t>3. Abzug Kosten Drittbetreuung Kinder</w:t>
      </w:r>
    </w:p>
    <w:p w:rsidR="005250F4" w:rsidRDefault="00C70B83" w:rsidP="005250F4">
      <w:r>
        <w:t>(vgl. Kap. 2.3)</w:t>
      </w:r>
    </w:p>
    <w:p w:rsidR="00B86EB3" w:rsidRDefault="00022EFC" w:rsidP="00AD77F4">
      <w:pPr>
        <w:rPr>
          <w:b/>
        </w:rPr>
      </w:pPr>
    </w:p>
    <w:p w:rsidR="00B86EB3" w:rsidRDefault="00C70B83" w:rsidP="00B86EB3">
      <w:r>
        <w:t>Sind Sie mit der Erhöhung des Abzugs für die Drittbetreuung von Kindern von bisher 5700 Franken (inkl. Eigenbetreuungsabzug) auf neu 25'000 Franken einverstanden?</w:t>
      </w:r>
    </w:p>
    <w:p w:rsidR="00B86EB3" w:rsidRPr="00D9365D" w:rsidRDefault="00022EFC" w:rsidP="00B86EB3"/>
    <w:p w:rsidR="00B86EB3" w:rsidRDefault="00022EFC" w:rsidP="00B86EB3">
      <w:sdt>
        <w:sdtPr>
          <w:id w:val="-7767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Ja</w:t>
      </w:r>
      <w:r w:rsidR="00C70B83" w:rsidRPr="00D9365D">
        <w:tab/>
      </w:r>
      <w:r w:rsidR="00C70B83" w:rsidRPr="00D9365D">
        <w:tab/>
      </w:r>
      <w:sdt>
        <w:sdtPr>
          <w:id w:val="-188910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Nein</w:t>
      </w:r>
    </w:p>
    <w:p w:rsidR="00B86EB3" w:rsidRDefault="00022EFC" w:rsidP="00B86EB3"/>
    <w:p w:rsidR="00B86EB3" w:rsidRDefault="00C70B83" w:rsidP="00B86EB3">
      <w:r>
        <w:t>Begründung/Erläuterungen</w:t>
      </w:r>
    </w:p>
    <w:p w:rsidR="00B86EB3" w:rsidRPr="00D9365D" w:rsidRDefault="00022EFC" w:rsidP="00B86EB3"/>
    <w:sdt>
      <w:sdtPr>
        <w:id w:val="-674722989"/>
        <w:placeholder>
          <w:docPart w:val="52331C13094345FE91483A8656A64852"/>
        </w:placeholder>
        <w:showingPlcHdr/>
      </w:sdtPr>
      <w:sdtEndPr/>
      <w:sdtContent>
        <w:p w:rsidR="00B86EB3" w:rsidRDefault="00C70B83" w:rsidP="00B86EB3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B86EB3" w:rsidRDefault="00022EFC" w:rsidP="00B86EB3"/>
    <w:p w:rsidR="004407D9" w:rsidRDefault="00022EFC" w:rsidP="00B86EB3"/>
    <w:p w:rsidR="004407D9" w:rsidRDefault="00022EFC" w:rsidP="00B86EB3"/>
    <w:p w:rsidR="00B86EB3" w:rsidRPr="00D9365D" w:rsidRDefault="00C70B83" w:rsidP="00B86EB3">
      <w:pPr>
        <w:rPr>
          <w:b/>
        </w:rPr>
      </w:pPr>
      <w:r>
        <w:rPr>
          <w:b/>
        </w:rPr>
        <w:t>4</w:t>
      </w:r>
      <w:r w:rsidRPr="00D9365D">
        <w:rPr>
          <w:b/>
        </w:rPr>
        <w:t xml:space="preserve">. </w:t>
      </w:r>
      <w:r>
        <w:rPr>
          <w:b/>
        </w:rPr>
        <w:t>Vorsorgetarif</w:t>
      </w:r>
    </w:p>
    <w:p w:rsidR="005250F4" w:rsidRDefault="00C70B83" w:rsidP="005250F4">
      <w:r>
        <w:t>(vgl. Kap. 2.5)</w:t>
      </w:r>
    </w:p>
    <w:p w:rsidR="00B86EB3" w:rsidRPr="00D9365D" w:rsidRDefault="00022EFC" w:rsidP="00B86EB3"/>
    <w:p w:rsidR="00B86EB3" w:rsidRDefault="00C70B83" w:rsidP="00B86EB3">
      <w:r w:rsidRPr="00B32CCD">
        <w:t>Sind Sie mit dem neuen Tarif für Kapitalleistungen aus Vorsorge einverstanden?</w:t>
      </w:r>
    </w:p>
    <w:p w:rsidR="00B86EB3" w:rsidRPr="00D9365D" w:rsidRDefault="00022EFC" w:rsidP="00B86EB3"/>
    <w:p w:rsidR="00B86EB3" w:rsidRDefault="00022EFC" w:rsidP="00B86EB3">
      <w:sdt>
        <w:sdtPr>
          <w:id w:val="-22699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Ja</w:t>
      </w:r>
      <w:r w:rsidR="00C70B83" w:rsidRPr="00D9365D">
        <w:tab/>
      </w:r>
      <w:r w:rsidR="00C70B83" w:rsidRPr="00D9365D">
        <w:tab/>
      </w:r>
      <w:sdt>
        <w:sdtPr>
          <w:id w:val="-8438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 w:rsidRPr="00D9365D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Nein</w:t>
      </w:r>
    </w:p>
    <w:p w:rsidR="00B86EB3" w:rsidRDefault="00022EFC" w:rsidP="00B86EB3"/>
    <w:p w:rsidR="00B86EB3" w:rsidRDefault="00C70B83" w:rsidP="00B86EB3">
      <w:r>
        <w:t>Begründung/Erläuterungen</w:t>
      </w:r>
    </w:p>
    <w:p w:rsidR="00B86EB3" w:rsidRPr="00D9365D" w:rsidRDefault="00022EFC" w:rsidP="00B86EB3"/>
    <w:sdt>
      <w:sdtPr>
        <w:id w:val="-1352337918"/>
        <w:placeholder>
          <w:docPart w:val="5968F91831984F40AC6752DE1BE3E8AE"/>
        </w:placeholder>
        <w:showingPlcHdr/>
      </w:sdtPr>
      <w:sdtEndPr/>
      <w:sdtContent>
        <w:p w:rsidR="00B86EB3" w:rsidRDefault="00C70B83" w:rsidP="00B86EB3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B86EB3" w:rsidRDefault="00022EFC" w:rsidP="00B86EB3"/>
    <w:p w:rsidR="004407D9" w:rsidRDefault="00022EFC" w:rsidP="00B86EB3"/>
    <w:p w:rsidR="004407D9" w:rsidRDefault="00022EFC" w:rsidP="00B86EB3"/>
    <w:p w:rsidR="004407D9" w:rsidRDefault="00022EFC" w:rsidP="00B86EB3"/>
    <w:p w:rsidR="004407D9" w:rsidRDefault="00022EFC" w:rsidP="00B86EB3"/>
    <w:p w:rsidR="004407D9" w:rsidRDefault="00022EFC" w:rsidP="00B86EB3"/>
    <w:p w:rsidR="004407D9" w:rsidRDefault="00022EFC" w:rsidP="00B86EB3"/>
    <w:p w:rsidR="005250F4" w:rsidRDefault="00C70B83" w:rsidP="00B86EB3">
      <w:pPr>
        <w:rPr>
          <w:b/>
        </w:rPr>
      </w:pPr>
      <w:r>
        <w:rPr>
          <w:b/>
        </w:rPr>
        <w:lastRenderedPageBreak/>
        <w:t>5</w:t>
      </w:r>
      <w:r w:rsidRPr="008268F2">
        <w:rPr>
          <w:b/>
        </w:rPr>
        <w:t xml:space="preserve">. </w:t>
      </w:r>
      <w:r>
        <w:rPr>
          <w:b/>
        </w:rPr>
        <w:t>Kapitalsteuer</w:t>
      </w:r>
    </w:p>
    <w:p w:rsidR="008D5A7C" w:rsidRDefault="00C70B83" w:rsidP="008D5A7C">
      <w:r>
        <w:t>(vgl. Kap. 2.6)</w:t>
      </w:r>
    </w:p>
    <w:p w:rsidR="005250F4" w:rsidRDefault="00022EFC" w:rsidP="00B86EB3">
      <w:pPr>
        <w:rPr>
          <w:b/>
        </w:rPr>
      </w:pPr>
    </w:p>
    <w:p w:rsidR="008D5A7C" w:rsidRPr="008D5A7C" w:rsidRDefault="00C70B83" w:rsidP="00B86EB3">
      <w:r w:rsidRPr="008D5A7C">
        <w:t>Sind Sie mit dem festen Steuersatz von 0,01</w:t>
      </w:r>
      <w:r>
        <w:t xml:space="preserve"> </w:t>
      </w:r>
      <w:r w:rsidRPr="008D5A7C">
        <w:t xml:space="preserve">Promille für das gesamte </w:t>
      </w:r>
      <w:r>
        <w:t xml:space="preserve">steuerbare </w:t>
      </w:r>
      <w:r w:rsidRPr="008D5A7C">
        <w:t>Eigenkapital einverstanden</w:t>
      </w:r>
      <w:r>
        <w:t>?</w:t>
      </w:r>
    </w:p>
    <w:p w:rsidR="008D5A7C" w:rsidRPr="00D9365D" w:rsidRDefault="00022EFC" w:rsidP="008D5A7C"/>
    <w:p w:rsidR="008D5A7C" w:rsidRDefault="00022EFC" w:rsidP="008D5A7C">
      <w:sdt>
        <w:sdtPr>
          <w:id w:val="199814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Ja</w:t>
      </w:r>
      <w:r w:rsidR="00C70B83" w:rsidRPr="00D9365D">
        <w:tab/>
      </w:r>
      <w:r w:rsidR="00C70B83" w:rsidRPr="00D9365D">
        <w:tab/>
      </w:r>
      <w:sdt>
        <w:sdtPr>
          <w:id w:val="135761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Nein</w:t>
      </w:r>
    </w:p>
    <w:p w:rsidR="008D5A7C" w:rsidRDefault="00022EFC" w:rsidP="008D5A7C"/>
    <w:p w:rsidR="008D5A7C" w:rsidRDefault="00C70B83" w:rsidP="008D5A7C">
      <w:r>
        <w:t>Begründung/Erläuterungen</w:t>
      </w:r>
    </w:p>
    <w:p w:rsidR="008D5A7C" w:rsidRPr="00D9365D" w:rsidRDefault="00022EFC" w:rsidP="008D5A7C"/>
    <w:sdt>
      <w:sdtPr>
        <w:id w:val="-1602256925"/>
        <w:placeholder>
          <w:docPart w:val="09A9FA65B991462BB174F75AD5817158"/>
        </w:placeholder>
        <w:showingPlcHdr/>
      </w:sdtPr>
      <w:sdtEndPr/>
      <w:sdtContent>
        <w:p w:rsidR="008D5A7C" w:rsidRDefault="00C70B83" w:rsidP="008D5A7C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4407D9" w:rsidRDefault="00022EFC" w:rsidP="00B86EB3">
      <w:pPr>
        <w:rPr>
          <w:b/>
        </w:rPr>
      </w:pPr>
    </w:p>
    <w:p w:rsidR="004407D9" w:rsidRDefault="00022EFC" w:rsidP="00B86EB3">
      <w:pPr>
        <w:rPr>
          <w:b/>
        </w:rPr>
      </w:pPr>
    </w:p>
    <w:p w:rsidR="004407D9" w:rsidRDefault="00022EFC" w:rsidP="00B86EB3">
      <w:pPr>
        <w:rPr>
          <w:b/>
        </w:rPr>
      </w:pPr>
    </w:p>
    <w:p w:rsidR="00B86EB3" w:rsidRDefault="00C70B83" w:rsidP="00B86EB3">
      <w:pPr>
        <w:rPr>
          <w:b/>
        </w:rPr>
      </w:pPr>
      <w:r>
        <w:rPr>
          <w:b/>
        </w:rPr>
        <w:t>6</w:t>
      </w:r>
      <w:r w:rsidRPr="008268F2">
        <w:rPr>
          <w:b/>
        </w:rPr>
        <w:t xml:space="preserve">. </w:t>
      </w:r>
      <w:r>
        <w:rPr>
          <w:b/>
        </w:rPr>
        <w:t>Patentbox</w:t>
      </w:r>
    </w:p>
    <w:p w:rsidR="008D5A7C" w:rsidRDefault="00C70B83" w:rsidP="008D5A7C">
      <w:r>
        <w:t>(vgl. Kap. 2.7)</w:t>
      </w:r>
    </w:p>
    <w:p w:rsidR="00B86EB3" w:rsidRPr="008268F2" w:rsidRDefault="00022EFC" w:rsidP="00B86EB3">
      <w:pPr>
        <w:rPr>
          <w:b/>
        </w:rPr>
      </w:pPr>
    </w:p>
    <w:p w:rsidR="00B86EB3" w:rsidRDefault="00C70B83" w:rsidP="00B86EB3">
      <w:r>
        <w:t>Sind Sie mit der Entlastung entsprechender Gewinne neu mit 90 Prozent (bisher 10 Prozent) einverstanden?</w:t>
      </w:r>
    </w:p>
    <w:p w:rsidR="00B86EB3" w:rsidRPr="00D9365D" w:rsidRDefault="00022EFC" w:rsidP="00B86EB3"/>
    <w:p w:rsidR="00B86EB3" w:rsidRDefault="00022EFC" w:rsidP="00B86EB3">
      <w:sdt>
        <w:sdtPr>
          <w:id w:val="209196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Ja</w:t>
      </w:r>
      <w:r w:rsidR="00C70B83" w:rsidRPr="00D9365D">
        <w:tab/>
      </w:r>
      <w:r w:rsidR="00C70B83" w:rsidRPr="00D9365D">
        <w:tab/>
      </w:r>
      <w:sdt>
        <w:sdtPr>
          <w:id w:val="20846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 w:rsidRPr="00D9365D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Nein</w:t>
      </w:r>
    </w:p>
    <w:p w:rsidR="00B54D5F" w:rsidRDefault="00022EFC" w:rsidP="00B86EB3"/>
    <w:p w:rsidR="00B54D5F" w:rsidRDefault="00C70B83" w:rsidP="00B54D5F">
      <w:r>
        <w:t>Begründung/Erläuterungen</w:t>
      </w:r>
    </w:p>
    <w:p w:rsidR="00B54D5F" w:rsidRPr="00D9365D" w:rsidRDefault="00022EFC" w:rsidP="00B54D5F"/>
    <w:sdt>
      <w:sdtPr>
        <w:id w:val="383999777"/>
        <w:placeholder>
          <w:docPart w:val="4C69F2B6846E46698F87447F567C06BF"/>
        </w:placeholder>
        <w:showingPlcHdr/>
      </w:sdtPr>
      <w:sdtEndPr/>
      <w:sdtContent>
        <w:p w:rsidR="00B54D5F" w:rsidRDefault="00C70B83" w:rsidP="00B54D5F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8D5A7C" w:rsidRDefault="00022EFC" w:rsidP="00B54D5F">
      <w:pPr>
        <w:rPr>
          <w:b/>
        </w:rPr>
      </w:pPr>
    </w:p>
    <w:p w:rsidR="004407D9" w:rsidRDefault="00022EFC" w:rsidP="00B54D5F">
      <w:pPr>
        <w:rPr>
          <w:b/>
        </w:rPr>
      </w:pPr>
    </w:p>
    <w:p w:rsidR="004407D9" w:rsidRDefault="00022EFC" w:rsidP="00B54D5F">
      <w:pPr>
        <w:rPr>
          <w:b/>
        </w:rPr>
      </w:pPr>
    </w:p>
    <w:p w:rsidR="004407D9" w:rsidRDefault="00022EFC" w:rsidP="00B54D5F">
      <w:pPr>
        <w:rPr>
          <w:b/>
        </w:rPr>
      </w:pPr>
    </w:p>
    <w:p w:rsidR="00B54D5F" w:rsidRPr="008268F2" w:rsidRDefault="00C70B83" w:rsidP="00B54D5F">
      <w:pPr>
        <w:rPr>
          <w:b/>
        </w:rPr>
      </w:pPr>
      <w:r>
        <w:rPr>
          <w:b/>
        </w:rPr>
        <w:t>7</w:t>
      </w:r>
      <w:r w:rsidRPr="008268F2">
        <w:rPr>
          <w:b/>
        </w:rPr>
        <w:t xml:space="preserve">. </w:t>
      </w:r>
      <w:r w:rsidR="00022EFC">
        <w:rPr>
          <w:b/>
        </w:rPr>
        <w:t xml:space="preserve">Option: </w:t>
      </w:r>
      <w:r>
        <w:rPr>
          <w:b/>
        </w:rPr>
        <w:t>Zusätzlicher Abzug für Forschung und Entwicklung</w:t>
      </w:r>
    </w:p>
    <w:p w:rsidR="005250F4" w:rsidRDefault="00C70B83" w:rsidP="005250F4">
      <w:r>
        <w:t>(vgl. Kap. 2.8)</w:t>
      </w:r>
    </w:p>
    <w:p w:rsidR="00593EFA" w:rsidRPr="001271D4" w:rsidRDefault="00022EFC" w:rsidP="00FA4878"/>
    <w:p w:rsidR="008D23E5" w:rsidRDefault="00C70B83" w:rsidP="009E062D">
      <w:r>
        <w:t>Sind Sie mit einem</w:t>
      </w:r>
      <w:r w:rsidR="00022EFC">
        <w:t xml:space="preserve"> optionalen,</w:t>
      </w:r>
      <w:r>
        <w:t xml:space="preserve"> zusätzlichen Abzug von 50 Prozent des Aufwands für Forschung und Entwicklung einverstanden?</w:t>
      </w:r>
    </w:p>
    <w:p w:rsidR="00B54D5F" w:rsidRPr="00D9365D" w:rsidRDefault="00022EFC" w:rsidP="00B54D5F"/>
    <w:p w:rsidR="00B54D5F" w:rsidRDefault="00022EFC" w:rsidP="00B54D5F">
      <w:sdt>
        <w:sdtPr>
          <w:id w:val="-13580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Ja</w:t>
      </w:r>
      <w:r w:rsidR="00C70B83" w:rsidRPr="00D9365D">
        <w:tab/>
      </w:r>
      <w:r w:rsidR="00C70B83" w:rsidRPr="00D9365D">
        <w:tab/>
      </w:r>
      <w:sdt>
        <w:sdtPr>
          <w:id w:val="-76584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Nein</w:t>
      </w:r>
    </w:p>
    <w:p w:rsidR="00B54D5F" w:rsidRDefault="00022EFC" w:rsidP="00B54D5F"/>
    <w:p w:rsidR="00B54D5F" w:rsidRDefault="00C70B83" w:rsidP="00B54D5F">
      <w:r>
        <w:t>Begründung/Erläuterungen</w:t>
      </w:r>
    </w:p>
    <w:p w:rsidR="00B54D5F" w:rsidRPr="00D9365D" w:rsidRDefault="00022EFC" w:rsidP="00B54D5F"/>
    <w:sdt>
      <w:sdtPr>
        <w:id w:val="-1046207401"/>
        <w:placeholder>
          <w:docPart w:val="59F6FFFD305A434B94D6F161383FEDE5"/>
        </w:placeholder>
        <w:showingPlcHdr/>
      </w:sdtPr>
      <w:sdtEndPr/>
      <w:sdtContent>
        <w:p w:rsidR="00B54D5F" w:rsidRDefault="00C70B83" w:rsidP="00B54D5F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B32CCD" w:rsidRDefault="00022EFC" w:rsidP="009E062D"/>
    <w:p w:rsidR="004407D9" w:rsidRDefault="00022EFC" w:rsidP="00B54D5F">
      <w:pPr>
        <w:rPr>
          <w:b/>
        </w:rPr>
      </w:pPr>
    </w:p>
    <w:p w:rsidR="004407D9" w:rsidRDefault="00022EFC" w:rsidP="00B54D5F">
      <w:pPr>
        <w:rPr>
          <w:b/>
        </w:rPr>
      </w:pPr>
    </w:p>
    <w:p w:rsidR="004407D9" w:rsidRDefault="00022EFC" w:rsidP="00B54D5F">
      <w:pPr>
        <w:rPr>
          <w:b/>
        </w:rPr>
      </w:pPr>
    </w:p>
    <w:p w:rsidR="00B54D5F" w:rsidRDefault="00C70B83" w:rsidP="00B54D5F">
      <w:pPr>
        <w:rPr>
          <w:b/>
        </w:rPr>
      </w:pPr>
      <w:r>
        <w:rPr>
          <w:b/>
        </w:rPr>
        <w:t>8</w:t>
      </w:r>
      <w:r w:rsidRPr="008268F2">
        <w:rPr>
          <w:b/>
        </w:rPr>
        <w:t>. Haftung der Ehegatten</w:t>
      </w:r>
    </w:p>
    <w:p w:rsidR="008D5A7C" w:rsidRDefault="00022EFC" w:rsidP="008D5A7C">
      <w:r>
        <w:t>(vgl. Kap. 5</w:t>
      </w:r>
      <w:r w:rsidR="00C70B83">
        <w:t>.1)</w:t>
      </w:r>
    </w:p>
    <w:p w:rsidR="008D5A7C" w:rsidRPr="008268F2" w:rsidRDefault="00022EFC" w:rsidP="00B54D5F">
      <w:pPr>
        <w:rPr>
          <w:b/>
        </w:rPr>
      </w:pPr>
    </w:p>
    <w:p w:rsidR="008D23E5" w:rsidRDefault="00C70B83" w:rsidP="008D23E5">
      <w:r>
        <w:t>Sind Sie mit der Angleichung der Haftungsbestimmung der Ehegatten an die direkte Bundessteuer einverstanden?</w:t>
      </w:r>
    </w:p>
    <w:p w:rsidR="008D23E5" w:rsidRPr="00D9365D" w:rsidRDefault="00022EFC" w:rsidP="008D23E5"/>
    <w:p w:rsidR="008D23E5" w:rsidRDefault="00022EFC" w:rsidP="008D23E5">
      <w:sdt>
        <w:sdtPr>
          <w:id w:val="-210879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Ja</w:t>
      </w:r>
      <w:r w:rsidR="00C70B83" w:rsidRPr="00D9365D">
        <w:tab/>
      </w:r>
      <w:r w:rsidR="00C70B83" w:rsidRPr="00D9365D">
        <w:tab/>
      </w:r>
      <w:sdt>
        <w:sdtPr>
          <w:id w:val="-128888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Nein</w:t>
      </w:r>
    </w:p>
    <w:p w:rsidR="00B54D5F" w:rsidRDefault="00022EFC" w:rsidP="008D23E5"/>
    <w:p w:rsidR="00B54D5F" w:rsidRDefault="00C70B83" w:rsidP="00B54D5F">
      <w:r>
        <w:t>Begründung/Erläuterungen</w:t>
      </w:r>
    </w:p>
    <w:p w:rsidR="00B54D5F" w:rsidRPr="00D9365D" w:rsidRDefault="00022EFC" w:rsidP="00B54D5F"/>
    <w:sdt>
      <w:sdtPr>
        <w:id w:val="-1871451343"/>
        <w:placeholder>
          <w:docPart w:val="5A7599922921408796E7386391A30CC4"/>
        </w:placeholder>
        <w:showingPlcHdr/>
      </w:sdtPr>
      <w:sdtEndPr/>
      <w:sdtContent>
        <w:p w:rsidR="00B54D5F" w:rsidRDefault="00C70B83" w:rsidP="00B54D5F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8D23E5" w:rsidRDefault="00022EFC" w:rsidP="009E062D"/>
    <w:p w:rsidR="004407D9" w:rsidRDefault="00022EFC" w:rsidP="009E062D"/>
    <w:p w:rsidR="008D23E5" w:rsidRDefault="00C70B83" w:rsidP="008D23E5">
      <w:pPr>
        <w:rPr>
          <w:b/>
        </w:rPr>
      </w:pPr>
      <w:r>
        <w:rPr>
          <w:b/>
        </w:rPr>
        <w:lastRenderedPageBreak/>
        <w:t>9</w:t>
      </w:r>
      <w:r w:rsidRPr="008268F2">
        <w:rPr>
          <w:b/>
        </w:rPr>
        <w:t>. Ablieferung Staatsanteile</w:t>
      </w:r>
    </w:p>
    <w:p w:rsidR="008D5A7C" w:rsidRDefault="00022EFC" w:rsidP="008D5A7C">
      <w:r>
        <w:t>(vgl. Kap. 5</w:t>
      </w:r>
      <w:r w:rsidR="00C70B83">
        <w:t>.2)</w:t>
      </w:r>
    </w:p>
    <w:p w:rsidR="008D5A7C" w:rsidRPr="008268F2" w:rsidRDefault="00022EFC" w:rsidP="008D23E5">
      <w:pPr>
        <w:rPr>
          <w:b/>
        </w:rPr>
      </w:pPr>
    </w:p>
    <w:p w:rsidR="008D23E5" w:rsidRDefault="00C70B83" w:rsidP="008D23E5">
      <w:r>
        <w:t>Sind Sie mit der Vereinfachung und Angleichung der Ablieferung der Staatsanteile einverstanden?</w:t>
      </w:r>
    </w:p>
    <w:p w:rsidR="008D23E5" w:rsidRPr="00D9365D" w:rsidRDefault="00022EFC" w:rsidP="008D23E5"/>
    <w:p w:rsidR="008D23E5" w:rsidRDefault="00022EFC" w:rsidP="008D23E5">
      <w:sdt>
        <w:sdtPr>
          <w:id w:val="-206231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Ja</w:t>
      </w:r>
      <w:r w:rsidR="00C70B83" w:rsidRPr="00D9365D">
        <w:tab/>
      </w:r>
      <w:r w:rsidR="00C70B83" w:rsidRPr="00D9365D">
        <w:tab/>
      </w:r>
      <w:sdt>
        <w:sdtPr>
          <w:id w:val="96261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 w:rsidRPr="00D9365D">
        <w:t xml:space="preserve"> Nein</w:t>
      </w:r>
    </w:p>
    <w:p w:rsidR="00B54D5F" w:rsidRDefault="00022EFC" w:rsidP="008D23E5"/>
    <w:p w:rsidR="00B54D5F" w:rsidRDefault="00C70B83" w:rsidP="00B54D5F">
      <w:r>
        <w:t>Begründung/Erläuterungen</w:t>
      </w:r>
    </w:p>
    <w:p w:rsidR="00B54D5F" w:rsidRPr="00D9365D" w:rsidRDefault="00022EFC" w:rsidP="00B54D5F"/>
    <w:sdt>
      <w:sdtPr>
        <w:id w:val="-1534031976"/>
        <w:placeholder>
          <w:docPart w:val="9CE57FADDDBA44F4BA87AC02B7030FBE"/>
        </w:placeholder>
        <w:showingPlcHdr/>
      </w:sdtPr>
      <w:sdtEndPr/>
      <w:sdtContent>
        <w:p w:rsidR="00B54D5F" w:rsidRDefault="00C70B83" w:rsidP="00B54D5F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8D5A7C" w:rsidRDefault="00022EFC">
      <w:pPr>
        <w:rPr>
          <w:b/>
        </w:rPr>
      </w:pPr>
    </w:p>
    <w:p w:rsidR="004407D9" w:rsidRDefault="00022EFC">
      <w:pPr>
        <w:rPr>
          <w:b/>
        </w:rPr>
      </w:pPr>
    </w:p>
    <w:p w:rsidR="004407D9" w:rsidRDefault="00022EFC">
      <w:pPr>
        <w:rPr>
          <w:b/>
        </w:rPr>
      </w:pPr>
    </w:p>
    <w:p w:rsidR="008D23E5" w:rsidRPr="008268F2" w:rsidRDefault="00C70B83" w:rsidP="008D23E5">
      <w:pPr>
        <w:rPr>
          <w:b/>
        </w:rPr>
      </w:pPr>
      <w:r>
        <w:rPr>
          <w:b/>
        </w:rPr>
        <w:t>10</w:t>
      </w:r>
      <w:r w:rsidRPr="008268F2">
        <w:rPr>
          <w:b/>
        </w:rPr>
        <w:t>. Massnahmen</w:t>
      </w:r>
      <w:r>
        <w:rPr>
          <w:b/>
        </w:rPr>
        <w:t>p</w:t>
      </w:r>
      <w:r w:rsidRPr="008268F2">
        <w:rPr>
          <w:b/>
        </w:rPr>
        <w:t>riorisierung</w:t>
      </w:r>
    </w:p>
    <w:p w:rsidR="008D23E5" w:rsidRDefault="00C70B83" w:rsidP="008D23E5">
      <w:r>
        <w:t>Sollten nicht alle Massnahmen im Bereich der juristischen Personen umgesetzt werden können, welche Massnahmen würden Sie vorziehen?</w:t>
      </w:r>
      <w:r>
        <w:br/>
      </w:r>
    </w:p>
    <w:p w:rsidR="008D23E5" w:rsidRDefault="00022EFC" w:rsidP="008D23E5">
      <w:sdt>
        <w:sdtPr>
          <w:id w:val="-127038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>
        <w:t xml:space="preserve"> Senkung Kapitalsteuer vor Änderung bei Patentbox/</w:t>
      </w:r>
      <w:r>
        <w:t xml:space="preserve">Option </w:t>
      </w:r>
      <w:r w:rsidR="00C70B83">
        <w:t>Abzug für Forschung und Entwicklung</w:t>
      </w:r>
    </w:p>
    <w:p w:rsidR="008D23E5" w:rsidRDefault="00022EFC" w:rsidP="008D23E5">
      <w:sdt>
        <w:sdtPr>
          <w:id w:val="-209438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83">
            <w:rPr>
              <w:rFonts w:ascii="MS Gothic" w:eastAsia="MS Gothic" w:hAnsi="MS Gothic" w:hint="eastAsia"/>
            </w:rPr>
            <w:t>☐</w:t>
          </w:r>
        </w:sdtContent>
      </w:sdt>
      <w:r w:rsidR="00C70B83">
        <w:t xml:space="preserve"> Änderung bei Patentbox/</w:t>
      </w:r>
      <w:r>
        <w:t xml:space="preserve">Option </w:t>
      </w:r>
      <w:bookmarkStart w:id="7" w:name="_GoBack"/>
      <w:bookmarkEnd w:id="7"/>
      <w:r w:rsidR="00C70B83">
        <w:t>Abzug für Forschung und Entwicklung vor Senkung Kapitalsteuer</w:t>
      </w:r>
    </w:p>
    <w:p w:rsidR="00B54D5F" w:rsidRDefault="00022EFC" w:rsidP="008D23E5"/>
    <w:p w:rsidR="00B54D5F" w:rsidRDefault="00C70B83" w:rsidP="00B54D5F">
      <w:r>
        <w:t>Begründung/Erläuterungen</w:t>
      </w:r>
    </w:p>
    <w:p w:rsidR="00B54D5F" w:rsidRPr="00D9365D" w:rsidRDefault="00022EFC" w:rsidP="00B54D5F"/>
    <w:sdt>
      <w:sdtPr>
        <w:id w:val="1887908811"/>
        <w:placeholder>
          <w:docPart w:val="EC5BE19FFB4D4DE3AFE05557F9E43AC6"/>
        </w:placeholder>
        <w:showingPlcHdr/>
      </w:sdtPr>
      <w:sdtEndPr/>
      <w:sdtContent>
        <w:p w:rsidR="00B54D5F" w:rsidRDefault="00C70B83" w:rsidP="00B54D5F">
          <w:r w:rsidRPr="00702DE6">
            <w:rPr>
              <w:rStyle w:val="Platzhaltertext"/>
            </w:rPr>
            <w:t>Klicken oder tippen Sie hier, um Text einzugeben.</w:t>
          </w:r>
        </w:p>
      </w:sdtContent>
    </w:sdt>
    <w:p w:rsidR="00204F6C" w:rsidRDefault="00022EFC" w:rsidP="009E062D"/>
    <w:p w:rsidR="004407D9" w:rsidRDefault="00022EFC" w:rsidP="009E062D"/>
    <w:p w:rsidR="004407D9" w:rsidRDefault="00022EFC" w:rsidP="009E062D"/>
    <w:p w:rsidR="00AD77F4" w:rsidRPr="00D9365D" w:rsidRDefault="00C70B83" w:rsidP="00AD77F4">
      <w:pPr>
        <w:rPr>
          <w:b/>
        </w:rPr>
      </w:pPr>
      <w:r>
        <w:rPr>
          <w:b/>
        </w:rPr>
        <w:t>11</w:t>
      </w:r>
      <w:r w:rsidRPr="00D9365D">
        <w:rPr>
          <w:b/>
        </w:rPr>
        <w:t>. Bemerkungen</w:t>
      </w:r>
    </w:p>
    <w:p w:rsidR="00773412" w:rsidRPr="00D9365D" w:rsidRDefault="00022EFC" w:rsidP="00AD77F4"/>
    <w:p w:rsidR="00AD77F4" w:rsidRDefault="00C70B83" w:rsidP="00AD77F4">
      <w:r w:rsidRPr="00D9365D">
        <w:t>Haben Sie weitere Bemerkungen?</w:t>
      </w:r>
    </w:p>
    <w:p w:rsidR="00204F6C" w:rsidRDefault="00022EFC" w:rsidP="00AD77F4"/>
    <w:sdt>
      <w:sdtPr>
        <w:id w:val="768436650"/>
        <w:placeholder>
          <w:docPart w:val="DefaultPlaceholder_-1854013440"/>
        </w:placeholder>
        <w:showingPlcHdr/>
      </w:sdtPr>
      <w:sdtEndPr/>
      <w:sdtContent>
        <w:p w:rsidR="00204F6C" w:rsidRPr="00D9365D" w:rsidRDefault="00C70B83" w:rsidP="00AD77F4">
          <w:r w:rsidRPr="00702DE6">
            <w:rPr>
              <w:rStyle w:val="Platzhaltertext"/>
            </w:rPr>
            <w:t>Klicken oder tippen Sie hier, um Text einzugeben.</w:t>
          </w:r>
        </w:p>
      </w:sdtContent>
    </w:sdt>
    <w:sectPr w:rsidR="00204F6C" w:rsidRPr="00D9365D" w:rsidSect="009A42AC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8" w:right="1134" w:bottom="851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6C" w:rsidRDefault="00C70B83">
      <w:r>
        <w:separator/>
      </w:r>
    </w:p>
  </w:endnote>
  <w:endnote w:type="continuationSeparator" w:id="0">
    <w:p w:rsidR="00B32C6C" w:rsidRDefault="00C7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4"/>
    </w:tblGrid>
    <w:tr w:rsidR="00F059B5" w:rsidTr="00AD77F4">
      <w:tc>
        <w:tcPr>
          <w:tcW w:w="9214" w:type="dxa"/>
        </w:tcPr>
        <w:p w:rsidR="003D2666" w:rsidRPr="00D9365D" w:rsidRDefault="00C70B83" w:rsidP="007D794B">
          <w:pPr>
            <w:pStyle w:val="Fusszeile-Seite"/>
            <w:rPr>
              <w:lang w:eastAsia="de-DE"/>
            </w:rPr>
          </w:pP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NUMPAGES </w:instrText>
          </w:r>
          <w:r w:rsidRPr="00D9365D">
            <w:rPr>
              <w:lang w:eastAsia="de-DE"/>
            </w:rPr>
            <w:fldChar w:fldCharType="separate"/>
          </w:r>
          <w:r w:rsidR="00022EFC">
            <w:rPr>
              <w:noProof/>
              <w:lang w:eastAsia="de-DE"/>
            </w:rPr>
            <w:instrText>4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&gt; "1"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 w:rsidRPr="00D9365D"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"" "Seite"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 w:rsidRPr="00D9365D"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"Doc.Page" "Seite"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 w:rsidRPr="00D9365D"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 w:rsidRPr="00D9365D"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 w:rsidR="00022EFC" w:rsidRPr="00D9365D">
            <w:rPr>
              <w:noProof/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PAGE </w:instrText>
          </w:r>
          <w:r w:rsidRPr="00D9365D">
            <w:rPr>
              <w:lang w:eastAsia="de-DE"/>
            </w:rPr>
            <w:fldChar w:fldCharType="separate"/>
          </w:r>
          <w:r w:rsidR="00022EFC">
            <w:rPr>
              <w:noProof/>
              <w:lang w:eastAsia="de-DE"/>
            </w:rPr>
            <w:instrText>1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 w:rsidRPr="00D9365D"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"" "von"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 w:rsidRPr="00D9365D"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"Doc.of" "von"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 w:rsidRPr="00D9365D"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 w:rsidR="00022EFC" w:rsidRPr="00D9365D">
            <w:rPr>
              <w:noProof/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 w:rsidR="00022EFC" w:rsidRPr="00D9365D">
            <w:rPr>
              <w:noProof/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NUMPAGES </w:instrText>
          </w:r>
          <w:r w:rsidRPr="00D9365D">
            <w:rPr>
              <w:lang w:eastAsia="de-DE"/>
            </w:rPr>
            <w:fldChar w:fldCharType="separate"/>
          </w:r>
          <w:r w:rsidR="00022EFC">
            <w:rPr>
              <w:noProof/>
              <w:lang w:eastAsia="de-DE"/>
            </w:rPr>
            <w:instrText>4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>"" "</w:instrText>
          </w:r>
          <w:r w:rsidRPr="00D9365D">
            <w:rPr>
              <w:lang w:eastAsia="de-DE"/>
            </w:rPr>
            <w:fldChar w:fldCharType="separate"/>
          </w:r>
          <w:r w:rsidR="00022EFC" w:rsidRPr="00D9365D">
            <w:rPr>
              <w:noProof/>
              <w:lang w:eastAsia="de-DE"/>
            </w:rPr>
            <w:t xml:space="preserve">Seite </w:t>
          </w:r>
          <w:r w:rsidR="00022EFC">
            <w:rPr>
              <w:noProof/>
              <w:lang w:eastAsia="de-DE"/>
            </w:rPr>
            <w:t>1</w:t>
          </w:r>
          <w:r w:rsidR="00022EFC" w:rsidRPr="00D9365D">
            <w:rPr>
              <w:noProof/>
              <w:lang w:eastAsia="de-DE"/>
            </w:rPr>
            <w:t xml:space="preserve"> von </w:t>
          </w:r>
          <w:r w:rsidR="00022EFC">
            <w:rPr>
              <w:noProof/>
              <w:lang w:eastAsia="de-DE"/>
            </w:rPr>
            <w:t>4</w:t>
          </w:r>
          <w:r w:rsidRPr="00D9365D">
            <w:rPr>
              <w:lang w:eastAsia="de-DE"/>
            </w:rPr>
            <w:fldChar w:fldCharType="end"/>
          </w:r>
        </w:p>
      </w:tc>
    </w:tr>
    <w:bookmarkStart w:id="2" w:name="FusszeileErsteSeite" w:colFirst="0" w:colLast="0"/>
    <w:tr w:rsidR="00F059B5" w:rsidTr="00AD77F4">
      <w:tc>
        <w:tcPr>
          <w:tcW w:w="9214" w:type="dxa"/>
        </w:tcPr>
        <w:p w:rsidR="003D2666" w:rsidRPr="00D9365D" w:rsidRDefault="00C70B83" w:rsidP="007D794B">
          <w:pPr>
            <w:rPr>
              <w:color w:val="FFFFFF"/>
              <w:sz w:val="2"/>
              <w:szCs w:val="2"/>
            </w:rPr>
          </w:pPr>
          <w:r w:rsidRPr="00D9365D">
            <w:rPr>
              <w:color w:val="FFFFFF"/>
              <w:sz w:val="2"/>
              <w:szCs w:val="2"/>
            </w:rPr>
            <w:fldChar w:fldCharType="begin"/>
          </w:r>
          <w:r w:rsidRPr="00D9365D">
            <w:rPr>
              <w:color w:val="FFFFFF"/>
              <w:sz w:val="2"/>
              <w:szCs w:val="2"/>
            </w:rPr>
            <w:instrText xml:space="preserve"> IF </w:instrText>
          </w:r>
          <w:r w:rsidRPr="00D9365D">
            <w:rPr>
              <w:color w:val="FFFFFF"/>
              <w:sz w:val="2"/>
              <w:szCs w:val="2"/>
            </w:rPr>
            <w:fldChar w:fldCharType="begin"/>
          </w:r>
          <w:r w:rsidRPr="00D9365D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D9365D">
            <w:rPr>
              <w:color w:val="FFFFFF"/>
              <w:sz w:val="2"/>
              <w:szCs w:val="2"/>
            </w:rPr>
            <w:fldChar w:fldCharType="end"/>
          </w:r>
          <w:r w:rsidRPr="00D9365D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D2666" w:rsidRPr="00D9365D" w:rsidRDefault="00C70B83" w:rsidP="007D794B">
          <w:pPr>
            <w:rPr>
              <w:color w:val="FFFFFF"/>
              <w:sz w:val="2"/>
              <w:szCs w:val="2"/>
              <w:highlight w:val="white"/>
            </w:rPr>
          </w:pPr>
          <w:r w:rsidRPr="00D9365D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D9365D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D9365D">
            <w:rPr>
              <w:color w:val="FFFFFF"/>
              <w:sz w:val="2"/>
              <w:szCs w:val="2"/>
            </w:rPr>
            <w:instrText>Textmarke.Metadaten</w:instrText>
          </w:r>
          <w:r w:rsidRPr="00D9365D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D9365D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D9365D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D9365D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3D2666" w:rsidRPr="00D9365D" w:rsidRDefault="00C70B83" w:rsidP="007D794B">
          <w:pPr>
            <w:rPr>
              <w:color w:val="FFFFFF"/>
              <w:sz w:val="2"/>
              <w:szCs w:val="2"/>
              <w:lang w:eastAsia="de-DE"/>
            </w:rPr>
          </w:pPr>
          <w:r w:rsidRPr="00D9365D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D9365D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3D2666" w:rsidRPr="00D9365D" w:rsidRDefault="00022EFC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Default="00022EFC">
    <w:pPr>
      <w:rPr>
        <w:sz w:val="2"/>
      </w:rPr>
    </w:pPr>
  </w:p>
  <w:tbl>
    <w:tblPr>
      <w:tblW w:w="90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824"/>
    </w:tblGrid>
    <w:tr w:rsidR="00F059B5" w:rsidTr="00CA21DF">
      <w:tc>
        <w:tcPr>
          <w:tcW w:w="6177" w:type="dxa"/>
          <w:vAlign w:val="center"/>
        </w:tcPr>
        <w:p w:rsidR="003D2666" w:rsidRPr="00486933" w:rsidRDefault="00022EFC" w:rsidP="009A42AC">
          <w:pPr>
            <w:pStyle w:val="Fusszeile"/>
            <w:rPr>
              <w:lang w:val="en-US" w:eastAsia="de-DE"/>
            </w:rPr>
          </w:pPr>
        </w:p>
      </w:tc>
      <w:tc>
        <w:tcPr>
          <w:tcW w:w="2824" w:type="dxa"/>
        </w:tcPr>
        <w:p w:rsidR="003D2666" w:rsidRPr="00486933" w:rsidRDefault="00C70B83" w:rsidP="007D794B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022EFC">
            <w:rPr>
              <w:noProof/>
              <w:lang w:eastAsia="de-DE"/>
            </w:rPr>
            <w:t>4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022EFC">
            <w:rPr>
              <w:noProof/>
              <w:lang w:eastAsia="de-DE"/>
            </w:rPr>
            <w:t>4</w:t>
          </w:r>
          <w:r w:rsidRPr="00486933">
            <w:rPr>
              <w:lang w:eastAsia="de-DE"/>
            </w:rPr>
            <w:fldChar w:fldCharType="end"/>
          </w:r>
        </w:p>
      </w:tc>
    </w:tr>
    <w:tr w:rsidR="00F059B5" w:rsidTr="00CA21DF">
      <w:tc>
        <w:tcPr>
          <w:tcW w:w="6177" w:type="dxa"/>
          <w:vAlign w:val="center"/>
        </w:tcPr>
        <w:p w:rsidR="003D2666" w:rsidRPr="00F31604" w:rsidRDefault="00022EFC" w:rsidP="007D794B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824" w:type="dxa"/>
        </w:tcPr>
        <w:p w:rsidR="003D2666" w:rsidRPr="00A66130" w:rsidRDefault="00022EFC" w:rsidP="007D794B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8"/>
  </w:tbl>
  <w:p w:rsidR="003D2666" w:rsidRDefault="00022EFC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653AD8" w:rsidRDefault="00C70B83">
    <w:pPr>
      <w:rPr>
        <w:lang w:val="en-US"/>
      </w:rPr>
    </w:pP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22EFC">
      <w:rPr>
        <w:noProof/>
      </w:rPr>
      <w:instrText>02.11.2022, 08:46:50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022EFC">
      <w:rPr>
        <w:noProof/>
      </w:rPr>
      <w:t>02.11.2022, 08:46:50</w:t>
    </w:r>
    <w:r w:rsidR="00022EFC" w:rsidRPr="00653AD8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22EFC">
      <w:rPr>
        <w:noProof/>
      </w:rPr>
      <w:instrText>02.11.2022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022EFC">
      <w:rPr>
        <w:noProof/>
      </w:rPr>
      <w:t>02.11.2022</w:t>
    </w:r>
    <w:r w:rsidR="00022EFC" w:rsidRPr="00653AD8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6C" w:rsidRDefault="00C70B83">
      <w:r>
        <w:separator/>
      </w:r>
    </w:p>
  </w:footnote>
  <w:footnote w:type="continuationSeparator" w:id="0">
    <w:p w:rsidR="00B32C6C" w:rsidRDefault="00C7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D9365D" w:rsidRDefault="00C70B83" w:rsidP="007D794B">
    <w:pPr>
      <w:ind w:left="-1418"/>
      <w:rPr>
        <w:noProof/>
        <w:color w:val="FFFFFF" w:themeColor="background1"/>
        <w:sz w:val="4"/>
        <w:szCs w:val="4"/>
      </w:rPr>
    </w:pPr>
    <w:r w:rsidRPr="00D9365D">
      <w:rPr>
        <w:noProof/>
        <w:color w:val="FFFFFF" w:themeColor="background1"/>
        <w:sz w:val="4"/>
        <w:szCs w:val="4"/>
      </w:rPr>
      <w:t>OMRArchivAnfang±</w:t>
    </w:r>
    <w:sdt>
      <w:sdtPr>
        <w:rPr>
          <w:noProof/>
          <w:color w:val="FFFFFF" w:themeColor="background1"/>
          <w:sz w:val="4"/>
          <w:szCs w:val="4"/>
        </w:rPr>
        <w:alias w:val="Schlüsselwörter"/>
        <w:id w:val="-248427841"/>
        <w:placeholder>
          <w:docPart w:val="52D99FEA6F9440D58181F31F09648AE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D9365D">
          <w:rPr>
            <w:noProof/>
            <w:color w:val="FFFFFF" w:themeColor="background1"/>
            <w:sz w:val="4"/>
            <w:szCs w:val="4"/>
          </w:rPr>
          <w:t>[Schlüsselwörter]</w:t>
        </w:r>
      </w:sdtContent>
    </w:sdt>
    <w:r w:rsidRPr="00D9365D">
      <w:rPr>
        <w:noProof/>
        <w:color w:val="FFFFFF" w:themeColor="background1"/>
        <w:sz w:val="4"/>
        <w:szCs w:val="4"/>
      </w:rPr>
      <w:t>±</w:t>
    </w:r>
    <w:sdt>
      <w:sdtPr>
        <w:rPr>
          <w:noProof/>
          <w:color w:val="FFFFFF" w:themeColor="background1"/>
          <w:sz w:val="4"/>
          <w:szCs w:val="4"/>
        </w:rPr>
        <w:alias w:val="Kategorie"/>
        <w:id w:val="-950165087"/>
        <w:placeholder>
          <w:docPart w:val="69228F9F15D84A02B4EFFC3113DD334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noProof/>
            <w:color w:val="FFFFFF" w:themeColor="background1"/>
            <w:sz w:val="4"/>
            <w:szCs w:val="4"/>
          </w:rPr>
          <w:t>AKTEN_AL</w:t>
        </w:r>
      </w:sdtContent>
    </w:sdt>
    <w:r w:rsidRPr="00D9365D">
      <w:rPr>
        <w:noProof/>
        <w:color w:val="FFFFFF" w:themeColor="background1"/>
        <w:sz w:val="4"/>
        <w:szCs w:val="4"/>
      </w:rPr>
      <w:t>±</w:t>
    </w:r>
    <w:r w:rsidRPr="00D9365D">
      <w:rPr>
        <w:noProof/>
        <w:color w:val="FFFFFF" w:themeColor="background1"/>
        <w:sz w:val="4"/>
        <w:szCs w:val="4"/>
      </w:rPr>
      <w:fldChar w:fldCharType="begin"/>
    </w:r>
    <w:r w:rsidRPr="00D9365D">
      <w:rPr>
        <w:noProof/>
        <w:color w:val="FFFFFF" w:themeColor="background1"/>
        <w:sz w:val="4"/>
        <w:szCs w:val="4"/>
      </w:rPr>
      <w:instrText xml:space="preserve"> DOCPROPERTY "Recipient.DeliveryOption"\*CHARFORMAT </w:instrText>
    </w:r>
    <w:r w:rsidRPr="00D9365D">
      <w:rPr>
        <w:noProof/>
        <w:color w:val="FFFFFF" w:themeColor="background1"/>
        <w:sz w:val="4"/>
        <w:szCs w:val="4"/>
      </w:rPr>
      <w:fldChar w:fldCharType="end"/>
    </w:r>
    <w:r w:rsidRPr="00D9365D">
      <w:rPr>
        <w:noProof/>
        <w:color w:val="FFFFFF" w:themeColor="background1"/>
        <w:sz w:val="4"/>
        <w:szCs w:val="4"/>
      </w:rPr>
      <w:t>±</w:t>
    </w:r>
    <w:r w:rsidRPr="00D9365D">
      <w:rPr>
        <w:noProof/>
        <w:color w:val="FFFFFF" w:themeColor="background1"/>
        <w:sz w:val="4"/>
        <w:szCs w:val="4"/>
      </w:rPr>
      <w:fldChar w:fldCharType="begin"/>
    </w:r>
    <w:r w:rsidRPr="00D9365D">
      <w:rPr>
        <w:noProof/>
        <w:color w:val="FFFFFF" w:themeColor="background1"/>
        <w:sz w:val="4"/>
        <w:szCs w:val="4"/>
      </w:rPr>
      <w:instrText xml:space="preserve"> DOCPROPERTY "Author.Name"\*CHARFORMAT </w:instrText>
    </w:r>
    <w:r w:rsidRPr="00D9365D">
      <w:rPr>
        <w:noProof/>
        <w:color w:val="FFFFFF" w:themeColor="background1"/>
        <w:sz w:val="4"/>
        <w:szCs w:val="4"/>
      </w:rPr>
      <w:fldChar w:fldCharType="separate"/>
    </w:r>
    <w:r w:rsidRPr="00D9365D">
      <w:rPr>
        <w:noProof/>
        <w:color w:val="FFFFFF" w:themeColor="background1"/>
        <w:sz w:val="4"/>
        <w:szCs w:val="4"/>
      </w:rPr>
      <w:t>Dominik Marty</w:t>
    </w:r>
    <w:r w:rsidRPr="00D9365D">
      <w:rPr>
        <w:noProof/>
        <w:color w:val="FFFFFF" w:themeColor="background1"/>
        <w:sz w:val="4"/>
        <w:szCs w:val="4"/>
      </w:rPr>
      <w:fldChar w:fldCharType="end"/>
    </w:r>
    <w:r w:rsidRPr="00D9365D">
      <w:rPr>
        <w:noProof/>
        <w:color w:val="FFFFFF" w:themeColor="background1"/>
        <w:sz w:val="4"/>
        <w:szCs w:val="4"/>
      </w:rPr>
      <w:t>±OMRArchivEnde</w:t>
    </w:r>
  </w:p>
  <w:p w:rsidR="003D2666" w:rsidRPr="00D9365D" w:rsidRDefault="00C70B83" w:rsidP="007D794B">
    <w:r w:rsidRPr="00D9365D"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204" cy="1261730"/>
          <wp:effectExtent l="0" t="0" r="0" b="0"/>
          <wp:wrapNone/>
          <wp:docPr id="1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04" cy="126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65D">
      <w:t> </w:t>
    </w:r>
  </w:p>
  <w:p w:rsidR="003D2666" w:rsidRPr="00D9365D" w:rsidRDefault="00022EF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7d0aa170-7a06-400a-bceb-e21f" o:spid="_x0000_s2049" type="#_x0000_t75" style="position:absolute;margin-left:-.3pt;margin-top:-.05pt;width:318.8pt;height:105pt;z-index:-251658240;visibility:hidden;mso-wrap-distance-left:9pt;mso-wrap-distance-top:0;mso-wrap-distance-right:9pt;mso-wrap-distance-bottom:0">
          <v:imagedata r:id="rId2" o:title=""/>
          <w10:anchorlock/>
        </v:shape>
      </w:pict>
    </w:r>
    <w:r w:rsidR="00C70B83" w:rsidRPr="00D9365D">
      <w:t> </w:t>
    </w:r>
  </w:p>
  <w:p w:rsidR="003D2666" w:rsidRPr="00D9365D" w:rsidRDefault="00022EFC">
    <w:pPr>
      <w:rPr>
        <w:sz w:val="18"/>
      </w:rPr>
    </w:pPr>
  </w:p>
  <w:p w:rsidR="003D2666" w:rsidRPr="00D9365D" w:rsidRDefault="00022EFC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F059B5" w:rsidTr="007D794B">
      <w:trPr>
        <w:trHeight w:hRule="exact" w:val="20"/>
        <w:hidden/>
      </w:trPr>
      <w:tc>
        <w:tcPr>
          <w:tcW w:w="9071" w:type="dxa"/>
        </w:tcPr>
        <w:p w:rsidR="003D2666" w:rsidRPr="00D9365D" w:rsidRDefault="00022EFC" w:rsidP="007D794B">
          <w:pPr>
            <w:rPr>
              <w:vanish/>
            </w:rPr>
          </w:pPr>
          <w:bookmarkStart w:id="1" w:name="RecipientDeliveryOption"/>
          <w:bookmarkEnd w:id="1"/>
        </w:p>
        <w:p w:rsidR="003D2666" w:rsidRPr="00D9365D" w:rsidRDefault="00022EFC" w:rsidP="007D794B">
          <w:pPr>
            <w:rPr>
              <w:vanish/>
            </w:rPr>
          </w:pPr>
        </w:p>
      </w:tc>
    </w:tr>
  </w:tbl>
  <w:p w:rsidR="003D2666" w:rsidRPr="00D9365D" w:rsidRDefault="00022EF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EF0E2C" w:rsidRDefault="00C70B83" w:rsidP="007D794B">
    <w:pPr>
      <w:ind w:left="-1418"/>
      <w:rPr>
        <w:color w:val="FFFFFF" w:themeColor="background1"/>
        <w:sz w:val="4"/>
        <w:szCs w:val="4"/>
      </w:rPr>
    </w:pPr>
    <w:proofErr w:type="spellStart"/>
    <w:r w:rsidRPr="00EF0E2C">
      <w:rPr>
        <w:color w:val="FFFFFF" w:themeColor="background1"/>
        <w:sz w:val="4"/>
        <w:szCs w:val="4"/>
      </w:rPr>
      <w:t>OMRArchivAnfang</w:t>
    </w:r>
    <w:proofErr w:type="spellEnd"/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color w:val="FFFFFF" w:themeColor="background1"/>
            <w:sz w:val="4"/>
            <w:szCs w:val="4"/>
          </w:rPr>
          <w:t>AKTEN_AL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Pr="00EF0E2C">
      <w:rPr>
        <w:color w:val="FFFFFF" w:themeColor="background1"/>
        <w:sz w:val="4"/>
        <w:szCs w:val="4"/>
      </w:rPr>
      <w:fldChar w:fldCharType="separate"/>
    </w:r>
    <w:r w:rsidRPr="00EF0E2C">
      <w:rPr>
        <w:color w:val="FFFFFF" w:themeColor="background1"/>
        <w:sz w:val="4"/>
        <w:szCs w:val="4"/>
      </w:rPr>
      <w:t xml:space="preserve">Dominik </w:t>
    </w:r>
    <w:proofErr w:type="spellStart"/>
    <w:r w:rsidRPr="00EF0E2C">
      <w:rPr>
        <w:color w:val="FFFFFF" w:themeColor="background1"/>
        <w:sz w:val="4"/>
        <w:szCs w:val="4"/>
      </w:rPr>
      <w:t>Marty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  <w:proofErr w:type="spellEnd"/>
  </w:p>
  <w:p w:rsidR="003D2666" w:rsidRPr="0051144A" w:rsidRDefault="00022EFC" w:rsidP="007D794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Default="00022EFC">
    <w:pPr>
      <w:spacing w:line="20" w:lineRule="exact"/>
      <w:rPr>
        <w:sz w:val="2"/>
        <w:szCs w:val="2"/>
      </w:rPr>
    </w:pPr>
  </w:p>
  <w:p w:rsidR="003D2666" w:rsidRPr="00473DA5" w:rsidRDefault="00C70B83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C1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AB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A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E8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41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CFC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00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949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1CA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01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F180AF7"/>
    <w:multiLevelType w:val="hybridMultilevel"/>
    <w:tmpl w:val="AE905C22"/>
    <w:lvl w:ilvl="0" w:tplc="EB1C1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7E7BC0" w:tentative="1">
      <w:start w:val="1"/>
      <w:numFmt w:val="lowerLetter"/>
      <w:lvlText w:val="%2."/>
      <w:lvlJc w:val="left"/>
      <w:pPr>
        <w:ind w:left="1080" w:hanging="360"/>
      </w:pPr>
    </w:lvl>
    <w:lvl w:ilvl="2" w:tplc="E6480BF6" w:tentative="1">
      <w:start w:val="1"/>
      <w:numFmt w:val="lowerRoman"/>
      <w:lvlText w:val="%3."/>
      <w:lvlJc w:val="right"/>
      <w:pPr>
        <w:ind w:left="1800" w:hanging="180"/>
      </w:pPr>
    </w:lvl>
    <w:lvl w:ilvl="3" w:tplc="56A462F0" w:tentative="1">
      <w:start w:val="1"/>
      <w:numFmt w:val="decimal"/>
      <w:lvlText w:val="%4."/>
      <w:lvlJc w:val="left"/>
      <w:pPr>
        <w:ind w:left="2520" w:hanging="360"/>
      </w:pPr>
    </w:lvl>
    <w:lvl w:ilvl="4" w:tplc="15E8CACA" w:tentative="1">
      <w:start w:val="1"/>
      <w:numFmt w:val="lowerLetter"/>
      <w:lvlText w:val="%5."/>
      <w:lvlJc w:val="left"/>
      <w:pPr>
        <w:ind w:left="3240" w:hanging="360"/>
      </w:pPr>
    </w:lvl>
    <w:lvl w:ilvl="5" w:tplc="324CD624" w:tentative="1">
      <w:start w:val="1"/>
      <w:numFmt w:val="lowerRoman"/>
      <w:lvlText w:val="%6."/>
      <w:lvlJc w:val="right"/>
      <w:pPr>
        <w:ind w:left="3960" w:hanging="180"/>
      </w:pPr>
    </w:lvl>
    <w:lvl w:ilvl="6" w:tplc="E2BAA454" w:tentative="1">
      <w:start w:val="1"/>
      <w:numFmt w:val="decimal"/>
      <w:lvlText w:val="%7."/>
      <w:lvlJc w:val="left"/>
      <w:pPr>
        <w:ind w:left="4680" w:hanging="360"/>
      </w:pPr>
    </w:lvl>
    <w:lvl w:ilvl="7" w:tplc="A300AB10" w:tentative="1">
      <w:start w:val="1"/>
      <w:numFmt w:val="lowerLetter"/>
      <w:lvlText w:val="%8."/>
      <w:lvlJc w:val="left"/>
      <w:pPr>
        <w:ind w:left="5400" w:hanging="360"/>
      </w:pPr>
    </w:lvl>
    <w:lvl w:ilvl="8" w:tplc="15F4B9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cumentProtection w:edit="forms" w:formatting="1" w:enforcement="0"/>
  <w:defaultTabStop w:val="720"/>
  <w:autoHyphenation/>
  <w:hyphenationZone w:val="425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Oktober 2017"/>
    <w:docVar w:name="Date.Format.Long.dateValue" w:val="43024"/>
    <w:docVar w:name="DocumentDate" w:val="11. Oktober 2017"/>
    <w:docVar w:name="DocumentDate.dateValue" w:val="43019"/>
    <w:docVar w:name="MetaTool_officeatwork" w:val="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5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Bookmark name=&quot;RecipientIntroduc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Introdu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Bookmark name=&quot;RecipientClosing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losing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RecipientFormattedFull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FormattedFullAddress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a__x0009_&lt;OawDocProperty name=&quot;Receipient.EMail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EMail&quot; /&gt;&lt;/type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Textmarke.Metadaten&quot;&gt;&lt;profile type=&quot;default&quot; UID=&quot;&quot; sameAsDefault=&quot;0&quot;&gt;&lt;documentProperty UID=&quot;2003070216009988776655&quot; sourceUID=&quot;2003070216009988776655&quot; /&gt;&lt;type type=&quot;WordBookmark&quot;&gt;&lt;WordBookmark name=&quot;Metadaten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Bookmark name=&quot;ContentTypeLetter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Recipient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&quot; /&gt;&lt;/type&gt;&lt;/profile&gt;&lt;/OawBookmark&gt;_x000d__x000a__x0009_&lt;OawDocProperty name=&quot;Author.Name&quot;&gt;&lt;profile type=&quot;default&quot; UID=&quot;&quot; sameAsDefault=&quot;0&quot;&gt;&lt;/profile&gt;&lt;/OawDocProperty&gt;_x000d__x000a__x0009_&lt;OawDocProperty name=&quot;BM_RecipientDeliveryOption&quot;&gt;&lt;profile type=&quot;default&quot; UID=&quot;&quot; sameAsDefault=&quot;0&quot;&gt;&lt;documentProperty UID=&quot;2003070216009988776655&quot; dataSourceUID=&quot;2003070216009988776655&quot; /&gt;&lt;type type=&quot;WordBookmark&quot;&gt;&lt;WordBookmark name=&quot;RecipientDeliveryOption&quot; /&gt;&lt;/type&gt;&lt;/profile&gt;&lt;/OawDocProperty&gt;_x000d__x000a__x0009_&lt;OawBookmark name=&quot;RecipientComplete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ompleteAddress&quot; /&gt;&lt;/type&gt;&lt;/profile&gt;&lt;/OawBookmark&gt;_x000d__x000a__x0009_&lt;OawBookmark name=&quot;RecipientDeliveryOption3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2&quot; /&gt;&lt;/type&gt;&lt;/profile&gt;&lt;/OawBookmark&gt;_x000d__x000a__x0009_&lt;OawDocProperty name=&quot;CustomField.Massenversand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Massenversand&quot; /&gt;&lt;/type&gt;&lt;/profile&gt;&lt;/OawDocProperty&gt;_x000d__x000a__x0009_&lt;OawDocProperty name=&quot;Recipient.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field=&quot;DeliveryOp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&lt;/document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3080714212273705547&quot; EntryUID=&quot;2017052214421195566066&quot;&gt;&lt;Field Name=&quot;UID&quot; Value=&quot;201705221442119556606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2010319473491122385&quot;&gt;&lt;Field Name=&quot;UID&quot; Value=&quot;2012010319473491122385&quot;/&gt;&lt;Field Name=&quot;IDName&quot; Value=&quot;FD, Dienststelle Steuern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Steuern&quot;/&gt;&lt;Field Name=&quot;AddressB2&quot; Value=&quot;&quot;/&gt;&lt;Field Name=&quot;AddressB3&quot; Value=&quot;&quot;/&gt;&lt;Field Name=&quot;AddressB4&quot; Value=&quot;&quot;/&gt;&lt;Field Name=&quot;AddressN1&quot; Value=&quot;Buobenmatt 1, Postfach 3464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FD.Logo.2100.350.emf&quot;/&gt;&lt;Field Name=&quot;LogoBlackWhite&quot; Value=&quot;%Logos%\Luzern.FD.Logo.2100.350.emf&quot;/&gt;&lt;Field Name=&quot;LogoZertifikate&quot; Value=&quot;&quot;/&gt;&lt;Field Name=&quot;Email&quot; Value=&quot;&quot;/&gt;&lt;Field Name=&quot;Internet&quot; Value=&quot;www.steuer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FD.Logo.2100.350.emf&quot;/&gt;&lt;Field Name=&quot;LogoSchriftzug&quot; Value=&quot;&quot;/&gt;&lt;Field Name=&quot;LogoTag&quot; Value=&quot;&quot;/&gt;&lt;Field Name=&quot;Data_UID&quot; Value=&quot;201201031947349112238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45121456816989229711832506013311111513964&quot;&gt;&lt;Field Name=&quot;UID&quot; Value=&quot;45121456816989229711832506013311111513964&quot;/&gt;&lt;Field Name=&quot;IDName&quot; Value=&quot;Marty Dominik, DST&quot;/&gt;&lt;Field Name=&quot;Name&quot; Value=&quot;Dominik Marty&quot;/&gt;&lt;Field Name=&quot;PersonalNumber&quot; Value=&quot;&quot;/&gt;&lt;Field Name=&quot;DirectPhone&quot; Value=&quot;+41 41 228 56 44&quot;/&gt;&lt;Field Name=&quot;DirectFax&quot; Value=&quot;&quot;/&gt;&lt;Field Name=&quot;Mobile&quot; Value=&quot;&quot;/&gt;&lt;Field Name=&quot;EMail&quot; Value=&quot;dominik.marty@lu.ch&quot;/&gt;&lt;Field Name=&quot;Function&quot; Value=&quot;Assistent Geschäft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&quot;/&gt;&lt;Field Name=&quot;SignatureAdditional2&quot; Value=&quot;&quot;/&gt;&lt;Field Name=&quot;SignatureAdditional1&quot; Value=&quot;&quot;/&gt;&lt;Field Name=&quot;Lizenz_noetig&quot; Value=&quot;Ja&quot;/&gt;&lt;Field Name=&quot;Data_UID&quot; Value=&quot;451214568169892297118325060133111115139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45121456816989229711832506013311111513964&quot;&gt;&lt;Field Name=&quot;UID&quot; Value=&quot;45121456816989229711832506013311111513964&quot;/&gt;&lt;Field Name=&quot;IDName&quot; Value=&quot;Marty Dominik, DST&quot;/&gt;&lt;Field Name=&quot;Name&quot; Value=&quot;Dominik Marty&quot;/&gt;&lt;Field Name=&quot;PersonalNumber&quot; Value=&quot;&quot;/&gt;&lt;Field Name=&quot;DirectPhone&quot; Value=&quot;+41 41 228 56 44&quot;/&gt;&lt;Field Name=&quot;DirectFax&quot; Value=&quot;&quot;/&gt;&lt;Field Name=&quot;Mobile&quot; Value=&quot;&quot;/&gt;&lt;Field Name=&quot;EMail&quot; Value=&quot;dominik.marty@lu.ch&quot;/&gt;&lt;Field Name=&quot;Function&quot; Value=&quot;Assistent Geschäft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&quot;/&gt;&lt;Field Name=&quot;SignatureAdditional2&quot; Value=&quot;&quot;/&gt;&lt;Field Name=&quot;SignatureAdditional1&quot; Value=&quot;&quot;/&gt;&lt;Field Name=&quot;Lizenz_noetig&quot; Value=&quot;Ja&quot;/&gt;&lt;Field Name=&quot;Data_UID&quot; Value=&quot;451214568169892297118325060133111115139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10819218437793106613119822232232251230101&quot;&gt;&lt;Field Name=&quot;UID&quot; Value=&quot;10819218437793106613119822232232251230101&quot;/&gt;&lt;Field Name=&quot;IDName&quot; Value=&quot;Furrer Paul, DST&quot;/&gt;&lt;Field Name=&quot;Name&quot; Value=&quot;Paul Furrer&quot;/&gt;&lt;Field Name=&quot;PersonalNumber&quot; Value=&quot;&quot;/&gt;&lt;Field Name=&quot;DirectPhone&quot; Value=&quot;+41 41 228 67 79&quot;/&gt;&lt;Field Name=&quot;DirectFax&quot; Value=&quot;&quot;/&gt;&lt;Field Name=&quot;Mobile&quot; Value=&quot;&quot;/&gt;&lt;Field Name=&quot;EMail&quot; Value=&quot;paul.furrer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u&quot;/&gt;&lt;Field Name=&quot;SignatureAdditional2&quot; Value=&quot;&quot;/&gt;&lt;Field Name=&quot;SignatureAdditional1&quot; Value=&quot;&quot;/&gt;&lt;Field Name=&quot;Lizenz_noetig&quot; Value=&quot;Ja&quot;/&gt;&lt;Field Name=&quot;Data_UID&quot; Value=&quot;108192184377931066131198222322322512301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45121456816989229711832506013311111513964&quot;&gt;&lt;Field Name=&quot;UID&quot; Value=&quot;45121456816989229711832506013311111513964&quot;/&gt;&lt;Field Name=&quot;IDName&quot; Value=&quot;Marty Dominik, DST&quot;/&gt;&lt;Field Name=&quot;Name&quot; Value=&quot;Dominik Marty&quot;/&gt;&lt;Field Name=&quot;PersonalNumber&quot; Value=&quot;&quot;/&gt;&lt;Field Name=&quot;DirectPhone&quot; Value=&quot;+41 41 228 56 44&quot;/&gt;&lt;Field Name=&quot;DirectFax&quot; Value=&quot;&quot;/&gt;&lt;Field Name=&quot;Mobile&quot; Value=&quot;&quot;/&gt;&lt;Field Name=&quot;EMail&quot; Value=&quot;dominik.marty@lu.ch&quot;/&gt;&lt;Field Name=&quot;Function&quot; Value=&quot;Assistent Geschäft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&quot;/&gt;&lt;Field Name=&quot;SignatureAdditional2&quot; Value=&quot;&quot;/&gt;&lt;Field Name=&quot;SignatureAdditional1&quot; Value=&quot;&quot;/&gt;&lt;Field Name=&quot;Lizenz_noetig&quot; Value=&quot;Ja&quot;/&gt;&lt;Field Name=&quot;Data_UID&quot; Value=&quot;451214568169892297118325060133111115139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Massenversand&quot; Value=&quot;0&quot;/&gt;&lt;Field Name=&quot;Classification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WhereClause&gt;_x000d__x000a_  &lt;SmartTemplate&gt;_x000d__x000a_    &lt;DocProp UID=&quot;2002122011014149059130932&quot;&gt;WHERE IDName LIKE &quot;FD, Dienststelle Steuern%&quot;&lt;/DocProp&gt;_x000d__x000a_    &lt;DocProp UID=&quot;&quot;&gt;WHERE IDName LIKE &quot;FD, Dienststelle Steuern%&quot;&lt;/DocProp&gt;_x000d__x000a_  &lt;/SmartTemplate&gt;_x000d__x000a_  &lt;Template&gt;&lt;/Template&gt;_x000d__x000a_&lt;/WhereClause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059B5"/>
    <w:rsid w:val="00022EFC"/>
    <w:rsid w:val="004173EF"/>
    <w:rsid w:val="00B32C6C"/>
    <w:rsid w:val="00C70B83"/>
    <w:rsid w:val="00F0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2BBAB5B3"/>
  <w15:docId w15:val="{5D396D86-6CD3-4081-88A5-9B1F7511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23E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NoteHeading1">
    <w:name w:val="Note Heading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NoteHeading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43A3E"/>
    <w:rPr>
      <w:color w:val="808080"/>
      <w:lang w:val="de-CH"/>
    </w:rPr>
  </w:style>
  <w:style w:type="character" w:styleId="BesuchterLink">
    <w:name w:val="FollowedHyperlink"/>
    <w:basedOn w:val="Absatz-Standardschriftart"/>
    <w:semiHidden/>
    <w:unhideWhenUsed/>
    <w:rsid w:val="0090793F"/>
    <w:rPr>
      <w:color w:val="800080" w:themeColor="followedHyperlink"/>
      <w:u w:val="single"/>
      <w:lang w:val="de-CH"/>
    </w:rPr>
  </w:style>
  <w:style w:type="character" w:customStyle="1" w:styleId="Formatvorlage1">
    <w:name w:val="Formatvorlage1"/>
    <w:basedOn w:val="Absatz-Standardschriftart"/>
    <w:uiPriority w:val="1"/>
    <w:rsid w:val="00D758DD"/>
    <w:rPr>
      <w:color w:val="auto"/>
      <w:bdr w:val="nil"/>
      <w:shd w:val="clear" w:color="auto" w:fill="DBE5F1" w:themeFill="accent1" w:themeFillTint="33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lu.ch/verwaltung/FD/fd_vernehmlassungen_stellungnahmen/fd_vernehmlassungen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vernehmlassung.fd@lu.ch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ty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99FEA6F9440D58181F31F09648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EACE7-1BA4-46F9-AA70-CCFD85BF572A}"/>
      </w:docPartPr>
      <w:docPartBody>
        <w:p w:rsidR="00790797" w:rsidRDefault="00000000" w:rsidP="004B3749">
          <w:pPr>
            <w:pStyle w:val="52D99FEA6F9440D58181F31F09648AEE12"/>
          </w:pPr>
          <w:r w:rsidRPr="00E324AE">
            <w:rPr>
              <w:noProof/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69228F9F15D84A02B4EFFC3113DD3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E60C8-B4D1-493F-A175-03715EDA6487}"/>
      </w:docPartPr>
      <w:docPartBody>
        <w:p w:rsidR="00790797" w:rsidRDefault="00000000">
          <w:pPr>
            <w:pStyle w:val="69228F9F15D84A02B4EFFC3113DD334B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C8F9333D8EBE43E5B35A8551D6996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FA0A8-30BE-455E-957A-AA5E42B0C4D1}"/>
      </w:docPartPr>
      <w:docPartBody>
        <w:p w:rsidR="00790797" w:rsidRDefault="00000000">
          <w:pPr>
            <w:pStyle w:val="C8F9333D8EBE43E5B35A8551D69960CA"/>
          </w:pPr>
          <w:r w:rsidRPr="00E324AE">
            <w:t xml:space="preserve"> </w:t>
          </w:r>
        </w:p>
      </w:docPartBody>
    </w:docPart>
    <w:docPart>
      <w:docPartPr>
        <w:name w:val="66BAA2415DE944509EE9995275E99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E9A8A-BC31-4409-9E24-8D792CFA28E8}"/>
      </w:docPartPr>
      <w:docPartBody>
        <w:p w:rsidR="00790797" w:rsidRDefault="00000000" w:rsidP="004B3749">
          <w:pPr>
            <w:pStyle w:val="66BAA2415DE944509EE9995275E99E9F12"/>
          </w:pPr>
          <w:r w:rsidRPr="00E324AE">
            <w:rPr>
              <w:rStyle w:val="Platzhaltertext"/>
            </w:rPr>
            <w:t xml:space="preserve"> </w:t>
          </w:r>
        </w:p>
      </w:docPartBody>
    </w:docPart>
    <w:docPart>
      <w:docPartPr>
        <w:name w:val="2880185F94DD4E1C82928533572AA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C32E7-598B-4B42-91A3-BE05C1CC844C}"/>
      </w:docPartPr>
      <w:docPartBody>
        <w:p w:rsidR="00790797" w:rsidRDefault="00000000">
          <w:pPr>
            <w:pStyle w:val="2880185F94DD4E1C82928533572AA2CB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4992BF17101F4457BDD54AC1C9A13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D5118-F5AD-4BA2-87A3-1B741E0A04AF}"/>
      </w:docPartPr>
      <w:docPartBody>
        <w:p w:rsidR="004B3749" w:rsidRDefault="00000000" w:rsidP="004B3749">
          <w:pPr>
            <w:pStyle w:val="4992BF17101F4457BDD54AC1C9A1353E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FBF590066E4042A2F858B152812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4F25-937F-45D0-847F-32C5320D1CFD}"/>
      </w:docPartPr>
      <w:docPartBody>
        <w:p w:rsidR="004B3749" w:rsidRDefault="00000000" w:rsidP="004B3749">
          <w:pPr>
            <w:pStyle w:val="BEFBF590066E4042A2F858B152812B24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B7C2AB2EE540D68683CB653793C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FC3AB-5567-4EFB-8F3B-3F6DC16F3F9C}"/>
      </w:docPartPr>
      <w:docPartBody>
        <w:p w:rsidR="004B3749" w:rsidRDefault="00000000" w:rsidP="004B3749">
          <w:pPr>
            <w:pStyle w:val="E9B7C2AB2EE540D68683CB653793C26B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ACAA696D984125AE476E7D6D859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0E888-EF74-46F5-B03C-E65ED950D5C6}"/>
      </w:docPartPr>
      <w:docPartBody>
        <w:p w:rsidR="004B3749" w:rsidRDefault="00000000" w:rsidP="004B3749">
          <w:pPr>
            <w:pStyle w:val="49ACAA696D984125AE476E7D6D8597029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82996473BD4B2994D117C53BAF4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4AA3B-E473-448A-B555-B130194E6453}"/>
      </w:docPartPr>
      <w:docPartBody>
        <w:p w:rsidR="00FE7465" w:rsidRDefault="00000000" w:rsidP="00B53F43">
          <w:pPr>
            <w:pStyle w:val="C182996473BD4B2994D117C53BAF4EA2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05C9C-37FF-49AB-B3A3-F4AFA3A48E78}"/>
      </w:docPartPr>
      <w:docPartBody>
        <w:p w:rsidR="00FE7465" w:rsidRDefault="00000000"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B8DEB9BFFE454680B97D24CD088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61B07-C7D8-45EC-BED6-B9053E011457}"/>
      </w:docPartPr>
      <w:docPartBody>
        <w:p w:rsidR="00FB2AA7" w:rsidRDefault="00000000" w:rsidP="00510DFE">
          <w:pPr>
            <w:pStyle w:val="CCB8DEB9BFFE454680B97D24CD0886DD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C07E5A4FF24E9B8039173B1E392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5C60E-4CC2-4E83-85A7-FD777247CF19}"/>
      </w:docPartPr>
      <w:docPartBody>
        <w:p w:rsidR="00FB2AA7" w:rsidRDefault="00000000" w:rsidP="00510DFE">
          <w:pPr>
            <w:pStyle w:val="11C07E5A4FF24E9B8039173B1E3922FD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331C13094345FE91483A8656A64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9F317-656E-4544-B3DD-690B9A55F621}"/>
      </w:docPartPr>
      <w:docPartBody>
        <w:p w:rsidR="00FB2AA7" w:rsidRDefault="00000000" w:rsidP="00510DFE">
          <w:pPr>
            <w:pStyle w:val="52331C13094345FE91483A8656A64852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68F91831984F40AC6752DE1BE3E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FAB5E-DE3F-40D1-BFAC-1D0941643124}"/>
      </w:docPartPr>
      <w:docPartBody>
        <w:p w:rsidR="00FB2AA7" w:rsidRDefault="00000000" w:rsidP="00510DFE">
          <w:pPr>
            <w:pStyle w:val="5968F91831984F40AC6752DE1BE3E8AE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69F2B6846E46698F87447F567C0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8EABB-B038-4E40-9C23-9534CCE1ABC8}"/>
      </w:docPartPr>
      <w:docPartBody>
        <w:p w:rsidR="00FB2AA7" w:rsidRDefault="00000000" w:rsidP="00510DFE">
          <w:pPr>
            <w:pStyle w:val="4C69F2B6846E46698F87447F567C06BF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599922921408796E7386391A30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11E7C-DBE7-4EEE-8D9C-82876EE85A8C}"/>
      </w:docPartPr>
      <w:docPartBody>
        <w:p w:rsidR="00FB2AA7" w:rsidRDefault="00000000" w:rsidP="00510DFE">
          <w:pPr>
            <w:pStyle w:val="5A7599922921408796E7386391A30CC4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E57FADDDBA44F4BA87AC02B7030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5B241-CAD1-470E-A436-95B59AE0EB65}"/>
      </w:docPartPr>
      <w:docPartBody>
        <w:p w:rsidR="00FB2AA7" w:rsidRDefault="00000000" w:rsidP="00510DFE">
          <w:pPr>
            <w:pStyle w:val="9CE57FADDDBA44F4BA87AC02B7030FBE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BE19FFB4D4DE3AFE05557F9E43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6E703-F2E4-483C-B31C-39DBF4208743}"/>
      </w:docPartPr>
      <w:docPartBody>
        <w:p w:rsidR="00FB2AA7" w:rsidRDefault="00000000" w:rsidP="00510DFE">
          <w:pPr>
            <w:pStyle w:val="EC5BE19FFB4D4DE3AFE05557F9E43AC6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F6FFFD305A434B94D6F161383FE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710B4-7D78-461A-82EC-F0D3D03BF9C2}"/>
      </w:docPartPr>
      <w:docPartBody>
        <w:p w:rsidR="00FB2AA7" w:rsidRDefault="00000000" w:rsidP="00510DFE">
          <w:pPr>
            <w:pStyle w:val="59F6FFFD305A434B94D6F161383FEDE5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A9FA65B991462BB174F75AD5817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21486-B6A1-4409-91CA-22D1DF3BDCD0}"/>
      </w:docPartPr>
      <w:docPartBody>
        <w:p w:rsidR="00BD6871" w:rsidRDefault="00000000" w:rsidP="00FB2AA7">
          <w:pPr>
            <w:pStyle w:val="09A9FA65B991462BB174F75AD5817158"/>
          </w:pPr>
          <w:r w:rsidRPr="00702DE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AA7"/>
    <w:rPr>
      <w:color w:val="808080"/>
      <w:lang w:val="de-CH"/>
    </w:rPr>
  </w:style>
  <w:style w:type="paragraph" w:customStyle="1" w:styleId="52D99FEA6F9440D58181F31F09648AEE">
    <w:name w:val="52D99FEA6F9440D58181F31F09648AEE"/>
  </w:style>
  <w:style w:type="paragraph" w:customStyle="1" w:styleId="69228F9F15D84A02B4EFFC3113DD334B">
    <w:name w:val="69228F9F15D84A02B4EFFC3113DD334B"/>
  </w:style>
  <w:style w:type="paragraph" w:customStyle="1" w:styleId="C8F9333D8EBE43E5B35A8551D69960CA">
    <w:name w:val="C8F9333D8EBE43E5B35A8551D69960CA"/>
  </w:style>
  <w:style w:type="paragraph" w:customStyle="1" w:styleId="66BAA2415DE944509EE9995275E99E9F">
    <w:name w:val="66BAA2415DE944509EE9995275E99E9F"/>
  </w:style>
  <w:style w:type="paragraph" w:customStyle="1" w:styleId="2880185F94DD4E1C82928533572AA2CB">
    <w:name w:val="2880185F94DD4E1C82928533572AA2CB"/>
  </w:style>
  <w:style w:type="paragraph" w:customStyle="1" w:styleId="EBE709DF88374AED9D5A0E19C762E0C5">
    <w:name w:val="EBE709DF88374AED9D5A0E19C762E0C5"/>
  </w:style>
  <w:style w:type="paragraph" w:customStyle="1" w:styleId="2CE937952ED649CCAFB17E74DAA81ACB">
    <w:name w:val="2CE937952ED649CCAFB17E74DAA81ACB"/>
  </w:style>
  <w:style w:type="paragraph" w:customStyle="1" w:styleId="45D0AAF45C0B473FAF23DBC4C901AAC0">
    <w:name w:val="45D0AAF45C0B473FAF23DBC4C901AAC0"/>
  </w:style>
  <w:style w:type="paragraph" w:customStyle="1" w:styleId="79D2B5B4CB7F4A729F01ED5CE79980C1">
    <w:name w:val="79D2B5B4CB7F4A729F01ED5CE79980C1"/>
  </w:style>
  <w:style w:type="paragraph" w:customStyle="1" w:styleId="949869B0650E4FE79C605CD0BD0B5A67">
    <w:name w:val="949869B0650E4FE79C605CD0BD0B5A67"/>
  </w:style>
  <w:style w:type="paragraph" w:customStyle="1" w:styleId="57183F6CC2DB4216B0D420994D4CC3DD">
    <w:name w:val="57183F6CC2DB4216B0D420994D4CC3DD"/>
  </w:style>
  <w:style w:type="paragraph" w:customStyle="1" w:styleId="ED25DE867E894E2C8905B5F98A446A51">
    <w:name w:val="ED25DE867E894E2C8905B5F98A446A51"/>
  </w:style>
  <w:style w:type="paragraph" w:customStyle="1" w:styleId="66BAA2415DE944509EE9995275E99E9F1">
    <w:name w:val="66BAA2415DE944509EE9995275E99E9F1"/>
    <w:rsid w:val="0040163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52D99FEA6F9440D58181F31F09648AEE1">
    <w:name w:val="52D99FEA6F9440D58181F31F09648AEE1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EAB5E40DE9042159F2363A188E91B58">
    <w:name w:val="EEAB5E40DE9042159F2363A188E91B58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2">
    <w:name w:val="66BAA2415DE944509EE9995275E99E9F2"/>
    <w:rsid w:val="0040163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EDD52268169C4FD3B8A61E8A034118F4">
    <w:name w:val="EDD52268169C4FD3B8A61E8A034118F4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">
    <w:name w:val="6831507C2F064DBEA222A94EC84FF343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">
    <w:name w:val="4992BF17101F4457BDD54AC1C9A1353E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">
    <w:name w:val="BEFBF590066E4042A2F858B152812B24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">
    <w:name w:val="E9B7C2AB2EE540D68683CB653793C26B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">
    <w:name w:val="2982705E87AD48D295448D5CEDFF6E9E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">
    <w:name w:val="244F7FB8FC694400A4C06F37CF7F4F36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5262E541A904E1FB13879CF0048A8EF">
    <w:name w:val="F5262E541A904E1FB13879CF0048A8EF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B64AF9B1202443E90B8ADC7D1FA09BE">
    <w:name w:val="5B64AF9B1202443E90B8ADC7D1FA09BE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2">
    <w:name w:val="52D99FEA6F9440D58181F31F09648AEE2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EAB5E40DE9042159F2363A188E91B581">
    <w:name w:val="EEAB5E40DE9042159F2363A188E91B581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3">
    <w:name w:val="66BAA2415DE944509EE9995275E99E9F3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">
    <w:name w:val="49ACAA696D984125AE476E7D6D85970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1">
    <w:name w:val="6831507C2F064DBEA222A94EC84FF343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1">
    <w:name w:val="4992BF17101F4457BDD54AC1C9A1353E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1">
    <w:name w:val="BEFBF590066E4042A2F858B152812B24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1">
    <w:name w:val="E9B7C2AB2EE540D68683CB653793C26B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1">
    <w:name w:val="2982705E87AD48D295448D5CEDFF6E9E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1">
    <w:name w:val="244F7FB8FC694400A4C06F37CF7F4F36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">
    <w:name w:val="8151791C83154BD19997145508E800FD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">
    <w:name w:val="2D9EEC2E601D4D1CA274355A5BF711DA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3">
    <w:name w:val="52D99FEA6F9440D58181F31F09648AEE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">
    <w:name w:val="B109BFEF69F144189CC5D72ADDE981C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4">
    <w:name w:val="66BAA2415DE944509EE9995275E99E9F4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1">
    <w:name w:val="49ACAA696D984125AE476E7D6D859702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2">
    <w:name w:val="6831507C2F064DBEA222A94EC84FF343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2">
    <w:name w:val="4992BF17101F4457BDD54AC1C9A1353E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2">
    <w:name w:val="BEFBF590066E4042A2F858B152812B24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2">
    <w:name w:val="E9B7C2AB2EE540D68683CB653793C26B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2">
    <w:name w:val="2982705E87AD48D295448D5CEDFF6E9E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2">
    <w:name w:val="244F7FB8FC694400A4C06F37CF7F4F36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1">
    <w:name w:val="8151791C83154BD19997145508E800FD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1">
    <w:name w:val="2D9EEC2E601D4D1CA274355A5BF711DA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4">
    <w:name w:val="52D99FEA6F9440D58181F31F09648AEE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1">
    <w:name w:val="B109BFEF69F144189CC5D72ADDE981C5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5">
    <w:name w:val="66BAA2415DE944509EE9995275E99E9F5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2">
    <w:name w:val="49ACAA696D984125AE476E7D6D859702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3">
    <w:name w:val="6831507C2F064DBEA222A94EC84FF343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3">
    <w:name w:val="4992BF17101F4457BDD54AC1C9A1353E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3">
    <w:name w:val="BEFBF590066E4042A2F858B152812B24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3">
    <w:name w:val="E9B7C2AB2EE540D68683CB653793C26B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3">
    <w:name w:val="2982705E87AD48D295448D5CEDFF6E9E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3">
    <w:name w:val="244F7FB8FC694400A4C06F37CF7F4F36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2">
    <w:name w:val="8151791C83154BD19997145508E800FD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2">
    <w:name w:val="2D9EEC2E601D4D1CA274355A5BF711DA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5">
    <w:name w:val="52D99FEA6F9440D58181F31F09648AEE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2">
    <w:name w:val="B109BFEF69F144189CC5D72ADDE981C5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6">
    <w:name w:val="66BAA2415DE944509EE9995275E99E9F6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3">
    <w:name w:val="49ACAA696D984125AE476E7D6D859702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4">
    <w:name w:val="6831507C2F064DBEA222A94EC84FF343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4">
    <w:name w:val="4992BF17101F4457BDD54AC1C9A1353E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4">
    <w:name w:val="BEFBF590066E4042A2F858B152812B24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4">
    <w:name w:val="E9B7C2AB2EE540D68683CB653793C26B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4">
    <w:name w:val="2982705E87AD48D295448D5CEDFF6E9E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4">
    <w:name w:val="244F7FB8FC694400A4C06F37CF7F4F36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3">
    <w:name w:val="8151791C83154BD19997145508E800FD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3">
    <w:name w:val="2D9EEC2E601D4D1CA274355A5BF711DA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6">
    <w:name w:val="52D99FEA6F9440D58181F31F09648AEE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3">
    <w:name w:val="B109BFEF69F144189CC5D72ADDE981C5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7">
    <w:name w:val="66BAA2415DE944509EE9995275E99E9F7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4">
    <w:name w:val="49ACAA696D984125AE476E7D6D859702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5">
    <w:name w:val="6831507C2F064DBEA222A94EC84FF343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5">
    <w:name w:val="4992BF17101F4457BDD54AC1C9A1353E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5">
    <w:name w:val="BEFBF590066E4042A2F858B152812B24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5">
    <w:name w:val="E9B7C2AB2EE540D68683CB653793C26B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5">
    <w:name w:val="2982705E87AD48D295448D5CEDFF6E9E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5">
    <w:name w:val="244F7FB8FC694400A4C06F37CF7F4F36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4">
    <w:name w:val="8151791C83154BD19997145508E800FD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4">
    <w:name w:val="2D9EEC2E601D4D1CA274355A5BF711DA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7">
    <w:name w:val="52D99FEA6F9440D58181F31F09648AEE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4">
    <w:name w:val="B109BFEF69F144189CC5D72ADDE981C5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8">
    <w:name w:val="66BAA2415DE944509EE9995275E99E9F8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5">
    <w:name w:val="49ACAA696D984125AE476E7D6D859702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6">
    <w:name w:val="6831507C2F064DBEA222A94EC84FF343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6">
    <w:name w:val="4992BF17101F4457BDD54AC1C9A1353E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6">
    <w:name w:val="BEFBF590066E4042A2F858B152812B24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6">
    <w:name w:val="E9B7C2AB2EE540D68683CB653793C26B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6">
    <w:name w:val="2982705E87AD48D295448D5CEDFF6E9E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6">
    <w:name w:val="244F7FB8FC694400A4C06F37CF7F4F36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5">
    <w:name w:val="8151791C83154BD19997145508E800FD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5">
    <w:name w:val="2D9EEC2E601D4D1CA274355A5BF711DA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8">
    <w:name w:val="52D99FEA6F9440D58181F31F09648AEE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5">
    <w:name w:val="B109BFEF69F144189CC5D72ADDE981C5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9">
    <w:name w:val="66BAA2415DE944509EE9995275E99E9F9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6">
    <w:name w:val="49ACAA696D984125AE476E7D6D859702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7">
    <w:name w:val="6831507C2F064DBEA222A94EC84FF343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7">
    <w:name w:val="4992BF17101F4457BDD54AC1C9A1353E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7">
    <w:name w:val="BEFBF590066E4042A2F858B152812B24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7">
    <w:name w:val="E9B7C2AB2EE540D68683CB653793C26B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7">
    <w:name w:val="2982705E87AD48D295448D5CEDFF6E9E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7">
    <w:name w:val="244F7FB8FC694400A4C06F37CF7F4F36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6">
    <w:name w:val="8151791C83154BD19997145508E800FD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6">
    <w:name w:val="2D9EEC2E601D4D1CA274355A5BF711DA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9">
    <w:name w:val="52D99FEA6F9440D58181F31F09648AEE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6">
    <w:name w:val="B109BFEF69F144189CC5D72ADDE981C5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10">
    <w:name w:val="66BAA2415DE944509EE9995275E99E9F10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7">
    <w:name w:val="49ACAA696D984125AE476E7D6D859702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8">
    <w:name w:val="6831507C2F064DBEA222A94EC84FF343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8">
    <w:name w:val="4992BF17101F4457BDD54AC1C9A1353E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8">
    <w:name w:val="BEFBF590066E4042A2F858B152812B24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8">
    <w:name w:val="E9B7C2AB2EE540D68683CB653793C26B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8">
    <w:name w:val="2982705E87AD48D295448D5CEDFF6E9E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8">
    <w:name w:val="244F7FB8FC694400A4C06F37CF7F4F36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7">
    <w:name w:val="8151791C83154BD19997145508E800FD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7">
    <w:name w:val="2D9EEC2E601D4D1CA274355A5BF711DA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10">
    <w:name w:val="52D99FEA6F9440D58181F31F09648AEE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7">
    <w:name w:val="B109BFEF69F144189CC5D72ADDE981C5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11">
    <w:name w:val="66BAA2415DE944509EE9995275E99E9F11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8">
    <w:name w:val="49ACAA696D984125AE476E7D6D859702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9">
    <w:name w:val="6831507C2F064DBEA222A94EC84FF343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9">
    <w:name w:val="4992BF17101F4457BDD54AC1C9A1353E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9">
    <w:name w:val="BEFBF590066E4042A2F858B152812B24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9">
    <w:name w:val="E9B7C2AB2EE540D68683CB653793C26B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9">
    <w:name w:val="2982705E87AD48D295448D5CEDFF6E9E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9">
    <w:name w:val="244F7FB8FC694400A4C06F37CF7F4F36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8">
    <w:name w:val="8151791C83154BD19997145508E800FD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8">
    <w:name w:val="2D9EEC2E601D4D1CA274355A5BF711DA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11">
    <w:name w:val="52D99FEA6F9440D58181F31F09648AEE1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8">
    <w:name w:val="B109BFEF69F144189CC5D72ADDE981C5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12">
    <w:name w:val="66BAA2415DE944509EE9995275E99E9F12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9">
    <w:name w:val="49ACAA696D984125AE476E7D6D859702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10">
    <w:name w:val="6831507C2F064DBEA222A94EC84FF343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10">
    <w:name w:val="4992BF17101F4457BDD54AC1C9A1353E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10">
    <w:name w:val="BEFBF590066E4042A2F858B152812B24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10">
    <w:name w:val="E9B7C2AB2EE540D68683CB653793C26B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10">
    <w:name w:val="2982705E87AD48D295448D5CEDFF6E9E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10">
    <w:name w:val="244F7FB8FC694400A4C06F37CF7F4F36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9">
    <w:name w:val="8151791C83154BD19997145508E800FD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9">
    <w:name w:val="2D9EEC2E601D4D1CA274355A5BF711DA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12">
    <w:name w:val="52D99FEA6F9440D58181F31F09648AEE1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9">
    <w:name w:val="B109BFEF69F144189CC5D72ADDE981C5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182996473BD4B2994D117C53BAF4EA2">
    <w:name w:val="C182996473BD4B2994D117C53BAF4EA2"/>
    <w:rsid w:val="00B53F43"/>
    <w:pPr>
      <w:spacing w:after="160" w:line="259" w:lineRule="auto"/>
    </w:pPr>
  </w:style>
  <w:style w:type="paragraph" w:customStyle="1" w:styleId="CCB8DEB9BFFE454680B97D24CD0886DD">
    <w:name w:val="CCB8DEB9BFFE454680B97D24CD0886DD"/>
    <w:rsid w:val="00510DFE"/>
    <w:pPr>
      <w:spacing w:after="160" w:line="259" w:lineRule="auto"/>
    </w:pPr>
  </w:style>
  <w:style w:type="paragraph" w:customStyle="1" w:styleId="11C07E5A4FF24E9B8039173B1E3922FD">
    <w:name w:val="11C07E5A4FF24E9B8039173B1E3922FD"/>
    <w:rsid w:val="00510DFE"/>
    <w:pPr>
      <w:spacing w:after="160" w:line="259" w:lineRule="auto"/>
    </w:pPr>
  </w:style>
  <w:style w:type="paragraph" w:customStyle="1" w:styleId="52331C13094345FE91483A8656A64852">
    <w:name w:val="52331C13094345FE91483A8656A64852"/>
    <w:rsid w:val="00510DFE"/>
    <w:pPr>
      <w:spacing w:after="160" w:line="259" w:lineRule="auto"/>
    </w:pPr>
  </w:style>
  <w:style w:type="paragraph" w:customStyle="1" w:styleId="5968F91831984F40AC6752DE1BE3E8AE">
    <w:name w:val="5968F91831984F40AC6752DE1BE3E8AE"/>
    <w:rsid w:val="00510DFE"/>
    <w:pPr>
      <w:spacing w:after="160" w:line="259" w:lineRule="auto"/>
    </w:pPr>
  </w:style>
  <w:style w:type="paragraph" w:customStyle="1" w:styleId="4C69F2B6846E46698F87447F567C06BF">
    <w:name w:val="4C69F2B6846E46698F87447F567C06BF"/>
    <w:rsid w:val="00510DFE"/>
    <w:pPr>
      <w:spacing w:after="160" w:line="259" w:lineRule="auto"/>
    </w:pPr>
  </w:style>
  <w:style w:type="paragraph" w:customStyle="1" w:styleId="C9F5094486544A25A6369C806D3AF8F0">
    <w:name w:val="C9F5094486544A25A6369C806D3AF8F0"/>
    <w:rsid w:val="00510DFE"/>
    <w:pPr>
      <w:spacing w:after="160" w:line="259" w:lineRule="auto"/>
    </w:pPr>
  </w:style>
  <w:style w:type="paragraph" w:customStyle="1" w:styleId="5A7599922921408796E7386391A30CC4">
    <w:name w:val="5A7599922921408796E7386391A30CC4"/>
    <w:rsid w:val="00510DFE"/>
    <w:pPr>
      <w:spacing w:after="160" w:line="259" w:lineRule="auto"/>
    </w:pPr>
  </w:style>
  <w:style w:type="paragraph" w:customStyle="1" w:styleId="9CE57FADDDBA44F4BA87AC02B7030FBE">
    <w:name w:val="9CE57FADDDBA44F4BA87AC02B7030FBE"/>
    <w:rsid w:val="00510DFE"/>
    <w:pPr>
      <w:spacing w:after="160" w:line="259" w:lineRule="auto"/>
    </w:pPr>
  </w:style>
  <w:style w:type="paragraph" w:customStyle="1" w:styleId="EC5BE19FFB4D4DE3AFE05557F9E43AC6">
    <w:name w:val="EC5BE19FFB4D4DE3AFE05557F9E43AC6"/>
    <w:rsid w:val="00510DFE"/>
    <w:pPr>
      <w:spacing w:after="160" w:line="259" w:lineRule="auto"/>
    </w:pPr>
  </w:style>
  <w:style w:type="paragraph" w:customStyle="1" w:styleId="59F6FFFD305A434B94D6F161383FEDE5">
    <w:name w:val="59F6FFFD305A434B94D6F161383FEDE5"/>
    <w:rsid w:val="00510DFE"/>
    <w:pPr>
      <w:spacing w:after="160" w:line="259" w:lineRule="auto"/>
    </w:pPr>
  </w:style>
  <w:style w:type="paragraph" w:customStyle="1" w:styleId="E5A43E8A6DC447D886AAAC0228821C1E">
    <w:name w:val="E5A43E8A6DC447D886AAAC0228821C1E"/>
    <w:rsid w:val="00FB2AA7"/>
    <w:pPr>
      <w:spacing w:after="160" w:line="259" w:lineRule="auto"/>
    </w:pPr>
  </w:style>
  <w:style w:type="paragraph" w:customStyle="1" w:styleId="09A9FA65B991462BB174F75AD5817158">
    <w:name w:val="09A9FA65B991462BB174F75AD5817158"/>
    <w:rsid w:val="00FB2A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Steuern</Organisation1>
  <Organisation2>Buobenmatt 1, Postfach 3464
6002 Luzern
www.steuern.lu.ch</Organisation2>
  <DeliveryOption/>
  <City>Luzern,</City>
  <Initials/>
  <Signature1>Dominik Marty</Signature1>
  <Signature2/>
  <Signature1F>Assistent Geschäftsleitung
+41 41 228 56 44
dominik.marty@lu.ch</Signature1F>
  <Signature2F/>
  <Organisation3/>
</officeatwork>
</file>

<file path=customXml/item2.xml><?xml version="1.0" encoding="utf-8"?>
<officeatwork xmlns="http://schemas.officeatwork.com/Formulas">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B119677E-399A-469E-B387-EA6BE3BE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564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CustomField.ContentTypeLetter</vt:lpstr>
    </vt:vector>
  </TitlesOfParts>
  <Manager>Dominik Marty</Manager>
  <Company>Finanzdepartement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Steuergesetzrevision 2020 Fragebogen zum Vernehmlassungsverfahren</dc:subject>
  <dc:creator>Dominik Marty</dc:creator>
  <cp:lastModifiedBy>Feer Denise</cp:lastModifiedBy>
  <cp:revision>17</cp:revision>
  <cp:lastPrinted>2022-08-24T14:24:00Z</cp:lastPrinted>
  <dcterms:created xsi:type="dcterms:W3CDTF">2022-08-11T13:57:00Z</dcterms:created>
  <dcterms:modified xsi:type="dcterms:W3CDTF">2022-11-02T07:51:00Z</dcterms:modified>
  <cp:category>AKTEN_AL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md</vt:lpwstr>
  </property>
  <property fmtid="{D5CDD505-2E9C-101B-9397-08002B2CF9AE}" pid="3" name="Author.Name">
    <vt:lpwstr>Dominik Marty</vt:lpwstr>
  </property>
  <property fmtid="{D5CDD505-2E9C-101B-9397-08002B2CF9AE}" pid="4" name="BM_RecipientDeliveryOption">
    <vt:lpwstr/>
  </property>
  <property fmtid="{D5CDD505-2E9C-101B-9397-08002B2CF9AE}" pid="5" name="BM_Subject">
    <vt:lpwstr>Steuergesetzrevision 2020_x000d_
Fragebogen zum Vernehmlassungsverfahren</vt:lpwstr>
  </property>
  <property fmtid="{D5CDD505-2E9C-101B-9397-08002B2CF9AE}" pid="6" name="CMIdata.Akt_An">
    <vt:lpwstr>Feer Denise</vt:lpwstr>
  </property>
  <property fmtid="{D5CDD505-2E9C-101B-9397-08002B2CF9AE}" pid="7" name="CMIdata.Akt_AnChoice">
    <vt:lpwstr>Feer Denise</vt:lpwstr>
  </property>
  <property fmtid="{D5CDD505-2E9C-101B-9397-08002B2CF9AE}" pid="8" name="CMIdata.Akt_Bemerkung">
    <vt:lpwstr/>
  </property>
  <property fmtid="{D5CDD505-2E9C-101B-9397-08002B2CF9AE}" pid="9" name="CMIdata.Akt_SBE_TNanBeratung">
    <vt:lpwstr/>
  </property>
  <property fmtid="{D5CDD505-2E9C-101B-9397-08002B2CF9AE}" pid="10" name="CMIdata.Akt_TerminMM">
    <vt:lpwstr>01.09.2022</vt:lpwstr>
  </property>
  <property fmtid="{D5CDD505-2E9C-101B-9397-08002B2CF9AE}" pid="11" name="CMIdata.Akt_TerminMMMM">
    <vt:lpwstr>1. September 2022</vt:lpwstr>
  </property>
  <property fmtid="{D5CDD505-2E9C-101B-9397-08002B2CF9AE}" pid="12" name="CMIdata.Akt_Titel">
    <vt:lpwstr>Prüfung Traktandierung</vt:lpwstr>
  </property>
  <property fmtid="{D5CDD505-2E9C-101B-9397-08002B2CF9AE}" pid="13" name="CMIdata.Akt_Typ">
    <vt:lpwstr>_Aufgabe_mit Rücklauf</vt:lpwstr>
  </property>
  <property fmtid="{D5CDD505-2E9C-101B-9397-08002B2CF9AE}" pid="14" name="CMIdata.Akt_Ueber">
    <vt:lpwstr>Entwurf einer Änderung des Steuergesetzes (Teilrevision 2025)</vt:lpwstr>
  </property>
  <property fmtid="{D5CDD505-2E9C-101B-9397-08002B2CF9AE}" pid="15" name="CMIdata.Akt_Unter">
    <vt:lpwstr/>
  </property>
  <property fmtid="{D5CDD505-2E9C-101B-9397-08002B2CF9AE}" pid="16" name="CMIdata.Akt_Von">
    <vt:lpwstr>Hippen Miriam</vt:lpwstr>
  </property>
  <property fmtid="{D5CDD505-2E9C-101B-9397-08002B2CF9AE}" pid="17" name="CMIdata.Dok_AusgangMM">
    <vt:lpwstr/>
  </property>
  <property fmtid="{D5CDD505-2E9C-101B-9397-08002B2CF9AE}" pid="18" name="CMIdata.Dok_AusgangMMMM">
    <vt:lpwstr/>
  </property>
  <property fmtid="{D5CDD505-2E9C-101B-9397-08002B2CF9AE}" pid="19" name="CMIdata.Dok_Autor">
    <vt:lpwstr/>
  </property>
  <property fmtid="{D5CDD505-2E9C-101B-9397-08002B2CF9AE}" pid="20" name="CMIdata.Dok_Bemerkung">
    <vt:lpwstr/>
  </property>
  <property fmtid="{D5CDD505-2E9C-101B-9397-08002B2CF9AE}" pid="21" name="CMIdata.Dok_Beschlussnummer">
    <vt:lpwstr/>
  </property>
  <property fmtid="{D5CDD505-2E9C-101B-9397-08002B2CF9AE}" pid="22" name="CMIdata.Dok_DatumMM">
    <vt:lpwstr>31.08.2022</vt:lpwstr>
  </property>
  <property fmtid="{D5CDD505-2E9C-101B-9397-08002B2CF9AE}" pid="23" name="CMIdata.Dok_DatumMMMM">
    <vt:lpwstr>31. August 2022</vt:lpwstr>
  </property>
  <property fmtid="{D5CDD505-2E9C-101B-9397-08002B2CF9AE}" pid="24" name="CMIdata.Dok_EingangMM">
    <vt:lpwstr/>
  </property>
  <property fmtid="{D5CDD505-2E9C-101B-9397-08002B2CF9AE}" pid="25" name="CMIdata.Dok_EingangMMMM">
    <vt:lpwstr/>
  </property>
  <property fmtid="{D5CDD505-2E9C-101B-9397-08002B2CF9AE}" pid="26" name="CMIdata.Dok_Kategorie">
    <vt:lpwstr/>
  </property>
  <property fmtid="{D5CDD505-2E9C-101B-9397-08002B2CF9AE}" pid="27" name="CMIdata.Dok_Lfnr">
    <vt:lpwstr>360673</vt:lpwstr>
  </property>
  <property fmtid="{D5CDD505-2E9C-101B-9397-08002B2CF9AE}" pid="28" name="CMIdata.Dok_Standort">
    <vt:lpwstr/>
  </property>
  <property fmtid="{D5CDD505-2E9C-101B-9397-08002B2CF9AE}" pid="29" name="CMIdata.Dok_Thema">
    <vt:lpwstr/>
  </property>
  <property fmtid="{D5CDD505-2E9C-101B-9397-08002B2CF9AE}" pid="30" name="CMIdata.Dok_Titel">
    <vt:lpwstr>BEI-FD-Fragebogen</vt:lpwstr>
  </property>
  <property fmtid="{D5CDD505-2E9C-101B-9397-08002B2CF9AE}" pid="31" name="CMIdata.G_BeginnMM">
    <vt:lpwstr>24.08.2022</vt:lpwstr>
  </property>
  <property fmtid="{D5CDD505-2E9C-101B-9397-08002B2CF9AE}" pid="32" name="CMIdata.G_BeginnMMMM">
    <vt:lpwstr>24. August 2022</vt:lpwstr>
  </property>
  <property fmtid="{D5CDD505-2E9C-101B-9397-08002B2CF9AE}" pid="33" name="CMIdata.G_Bemerkung">
    <vt:lpwstr>Steuergesetzrevision)</vt:lpwstr>
  </property>
  <property fmtid="{D5CDD505-2E9C-101B-9397-08002B2CF9AE}" pid="34" name="CMIdata.G_Botschaftsnummer">
    <vt:lpwstr/>
  </property>
  <property fmtid="{D5CDD505-2E9C-101B-9397-08002B2CF9AE}" pid="35" name="CMIdata.G_Departement">
    <vt:lpwstr/>
  </property>
  <property fmtid="{D5CDD505-2E9C-101B-9397-08002B2CF9AE}" pid="36" name="CMIdata.G_Eigner">
    <vt:lpwstr>Dienststelle Steuern</vt:lpwstr>
  </property>
  <property fmtid="{D5CDD505-2E9C-101B-9397-08002B2CF9AE}" pid="37" name="CMIdata.G_Eroeffnungsdatum">
    <vt:lpwstr/>
  </property>
  <property fmtid="{D5CDD505-2E9C-101B-9397-08002B2CF9AE}" pid="38" name="CMIdata.G_Grundbuchkreis">
    <vt:lpwstr/>
  </property>
  <property fmtid="{D5CDD505-2E9C-101B-9397-08002B2CF9AE}" pid="39" name="CMIdata.G_HFD_AnmeldedatumMM">
    <vt:lpwstr/>
  </property>
  <property fmtid="{D5CDD505-2E9C-101B-9397-08002B2CF9AE}" pid="40" name="CMIdata.G_HFD_AnmeldedatumMMMM">
    <vt:lpwstr/>
  </property>
  <property fmtid="{D5CDD505-2E9C-101B-9397-08002B2CF9AE}" pid="41" name="CMIdata.G_HFD_AustrittsdatumMM">
    <vt:lpwstr/>
  </property>
  <property fmtid="{D5CDD505-2E9C-101B-9397-08002B2CF9AE}" pid="42" name="CMIdata.G_HFD_AustrittsdatumMMMM">
    <vt:lpwstr/>
  </property>
  <property fmtid="{D5CDD505-2E9C-101B-9397-08002B2CF9AE}" pid="43" name="CMIdata.G_HFD_Austrittsgrund">
    <vt:lpwstr/>
  </property>
  <property fmtid="{D5CDD505-2E9C-101B-9397-08002B2CF9AE}" pid="44" name="CMIdata.G_HFD_Diagnose">
    <vt:lpwstr/>
  </property>
  <property fmtid="{D5CDD505-2E9C-101B-9397-08002B2CF9AE}" pid="45" name="CMIdata.G_HFD_DurchfuerhrungsbestaetigungMM">
    <vt:lpwstr/>
  </property>
  <property fmtid="{D5CDD505-2E9C-101B-9397-08002B2CF9AE}" pid="46" name="CMIdata.G_HFD_DurchfuerhrungsbestaetigungMMMM">
    <vt:lpwstr/>
  </property>
  <property fmtid="{D5CDD505-2E9C-101B-9397-08002B2CF9AE}" pid="47" name="CMIdata.G_HFD_EintrittsdatumMM">
    <vt:lpwstr/>
  </property>
  <property fmtid="{D5CDD505-2E9C-101B-9397-08002B2CF9AE}" pid="48" name="CMIdata.G_HFD_EintrittsdatumMMMM">
    <vt:lpwstr/>
  </property>
  <property fmtid="{D5CDD505-2E9C-101B-9397-08002B2CF9AE}" pid="49" name="CMIdata.G_HFD_Erstsprache_Kind">
    <vt:lpwstr/>
  </property>
  <property fmtid="{D5CDD505-2E9C-101B-9397-08002B2CF9AE}" pid="50" name="CMIdata.G_HFD_Familiensprache">
    <vt:lpwstr/>
  </property>
  <property fmtid="{D5CDD505-2E9C-101B-9397-08002B2CF9AE}" pid="51" name="CMIdata.G_Laufnummer">
    <vt:lpwstr>2022-1243</vt:lpwstr>
  </property>
  <property fmtid="{D5CDD505-2E9C-101B-9397-08002B2CF9AE}" pid="52" name="CMIdata.G_Ortsbezeichnung">
    <vt:lpwstr/>
  </property>
  <property fmtid="{D5CDD505-2E9C-101B-9397-08002B2CF9AE}" pid="53" name="CMIdata.G_RaeumlicheZuteilung">
    <vt:lpwstr/>
  </property>
  <property fmtid="{D5CDD505-2E9C-101B-9397-08002B2CF9AE}" pid="54" name="CMIdata.G_Registraturplan">
    <vt:lpwstr>9.5.1 Geschäfte, Projekte</vt:lpwstr>
  </property>
  <property fmtid="{D5CDD505-2E9C-101B-9397-08002B2CF9AE}" pid="55" name="CMIdata.G_SachbearbeiterKuerzel">
    <vt:lpwstr>HEINZ.BOESCH@LU.CH</vt:lpwstr>
  </property>
  <property fmtid="{D5CDD505-2E9C-101B-9397-08002B2CF9AE}" pid="56" name="CMIdata.G_SachbearbeiterVornameName">
    <vt:lpwstr>Heinz Boesch</vt:lpwstr>
  </property>
  <property fmtid="{D5CDD505-2E9C-101B-9397-08002B2CF9AE}" pid="57" name="CMIdata.G_SBE_Anmeldungsgrund">
    <vt:lpwstr/>
  </property>
  <property fmtid="{D5CDD505-2E9C-101B-9397-08002B2CF9AE}" pid="58" name="CMIdata.G_SBE_Klientenart">
    <vt:lpwstr/>
  </property>
  <property fmtid="{D5CDD505-2E9C-101B-9397-08002B2CF9AE}" pid="59" name="CMIdata.G_SBE_Schulgemeinde">
    <vt:lpwstr/>
  </property>
  <property fmtid="{D5CDD505-2E9C-101B-9397-08002B2CF9AE}" pid="60" name="CMIdata.G_SBE_Schulhaus">
    <vt:lpwstr/>
  </property>
  <property fmtid="{D5CDD505-2E9C-101B-9397-08002B2CF9AE}" pid="61" name="CMIdata.G_SBE_Schulstufe">
    <vt:lpwstr/>
  </property>
  <property fmtid="{D5CDD505-2E9C-101B-9397-08002B2CF9AE}" pid="62" name="CMIdata.G_SBE_Team-Gruppengroesse">
    <vt:lpwstr/>
  </property>
  <property fmtid="{D5CDD505-2E9C-101B-9397-08002B2CF9AE}" pid="63" name="CMIdata.G_Signatur">
    <vt:lpwstr>DST.17</vt:lpwstr>
  </property>
  <property fmtid="{D5CDD505-2E9C-101B-9397-08002B2CF9AE}" pid="64" name="CMIdata.G_Titel">
    <vt:lpwstr>FD-DST: Entwurf einer Änderung des Steuergesetzes (Teilrevision 2025)</vt:lpwstr>
  </property>
  <property fmtid="{D5CDD505-2E9C-101B-9397-08002B2CF9AE}" pid="65" name="CMIdata.G_TitelPublikation(DHK)">
    <vt:lpwstr/>
  </property>
  <property fmtid="{D5CDD505-2E9C-101B-9397-08002B2CF9AE}" pid="66" name="CMIdata.G_Vorstossnummer">
    <vt:lpwstr/>
  </property>
  <property fmtid="{D5CDD505-2E9C-101B-9397-08002B2CF9AE}" pid="67" name="CMIdata.Sitz_Beginn">
    <vt:lpwstr/>
  </property>
  <property fmtid="{D5CDD505-2E9C-101B-9397-08002B2CF9AE}" pid="68" name="CMIdata.Sitz_Bemerkung">
    <vt:lpwstr/>
  </property>
  <property fmtid="{D5CDD505-2E9C-101B-9397-08002B2CF9AE}" pid="69" name="CMIdata.Sitz_DatumMM">
    <vt:lpwstr/>
  </property>
  <property fmtid="{D5CDD505-2E9C-101B-9397-08002B2CF9AE}" pid="70" name="CMIdata.Sitz_DatumMMMM">
    <vt:lpwstr/>
  </property>
  <property fmtid="{D5CDD505-2E9C-101B-9397-08002B2CF9AE}" pid="71" name="CMIdata.Sitz_Ende">
    <vt:lpwstr/>
  </property>
  <property fmtid="{D5CDD505-2E9C-101B-9397-08002B2CF9AE}" pid="72" name="CMIdata.Sitz_Gremium">
    <vt:lpwstr/>
  </property>
  <property fmtid="{D5CDD505-2E9C-101B-9397-08002B2CF9AE}" pid="73" name="CMIdata.Sitz_Ort">
    <vt:lpwstr/>
  </property>
  <property fmtid="{D5CDD505-2E9C-101B-9397-08002B2CF9AE}" pid="74" name="CMIdata.Sitz_Titel">
    <vt:lpwstr/>
  </property>
  <property fmtid="{D5CDD505-2E9C-101B-9397-08002B2CF9AE}" pid="75" name="Contactperson.Direct Fax">
    <vt:lpwstr/>
  </property>
  <property fmtid="{D5CDD505-2E9C-101B-9397-08002B2CF9AE}" pid="76" name="Contactperson.Direct Phone">
    <vt:lpwstr/>
  </property>
  <property fmtid="{D5CDD505-2E9C-101B-9397-08002B2CF9AE}" pid="77" name="Contactperson.DirectFax">
    <vt:lpwstr/>
  </property>
  <property fmtid="{D5CDD505-2E9C-101B-9397-08002B2CF9AE}" pid="78" name="Contactperson.DirectPhone">
    <vt:lpwstr>+41 41 228 56 44</vt:lpwstr>
  </property>
  <property fmtid="{D5CDD505-2E9C-101B-9397-08002B2CF9AE}" pid="79" name="Contactperson.Name">
    <vt:lpwstr>Dominik Marty</vt:lpwstr>
  </property>
  <property fmtid="{D5CDD505-2E9C-101B-9397-08002B2CF9AE}" pid="80" name="CustomField.Classification">
    <vt:lpwstr/>
  </property>
  <property fmtid="{D5CDD505-2E9C-101B-9397-08002B2CF9AE}" pid="81" name="CustomField.ContentTypeLetter">
    <vt:lpwstr>leer</vt:lpwstr>
  </property>
  <property fmtid="{D5CDD505-2E9C-101B-9397-08002B2CF9AE}" pid="82" name="CustomField.Massenversand">
    <vt:lpwstr>0</vt:lpwstr>
  </property>
  <property fmtid="{D5CDD505-2E9C-101B-9397-08002B2CF9AE}" pid="83" name="Doc.Date">
    <vt:lpwstr>Datum</vt:lpwstr>
  </property>
  <property fmtid="{D5CDD505-2E9C-101B-9397-08002B2CF9AE}" pid="84" name="Doc.DirectFax">
    <vt:lpwstr>Direkt Telefax</vt:lpwstr>
  </property>
  <property fmtid="{D5CDD505-2E9C-101B-9397-08002B2CF9AE}" pid="85" name="Doc.DirectPhone">
    <vt:lpwstr>Direkt Telefon</vt:lpwstr>
  </property>
  <property fmtid="{D5CDD505-2E9C-101B-9397-08002B2CF9AE}" pid="86" name="Doc.Document">
    <vt:lpwstr>Dokument</vt:lpwstr>
  </property>
  <property fmtid="{D5CDD505-2E9C-101B-9397-08002B2CF9AE}" pid="87" name="Doc.Enclosures">
    <vt:lpwstr>Beilagen</vt:lpwstr>
  </property>
  <property fmtid="{D5CDD505-2E9C-101B-9397-08002B2CF9AE}" pid="88" name="Doc.Facsimile">
    <vt:lpwstr>Telefax</vt:lpwstr>
  </property>
  <property fmtid="{D5CDD505-2E9C-101B-9397-08002B2CF9AE}" pid="89" name="Doc.Letter">
    <vt:lpwstr>Brief</vt:lpwstr>
  </property>
  <property fmtid="{D5CDD505-2E9C-101B-9397-08002B2CF9AE}" pid="90" name="Doc.of">
    <vt:lpwstr>von</vt:lpwstr>
  </property>
  <property fmtid="{D5CDD505-2E9C-101B-9397-08002B2CF9AE}" pid="91" name="Doc.Page">
    <vt:lpwstr>Seite</vt:lpwstr>
  </property>
  <property fmtid="{D5CDD505-2E9C-101B-9397-08002B2CF9AE}" pid="92" name="Doc.Regarding">
    <vt:lpwstr>betreffend</vt:lpwstr>
  </property>
  <property fmtid="{D5CDD505-2E9C-101B-9397-08002B2CF9AE}" pid="93" name="Doc.Subject">
    <vt:lpwstr>[Betreff]</vt:lpwstr>
  </property>
  <property fmtid="{D5CDD505-2E9C-101B-9397-08002B2CF9AE}" pid="94" name="Doc.Telephone">
    <vt:lpwstr>Telefon</vt:lpwstr>
  </property>
  <property fmtid="{D5CDD505-2E9C-101B-9397-08002B2CF9AE}" pid="95" name="Doc.Text">
    <vt:lpwstr>[Text]</vt:lpwstr>
  </property>
  <property fmtid="{D5CDD505-2E9C-101B-9397-08002B2CF9AE}" pid="96" name="Organisation.Abteilungsinformation1">
    <vt:lpwstr/>
  </property>
  <property fmtid="{D5CDD505-2E9C-101B-9397-08002B2CF9AE}" pid="97" name="Organisation.Abteilungsinformation2">
    <vt:lpwstr/>
  </property>
  <property fmtid="{D5CDD505-2E9C-101B-9397-08002B2CF9AE}" pid="98" name="Organisation.Abteilungsinformation3">
    <vt:lpwstr/>
  </property>
  <property fmtid="{D5CDD505-2E9C-101B-9397-08002B2CF9AE}" pid="99" name="Organisation.Abteilungsinformation4">
    <vt:lpwstr/>
  </property>
  <property fmtid="{D5CDD505-2E9C-101B-9397-08002B2CF9AE}" pid="100" name="Organisation.Abteilungsinformation5">
    <vt:lpwstr/>
  </property>
  <property fmtid="{D5CDD505-2E9C-101B-9397-08002B2CF9AE}" pid="101" name="Organisation.Abteilungsinformation6">
    <vt:lpwstr/>
  </property>
  <property fmtid="{D5CDD505-2E9C-101B-9397-08002B2CF9AE}" pid="102" name="Organisation.Abteilungsinformation7">
    <vt:lpwstr/>
  </property>
  <property fmtid="{D5CDD505-2E9C-101B-9397-08002B2CF9AE}" pid="103" name="Organisation.Abteilungsinformation8">
    <vt:lpwstr/>
  </property>
  <property fmtid="{D5CDD505-2E9C-101B-9397-08002B2CF9AE}" pid="104" name="Organisation.AddressB1">
    <vt:lpwstr>Dienststelle Steuern</vt:lpwstr>
  </property>
  <property fmtid="{D5CDD505-2E9C-101B-9397-08002B2CF9AE}" pid="105" name="Organisation.AddressB2">
    <vt:lpwstr/>
  </property>
  <property fmtid="{D5CDD505-2E9C-101B-9397-08002B2CF9AE}" pid="106" name="Organisation.AddressB3">
    <vt:lpwstr/>
  </property>
  <property fmtid="{D5CDD505-2E9C-101B-9397-08002B2CF9AE}" pid="107" name="Organisation.AddressB4">
    <vt:lpwstr/>
  </property>
  <property fmtid="{D5CDD505-2E9C-101B-9397-08002B2CF9AE}" pid="108" name="Organisation.AddressN1">
    <vt:lpwstr>Buobenmatt 1, Postfach 3464</vt:lpwstr>
  </property>
  <property fmtid="{D5CDD505-2E9C-101B-9397-08002B2CF9AE}" pid="109" name="Organisation.AddressN2">
    <vt:lpwstr>6002 Luzern</vt:lpwstr>
  </property>
  <property fmtid="{D5CDD505-2E9C-101B-9397-08002B2CF9AE}" pid="110" name="Organisation.AddressN3">
    <vt:lpwstr/>
  </property>
  <property fmtid="{D5CDD505-2E9C-101B-9397-08002B2CF9AE}" pid="111" name="Organisation.AddressN4">
    <vt:lpwstr/>
  </property>
  <property fmtid="{D5CDD505-2E9C-101B-9397-08002B2CF9AE}" pid="112" name="Organisation.City">
    <vt:lpwstr>Luzern</vt:lpwstr>
  </property>
  <property fmtid="{D5CDD505-2E9C-101B-9397-08002B2CF9AE}" pid="113" name="Organisation.Country">
    <vt:lpwstr/>
  </property>
  <property fmtid="{D5CDD505-2E9C-101B-9397-08002B2CF9AE}" pid="114" name="Organisation.Departement">
    <vt:lpwstr>Finanzdepartement</vt:lpwstr>
  </property>
  <property fmtid="{D5CDD505-2E9C-101B-9397-08002B2CF9AE}" pid="115" name="Organisation.Dienststelle1">
    <vt:lpwstr/>
  </property>
  <property fmtid="{D5CDD505-2E9C-101B-9397-08002B2CF9AE}" pid="116" name="Organisation.Dienststelle2">
    <vt:lpwstr/>
  </property>
  <property fmtid="{D5CDD505-2E9C-101B-9397-08002B2CF9AE}" pid="117" name="Organisation.Email">
    <vt:lpwstr/>
  </property>
  <property fmtid="{D5CDD505-2E9C-101B-9397-08002B2CF9AE}" pid="118" name="Organisation.Fax">
    <vt:lpwstr/>
  </property>
  <property fmtid="{D5CDD505-2E9C-101B-9397-08002B2CF9AE}" pid="119" name="Organisation.Footer1">
    <vt:lpwstr/>
  </property>
  <property fmtid="{D5CDD505-2E9C-101B-9397-08002B2CF9AE}" pid="120" name="Organisation.Footer2">
    <vt:lpwstr/>
  </property>
  <property fmtid="{D5CDD505-2E9C-101B-9397-08002B2CF9AE}" pid="121" name="Organisation.Footer3">
    <vt:lpwstr/>
  </property>
  <property fmtid="{D5CDD505-2E9C-101B-9397-08002B2CF9AE}" pid="122" name="Organisation.Footer4">
    <vt:lpwstr/>
  </property>
  <property fmtid="{D5CDD505-2E9C-101B-9397-08002B2CF9AE}" pid="123" name="Organisation.Internet">
    <vt:lpwstr>www.steuern.lu.ch</vt:lpwstr>
  </property>
  <property fmtid="{D5CDD505-2E9C-101B-9397-08002B2CF9AE}" pid="124" name="Organisation.Telefon">
    <vt:lpwstr/>
  </property>
  <property fmtid="{D5CDD505-2E9C-101B-9397-08002B2CF9AE}" pid="125" name="Outputprofile.External">
    <vt:lpwstr/>
  </property>
  <property fmtid="{D5CDD505-2E9C-101B-9397-08002B2CF9AE}" pid="126" name="Outputprofile.ExternalSignature">
    <vt:lpwstr/>
  </property>
  <property fmtid="{D5CDD505-2E9C-101B-9397-08002B2CF9AE}" pid="127" name="Outputprofile.Internal">
    <vt:lpwstr/>
  </property>
  <property fmtid="{D5CDD505-2E9C-101B-9397-08002B2CF9AE}" pid="128" name="OutputStatus">
    <vt:lpwstr>OutputStatus</vt:lpwstr>
  </property>
  <property fmtid="{D5CDD505-2E9C-101B-9397-08002B2CF9AE}" pid="129" name="Receipient.EMail">
    <vt:lpwstr/>
  </property>
  <property fmtid="{D5CDD505-2E9C-101B-9397-08002B2CF9AE}" pid="130" name="Recipient.DeliveryOption">
    <vt:lpwstr/>
  </property>
  <property fmtid="{D5CDD505-2E9C-101B-9397-08002B2CF9AE}" pid="131" name="Signature1.DirectPhone">
    <vt:lpwstr>+41 41 228 56 44</vt:lpwstr>
  </property>
  <property fmtid="{D5CDD505-2E9C-101B-9397-08002B2CF9AE}" pid="132" name="Signature1.EMail">
    <vt:lpwstr>dominik.marty@lu.ch</vt:lpwstr>
  </property>
  <property fmtid="{D5CDD505-2E9C-101B-9397-08002B2CF9AE}" pid="133" name="Signature1.Function">
    <vt:lpwstr>Assistent Geschäftsleitung</vt:lpwstr>
  </property>
  <property fmtid="{D5CDD505-2E9C-101B-9397-08002B2CF9AE}" pid="134" name="Signature1.Name">
    <vt:lpwstr>Dominik Marty</vt:lpwstr>
  </property>
  <property fmtid="{D5CDD505-2E9C-101B-9397-08002B2CF9AE}" pid="135" name="Signature2.DirectPhone">
    <vt:lpwstr/>
  </property>
  <property fmtid="{D5CDD505-2E9C-101B-9397-08002B2CF9AE}" pid="136" name="Signature2.EMail">
    <vt:lpwstr/>
  </property>
  <property fmtid="{D5CDD505-2E9C-101B-9397-08002B2CF9AE}" pid="137" name="Signature2.Function">
    <vt:lpwstr/>
  </property>
  <property fmtid="{D5CDD505-2E9C-101B-9397-08002B2CF9AE}" pid="138" name="Signature2.Name">
    <vt:lpwstr/>
  </property>
  <property fmtid="{D5CDD505-2E9C-101B-9397-08002B2CF9AE}" pid="139" name="Signature3.DirectPhone">
    <vt:lpwstr/>
  </property>
  <property fmtid="{D5CDD505-2E9C-101B-9397-08002B2CF9AE}" pid="140" name="Signature3.EMail">
    <vt:lpwstr/>
  </property>
  <property fmtid="{D5CDD505-2E9C-101B-9397-08002B2CF9AE}" pid="141" name="Signature3.Function">
    <vt:lpwstr/>
  </property>
  <property fmtid="{D5CDD505-2E9C-101B-9397-08002B2CF9AE}" pid="142" name="Signature3.Name">
    <vt:lpwstr/>
  </property>
  <property fmtid="{D5CDD505-2E9C-101B-9397-08002B2CF9AE}" pid="143" name="StmCMIdata.Akt_An">
    <vt:lpwstr>Feer Denise</vt:lpwstr>
  </property>
  <property fmtid="{D5CDD505-2E9C-101B-9397-08002B2CF9AE}" pid="144" name="StmCMIdata.Akt_AnChoice">
    <vt:lpwstr>Feer Denise</vt:lpwstr>
  </property>
  <property fmtid="{D5CDD505-2E9C-101B-9397-08002B2CF9AE}" pid="145" name="StmCMIdata.Akt_Bemerkung">
    <vt:lpwstr/>
  </property>
  <property fmtid="{D5CDD505-2E9C-101B-9397-08002B2CF9AE}" pid="146" name="StmCMIdata.Akt_SBE_TNanBeratung">
    <vt:lpwstr/>
  </property>
  <property fmtid="{D5CDD505-2E9C-101B-9397-08002B2CF9AE}" pid="147" name="StmCMIdata.Akt_TerminMM">
    <vt:lpwstr>01.09.2022</vt:lpwstr>
  </property>
  <property fmtid="{D5CDD505-2E9C-101B-9397-08002B2CF9AE}" pid="148" name="StmCMIdata.Akt_TerminMMMM">
    <vt:lpwstr>1. September 2022</vt:lpwstr>
  </property>
  <property fmtid="{D5CDD505-2E9C-101B-9397-08002B2CF9AE}" pid="149" name="StmCMIdata.Akt_Titel">
    <vt:lpwstr>Prüfung Traktandierung</vt:lpwstr>
  </property>
  <property fmtid="{D5CDD505-2E9C-101B-9397-08002B2CF9AE}" pid="150" name="StmCMIdata.Akt_Typ">
    <vt:lpwstr>_Aufgabe_mit Rücklauf</vt:lpwstr>
  </property>
  <property fmtid="{D5CDD505-2E9C-101B-9397-08002B2CF9AE}" pid="151" name="StmCMIdata.Akt_Ueber">
    <vt:lpwstr>Entwurf einer Änderung des Steuergesetzes (Teilrevision 2025)</vt:lpwstr>
  </property>
  <property fmtid="{D5CDD505-2E9C-101B-9397-08002B2CF9AE}" pid="152" name="StmCMIdata.Akt_Unter">
    <vt:lpwstr/>
  </property>
  <property fmtid="{D5CDD505-2E9C-101B-9397-08002B2CF9AE}" pid="153" name="StmCMIdata.Akt_Von">
    <vt:lpwstr>Hippen Miriam</vt:lpwstr>
  </property>
  <property fmtid="{D5CDD505-2E9C-101B-9397-08002B2CF9AE}" pid="154" name="StmCMIdata.Dok_AusgangMM">
    <vt:lpwstr/>
  </property>
  <property fmtid="{D5CDD505-2E9C-101B-9397-08002B2CF9AE}" pid="155" name="StmCMIdata.Dok_AusgangMMMM">
    <vt:lpwstr/>
  </property>
  <property fmtid="{D5CDD505-2E9C-101B-9397-08002B2CF9AE}" pid="156" name="StmCMIdata.Dok_Autor">
    <vt:lpwstr/>
  </property>
  <property fmtid="{D5CDD505-2E9C-101B-9397-08002B2CF9AE}" pid="157" name="StmCMIdata.Dok_Bemerkung">
    <vt:lpwstr/>
  </property>
  <property fmtid="{D5CDD505-2E9C-101B-9397-08002B2CF9AE}" pid="158" name="StmCMIdata.Dok_Beschlussnummer">
    <vt:lpwstr/>
  </property>
  <property fmtid="{D5CDD505-2E9C-101B-9397-08002B2CF9AE}" pid="159" name="StmCMIdata.Dok_DatumMM">
    <vt:lpwstr>31.08.2022</vt:lpwstr>
  </property>
  <property fmtid="{D5CDD505-2E9C-101B-9397-08002B2CF9AE}" pid="160" name="StmCMIdata.Dok_DatumMMMM">
    <vt:lpwstr>31. August 2022</vt:lpwstr>
  </property>
  <property fmtid="{D5CDD505-2E9C-101B-9397-08002B2CF9AE}" pid="161" name="StmCMIdata.Dok_EingangMM">
    <vt:lpwstr/>
  </property>
  <property fmtid="{D5CDD505-2E9C-101B-9397-08002B2CF9AE}" pid="162" name="StmCMIdata.Dok_EingangMMMM">
    <vt:lpwstr/>
  </property>
  <property fmtid="{D5CDD505-2E9C-101B-9397-08002B2CF9AE}" pid="163" name="StmCMIdata.Dok_Kategorie">
    <vt:lpwstr/>
  </property>
  <property fmtid="{D5CDD505-2E9C-101B-9397-08002B2CF9AE}" pid="164" name="StmCMIdata.Dok_Lfnr">
    <vt:lpwstr>360673</vt:lpwstr>
  </property>
  <property fmtid="{D5CDD505-2E9C-101B-9397-08002B2CF9AE}" pid="165" name="StmCMIdata.Dok_Standort">
    <vt:lpwstr/>
  </property>
  <property fmtid="{D5CDD505-2E9C-101B-9397-08002B2CF9AE}" pid="166" name="StmCMIdata.Dok_Thema">
    <vt:lpwstr/>
  </property>
  <property fmtid="{D5CDD505-2E9C-101B-9397-08002B2CF9AE}" pid="167" name="StmCMIdata.Dok_Titel">
    <vt:lpwstr>BEI-FD-Fragebogen</vt:lpwstr>
  </property>
  <property fmtid="{D5CDD505-2E9C-101B-9397-08002B2CF9AE}" pid="168" name="StmCMIdata.G_BeginnMM">
    <vt:lpwstr>24.08.2022</vt:lpwstr>
  </property>
  <property fmtid="{D5CDD505-2E9C-101B-9397-08002B2CF9AE}" pid="169" name="StmCMIdata.G_BeginnMMMM">
    <vt:lpwstr>24. August 2022</vt:lpwstr>
  </property>
  <property fmtid="{D5CDD505-2E9C-101B-9397-08002B2CF9AE}" pid="170" name="StmCMIdata.G_Bemerkung">
    <vt:lpwstr>Steuergesetzrevision)</vt:lpwstr>
  </property>
  <property fmtid="{D5CDD505-2E9C-101B-9397-08002B2CF9AE}" pid="171" name="StmCMIdata.G_Botschaftsnummer">
    <vt:lpwstr/>
  </property>
  <property fmtid="{D5CDD505-2E9C-101B-9397-08002B2CF9AE}" pid="172" name="StmCMIdata.G_Departement">
    <vt:lpwstr/>
  </property>
  <property fmtid="{D5CDD505-2E9C-101B-9397-08002B2CF9AE}" pid="173" name="StmCMIdata.G_Eigner">
    <vt:lpwstr>Dienststelle Steuern</vt:lpwstr>
  </property>
  <property fmtid="{D5CDD505-2E9C-101B-9397-08002B2CF9AE}" pid="174" name="StmCMIdata.G_Eroeffnungsdatum">
    <vt:lpwstr/>
  </property>
  <property fmtid="{D5CDD505-2E9C-101B-9397-08002B2CF9AE}" pid="175" name="StmCMIdata.G_Grundbuchkreis">
    <vt:lpwstr/>
  </property>
  <property fmtid="{D5CDD505-2E9C-101B-9397-08002B2CF9AE}" pid="176" name="StmCMIdata.G_HFD_AnmeldedatumMM">
    <vt:lpwstr/>
  </property>
  <property fmtid="{D5CDD505-2E9C-101B-9397-08002B2CF9AE}" pid="177" name="StmCMIdata.G_HFD_AnmeldedatumMMMM">
    <vt:lpwstr/>
  </property>
  <property fmtid="{D5CDD505-2E9C-101B-9397-08002B2CF9AE}" pid="178" name="StmCMIdata.G_HFD_AustrittsdatumMM">
    <vt:lpwstr/>
  </property>
  <property fmtid="{D5CDD505-2E9C-101B-9397-08002B2CF9AE}" pid="179" name="StmCMIdata.G_HFD_AustrittsdatumMMMM">
    <vt:lpwstr/>
  </property>
  <property fmtid="{D5CDD505-2E9C-101B-9397-08002B2CF9AE}" pid="180" name="StmCMIdata.G_HFD_Austrittsgrund">
    <vt:lpwstr/>
  </property>
  <property fmtid="{D5CDD505-2E9C-101B-9397-08002B2CF9AE}" pid="181" name="StmCMIdata.G_HFD_Diagnose">
    <vt:lpwstr/>
  </property>
  <property fmtid="{D5CDD505-2E9C-101B-9397-08002B2CF9AE}" pid="182" name="StmCMIdata.G_HFD_DurchfuerhrungsbestaetigungMM">
    <vt:lpwstr/>
  </property>
  <property fmtid="{D5CDD505-2E9C-101B-9397-08002B2CF9AE}" pid="183" name="StmCMIdata.G_HFD_DurchfuerhrungsbestaetigungMMMM">
    <vt:lpwstr/>
  </property>
  <property fmtid="{D5CDD505-2E9C-101B-9397-08002B2CF9AE}" pid="184" name="StmCMIdata.G_HFD_EintrittsdatumMM">
    <vt:lpwstr/>
  </property>
  <property fmtid="{D5CDD505-2E9C-101B-9397-08002B2CF9AE}" pid="185" name="StmCMIdata.G_HFD_EintrittsdatumMMMM">
    <vt:lpwstr/>
  </property>
  <property fmtid="{D5CDD505-2E9C-101B-9397-08002B2CF9AE}" pid="186" name="StmCMIdata.G_HFD_Erstsprache_Kind">
    <vt:lpwstr/>
  </property>
  <property fmtid="{D5CDD505-2E9C-101B-9397-08002B2CF9AE}" pid="187" name="StmCMIdata.G_HFD_Familiensprache">
    <vt:lpwstr/>
  </property>
  <property fmtid="{D5CDD505-2E9C-101B-9397-08002B2CF9AE}" pid="188" name="StmCMIdata.G_Laufnummer">
    <vt:lpwstr>2022-1243</vt:lpwstr>
  </property>
  <property fmtid="{D5CDD505-2E9C-101B-9397-08002B2CF9AE}" pid="189" name="StmCMIdata.G_Ortsbezeichnung">
    <vt:lpwstr/>
  </property>
  <property fmtid="{D5CDD505-2E9C-101B-9397-08002B2CF9AE}" pid="190" name="StmCMIdata.G_RaeumlicheZuteilung">
    <vt:lpwstr/>
  </property>
  <property fmtid="{D5CDD505-2E9C-101B-9397-08002B2CF9AE}" pid="191" name="StmCMIdata.G_Registraturplan">
    <vt:lpwstr>9.5.1 Geschäfte, Projekte</vt:lpwstr>
  </property>
  <property fmtid="{D5CDD505-2E9C-101B-9397-08002B2CF9AE}" pid="192" name="StmCMIdata.G_SachbearbeiterKuerzel">
    <vt:lpwstr>HEINZ.BOESCH@LU.CH</vt:lpwstr>
  </property>
  <property fmtid="{D5CDD505-2E9C-101B-9397-08002B2CF9AE}" pid="193" name="StmCMIdata.G_SachbearbeiterVornameName">
    <vt:lpwstr>Heinz Boesch</vt:lpwstr>
  </property>
  <property fmtid="{D5CDD505-2E9C-101B-9397-08002B2CF9AE}" pid="194" name="StmCMIdata.G_SBE_Anmeldungsgrund">
    <vt:lpwstr/>
  </property>
  <property fmtid="{D5CDD505-2E9C-101B-9397-08002B2CF9AE}" pid="195" name="StmCMIdata.G_SBE_Klientenart">
    <vt:lpwstr/>
  </property>
  <property fmtid="{D5CDD505-2E9C-101B-9397-08002B2CF9AE}" pid="196" name="StmCMIdata.G_SBE_Schulgemeinde">
    <vt:lpwstr/>
  </property>
  <property fmtid="{D5CDD505-2E9C-101B-9397-08002B2CF9AE}" pid="197" name="StmCMIdata.G_SBE_Schulhaus">
    <vt:lpwstr/>
  </property>
  <property fmtid="{D5CDD505-2E9C-101B-9397-08002B2CF9AE}" pid="198" name="StmCMIdata.G_SBE_Schulstufe">
    <vt:lpwstr/>
  </property>
  <property fmtid="{D5CDD505-2E9C-101B-9397-08002B2CF9AE}" pid="199" name="StmCMIdata.G_SBE_Team-Gruppengroesse">
    <vt:lpwstr/>
  </property>
  <property fmtid="{D5CDD505-2E9C-101B-9397-08002B2CF9AE}" pid="200" name="StmCMIdata.G_Signatur">
    <vt:lpwstr>DST.17</vt:lpwstr>
  </property>
  <property fmtid="{D5CDD505-2E9C-101B-9397-08002B2CF9AE}" pid="201" name="StmCMIdata.G_Titel">
    <vt:lpwstr>FD-DST: Entwurf einer Änderung des Steuergesetzes (Teilrevision 2025)</vt:lpwstr>
  </property>
  <property fmtid="{D5CDD505-2E9C-101B-9397-08002B2CF9AE}" pid="202" name="StmCMIdata.G_TitelPublikation(DHK)">
    <vt:lpwstr/>
  </property>
  <property fmtid="{D5CDD505-2E9C-101B-9397-08002B2CF9AE}" pid="203" name="StmCMIdata.G_Vorstossnummer">
    <vt:lpwstr/>
  </property>
  <property fmtid="{D5CDD505-2E9C-101B-9397-08002B2CF9AE}" pid="204" name="StmCMIdata.Sitz_Beginn">
    <vt:lpwstr/>
  </property>
  <property fmtid="{D5CDD505-2E9C-101B-9397-08002B2CF9AE}" pid="205" name="StmCMIdata.Sitz_Bemerkung">
    <vt:lpwstr/>
  </property>
  <property fmtid="{D5CDD505-2E9C-101B-9397-08002B2CF9AE}" pid="206" name="StmCMIdata.Sitz_DatumMM">
    <vt:lpwstr/>
  </property>
  <property fmtid="{D5CDD505-2E9C-101B-9397-08002B2CF9AE}" pid="207" name="StmCMIdata.Sitz_DatumMMMM">
    <vt:lpwstr/>
  </property>
  <property fmtid="{D5CDD505-2E9C-101B-9397-08002B2CF9AE}" pid="208" name="StmCMIdata.Sitz_Ende">
    <vt:lpwstr/>
  </property>
  <property fmtid="{D5CDD505-2E9C-101B-9397-08002B2CF9AE}" pid="209" name="StmCMIdata.Sitz_Gremium">
    <vt:lpwstr/>
  </property>
  <property fmtid="{D5CDD505-2E9C-101B-9397-08002B2CF9AE}" pid="210" name="StmCMIdata.Sitz_Ort">
    <vt:lpwstr/>
  </property>
  <property fmtid="{D5CDD505-2E9C-101B-9397-08002B2CF9AE}" pid="211" name="StmCMIdata.Sitz_Titel">
    <vt:lpwstr/>
  </property>
  <property fmtid="{D5CDD505-2E9C-101B-9397-08002B2CF9AE}" pid="212" name="Textmarke.Metadaten">
    <vt:lpwstr/>
  </property>
  <property fmtid="{D5CDD505-2E9C-101B-9397-08002B2CF9AE}" pid="213" name="Toolbar.Email">
    <vt:lpwstr>Toolbar.Email</vt:lpwstr>
  </property>
  <property fmtid="{D5CDD505-2E9C-101B-9397-08002B2CF9AE}" pid="214" name="Viacar.PIN">
    <vt:lpwstr> </vt:lpwstr>
  </property>
  <property fmtid="{D5CDD505-2E9C-101B-9397-08002B2CF9AE}" pid="215" name="WdScmCMIdata.Akt_An">
    <vt:lpwstr>Feer Denise</vt:lpwstr>
  </property>
  <property fmtid="{D5CDD505-2E9C-101B-9397-08002B2CF9AE}" pid="216" name="WdScmCMIdata.Akt_AnChoice">
    <vt:lpwstr>Feer Denise</vt:lpwstr>
  </property>
  <property fmtid="{D5CDD505-2E9C-101B-9397-08002B2CF9AE}" pid="217" name="WdScmCMIdata.Akt_Bemerkung">
    <vt:lpwstr/>
  </property>
  <property fmtid="{D5CDD505-2E9C-101B-9397-08002B2CF9AE}" pid="218" name="WdScmCMIdata.Akt_SBE_TNanBeratung">
    <vt:lpwstr/>
  </property>
  <property fmtid="{D5CDD505-2E9C-101B-9397-08002B2CF9AE}" pid="219" name="WdScmCMIdata.Akt_TerminMM">
    <vt:lpwstr>01.09.2022</vt:lpwstr>
  </property>
  <property fmtid="{D5CDD505-2E9C-101B-9397-08002B2CF9AE}" pid="220" name="WdScmCMIdata.Akt_TerminMMMM">
    <vt:lpwstr>1. September 2022</vt:lpwstr>
  </property>
  <property fmtid="{D5CDD505-2E9C-101B-9397-08002B2CF9AE}" pid="221" name="WdScmCMIdata.Akt_Titel">
    <vt:lpwstr>Prüfung Traktandierung</vt:lpwstr>
  </property>
  <property fmtid="{D5CDD505-2E9C-101B-9397-08002B2CF9AE}" pid="222" name="WdScmCMIdata.Akt_Typ">
    <vt:lpwstr>_Aufgabe_mit Rücklauf</vt:lpwstr>
  </property>
  <property fmtid="{D5CDD505-2E9C-101B-9397-08002B2CF9AE}" pid="223" name="WdScmCMIdata.Akt_Ueber">
    <vt:lpwstr>Entwurf einer Änderung des Steuergesetzes (Teilrevision 2025)</vt:lpwstr>
  </property>
  <property fmtid="{D5CDD505-2E9C-101B-9397-08002B2CF9AE}" pid="224" name="WdScmCMIdata.Akt_Unter">
    <vt:lpwstr/>
  </property>
  <property fmtid="{D5CDD505-2E9C-101B-9397-08002B2CF9AE}" pid="225" name="WdScmCMIdata.Akt_Von">
    <vt:lpwstr>Hippen Miriam</vt:lpwstr>
  </property>
  <property fmtid="{D5CDD505-2E9C-101B-9397-08002B2CF9AE}" pid="226" name="WdScmCMIdata.Dok_AusgangMM">
    <vt:lpwstr/>
  </property>
  <property fmtid="{D5CDD505-2E9C-101B-9397-08002B2CF9AE}" pid="227" name="WdScmCMIdata.Dok_AusgangMMMM">
    <vt:lpwstr/>
  </property>
  <property fmtid="{D5CDD505-2E9C-101B-9397-08002B2CF9AE}" pid="228" name="WdScmCMIdata.Dok_Autor">
    <vt:lpwstr/>
  </property>
  <property fmtid="{D5CDD505-2E9C-101B-9397-08002B2CF9AE}" pid="229" name="WdScmCMIdata.Dok_Bemerkung">
    <vt:lpwstr/>
  </property>
  <property fmtid="{D5CDD505-2E9C-101B-9397-08002B2CF9AE}" pid="230" name="WdScmCMIdata.Dok_Beschlussnummer">
    <vt:lpwstr/>
  </property>
  <property fmtid="{D5CDD505-2E9C-101B-9397-08002B2CF9AE}" pid="231" name="WdScmCMIdata.Dok_DatumMM">
    <vt:lpwstr>31.08.2022</vt:lpwstr>
  </property>
  <property fmtid="{D5CDD505-2E9C-101B-9397-08002B2CF9AE}" pid="232" name="WdScmCMIdata.Dok_DatumMMMM">
    <vt:lpwstr>31. August 2022</vt:lpwstr>
  </property>
  <property fmtid="{D5CDD505-2E9C-101B-9397-08002B2CF9AE}" pid="233" name="WdScmCMIdata.Dok_EingangMM">
    <vt:lpwstr/>
  </property>
  <property fmtid="{D5CDD505-2E9C-101B-9397-08002B2CF9AE}" pid="234" name="WdScmCMIdata.Dok_EingangMMMM">
    <vt:lpwstr/>
  </property>
  <property fmtid="{D5CDD505-2E9C-101B-9397-08002B2CF9AE}" pid="235" name="WdScmCMIdata.Dok_Kategorie">
    <vt:lpwstr/>
  </property>
  <property fmtid="{D5CDD505-2E9C-101B-9397-08002B2CF9AE}" pid="236" name="WdScmCMIdata.Dok_Lfnr">
    <vt:lpwstr>360673</vt:lpwstr>
  </property>
  <property fmtid="{D5CDD505-2E9C-101B-9397-08002B2CF9AE}" pid="237" name="WdScmCMIdata.Dok_Standort">
    <vt:lpwstr/>
  </property>
  <property fmtid="{D5CDD505-2E9C-101B-9397-08002B2CF9AE}" pid="238" name="WdScmCMIdata.Dok_Thema">
    <vt:lpwstr/>
  </property>
  <property fmtid="{D5CDD505-2E9C-101B-9397-08002B2CF9AE}" pid="239" name="WdScmCMIdata.Dok_Titel">
    <vt:lpwstr>BEI-FD-Fragebogen</vt:lpwstr>
  </property>
  <property fmtid="{D5CDD505-2E9C-101B-9397-08002B2CF9AE}" pid="240" name="WdScmCMIdata.G_BeginnMM">
    <vt:lpwstr>24.08.2022</vt:lpwstr>
  </property>
  <property fmtid="{D5CDD505-2E9C-101B-9397-08002B2CF9AE}" pid="241" name="WdScmCMIdata.G_BeginnMMMM">
    <vt:lpwstr>24. August 2022</vt:lpwstr>
  </property>
  <property fmtid="{D5CDD505-2E9C-101B-9397-08002B2CF9AE}" pid="242" name="WdScmCMIdata.G_Bemerkung">
    <vt:lpwstr>Steuergesetzrevision)</vt:lpwstr>
  </property>
  <property fmtid="{D5CDD505-2E9C-101B-9397-08002B2CF9AE}" pid="243" name="WdScmCMIdata.G_Botschaftsnummer">
    <vt:lpwstr/>
  </property>
  <property fmtid="{D5CDD505-2E9C-101B-9397-08002B2CF9AE}" pid="244" name="WdScmCMIdata.G_Departement">
    <vt:lpwstr/>
  </property>
  <property fmtid="{D5CDD505-2E9C-101B-9397-08002B2CF9AE}" pid="245" name="WdScmCMIdata.G_Eigner">
    <vt:lpwstr>Dienststelle Steuern</vt:lpwstr>
  </property>
  <property fmtid="{D5CDD505-2E9C-101B-9397-08002B2CF9AE}" pid="246" name="WdScmCMIdata.G_Eroeffnungsdatum">
    <vt:lpwstr/>
  </property>
  <property fmtid="{D5CDD505-2E9C-101B-9397-08002B2CF9AE}" pid="247" name="WdScmCMIdata.G_Grundbuchkreis">
    <vt:lpwstr/>
  </property>
  <property fmtid="{D5CDD505-2E9C-101B-9397-08002B2CF9AE}" pid="248" name="WdScmCMIdata.G_HFD_AnmeldedatumMM">
    <vt:lpwstr/>
  </property>
  <property fmtid="{D5CDD505-2E9C-101B-9397-08002B2CF9AE}" pid="249" name="WdScmCMIdata.G_HFD_AnmeldedatumMMMM">
    <vt:lpwstr/>
  </property>
  <property fmtid="{D5CDD505-2E9C-101B-9397-08002B2CF9AE}" pid="250" name="WdScmCMIdata.G_HFD_AustrittsdatumMM">
    <vt:lpwstr/>
  </property>
  <property fmtid="{D5CDD505-2E9C-101B-9397-08002B2CF9AE}" pid="251" name="WdScmCMIdata.G_HFD_AustrittsdatumMMMM">
    <vt:lpwstr/>
  </property>
  <property fmtid="{D5CDD505-2E9C-101B-9397-08002B2CF9AE}" pid="252" name="WdScmCMIdata.G_HFD_Austrittsgrund">
    <vt:lpwstr/>
  </property>
  <property fmtid="{D5CDD505-2E9C-101B-9397-08002B2CF9AE}" pid="253" name="WdScmCMIdata.G_HFD_Diagnose">
    <vt:lpwstr/>
  </property>
  <property fmtid="{D5CDD505-2E9C-101B-9397-08002B2CF9AE}" pid="254" name="WdScmCMIdata.G_HFD_DurchfuerhrungsbestaetigungMM">
    <vt:lpwstr/>
  </property>
  <property fmtid="{D5CDD505-2E9C-101B-9397-08002B2CF9AE}" pid="255" name="WdScmCMIdata.G_HFD_DurchfuerhrungsbestaetigungMMMM">
    <vt:lpwstr/>
  </property>
  <property fmtid="{D5CDD505-2E9C-101B-9397-08002B2CF9AE}" pid="256" name="WdScmCMIdata.G_HFD_EintrittsdatumMM">
    <vt:lpwstr/>
  </property>
  <property fmtid="{D5CDD505-2E9C-101B-9397-08002B2CF9AE}" pid="257" name="WdScmCMIdata.G_HFD_EintrittsdatumMMMM">
    <vt:lpwstr/>
  </property>
  <property fmtid="{D5CDD505-2E9C-101B-9397-08002B2CF9AE}" pid="258" name="WdScmCMIdata.G_HFD_Erstsprache_Kind">
    <vt:lpwstr/>
  </property>
  <property fmtid="{D5CDD505-2E9C-101B-9397-08002B2CF9AE}" pid="259" name="WdScmCMIdata.G_HFD_Familiensprache">
    <vt:lpwstr/>
  </property>
  <property fmtid="{D5CDD505-2E9C-101B-9397-08002B2CF9AE}" pid="260" name="WdScmCMIdata.G_Laufnummer">
    <vt:lpwstr>2022-1243</vt:lpwstr>
  </property>
  <property fmtid="{D5CDD505-2E9C-101B-9397-08002B2CF9AE}" pid="261" name="WdScmCMIdata.G_Ortsbezeichnung">
    <vt:lpwstr/>
  </property>
  <property fmtid="{D5CDD505-2E9C-101B-9397-08002B2CF9AE}" pid="262" name="WdScmCMIdata.G_RaeumlicheZuteilung">
    <vt:lpwstr/>
  </property>
  <property fmtid="{D5CDD505-2E9C-101B-9397-08002B2CF9AE}" pid="263" name="WdScmCMIdata.G_Registraturplan">
    <vt:lpwstr>9.5.1 Geschäfte, Projekte</vt:lpwstr>
  </property>
  <property fmtid="{D5CDD505-2E9C-101B-9397-08002B2CF9AE}" pid="264" name="WdScmCMIdata.G_SachbearbeiterKuerzel">
    <vt:lpwstr>HEINZ.BOESCH@LU.CH</vt:lpwstr>
  </property>
  <property fmtid="{D5CDD505-2E9C-101B-9397-08002B2CF9AE}" pid="265" name="WdScmCMIdata.G_SachbearbeiterVornameName">
    <vt:lpwstr>Heinz Boesch</vt:lpwstr>
  </property>
  <property fmtid="{D5CDD505-2E9C-101B-9397-08002B2CF9AE}" pid="266" name="WdScmCMIdata.G_SBE_Anmeldungsgrund">
    <vt:lpwstr/>
  </property>
  <property fmtid="{D5CDD505-2E9C-101B-9397-08002B2CF9AE}" pid="267" name="WdScmCMIdata.G_SBE_Klientenart">
    <vt:lpwstr/>
  </property>
  <property fmtid="{D5CDD505-2E9C-101B-9397-08002B2CF9AE}" pid="268" name="WdScmCMIdata.G_SBE_Schulgemeinde">
    <vt:lpwstr/>
  </property>
  <property fmtid="{D5CDD505-2E9C-101B-9397-08002B2CF9AE}" pid="269" name="WdScmCMIdata.G_SBE_Schulhaus">
    <vt:lpwstr/>
  </property>
  <property fmtid="{D5CDD505-2E9C-101B-9397-08002B2CF9AE}" pid="270" name="WdScmCMIdata.G_SBE_Schulstufe">
    <vt:lpwstr/>
  </property>
  <property fmtid="{D5CDD505-2E9C-101B-9397-08002B2CF9AE}" pid="271" name="WdScmCMIdata.G_SBE_Team-Gruppengroesse">
    <vt:lpwstr/>
  </property>
  <property fmtid="{D5CDD505-2E9C-101B-9397-08002B2CF9AE}" pid="272" name="WdScmCMIdata.G_Signatur">
    <vt:lpwstr>DST.17</vt:lpwstr>
  </property>
  <property fmtid="{D5CDD505-2E9C-101B-9397-08002B2CF9AE}" pid="273" name="WdScmCMIdata.G_Titel">
    <vt:lpwstr>FD-DST: Entwurf einer Änderung des Steuergesetzes (Teilrevision 2025)</vt:lpwstr>
  </property>
  <property fmtid="{D5CDD505-2E9C-101B-9397-08002B2CF9AE}" pid="274" name="WdScmCMIdata.G_TitelPublikation(DHK)">
    <vt:lpwstr/>
  </property>
  <property fmtid="{D5CDD505-2E9C-101B-9397-08002B2CF9AE}" pid="275" name="WdScmCMIdata.G_Vorstossnummer">
    <vt:lpwstr/>
  </property>
  <property fmtid="{D5CDD505-2E9C-101B-9397-08002B2CF9AE}" pid="276" name="WdScmCMIdata.Sitz_Beginn">
    <vt:lpwstr/>
  </property>
  <property fmtid="{D5CDD505-2E9C-101B-9397-08002B2CF9AE}" pid="277" name="WdScmCMIdata.Sitz_Bemerkung">
    <vt:lpwstr/>
  </property>
  <property fmtid="{D5CDD505-2E9C-101B-9397-08002B2CF9AE}" pid="278" name="WdScmCMIdata.Sitz_DatumMM">
    <vt:lpwstr/>
  </property>
  <property fmtid="{D5CDD505-2E9C-101B-9397-08002B2CF9AE}" pid="279" name="WdScmCMIdata.Sitz_DatumMMMM">
    <vt:lpwstr/>
  </property>
  <property fmtid="{D5CDD505-2E9C-101B-9397-08002B2CF9AE}" pid="280" name="WdScmCMIdata.Sitz_Ende">
    <vt:lpwstr/>
  </property>
  <property fmtid="{D5CDD505-2E9C-101B-9397-08002B2CF9AE}" pid="281" name="WdScmCMIdata.Sitz_Gremium">
    <vt:lpwstr/>
  </property>
  <property fmtid="{D5CDD505-2E9C-101B-9397-08002B2CF9AE}" pid="282" name="WdScmCMIdata.Sitz_Ort">
    <vt:lpwstr/>
  </property>
  <property fmtid="{D5CDD505-2E9C-101B-9397-08002B2CF9AE}" pid="283" name="WdScmCMIdata.Sitz_Titel">
    <vt:lpwstr/>
  </property>
</Properties>
</file>